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D5C76A" w14:textId="356BEEB0" w:rsidR="20D7BDCA" w:rsidRDefault="0039720E" w:rsidP="20D7BDCA">
      <w:pPr>
        <w:pStyle w:val="BodyText"/>
        <w:jc w:val="right"/>
      </w:pPr>
      <w:r>
        <w:rPr>
          <w:noProof/>
        </w:rPr>
        <mc:AlternateContent>
          <mc:Choice Requires="wps">
            <w:drawing>
              <wp:anchor distT="0" distB="0" distL="114300" distR="114300" simplePos="0" relativeHeight="251658240" behindDoc="0" locked="1" layoutInCell="1" allowOverlap="1" wp14:anchorId="68A4216C" wp14:editId="2CFB4691">
                <wp:simplePos x="0" y="0"/>
                <wp:positionH relativeFrom="page">
                  <wp:posOffset>2451735</wp:posOffset>
                </wp:positionH>
                <wp:positionV relativeFrom="page">
                  <wp:posOffset>1620520</wp:posOffset>
                </wp:positionV>
                <wp:extent cx="7880400" cy="3168000"/>
                <wp:effectExtent l="0" t="0" r="0" b="0"/>
                <wp:wrapNone/>
                <wp:docPr id="37" name="LandscapeOverlayRight"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80400" cy="3168000"/>
                        </a:xfrm>
                        <a:custGeom>
                          <a:avLst/>
                          <a:gdLst>
                            <a:gd name="T0" fmla="*/ 0 w 12410"/>
                            <a:gd name="T1" fmla="*/ 4989 h 4989"/>
                            <a:gd name="T2" fmla="*/ 2359 w 12410"/>
                            <a:gd name="T3" fmla="*/ 0 h 4989"/>
                            <a:gd name="T4" fmla="*/ 12410 w 12410"/>
                            <a:gd name="T5" fmla="*/ 0 h 4989"/>
                            <a:gd name="T6" fmla="*/ 12410 w 12410"/>
                            <a:gd name="T7" fmla="*/ 4989 h 4989"/>
                            <a:gd name="T8" fmla="*/ 0 w 12410"/>
                            <a:gd name="T9" fmla="*/ 4989 h 4989"/>
                          </a:gdLst>
                          <a:ahLst/>
                          <a:cxnLst>
                            <a:cxn ang="0">
                              <a:pos x="T0" y="T1"/>
                            </a:cxn>
                            <a:cxn ang="0">
                              <a:pos x="T2" y="T3"/>
                            </a:cxn>
                            <a:cxn ang="0">
                              <a:pos x="T4" y="T5"/>
                            </a:cxn>
                            <a:cxn ang="0">
                              <a:pos x="T6" y="T7"/>
                            </a:cxn>
                            <a:cxn ang="0">
                              <a:pos x="T8" y="T9"/>
                            </a:cxn>
                          </a:cxnLst>
                          <a:rect l="0" t="0" r="r" b="b"/>
                          <a:pathLst>
                            <a:path w="12410" h="4989">
                              <a:moveTo>
                                <a:pt x="0" y="4989"/>
                              </a:moveTo>
                              <a:lnTo>
                                <a:pt x="2359" y="0"/>
                              </a:lnTo>
                              <a:lnTo>
                                <a:pt x="12410" y="0"/>
                              </a:lnTo>
                              <a:lnTo>
                                <a:pt x="12410" y="4989"/>
                              </a:lnTo>
                              <a:lnTo>
                                <a:pt x="0" y="4989"/>
                              </a:lnTo>
                              <a:close/>
                            </a:path>
                          </a:pathLst>
                        </a:custGeom>
                        <a:solidFill>
                          <a:schemeClr val="dk2">
                            <a:alpha val="30196"/>
                          </a:schemeClr>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CA94C7" id="LandscapeOverlayRight" o:spid="_x0000_s1026" style="position:absolute;margin-left:193.05pt;margin-top:127.6pt;width:620.5pt;height:249.45pt;z-index:2516582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2410,4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" path="m,4989l2359,,12410,r,4989l,4989xe" fillcolor="#642667 [3202]" stroked="f">
                <v:fill opacity="19789f"/>
                <v:path arrowok="t" o:connecttype="custom" o:connectlocs="0,3168000;1497975,0;7880400,0;7880400,3168000;0,3168000" o:connectangles="0,0,0,0,0"/>
                <w10:wrap anchorx="page" anchory="page"/>
                <w10:anchorlock/>
              </v:shape>
            </w:pict>
          </mc:Fallback>
        </mc:AlternateContent>
      </w:r>
      <w:r w:rsidR="001D6D1D">
        <w:rPr>
          <w:noProof/>
        </w:rPr>
        <mc:AlternateContent>
          <mc:Choice Requires="wps">
            <w:drawing>
              <wp:anchor distT="0" distB="0" distL="114300" distR="114300" simplePos="0" relativeHeight="251658249" behindDoc="0" locked="1" layoutInCell="1" allowOverlap="1" wp14:anchorId="38DF108F" wp14:editId="3ECEF0AF">
                <wp:simplePos x="0" y="0"/>
                <wp:positionH relativeFrom="page">
                  <wp:posOffset>2451735</wp:posOffset>
                </wp:positionH>
                <wp:positionV relativeFrom="page">
                  <wp:posOffset>1620520</wp:posOffset>
                </wp:positionV>
                <wp:extent cx="7880400" cy="3168000"/>
                <wp:effectExtent l="0" t="0" r="0" b="0"/>
                <wp:wrapNone/>
                <wp:docPr id="35" name="LandscapePicRight"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80400" cy="3168000"/>
                        </a:xfrm>
                        <a:custGeom>
                          <a:avLst/>
                          <a:gdLst>
                            <a:gd name="T0" fmla="*/ 0 w 12410"/>
                            <a:gd name="T1" fmla="*/ 4989 h 4989"/>
                            <a:gd name="T2" fmla="*/ 2359 w 12410"/>
                            <a:gd name="T3" fmla="*/ 0 h 4989"/>
                            <a:gd name="T4" fmla="*/ 12410 w 12410"/>
                            <a:gd name="T5" fmla="*/ 0 h 4989"/>
                            <a:gd name="T6" fmla="*/ 12410 w 12410"/>
                            <a:gd name="T7" fmla="*/ 4989 h 4989"/>
                            <a:gd name="T8" fmla="*/ 0 w 12410"/>
                            <a:gd name="T9" fmla="*/ 4989 h 4989"/>
                          </a:gdLst>
                          <a:ahLst/>
                          <a:cxnLst>
                            <a:cxn ang="0">
                              <a:pos x="T0" y="T1"/>
                            </a:cxn>
                            <a:cxn ang="0">
                              <a:pos x="T2" y="T3"/>
                            </a:cxn>
                            <a:cxn ang="0">
                              <a:pos x="T4" y="T5"/>
                            </a:cxn>
                            <a:cxn ang="0">
                              <a:pos x="T6" y="T7"/>
                            </a:cxn>
                            <a:cxn ang="0">
                              <a:pos x="T8" y="T9"/>
                            </a:cxn>
                          </a:cxnLst>
                          <a:rect l="0" t="0" r="r" b="b"/>
                          <a:pathLst>
                            <a:path w="12410" h="4989">
                              <a:moveTo>
                                <a:pt x="0" y="4989"/>
                              </a:moveTo>
                              <a:lnTo>
                                <a:pt x="2359" y="0"/>
                              </a:lnTo>
                              <a:lnTo>
                                <a:pt x="12410" y="0"/>
                              </a:lnTo>
                              <a:lnTo>
                                <a:pt x="12410" y="4989"/>
                              </a:lnTo>
                              <a:lnTo>
                                <a:pt x="0" y="4989"/>
                              </a:lnTo>
                              <a:close/>
                            </a:path>
                          </a:pathLst>
                        </a:custGeom>
                        <a:blipFill dpi="0" rotWithShape="1">
                          <a:blip r:embed="rId15">
                            <a:extLst>
                              <a:ext uri="{28A0092B-C50C-407E-A947-70E740481C1C}">
                                <a14:useLocalDpi xmlns:a14="http://schemas.microsoft.com/office/drawing/2010/main" val="0"/>
                              </a:ext>
                            </a:extLst>
                          </a:blip>
                          <a:srcRect/>
                          <a:stretch>
                            <a:fillRect t="-288" b="-288"/>
                          </a:stretch>
                        </a:blip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01AC63" id="LandscapePicRight" o:spid="_x0000_s1026" style="position:absolute;margin-left:193.05pt;margin-top:127.6pt;width:620.5pt;height:249.45pt;z-index:251658249;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2410,49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" path="m,4989l2359,,12410,r,4989l,4989xe" stroked="f">
                <v:fill r:id="rId16" o:title="" recolor="t" rotate="t" type="frame"/>
                <v:path arrowok="t" o:connecttype="custom" o:connectlocs="0,3168000;1497975,0;7880400,0;7880400,3168000;0,3168000" o:connectangles="0,0,0,0,0"/>
                <w10:wrap anchorx="page" anchory="page"/>
                <w10:anchorlock/>
              </v:shape>
            </w:pict>
          </mc:Fallback>
        </mc:AlternateContent>
      </w:r>
      <w:r w:rsidR="002F6C8D">
        <w:rPr>
          <w:noProof/>
        </w:rPr>
        <mc:AlternateContent>
          <mc:Choice Requires="wps">
            <w:drawing>
              <wp:anchor distT="0" distB="0" distL="114300" distR="114300" simplePos="0" relativeHeight="251658247" behindDoc="0" locked="1" layoutInCell="1" allowOverlap="1" wp14:anchorId="4F3F9E8B" wp14:editId="23F43268">
                <wp:simplePos x="0" y="0"/>
                <wp:positionH relativeFrom="page">
                  <wp:posOffset>363855</wp:posOffset>
                </wp:positionH>
                <wp:positionV relativeFrom="page">
                  <wp:posOffset>1620520</wp:posOffset>
                </wp:positionV>
                <wp:extent cx="2080800" cy="3168000"/>
                <wp:effectExtent l="0" t="0" r="0" b="0"/>
                <wp:wrapNone/>
                <wp:docPr id="33" name="LandscapeOverlayLeft"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80800" cy="3168000"/>
                        </a:xfrm>
                        <a:custGeom>
                          <a:avLst/>
                          <a:gdLst>
                            <a:gd name="T0" fmla="*/ 924 w 3278"/>
                            <a:gd name="T1" fmla="*/ 0 h 4989"/>
                            <a:gd name="T2" fmla="*/ 0 w 3278"/>
                            <a:gd name="T3" fmla="*/ 0 h 4989"/>
                            <a:gd name="T4" fmla="*/ 0 w 3278"/>
                            <a:gd name="T5" fmla="*/ 4989 h 4989"/>
                            <a:gd name="T6" fmla="*/ 3278 w 3278"/>
                            <a:gd name="T7" fmla="*/ 4989 h 4989"/>
                            <a:gd name="T8" fmla="*/ 924 w 3278"/>
                            <a:gd name="T9" fmla="*/ 0 h 4989"/>
                          </a:gdLst>
                          <a:ahLst/>
                          <a:cxnLst>
                            <a:cxn ang="0">
                              <a:pos x="T0" y="T1"/>
                            </a:cxn>
                            <a:cxn ang="0">
                              <a:pos x="T2" y="T3"/>
                            </a:cxn>
                            <a:cxn ang="0">
                              <a:pos x="T4" y="T5"/>
                            </a:cxn>
                            <a:cxn ang="0">
                              <a:pos x="T6" y="T7"/>
                            </a:cxn>
                            <a:cxn ang="0">
                              <a:pos x="T8" y="T9"/>
                            </a:cxn>
                          </a:cxnLst>
                          <a:rect l="0" t="0" r="r" b="b"/>
                          <a:pathLst>
                            <a:path w="3278" h="4989">
                              <a:moveTo>
                                <a:pt x="924" y="0"/>
                              </a:moveTo>
                              <a:lnTo>
                                <a:pt x="0" y="0"/>
                              </a:lnTo>
                              <a:lnTo>
                                <a:pt x="0" y="4989"/>
                              </a:lnTo>
                              <a:lnTo>
                                <a:pt x="3278" y="4989"/>
                              </a:lnTo>
                              <a:lnTo>
                                <a:pt x="924" y="0"/>
                              </a:lnTo>
                              <a:close/>
                            </a:path>
                          </a:pathLst>
                        </a:custGeom>
                        <a:solidFill>
                          <a:srgbClr val="201547">
                            <a:alpha val="30196"/>
                          </a:srgbClr>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021545" id="LandscapeOverlayLeft" o:spid="_x0000_s1026" style="position:absolute;margin-left:28.65pt;margin-top:127.6pt;width:163.85pt;height:249.45pt;z-index:251658247;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3278,4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" path="m924,l,,,4989r3278,l924,xe" fillcolor="#201547" stroked="f">
                <v:fill opacity="19789f"/>
                <v:path arrowok="t" o:connecttype="custom" o:connectlocs="586534,0;0,0;0,3168000;2080800,3168000;586534,0" o:connectangles="0,0,0,0,0"/>
                <w10:wrap anchorx="page" anchory="page"/>
                <w10:anchorlock/>
              </v:shape>
            </w:pict>
          </mc:Fallback>
        </mc:AlternateContent>
      </w:r>
      <w:r w:rsidR="001246C4" w:rsidRPr="00812815">
        <w:rPr>
          <w:noProof/>
          <w:color w:val="642667" w:themeColor="text2"/>
        </w:rPr>
        <mc:AlternateContent>
          <mc:Choice Requires="wps">
            <w:drawing>
              <wp:anchor distT="0" distB="0" distL="114300" distR="114300" simplePos="0" relativeHeight="251658253" behindDoc="0" locked="1" layoutInCell="1" allowOverlap="1" wp14:anchorId="086CBCCC" wp14:editId="6A3E8889">
                <wp:simplePos x="0" y="0"/>
                <wp:positionH relativeFrom="page">
                  <wp:posOffset>3542030</wp:posOffset>
                </wp:positionH>
                <wp:positionV relativeFrom="page">
                  <wp:posOffset>2353945</wp:posOffset>
                </wp:positionV>
                <wp:extent cx="3657600" cy="4755600"/>
                <wp:effectExtent l="0" t="0" r="0" b="0"/>
                <wp:wrapNone/>
                <wp:docPr id="31" name="Multi2"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0" cy="4755600"/>
                        </a:xfrm>
                        <a:custGeom>
                          <a:avLst/>
                          <a:gdLst>
                            <a:gd name="T0" fmla="*/ 3536 w 5762"/>
                            <a:gd name="T1" fmla="*/ 0 h 7483"/>
                            <a:gd name="T2" fmla="*/ 0 w 5762"/>
                            <a:gd name="T3" fmla="*/ 7483 h 7483"/>
                            <a:gd name="T4" fmla="*/ 5762 w 5762"/>
                            <a:gd name="T5" fmla="*/ 7483 h 7483"/>
                            <a:gd name="T6" fmla="*/ 5762 w 5762"/>
                            <a:gd name="T7" fmla="*/ 0 h 7483"/>
                            <a:gd name="T8" fmla="*/ 3536 w 5762"/>
                            <a:gd name="T9" fmla="*/ 0 h 7483"/>
                          </a:gdLst>
                          <a:ahLst/>
                          <a:cxnLst>
                            <a:cxn ang="0">
                              <a:pos x="T0" y="T1"/>
                            </a:cxn>
                            <a:cxn ang="0">
                              <a:pos x="T2" y="T3"/>
                            </a:cxn>
                            <a:cxn ang="0">
                              <a:pos x="T4" y="T5"/>
                            </a:cxn>
                            <a:cxn ang="0">
                              <a:pos x="T6" y="T7"/>
                            </a:cxn>
                            <a:cxn ang="0">
                              <a:pos x="T8" y="T9"/>
                            </a:cxn>
                          </a:cxnLst>
                          <a:rect l="0" t="0" r="r" b="b"/>
                          <a:pathLst>
                            <a:path w="5762" h="7483">
                              <a:moveTo>
                                <a:pt x="3536" y="0"/>
                              </a:moveTo>
                              <a:lnTo>
                                <a:pt x="0" y="7483"/>
                              </a:lnTo>
                              <a:lnTo>
                                <a:pt x="5762" y="7483"/>
                              </a:lnTo>
                              <a:lnTo>
                                <a:pt x="5762" y="0"/>
                              </a:lnTo>
                              <a:lnTo>
                                <a:pt x="3536" y="0"/>
                              </a:lnTo>
                              <a:close/>
                            </a:path>
                          </a:pathLst>
                        </a:custGeom>
                        <a:blipFill dpi="0" rotWithShape="1">
                          <a:blip r:embed="rId17">
                            <a:extLst>
                              <a:ext uri="{28A0092B-C50C-407E-A947-70E740481C1C}">
                                <a14:useLocalDpi xmlns:a14="http://schemas.microsoft.com/office/drawing/2010/main" val="0"/>
                              </a:ext>
                            </a:extLst>
                          </a:blip>
                          <a:srcRect/>
                          <a:stretch>
                            <a:fillRect/>
                          </a:stretch>
                        </a:blip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76C8C5" id="Multi2" o:spid="_x0000_s1026" style="position:absolute;margin-left:278.9pt;margin-top:185.35pt;width:4in;height:374.45pt;z-index:251658253;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5762,74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" path="m3536,l,7483r5762,l5762,,3536,xe" stroked="f">
                <v:fill r:id="rId18" o:title="" recolor="t" rotate="t" type="frame"/>
                <v:path arrowok="t" o:connecttype="custom" o:connectlocs="2244581,0;0,4755600;3657600,4755600;3657600,0;2244581,0" o:connectangles="0,0,0,0,0"/>
                <w10:wrap anchorx="page" anchory="page"/>
                <w10:anchorlock/>
              </v:shape>
            </w:pict>
          </mc:Fallback>
        </mc:AlternateContent>
      </w:r>
      <w:r w:rsidR="001246C4">
        <w:rPr>
          <w:noProof/>
        </w:rPr>
        <mc:AlternateContent>
          <mc:Choice Requires="wps">
            <w:drawing>
              <wp:anchor distT="0" distB="0" distL="114300" distR="114300" simplePos="0" relativeHeight="251658252" behindDoc="0" locked="1" layoutInCell="1" allowOverlap="1" wp14:anchorId="0F7B6B33" wp14:editId="7C08D7EB">
                <wp:simplePos x="0" y="0"/>
                <wp:positionH relativeFrom="page">
                  <wp:posOffset>363220</wp:posOffset>
                </wp:positionH>
                <wp:positionV relativeFrom="page">
                  <wp:posOffset>2353945</wp:posOffset>
                </wp:positionV>
                <wp:extent cx="3182400" cy="4755600"/>
                <wp:effectExtent l="0" t="0" r="0" b="0"/>
                <wp:wrapNone/>
                <wp:docPr id="15" name="Multi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82400" cy="4755600"/>
                        </a:xfrm>
                        <a:custGeom>
                          <a:avLst/>
                          <a:gdLst>
                            <a:gd name="T0" fmla="*/ 1747 w 5941"/>
                            <a:gd name="T1" fmla="*/ 0 h 8858"/>
                            <a:gd name="T2" fmla="*/ 0 w 5941"/>
                            <a:gd name="T3" fmla="*/ 0 h 8858"/>
                            <a:gd name="T4" fmla="*/ 0 w 5941"/>
                            <a:gd name="T5" fmla="*/ 8858 h 8858"/>
                            <a:gd name="T6" fmla="*/ 5941 w 5941"/>
                            <a:gd name="T7" fmla="*/ 8858 h 8858"/>
                            <a:gd name="T8" fmla="*/ 1747 w 5941"/>
                            <a:gd name="T9" fmla="*/ 0 h 8858"/>
                          </a:gdLst>
                          <a:ahLst/>
                          <a:cxnLst>
                            <a:cxn ang="0">
                              <a:pos x="T0" y="T1"/>
                            </a:cxn>
                            <a:cxn ang="0">
                              <a:pos x="T2" y="T3"/>
                            </a:cxn>
                            <a:cxn ang="0">
                              <a:pos x="T4" y="T5"/>
                            </a:cxn>
                            <a:cxn ang="0">
                              <a:pos x="T6" y="T7"/>
                            </a:cxn>
                            <a:cxn ang="0">
                              <a:pos x="T8" y="T9"/>
                            </a:cxn>
                          </a:cxnLst>
                          <a:rect l="0" t="0" r="r" b="b"/>
                          <a:pathLst>
                            <a:path w="5941" h="8858">
                              <a:moveTo>
                                <a:pt x="1747" y="0"/>
                              </a:moveTo>
                              <a:lnTo>
                                <a:pt x="0" y="0"/>
                              </a:lnTo>
                              <a:lnTo>
                                <a:pt x="0" y="8858"/>
                              </a:lnTo>
                              <a:lnTo>
                                <a:pt x="5941" y="8858"/>
                              </a:lnTo>
                              <a:lnTo>
                                <a:pt x="1747" y="0"/>
                              </a:lnTo>
                              <a:close/>
                            </a:path>
                          </a:pathLst>
                        </a:custGeom>
                        <a:blipFill dpi="0" rotWithShape="1">
                          <a:blip r:embed="rId19">
                            <a:extLst>
                              <a:ext uri="{28A0092B-C50C-407E-A947-70E740481C1C}">
                                <a14:useLocalDpi xmlns:a14="http://schemas.microsoft.com/office/drawing/2010/main" val="0"/>
                              </a:ext>
                            </a:extLst>
                          </a:blip>
                          <a:srcRect/>
                          <a:stretch>
                            <a:fillRect/>
                          </a:stretch>
                        </a:blip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1DF082" id="Multi1" o:spid="_x0000_s1026" style="position:absolute;margin-left:28.6pt;margin-top:185.35pt;width:250.6pt;height:374.45pt;z-index:25165825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5941,88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&#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" path="m1747,l,,,8858r5941,l1747,xe" stroked="f">
                <v:fill r:id="rId20" o:title="" recolor="t" rotate="t" type="frame"/>
                <v:path arrowok="t" o:connecttype="custom" o:connectlocs="935811,0;0,0;0,4755600;3182400,4755600;935811,0" o:connectangles="0,0,0,0,0"/>
                <w10:wrap anchorx="page" anchory="page"/>
                <w10:anchorlock/>
              </v:shape>
            </w:pict>
          </mc:Fallback>
        </mc:AlternateContent>
      </w:r>
      <w:r w:rsidR="00AD391C">
        <w:rPr>
          <w:noProof/>
        </w:rPr>
        <mc:AlternateContent>
          <mc:Choice Requires="wps">
            <w:drawing>
              <wp:anchor distT="0" distB="0" distL="114300" distR="114300" simplePos="0" relativeHeight="251658254" behindDoc="0" locked="1" layoutInCell="1" allowOverlap="1" wp14:anchorId="13A0196E" wp14:editId="7A503EA4">
                <wp:simplePos x="0" y="0"/>
                <wp:positionH relativeFrom="page">
                  <wp:posOffset>363220</wp:posOffset>
                </wp:positionH>
                <wp:positionV relativeFrom="page">
                  <wp:posOffset>2353945</wp:posOffset>
                </wp:positionV>
                <wp:extent cx="3182400" cy="4755600"/>
                <wp:effectExtent l="0" t="0" r="0" b="6985"/>
                <wp:wrapNone/>
                <wp:docPr id="43" name="Overlay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82400" cy="4755600"/>
                        </a:xfrm>
                        <a:custGeom>
                          <a:avLst/>
                          <a:gdLst>
                            <a:gd name="T0" fmla="*/ 1747 w 5941"/>
                            <a:gd name="T1" fmla="*/ 0 h 8858"/>
                            <a:gd name="T2" fmla="*/ 0 w 5941"/>
                            <a:gd name="T3" fmla="*/ 0 h 8858"/>
                            <a:gd name="T4" fmla="*/ 0 w 5941"/>
                            <a:gd name="T5" fmla="*/ 8858 h 8858"/>
                            <a:gd name="T6" fmla="*/ 5941 w 5941"/>
                            <a:gd name="T7" fmla="*/ 8858 h 8858"/>
                            <a:gd name="T8" fmla="*/ 1747 w 5941"/>
                            <a:gd name="T9" fmla="*/ 0 h 8858"/>
                          </a:gdLst>
                          <a:ahLst/>
                          <a:cxnLst>
                            <a:cxn ang="0">
                              <a:pos x="T0" y="T1"/>
                            </a:cxn>
                            <a:cxn ang="0">
                              <a:pos x="T2" y="T3"/>
                            </a:cxn>
                            <a:cxn ang="0">
                              <a:pos x="T4" y="T5"/>
                            </a:cxn>
                            <a:cxn ang="0">
                              <a:pos x="T6" y="T7"/>
                            </a:cxn>
                            <a:cxn ang="0">
                              <a:pos x="T8" y="T9"/>
                            </a:cxn>
                          </a:cxnLst>
                          <a:rect l="0" t="0" r="r" b="b"/>
                          <a:pathLst>
                            <a:path w="5941" h="8858">
                              <a:moveTo>
                                <a:pt x="1747" y="0"/>
                              </a:moveTo>
                              <a:lnTo>
                                <a:pt x="0" y="0"/>
                              </a:lnTo>
                              <a:lnTo>
                                <a:pt x="0" y="8858"/>
                              </a:lnTo>
                              <a:lnTo>
                                <a:pt x="5941" y="8858"/>
                              </a:lnTo>
                              <a:lnTo>
                                <a:pt x="1747" y="0"/>
                              </a:lnTo>
                              <a:close/>
                            </a:path>
                          </a:pathLst>
                        </a:custGeom>
                        <a:solidFill>
                          <a:srgbClr val="201547">
                            <a:alpha val="60000"/>
                          </a:srgbClr>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804FD7" id="OverlayLeft" o:spid="_x0000_s1026" style="position:absolute;margin-left:28.6pt;margin-top:185.35pt;width:250.6pt;height:374.45pt;z-index:25165825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5941,8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" path="m1747,l,,,8858r5941,l1747,xe" fillcolor="#201547" stroked="f">
                <v:fill opacity="39321f"/>
                <v:path arrowok="t" o:connecttype="custom" o:connectlocs="935811,0;0,0;0,4755600;3182400,4755600;935811,0" o:connectangles="0,0,0,0,0"/>
                <w10:wrap anchorx="page" anchory="page"/>
                <w10:anchorlock/>
              </v:shape>
            </w:pict>
          </mc:Fallback>
        </mc:AlternateContent>
      </w:r>
      <w:r w:rsidR="00CA2A66" w:rsidRPr="00812815">
        <w:rPr>
          <w:noProof/>
          <w:color w:val="642667" w:themeColor="text2"/>
        </w:rPr>
        <mc:AlternateContent>
          <mc:Choice Requires="wps">
            <w:drawing>
              <wp:anchor distT="0" distB="0" distL="114300" distR="114300" simplePos="0" relativeHeight="251658255" behindDoc="0" locked="1" layoutInCell="1" allowOverlap="1" wp14:anchorId="0FFC1EC5" wp14:editId="7380058C">
                <wp:simplePos x="0" y="0"/>
                <wp:positionH relativeFrom="page">
                  <wp:posOffset>3542030</wp:posOffset>
                </wp:positionH>
                <wp:positionV relativeFrom="page">
                  <wp:posOffset>2353945</wp:posOffset>
                </wp:positionV>
                <wp:extent cx="3657600" cy="4755600"/>
                <wp:effectExtent l="0" t="0" r="0" b="6985"/>
                <wp:wrapNone/>
                <wp:docPr id="16" name="Overlay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0" cy="4755600"/>
                        </a:xfrm>
                        <a:custGeom>
                          <a:avLst/>
                          <a:gdLst>
                            <a:gd name="T0" fmla="*/ 3536 w 5762"/>
                            <a:gd name="T1" fmla="*/ 0 h 7483"/>
                            <a:gd name="T2" fmla="*/ 0 w 5762"/>
                            <a:gd name="T3" fmla="*/ 7483 h 7483"/>
                            <a:gd name="T4" fmla="*/ 5762 w 5762"/>
                            <a:gd name="T5" fmla="*/ 7483 h 7483"/>
                            <a:gd name="T6" fmla="*/ 5762 w 5762"/>
                            <a:gd name="T7" fmla="*/ 0 h 7483"/>
                            <a:gd name="T8" fmla="*/ 3536 w 5762"/>
                            <a:gd name="T9" fmla="*/ 0 h 7483"/>
                          </a:gdLst>
                          <a:ahLst/>
                          <a:cxnLst>
                            <a:cxn ang="0">
                              <a:pos x="T0" y="T1"/>
                            </a:cxn>
                            <a:cxn ang="0">
                              <a:pos x="T2" y="T3"/>
                            </a:cxn>
                            <a:cxn ang="0">
                              <a:pos x="T4" y="T5"/>
                            </a:cxn>
                            <a:cxn ang="0">
                              <a:pos x="T6" y="T7"/>
                            </a:cxn>
                            <a:cxn ang="0">
                              <a:pos x="T8" y="T9"/>
                            </a:cxn>
                          </a:cxnLst>
                          <a:rect l="0" t="0" r="r" b="b"/>
                          <a:pathLst>
                            <a:path w="5762" h="7483">
                              <a:moveTo>
                                <a:pt x="3536" y="0"/>
                              </a:moveTo>
                              <a:lnTo>
                                <a:pt x="0" y="7483"/>
                              </a:lnTo>
                              <a:lnTo>
                                <a:pt x="5762" y="7483"/>
                              </a:lnTo>
                              <a:lnTo>
                                <a:pt x="5762" y="0"/>
                              </a:lnTo>
                              <a:lnTo>
                                <a:pt x="3536" y="0"/>
                              </a:lnTo>
                              <a:close/>
                            </a:path>
                          </a:pathLst>
                        </a:custGeom>
                        <a:solidFill>
                          <a:schemeClr val="dk2">
                            <a:alpha val="29804"/>
                          </a:schemeClr>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EC5449" id="OverlayRight" o:spid="_x0000_s1026" style="position:absolute;margin-left:278.9pt;margin-top:185.35pt;width:4in;height:374.45pt;z-index:25165825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5762,7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" path="m3536,l,7483r5762,l5762,,3536,xe" fillcolor="#642667 [3202]" stroked="f">
                <v:fill opacity="19532f"/>
                <v:path arrowok="t" o:connecttype="custom" o:connectlocs="2244581,0;0,4755600;3657600,4755600;3657600,0;2244581,0" o:connectangles="0,0,0,0,0"/>
                <w10:wrap anchorx="page" anchory="page"/>
                <w10:anchorlock/>
              </v:shape>
            </w:pict>
          </mc:Fallback>
        </mc:AlternateContent>
      </w:r>
      <w:r w:rsidR="009D0AFD" w:rsidRPr="00D55628">
        <w:rPr>
          <w:noProof/>
        </w:rPr>
        <mc:AlternateContent>
          <mc:Choice Requires="wps">
            <w:drawing>
              <wp:anchor distT="0" distB="0" distL="114300" distR="114300" simplePos="0" relativeHeight="251658246" behindDoc="0" locked="1" layoutInCell="1" allowOverlap="1" wp14:anchorId="519B1C25" wp14:editId="1161C253">
                <wp:simplePos x="0" y="0"/>
                <wp:positionH relativeFrom="page">
                  <wp:posOffset>3542030</wp:posOffset>
                </wp:positionH>
                <wp:positionV relativeFrom="page">
                  <wp:posOffset>7106285</wp:posOffset>
                </wp:positionV>
                <wp:extent cx="1890000" cy="1994400"/>
                <wp:effectExtent l="0" t="0" r="0" b="6350"/>
                <wp:wrapNone/>
                <wp:docPr id="12" name="TriangleBottom"/>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90000" cy="1994400"/>
                        </a:xfrm>
                        <a:custGeom>
                          <a:avLst/>
                          <a:gdLst>
                            <a:gd name="T0" fmla="*/ 1745 w 3496"/>
                            <a:gd name="T1" fmla="*/ 3697 h 3697"/>
                            <a:gd name="T2" fmla="*/ 0 w 3496"/>
                            <a:gd name="T3" fmla="*/ 0 h 3697"/>
                            <a:gd name="T4" fmla="*/ 3496 w 3496"/>
                            <a:gd name="T5" fmla="*/ 0 h 3697"/>
                            <a:gd name="T6" fmla="*/ 1745 w 3496"/>
                            <a:gd name="T7" fmla="*/ 3697 h 3697"/>
                          </a:gdLst>
                          <a:ahLst/>
                          <a:cxnLst>
                            <a:cxn ang="0">
                              <a:pos x="T0" y="T1"/>
                            </a:cxn>
                            <a:cxn ang="0">
                              <a:pos x="T2" y="T3"/>
                            </a:cxn>
                            <a:cxn ang="0">
                              <a:pos x="T4" y="T5"/>
                            </a:cxn>
                            <a:cxn ang="0">
                              <a:pos x="T6" y="T7"/>
                            </a:cxn>
                          </a:cxnLst>
                          <a:rect l="0" t="0" r="r" b="b"/>
                          <a:pathLst>
                            <a:path w="3496" h="3697">
                              <a:moveTo>
                                <a:pt x="1745" y="3697"/>
                              </a:moveTo>
                              <a:lnTo>
                                <a:pt x="0" y="0"/>
                              </a:lnTo>
                              <a:lnTo>
                                <a:pt x="3496" y="0"/>
                              </a:lnTo>
                              <a:lnTo>
                                <a:pt x="1745" y="3697"/>
                              </a:lnTo>
                              <a:close/>
                            </a:path>
                          </a:pathLst>
                        </a:custGeom>
                        <a:solidFill>
                          <a:schemeClr val="accent5"/>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634C81" id="TriangleBottom" o:spid="_x0000_s1026" style="position:absolute;margin-left:278.9pt;margin-top:559.55pt;width:148.8pt;height:157.05pt;z-index:25165824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3496,3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" path="m1745,3697l,,3496,,1745,3697xe" fillcolor="#c1a8c2 [3208]" stroked="f">
                <v:path arrowok="t" o:connecttype="custom" o:connectlocs="943378,1994400;0,0;1890000,0;943378,1994400" o:connectangles="0,0,0,0"/>
                <w10:wrap anchorx="page" anchory="page"/>
                <w10:anchorlock/>
              </v:shape>
            </w:pict>
          </mc:Fallback>
        </mc:AlternateContent>
      </w:r>
      <w:r w:rsidR="009D0AFD" w:rsidRPr="00D55628">
        <w:rPr>
          <w:noProof/>
        </w:rPr>
        <mc:AlternateContent>
          <mc:Choice Requires="wps">
            <w:drawing>
              <wp:anchor distT="0" distB="0" distL="114300" distR="114300" simplePos="0" relativeHeight="251658244" behindDoc="0" locked="1" layoutInCell="1" allowOverlap="1" wp14:anchorId="29E25EAB" wp14:editId="6E68A45E">
                <wp:simplePos x="0" y="0"/>
                <wp:positionH relativeFrom="page">
                  <wp:posOffset>359410</wp:posOffset>
                </wp:positionH>
                <wp:positionV relativeFrom="page">
                  <wp:posOffset>359410</wp:posOffset>
                </wp:positionV>
                <wp:extent cx="1890000" cy="1994400"/>
                <wp:effectExtent l="0" t="0" r="0" b="6350"/>
                <wp:wrapNone/>
                <wp:docPr id="11" name="TriangleTop"/>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90000" cy="1994400"/>
                        </a:xfrm>
                        <a:custGeom>
                          <a:avLst/>
                          <a:gdLst>
                            <a:gd name="T0" fmla="*/ 1745 w 3496"/>
                            <a:gd name="T1" fmla="*/ 3697 h 3697"/>
                            <a:gd name="T2" fmla="*/ 0 w 3496"/>
                            <a:gd name="T3" fmla="*/ 0 h 3697"/>
                            <a:gd name="T4" fmla="*/ 3496 w 3496"/>
                            <a:gd name="T5" fmla="*/ 0 h 3697"/>
                            <a:gd name="T6" fmla="*/ 1745 w 3496"/>
                            <a:gd name="T7" fmla="*/ 3697 h 3697"/>
                          </a:gdLst>
                          <a:ahLst/>
                          <a:cxnLst>
                            <a:cxn ang="0">
                              <a:pos x="T0" y="T1"/>
                            </a:cxn>
                            <a:cxn ang="0">
                              <a:pos x="T2" y="T3"/>
                            </a:cxn>
                            <a:cxn ang="0">
                              <a:pos x="T4" y="T5"/>
                            </a:cxn>
                            <a:cxn ang="0">
                              <a:pos x="T6" y="T7"/>
                            </a:cxn>
                          </a:cxnLst>
                          <a:rect l="0" t="0" r="r" b="b"/>
                          <a:pathLst>
                            <a:path w="3496" h="3697">
                              <a:moveTo>
                                <a:pt x="1745" y="3697"/>
                              </a:moveTo>
                              <a:lnTo>
                                <a:pt x="0" y="0"/>
                              </a:lnTo>
                              <a:lnTo>
                                <a:pt x="3496" y="0"/>
                              </a:lnTo>
                              <a:lnTo>
                                <a:pt x="1745" y="3697"/>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BFDC86" id="TriangleTop" o:spid="_x0000_s1026" style="position:absolute;margin-left:28.3pt;margin-top:28.3pt;width:148.8pt;height:157.05pt;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3496,3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" path="m1745,3697l,,3496,,1745,3697xe" fillcolor="#642667 [3202]" stroked="f">
                <v:path arrowok="t" o:connecttype="custom" o:connectlocs="943378,1994400;0,0;1890000,0;943378,1994400" o:connectangles="0,0,0,0"/>
                <w10:wrap anchorx="page" anchory="page"/>
                <w10:anchorlock/>
              </v:shape>
            </w:pict>
          </mc:Fallback>
        </mc:AlternateContent>
      </w:r>
      <w:r w:rsidR="00330302" w:rsidRPr="00D55628">
        <w:rPr>
          <w:noProof/>
        </w:rPr>
        <mc:AlternateContent>
          <mc:Choice Requires="wps">
            <w:drawing>
              <wp:anchor distT="0" distB="0" distL="114300" distR="114300" simplePos="0" relativeHeight="251658243" behindDoc="0" locked="1" layoutInCell="1" allowOverlap="1" wp14:anchorId="5215741C" wp14:editId="3F76AF85">
                <wp:simplePos x="0" y="0"/>
                <wp:positionH relativeFrom="page">
                  <wp:posOffset>0</wp:posOffset>
                </wp:positionH>
                <wp:positionV relativeFrom="page">
                  <wp:align>bottom</wp:align>
                </wp:positionV>
                <wp:extent cx="3848400" cy="720000"/>
                <wp:effectExtent l="0" t="0" r="0" b="0"/>
                <wp:wrapNone/>
                <wp:docPr id="8" name="WebAddress" hidden="1"/>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CF3E7D" w14:textId="77777777" w:rsidR="007B5C98" w:rsidRPr="009F69FA" w:rsidRDefault="007B5C98" w:rsidP="00606CDD">
                            <w:pPr>
                              <w:pStyle w:val="xWebCoverPage"/>
                            </w:pPr>
                            <w:r w:rsidRPr="009F69FA">
                              <w:t>de</w:t>
                            </w:r>
                            <w:r>
                              <w:t>lw</w:t>
                            </w:r>
                            <w:r w:rsidRPr="009F69FA">
                              <w:t>p.vic.gov.au</w:t>
                            </w:r>
                          </w:p>
                        </w:txbxContent>
                      </wps:txbx>
                      <wps:bodyPr rot="0" spcFirstLastPara="0" vertOverflow="overflow" horzOverflow="overflow" vert="horz" wrap="square" lIns="72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15741C" id="_x0000_t202" coordsize="21600,21600" o:spt="202" path="m,l,21600r21600,l21600,xe">
                <v:stroke joinstyle="miter"/>
                <v:path gradientshapeok="t" o:connecttype="rect"/>
              </v:shapetype>
              <v:shape id="WebAddress" o:spid="_x0000_s1026" type="#_x0000_t202" style="position:absolute;left:0;text-align:left;margin-left:0;margin-top:0;width:303pt;height:56.7pt;z-index:251658243;visibility:hidden;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" filled="f" stroked="f" strokeweight=".5pt">
                <v:textbox inset="20mm">
                  <w:txbxContent>
                    <w:p w14:paraId="67CF3E7D" w14:textId="77777777" w:rsidR="007B5C98" w:rsidRPr="009F69FA" w:rsidRDefault="007B5C98" w:rsidP="00606CDD">
                      <w:pPr>
                        <w:pStyle w:val="xWebCoverPage"/>
                      </w:pPr>
                      <w:r w:rsidRPr="009F69FA">
                        <w:t>de</w:t>
                      </w:r>
                      <w:r>
                        <w:t>lw</w:t>
                      </w:r>
                      <w:r w:rsidRPr="009F69FA">
                        <w:t>p.vic.gov.au</w:t>
                      </w:r>
                    </w:p>
                  </w:txbxContent>
                </v:textbox>
                <w10:wrap anchorx="page" anchory="page"/>
                <w10:anchorlock/>
              </v:shape>
            </w:pict>
          </mc:Fallback>
        </mc:AlternateContent>
      </w:r>
      <w:r w:rsidR="003D5476" w:rsidRPr="00D55628">
        <w:rPr>
          <w:noProof/>
        </w:rPr>
        <mc:AlternateContent>
          <mc:Choice Requires="wps">
            <w:drawing>
              <wp:anchor distT="0" distB="0" distL="114300" distR="114300" simplePos="0" relativeHeight="251658256" behindDoc="0" locked="1" layoutInCell="1" allowOverlap="1" wp14:anchorId="4BD947E7" wp14:editId="2E559488">
                <wp:simplePos x="0" y="0"/>
                <wp:positionH relativeFrom="page">
                  <wp:posOffset>4695825</wp:posOffset>
                </wp:positionH>
                <wp:positionV relativeFrom="page">
                  <wp:posOffset>8334375</wp:posOffset>
                </wp:positionV>
                <wp:extent cx="2425700" cy="619125"/>
                <wp:effectExtent l="0" t="0" r="0" b="9525"/>
                <wp:wrapNone/>
                <wp:docPr id="1" name="CoverStatus" title="Watermark Document Status"/>
                <wp:cNvGraphicFramePr/>
                <a:graphic xmlns:a="http://schemas.openxmlformats.org/drawingml/2006/main">
                  <a:graphicData uri="http://schemas.microsoft.com/office/word/2010/wordprocessingShape">
                    <wps:wsp>
                      <wps:cNvSpPr txBox="1"/>
                      <wps:spPr>
                        <a:xfrm>
                          <a:off x="0" y="0"/>
                          <a:ext cx="2425700" cy="619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E5DD8AD" w14:textId="439EA09A" w:rsidR="001D4F2E" w:rsidRDefault="0041652D" w:rsidP="00C0018C">
                            <w:pPr>
                              <w:pStyle w:val="xCoverStatus"/>
                              <w:rPr>
                                <w:color w:val="FFFFFF" w:themeColor="background1"/>
                                <w:sz w:val="28"/>
                                <w:szCs w:val="28"/>
                              </w:rPr>
                            </w:pPr>
                            <w:r>
                              <w:rPr>
                                <w:color w:val="FFFFFF" w:themeColor="background1"/>
                                <w:sz w:val="28"/>
                                <w:szCs w:val="28"/>
                              </w:rPr>
                              <w:t>ju</w:t>
                            </w:r>
                            <w:r w:rsidR="007F597F">
                              <w:rPr>
                                <w:color w:val="FFFFFF" w:themeColor="background1"/>
                                <w:sz w:val="28"/>
                                <w:szCs w:val="28"/>
                              </w:rPr>
                              <w:t>ne</w:t>
                            </w:r>
                            <w:r w:rsidR="00913305">
                              <w:rPr>
                                <w:color w:val="FFFFFF" w:themeColor="background1"/>
                                <w:sz w:val="28"/>
                                <w:szCs w:val="28"/>
                              </w:rPr>
                              <w:t xml:space="preserve"> </w:t>
                            </w:r>
                            <w:r w:rsidR="007B5C98">
                              <w:rPr>
                                <w:color w:val="FFFFFF" w:themeColor="background1"/>
                                <w:sz w:val="28"/>
                                <w:szCs w:val="28"/>
                              </w:rPr>
                              <w:t xml:space="preserve">2021 </w:t>
                            </w:r>
                          </w:p>
                          <w:p w14:paraId="6E5887CF" w14:textId="7D2DBAA2" w:rsidR="007B5C98" w:rsidRPr="00B62880" w:rsidRDefault="007B5C98" w:rsidP="00C0018C">
                            <w:pPr>
                              <w:pStyle w:val="xCoverStatus"/>
                              <w:rPr>
                                <w:color w:val="FFFFFF" w:themeColor="background1"/>
                                <w:sz w:val="28"/>
                                <w:szCs w:val="28"/>
                              </w:rPr>
                            </w:pPr>
                            <w:r>
                              <w:rPr>
                                <w:color w:val="FFFFFF" w:themeColor="background1"/>
                                <w:sz w:val="28"/>
                                <w:szCs w:val="28"/>
                              </w:rPr>
                              <w:t xml:space="preserve">final Version </w:t>
                            </w:r>
                          </w:p>
                        </w:txbxContent>
                      </wps:txbx>
                      <wps:bodyPr rot="0" spcFirstLastPara="0" vertOverflow="overflow" horzOverflow="overflow" vert="horz" wrap="square" lIns="720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D947E7" id="CoverStatus" o:spid="_x0000_s1027" type="#_x0000_t202" alt="Title: Watermark Document Status" style="position:absolute;left:0;text-align:left;margin-left:369.75pt;margin-top:656.25pt;width:191pt;height:48.75pt;z-index:251658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" filled="f" stroked="f" strokeweight=".5pt">
                <v:textbox inset="20mm,0,1mm,0">
                  <w:txbxContent>
                    <w:p w14:paraId="5E5DD8AD" w14:textId="439EA09A" w:rsidR="001D4F2E" w:rsidRDefault="0041652D" w:rsidP="00C0018C">
                      <w:pPr>
                        <w:pStyle w:val="xCoverStatus"/>
                        <w:rPr>
                          <w:color w:val="FFFFFF" w:themeColor="background1"/>
                          <w:sz w:val="28"/>
                          <w:szCs w:val="28"/>
                        </w:rPr>
                      </w:pPr>
                      <w:r>
                        <w:rPr>
                          <w:color w:val="FFFFFF" w:themeColor="background1"/>
                          <w:sz w:val="28"/>
                          <w:szCs w:val="28"/>
                        </w:rPr>
                        <w:t>ju</w:t>
                      </w:r>
                      <w:r w:rsidR="007F597F">
                        <w:rPr>
                          <w:color w:val="FFFFFF" w:themeColor="background1"/>
                          <w:sz w:val="28"/>
                          <w:szCs w:val="28"/>
                        </w:rPr>
                        <w:t>ne</w:t>
                      </w:r>
                      <w:r w:rsidR="00913305">
                        <w:rPr>
                          <w:color w:val="FFFFFF" w:themeColor="background1"/>
                          <w:sz w:val="28"/>
                          <w:szCs w:val="28"/>
                        </w:rPr>
                        <w:t xml:space="preserve"> </w:t>
                      </w:r>
                      <w:r w:rsidR="007B5C98">
                        <w:rPr>
                          <w:color w:val="FFFFFF" w:themeColor="background1"/>
                          <w:sz w:val="28"/>
                          <w:szCs w:val="28"/>
                        </w:rPr>
                        <w:t xml:space="preserve">2021 </w:t>
                      </w:r>
                    </w:p>
                    <w:p w14:paraId="6E5887CF" w14:textId="7D2DBAA2" w:rsidR="007B5C98" w:rsidRPr="00B62880" w:rsidRDefault="007B5C98" w:rsidP="00C0018C">
                      <w:pPr>
                        <w:pStyle w:val="xCoverStatus"/>
                        <w:rPr>
                          <w:color w:val="FFFFFF" w:themeColor="background1"/>
                          <w:sz w:val="28"/>
                          <w:szCs w:val="28"/>
                        </w:rPr>
                      </w:pPr>
                      <w:r>
                        <w:rPr>
                          <w:color w:val="FFFFFF" w:themeColor="background1"/>
                          <w:sz w:val="28"/>
                          <w:szCs w:val="28"/>
                        </w:rPr>
                        <w:t xml:space="preserve">final Version </w:t>
                      </w:r>
                    </w:p>
                  </w:txbxContent>
                </v:textbox>
                <w10:wrap anchorx="page" anchory="page"/>
                <w10:anchorlock/>
              </v:shape>
            </w:pict>
          </mc:Fallback>
        </mc:AlternateContent>
      </w:r>
      <w:r w:rsidR="003A2D2C" w:rsidRPr="00D55628">
        <w:rPr>
          <w:noProof/>
        </w:rPr>
        <mc:AlternateContent>
          <mc:Choice Requires="wps">
            <w:drawing>
              <wp:anchor distT="0" distB="0" distL="114300" distR="114300" simplePos="1" relativeHeight="251658242" behindDoc="1" locked="1" layoutInCell="1" allowOverlap="1" wp14:anchorId="766F25A5" wp14:editId="59E549FE">
                <wp:simplePos x="359410" y="9100185"/>
                <wp:positionH relativeFrom="page">
                  <wp:posOffset>359410</wp:posOffset>
                </wp:positionH>
                <wp:positionV relativeFrom="page">
                  <wp:posOffset>9100185</wp:posOffset>
                </wp:positionV>
                <wp:extent cx="6840001" cy="432000"/>
                <wp:effectExtent l="0" t="0" r="0" b="0"/>
                <wp:wrapNone/>
                <wp:docPr id="19" name="CoverProjectBar" hidden="1" title="Decorative Cover Shape"/>
                <wp:cNvGraphicFramePr/>
                <a:graphic xmlns:a="http://schemas.openxmlformats.org/drawingml/2006/main">
                  <a:graphicData uri="http://schemas.microsoft.com/office/word/2010/wordprocessingShape">
                    <wps:wsp>
                      <wps:cNvSpPr txBox="1"/>
                      <wps:spPr>
                        <a:xfrm>
                          <a:off x="0" y="0"/>
                          <a:ext cx="6840001" cy="432000"/>
                        </a:xfrm>
                        <a:prstGeom prst="rect">
                          <a:avLst/>
                        </a:prstGeom>
                        <a:solidFill>
                          <a:schemeClr val="dk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B2D4F5B" w14:textId="77777777" w:rsidR="007B5C98" w:rsidRPr="00455A7E" w:rsidRDefault="007B5C98" w:rsidP="00455A7E">
                            <w:pPr>
                              <w:pStyle w:val="TitleBarText"/>
                            </w:pPr>
                            <w:r w:rsidRPr="00455A7E">
                              <w:fldChar w:fldCharType="begin"/>
                            </w:r>
                            <w:r w:rsidRPr="00455A7E">
                              <w:instrText xml:space="preserve"> Macrobutton NoMacro Insert Division/Sub heading/Date/etc. Delete this text box if not needed.</w:instrText>
                            </w:r>
                            <w:r w:rsidRPr="00455A7E">
                              <w:fldChar w:fldCharType="end"/>
                            </w:r>
                          </w:p>
                        </w:txbxContent>
                      </wps:txbx>
                      <wps:bodyPr rot="0" spcFirstLastPara="0" vertOverflow="overflow" horzOverflow="overflow" vert="horz" wrap="square" lIns="360000" tIns="0" rIns="360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6F25A5" id="CoverProjectBar" o:spid="_x0000_s1028" type="#_x0000_t202" alt="Title: Decorative Cover Shape" style="position:absolute;left:0;text-align:left;margin-left:28.3pt;margin-top:716.55pt;width:538.6pt;height:34pt;z-index:-25165823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" fillcolor="#642667 [3202]" stroked="f" strokeweight=".5pt">
                <v:textbox inset="10mm,0,10mm,0">
                  <w:txbxContent>
                    <w:p w14:paraId="3B2D4F5B" w14:textId="77777777" w:rsidR="007B5C98" w:rsidRPr="00455A7E" w:rsidRDefault="007B5C98" w:rsidP="00455A7E">
                      <w:pPr>
                        <w:pStyle w:val="TitleBarText"/>
                      </w:pPr>
                      <w:r w:rsidRPr="00455A7E">
                        <w:fldChar w:fldCharType="begin"/>
                      </w:r>
                      <w:r w:rsidRPr="00455A7E">
                        <w:instrText xml:space="preserve"> Macrobutton NoMacro Insert Division/Sub heading/Date/etc. Delete this text box if not needed.</w:instrText>
                      </w:r>
                      <w:r w:rsidRPr="00455A7E">
                        <w:fldChar w:fldCharType="end"/>
                      </w:r>
                    </w:p>
                  </w:txbxContent>
                </v:textbox>
                <w10:wrap anchorx="page" anchory="page"/>
                <w10:anchorlock/>
              </v:shape>
            </w:pict>
          </mc:Fallback>
        </mc:AlternateContent>
      </w:r>
      <w:r w:rsidR="007A2C14" w:rsidRPr="00D55628">
        <w:rPr>
          <w:noProof/>
        </w:rPr>
        <mc:AlternateContent>
          <mc:Choice Requires="wps">
            <w:drawing>
              <wp:anchor distT="0" distB="0" distL="114300" distR="114300" simplePos="0" relativeHeight="251658250" behindDoc="1" locked="1" layoutInCell="1" allowOverlap="1" wp14:anchorId="3939EDB4" wp14:editId="4C547D59">
                <wp:simplePos x="0" y="0"/>
                <wp:positionH relativeFrom="page">
                  <wp:posOffset>360045</wp:posOffset>
                </wp:positionH>
                <wp:positionV relativeFrom="page">
                  <wp:posOffset>1620520</wp:posOffset>
                </wp:positionV>
                <wp:extent cx="9972000" cy="3168000"/>
                <wp:effectExtent l="0" t="0" r="0" b="0"/>
                <wp:wrapNone/>
                <wp:docPr id="34" name="LandscapePicSingle" descr="Cover Image" hidden="1" title="Cover Image"/>
                <wp:cNvGraphicFramePr/>
                <a:graphic xmlns:a="http://schemas.openxmlformats.org/drawingml/2006/main">
                  <a:graphicData uri="http://schemas.microsoft.com/office/word/2010/wordprocessingShape">
                    <wps:wsp>
                      <wps:cNvSpPr/>
                      <wps:spPr>
                        <a:xfrm>
                          <a:off x="0" y="0"/>
                          <a:ext cx="9972000" cy="3168000"/>
                        </a:xfrm>
                        <a:prstGeom prst="rect">
                          <a:avLst/>
                        </a:prstGeom>
                        <a:blipFill dpi="0" rotWithShape="1">
                          <a:blip r:embed="rId21">
                            <a:extLst>
                              <a:ext uri="{28A0092B-C50C-407E-A947-70E740481C1C}">
                                <a14:useLocalDpi xmlns:a14="http://schemas.microsoft.com/office/drawing/2010/main" val="0"/>
                              </a:ext>
                            </a:extLst>
                          </a:blip>
                          <a:srcRect/>
                          <a:stretch>
                            <a:fillRect t="-221" b="-221"/>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BA089F" id="LandscapePicSingle" o:spid="_x0000_s1026" alt="Title: Cover Image - Description: Cover Image" style="position:absolute;margin-left:28.35pt;margin-top:127.6pt;width:785.2pt;height:249.45pt;z-index:-25165823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" stroked="f" strokeweight="2pt">
                <v:fill r:id="rId22" o:title="Cover Image" recolor="t" rotate="t" type="frame"/>
                <w10:wrap anchorx="page" anchory="page"/>
                <w10:anchorlock/>
              </v:rect>
            </w:pict>
          </mc:Fallback>
        </mc:AlternateContent>
      </w:r>
      <w:r w:rsidR="00A56B1E" w:rsidRPr="00D55628">
        <w:rPr>
          <w:noProof/>
        </w:rPr>
        <mc:AlternateContent>
          <mc:Choice Requires="wps">
            <w:drawing>
              <wp:anchor distT="0" distB="0" distL="114300" distR="114300" simplePos="0" relativeHeight="251658251" behindDoc="0" locked="1" layoutInCell="1" allowOverlap="1" wp14:anchorId="681F7BEC" wp14:editId="6059A4A2">
                <wp:simplePos x="0" y="0"/>
                <wp:positionH relativeFrom="page">
                  <wp:posOffset>360045</wp:posOffset>
                </wp:positionH>
                <wp:positionV relativeFrom="page">
                  <wp:posOffset>2353945</wp:posOffset>
                </wp:positionV>
                <wp:extent cx="6840001" cy="4752000"/>
                <wp:effectExtent l="0" t="0" r="0" b="0"/>
                <wp:wrapNone/>
                <wp:docPr id="3" name="PicSingle" descr="Cover Image" title="Cover Image"/>
                <wp:cNvGraphicFramePr/>
                <a:graphic xmlns:a="http://schemas.openxmlformats.org/drawingml/2006/main">
                  <a:graphicData uri="http://schemas.microsoft.com/office/word/2010/wordprocessingShape">
                    <wps:wsp>
                      <wps:cNvSpPr/>
                      <wps:spPr>
                        <a:xfrm>
                          <a:off x="0" y="0"/>
                          <a:ext cx="6840001" cy="4752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714CBC" id="PicSingle" o:spid="_x0000_s1026" alt="Title: Cover Image - Description: Cover Image" style="position:absolute;margin-left:28.35pt;margin-top:185.35pt;width:538.6pt;height:374.15pt;z-index:25165825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" fillcolor="white [3212]" stroked="f" strokeweight="2pt">
                <w10:wrap anchorx="page" anchory="page"/>
                <w10:anchorlock/>
              </v:rect>
            </w:pict>
          </mc:Fallback>
        </mc:AlternateContent>
      </w:r>
      <w:r w:rsidR="005A2A5D" w:rsidRPr="00D55628">
        <w:rPr>
          <w:noProof/>
        </w:rPr>
        <mc:AlternateContent>
          <mc:Choice Requires="wps">
            <w:drawing>
              <wp:anchor distT="0" distB="0" distL="114300" distR="114300" simplePos="0" relativeHeight="251658241" behindDoc="1" locked="1" layoutInCell="1" allowOverlap="1" wp14:anchorId="696E0F04" wp14:editId="6A0DCADE">
                <wp:simplePos x="0" y="0"/>
                <wp:positionH relativeFrom="page">
                  <wp:posOffset>360045</wp:posOffset>
                </wp:positionH>
                <wp:positionV relativeFrom="page">
                  <wp:posOffset>360045</wp:posOffset>
                </wp:positionV>
                <wp:extent cx="6840001" cy="8744400"/>
                <wp:effectExtent l="0" t="0" r="0" b="0"/>
                <wp:wrapNone/>
                <wp:docPr id="4" name="CoverRectangle"/>
                <wp:cNvGraphicFramePr/>
                <a:graphic xmlns:a="http://schemas.openxmlformats.org/drawingml/2006/main">
                  <a:graphicData uri="http://schemas.microsoft.com/office/word/2010/wordprocessingShape">
                    <wps:wsp>
                      <wps:cNvSpPr/>
                      <wps:spPr>
                        <a:xfrm>
                          <a:off x="0" y="0"/>
                          <a:ext cx="6840001" cy="87444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3CE958" id="CoverRectangle" o:spid="_x0000_s1026" style="position:absolute;margin-left:28.35pt;margin-top:28.35pt;width:538.6pt;height:688.5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" fillcolor="#00b2a9 [3204]" stroked="f" strokeweight="2pt">
                <w10:wrap anchorx="page" anchory="page"/>
                <w10:anchorlock/>
              </v:rect>
            </w:pict>
          </mc:Fallback>
        </mc:AlternateContent>
      </w:r>
    </w:p>
    <w:p w14:paraId="6E665D74" w14:textId="77777777" w:rsidR="00D73B6C" w:rsidRDefault="00D73B6C" w:rsidP="00E059D5"/>
    <w:tbl>
      <w:tblPr>
        <w:tblStyle w:val="TableAsPlaceholder"/>
        <w:tblpPr w:leftFromText="181" w:rightFromText="181" w:vertAnchor="page" w:horzAnchor="margin" w:tblpXSpec="right" w:tblpY="681"/>
        <w:tblOverlap w:val="never"/>
        <w:tblW w:w="7370" w:type="dxa"/>
        <w:tblLayout w:type="fixed"/>
        <w:tblLook w:val="0600" w:firstRow="0" w:lastRow="0" w:firstColumn="0" w:lastColumn="0" w:noHBand="1" w:noVBand="1"/>
      </w:tblPr>
      <w:tblGrid>
        <w:gridCol w:w="7370"/>
      </w:tblGrid>
      <w:tr w:rsidR="00D73B6C" w14:paraId="28BBAF8A" w14:textId="77777777" w:rsidTr="00D8719A">
        <w:trPr>
          <w:trHeight w:hRule="exact" w:val="3261"/>
        </w:trPr>
        <w:tc>
          <w:tcPr>
            <w:tcW w:w="7370" w:type="dxa"/>
            <w:vAlign w:val="center"/>
          </w:tcPr>
          <w:customXmlDelRangeStart w:id="0" w:author="DELWP IAU" w:date="2020-10-18T11:08:00Z"/>
          <w:sdt>
            <w:sdtPr>
              <w:rPr>
                <w:b/>
                <w:iCs w:val="0"/>
              </w:rPr>
              <w:alias w:val="CoverTitle"/>
              <w:tag w:val="CoverTitle"/>
              <w:id w:val="-877082796"/>
              <w:lock w:val="sdtLocked"/>
              <w:placeholder>
                <w:docPart w:val="6E08852AC0FF443E9F99DB43057C63AF"/>
              </w:placeholder>
            </w:sdtPr>
            <w:sdtEndPr>
              <w:rPr>
                <w:b w:val="0"/>
                <w:iCs/>
              </w:rPr>
            </w:sdtEndPr>
            <w:sdtContent>
              <w:customXmlDelRangeEnd w:id="0"/>
              <w:bookmarkStart w:id="1" w:name="myBookmark" w:displacedByCustomXml="prev"/>
              <w:p w14:paraId="42BC1575" w14:textId="35FC629B" w:rsidR="00EC1208" w:rsidRDefault="00941251" w:rsidP="00692CAA">
                <w:pPr>
                  <w:pStyle w:val="Subtitle"/>
                  <w:spacing w:after="120" w:line="240" w:lineRule="auto"/>
                  <w:rPr>
                    <w:b/>
                    <w:bCs/>
                    <w:sz w:val="48"/>
                    <w:szCs w:val="48"/>
                  </w:rPr>
                </w:pPr>
                <w:r w:rsidRPr="009D5C83">
                  <w:rPr>
                    <w:b/>
                    <w:bCs/>
                    <w:sz w:val="48"/>
                    <w:szCs w:val="48"/>
                  </w:rPr>
                  <w:t xml:space="preserve">Environment Effects Statement </w:t>
                </w:r>
                <w:r w:rsidR="00AB49D6">
                  <w:rPr>
                    <w:b/>
                    <w:bCs/>
                    <w:sz w:val="48"/>
                    <w:szCs w:val="48"/>
                  </w:rPr>
                  <w:t>Final</w:t>
                </w:r>
                <w:r w:rsidR="00913305">
                  <w:rPr>
                    <w:b/>
                    <w:bCs/>
                    <w:sz w:val="48"/>
                    <w:szCs w:val="48"/>
                  </w:rPr>
                  <w:t xml:space="preserve"> </w:t>
                </w:r>
                <w:r w:rsidR="005F5228" w:rsidRPr="009D5C83">
                  <w:rPr>
                    <w:b/>
                    <w:bCs/>
                    <w:sz w:val="48"/>
                    <w:szCs w:val="48"/>
                  </w:rPr>
                  <w:t>Scoping Requirements</w:t>
                </w:r>
              </w:p>
              <w:p w14:paraId="37B75280" w14:textId="19F88DAB" w:rsidR="00057A65" w:rsidRDefault="00027053" w:rsidP="00692CAA">
                <w:pPr>
                  <w:pStyle w:val="Subtitle"/>
                  <w:spacing w:after="120" w:line="240" w:lineRule="auto"/>
                  <w:rPr>
                    <w:b/>
                    <w:bCs/>
                    <w:sz w:val="48"/>
                    <w:szCs w:val="48"/>
                  </w:rPr>
                </w:pPr>
                <w:r>
                  <w:rPr>
                    <w:b/>
                    <w:bCs/>
                    <w:sz w:val="48"/>
                    <w:szCs w:val="48"/>
                  </w:rPr>
                  <w:t>Suburban Rail Loop Stage One</w:t>
                </w:r>
                <w:r w:rsidR="00223DC3">
                  <w:rPr>
                    <w:b/>
                    <w:bCs/>
                    <w:sz w:val="48"/>
                    <w:szCs w:val="48"/>
                  </w:rPr>
                  <w:t xml:space="preserve"> </w:t>
                </w:r>
                <w:bookmarkEnd w:id="1"/>
              </w:p>
              <w:p w14:paraId="6C786AD4" w14:textId="4EDAB750" w:rsidR="009C023D" w:rsidRPr="00692CAA" w:rsidRDefault="009C023D" w:rsidP="00692CAA">
                <w:pPr>
                  <w:pStyle w:val="Subtitle"/>
                  <w:spacing w:line="240" w:lineRule="auto"/>
                  <w:rPr>
                    <w:b/>
                    <w:bCs/>
                    <w:i/>
                    <w:iCs w:val="0"/>
                    <w:sz w:val="36"/>
                    <w:szCs w:val="32"/>
                  </w:rPr>
                </w:pPr>
                <w:r w:rsidRPr="00692CAA">
                  <w:rPr>
                    <w:bCs/>
                    <w:i/>
                    <w:iCs w:val="0"/>
                    <w:sz w:val="36"/>
                    <w:szCs w:val="32"/>
                  </w:rPr>
                  <w:t>Environment Effects Act 1978</w:t>
                </w:r>
              </w:p>
              <w:p w14:paraId="4BE4EF43" w14:textId="4B43497C" w:rsidR="00512DFB" w:rsidRPr="00CB1FB7" w:rsidRDefault="007F597F" w:rsidP="00E059D5">
                <w:pPr>
                  <w:pStyle w:val="Subtitle"/>
                </w:pPr>
              </w:p>
              <w:customXmlDelRangeStart w:id="2" w:author="DELWP IAU" w:date="2020-10-18T11:08:00Z"/>
            </w:sdtContent>
          </w:sdt>
          <w:customXmlDelRangeEnd w:id="2"/>
        </w:tc>
      </w:tr>
    </w:tbl>
    <w:p w14:paraId="44BD78A0" w14:textId="77777777" w:rsidR="00D73B6C" w:rsidRDefault="008F0B33" w:rsidP="00E059D5">
      <w:r w:rsidRPr="00D55628">
        <w:rPr>
          <w:noProof/>
        </w:rPr>
        <mc:AlternateContent>
          <mc:Choice Requires="wps">
            <w:drawing>
              <wp:anchor distT="0" distB="0" distL="114300" distR="114300" simplePos="0" relativeHeight="251658245" behindDoc="0" locked="0" layoutInCell="1" allowOverlap="1" wp14:anchorId="2D54DA30" wp14:editId="2E2C95B2">
                <wp:simplePos x="0" y="0"/>
                <wp:positionH relativeFrom="page">
                  <wp:align>left</wp:align>
                </wp:positionH>
                <wp:positionV relativeFrom="page">
                  <wp:align>bottom</wp:align>
                </wp:positionV>
                <wp:extent cx="4716000" cy="1130400"/>
                <wp:effectExtent l="0" t="0" r="0" b="0"/>
                <wp:wrapNone/>
                <wp:docPr id="17" name="CoverCoBranded" hidden="1" title="CoBranding Logos"/>
                <wp:cNvGraphicFramePr/>
                <a:graphic xmlns:a="http://schemas.openxmlformats.org/drawingml/2006/main">
                  <a:graphicData uri="http://schemas.microsoft.com/office/word/2010/wordprocessingShape">
                    <wps:wsp>
                      <wps:cNvSpPr txBox="1"/>
                      <wps:spPr>
                        <a:xfrm>
                          <a:off x="0" y="0"/>
                          <a:ext cx="4716000" cy="11304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LogoPlaceholder"/>
                              <w:tblOverlap w:val="never"/>
                              <w:tblW w:w="0" w:type="auto"/>
                              <w:tblCellSpacing w:w="71" w:type="dxa"/>
                              <w:tblLayout w:type="fixed"/>
                              <w:tblLook w:val="04A0" w:firstRow="1" w:lastRow="0" w:firstColumn="1" w:lastColumn="0" w:noHBand="0" w:noVBand="1"/>
                            </w:tblPr>
                            <w:tblGrid>
                              <w:gridCol w:w="1417"/>
                              <w:gridCol w:w="3969"/>
                            </w:tblGrid>
                            <w:tr w:rsidR="007B5C98" w:rsidRPr="00AB780B" w14:paraId="7FA4486A" w14:textId="77777777" w:rsidTr="00AA4BE4">
                              <w:trPr>
                                <w:trHeight w:hRule="exact" w:val="964"/>
                                <w:tblCellSpacing w:w="71" w:type="dxa"/>
                              </w:trPr>
                              <w:tc>
                                <w:tcPr>
                                  <w:tcW w:w="1204" w:type="dxa"/>
                                  <w:vAlign w:val="bottom"/>
                                </w:tcPr>
                                <w:p w14:paraId="3B30D258" w14:textId="77777777" w:rsidR="007B5C98" w:rsidRPr="00D55628" w:rsidRDefault="007B5C98" w:rsidP="00D55628">
                                  <w:r w:rsidRPr="00D55628">
                                    <w:rPr>
                                      <w:noProof/>
                                    </w:rPr>
                                    <w:drawing>
                                      <wp:inline distT="0" distB="0" distL="0" distR="0" wp14:anchorId="035A8D60" wp14:editId="43EE3BDF">
                                        <wp:extent cx="762000" cy="513685"/>
                                        <wp:effectExtent l="0" t="0" r="0" b="127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jpg"/>
                                                <pic:cNvPicPr/>
                                              </pic:nvPicPr>
                                              <pic:blipFill>
                                                <a:blip r:embed="rId23">
                                                  <a:extLst>
                                                    <a:ext uri="{28A0092B-C50C-407E-A947-70E740481C1C}">
                                                      <a14:useLocalDpi xmlns:a14="http://schemas.microsoft.com/office/drawing/2010/main" val="0"/>
                                                    </a:ext>
                                                  </a:extLst>
                                                </a:blip>
                                                <a:stretch>
                                                  <a:fillRect/>
                                                </a:stretch>
                                              </pic:blipFill>
                                              <pic:spPr>
                                                <a:xfrm>
                                                  <a:off x="0" y="0"/>
                                                  <a:ext cx="764540" cy="515397"/>
                                                </a:xfrm>
                                                <a:prstGeom prst="rect">
                                                  <a:avLst/>
                                                </a:prstGeom>
                                              </pic:spPr>
                                            </pic:pic>
                                          </a:graphicData>
                                        </a:graphic>
                                      </wp:inline>
                                    </w:drawing>
                                  </w:r>
                                </w:p>
                              </w:tc>
                              <w:tc>
                                <w:tcPr>
                                  <w:tcW w:w="3756" w:type="dxa"/>
                                  <w:vAlign w:val="bottom"/>
                                </w:tcPr>
                                <w:p w14:paraId="5B023B28" w14:textId="77777777" w:rsidR="007B5C98" w:rsidRPr="00D55628" w:rsidRDefault="007B5C98" w:rsidP="00D55628">
                                  <w:r w:rsidRPr="00D55628">
                                    <w:rPr>
                                      <w:noProof/>
                                    </w:rPr>
                                    <w:drawing>
                                      <wp:inline distT="0" distB="0" distL="0" distR="0" wp14:anchorId="257BA2FE" wp14:editId="1328C0F8">
                                        <wp:extent cx="2011680" cy="542544"/>
                                        <wp:effectExtent l="0" t="0" r="762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2.jpg"/>
                                                <pic:cNvPicPr/>
                                              </pic:nvPicPr>
                                              <pic:blipFill>
                                                <a:blip r:embed="rId24">
                                                  <a:extLst>
                                                    <a:ext uri="{28A0092B-C50C-407E-A947-70E740481C1C}">
                                                      <a14:useLocalDpi xmlns:a14="http://schemas.microsoft.com/office/drawing/2010/main" val="0"/>
                                                    </a:ext>
                                                  </a:extLst>
                                                </a:blip>
                                                <a:stretch>
                                                  <a:fillRect/>
                                                </a:stretch>
                                              </pic:blipFill>
                                              <pic:spPr>
                                                <a:xfrm>
                                                  <a:off x="0" y="0"/>
                                                  <a:ext cx="2011680" cy="542544"/>
                                                </a:xfrm>
                                                <a:prstGeom prst="rect">
                                                  <a:avLst/>
                                                </a:prstGeom>
                                              </pic:spPr>
                                            </pic:pic>
                                          </a:graphicData>
                                        </a:graphic>
                                      </wp:inline>
                                    </w:drawing>
                                  </w:r>
                                </w:p>
                              </w:tc>
                            </w:tr>
                          </w:tbl>
                          <w:p w14:paraId="5C7B175F" w14:textId="77777777" w:rsidR="007B5C98" w:rsidRDefault="007B5C98"/>
                        </w:txbxContent>
                      </wps:txbx>
                      <wps:bodyPr rot="0" spcFirstLastPara="0" vertOverflow="overflow" horzOverflow="overflow" vert="horz" wrap="square" lIns="360000" tIns="0" rIns="91440" bIns="10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54DA30" id="CoverCoBranded" o:spid="_x0000_s1029" type="#_x0000_t202" alt="Title: CoBranding Logos" style="position:absolute;margin-left:0;margin-top:0;width:371.35pt;height:89pt;z-index:251658245;visibility:hidden;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" fillcolor="white [3212]" stroked="f" strokeweight=".5pt">
                <v:textbox inset="10mm,0,,3mm">
                  <w:txbxContent>
                    <w:tbl>
                      <w:tblPr>
                        <w:tblStyle w:val="LogoPlaceholder"/>
                        <w:tblOverlap w:val="never"/>
                        <w:tblW w:w="0" w:type="auto"/>
                        <w:tblCellSpacing w:w="71" w:type="dxa"/>
                        <w:tblLayout w:type="fixed"/>
                        <w:tblLook w:val="04A0" w:firstRow="1" w:lastRow="0" w:firstColumn="1" w:lastColumn="0" w:noHBand="0" w:noVBand="1"/>
                      </w:tblPr>
                      <w:tblGrid>
                        <w:gridCol w:w="1417"/>
                        <w:gridCol w:w="3969"/>
                      </w:tblGrid>
                      <w:tr w:rsidR="007B5C98" w:rsidRPr="00AB780B" w14:paraId="7FA4486A" w14:textId="77777777" w:rsidTr="00AA4BE4">
                        <w:trPr>
                          <w:trHeight w:hRule="exact" w:val="964"/>
                          <w:tblCellSpacing w:w="71" w:type="dxa"/>
                        </w:trPr>
                        <w:tc>
                          <w:tcPr>
                            <w:tcW w:w="1204" w:type="dxa"/>
                            <w:vAlign w:val="bottom"/>
                          </w:tcPr>
                          <w:p w14:paraId="3B30D258" w14:textId="77777777" w:rsidR="007B5C98" w:rsidRPr="00D55628" w:rsidRDefault="007B5C98" w:rsidP="00D55628">
                            <w:r w:rsidRPr="00D55628">
                              <w:rPr>
                                <w:noProof/>
                              </w:rPr>
                              <w:drawing>
                                <wp:inline distT="0" distB="0" distL="0" distR="0" wp14:anchorId="035A8D60" wp14:editId="43EE3BDF">
                                  <wp:extent cx="762000" cy="513685"/>
                                  <wp:effectExtent l="0" t="0" r="0" b="127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jpg"/>
                                          <pic:cNvPicPr/>
                                        </pic:nvPicPr>
                                        <pic:blipFill>
                                          <a:blip r:embed="rId23">
                                            <a:extLst>
                                              <a:ext uri="{28A0092B-C50C-407E-A947-70E740481C1C}">
                                                <a14:useLocalDpi xmlns:a14="http://schemas.microsoft.com/office/drawing/2010/main" val="0"/>
                                              </a:ext>
                                            </a:extLst>
                                          </a:blip>
                                          <a:stretch>
                                            <a:fillRect/>
                                          </a:stretch>
                                        </pic:blipFill>
                                        <pic:spPr>
                                          <a:xfrm>
                                            <a:off x="0" y="0"/>
                                            <a:ext cx="764540" cy="515397"/>
                                          </a:xfrm>
                                          <a:prstGeom prst="rect">
                                            <a:avLst/>
                                          </a:prstGeom>
                                        </pic:spPr>
                                      </pic:pic>
                                    </a:graphicData>
                                  </a:graphic>
                                </wp:inline>
                              </w:drawing>
                            </w:r>
                          </w:p>
                        </w:tc>
                        <w:tc>
                          <w:tcPr>
                            <w:tcW w:w="3756" w:type="dxa"/>
                            <w:vAlign w:val="bottom"/>
                          </w:tcPr>
                          <w:p w14:paraId="5B023B28" w14:textId="77777777" w:rsidR="007B5C98" w:rsidRPr="00D55628" w:rsidRDefault="007B5C98" w:rsidP="00D55628">
                            <w:r w:rsidRPr="00D55628">
                              <w:rPr>
                                <w:noProof/>
                              </w:rPr>
                              <w:drawing>
                                <wp:inline distT="0" distB="0" distL="0" distR="0" wp14:anchorId="257BA2FE" wp14:editId="1328C0F8">
                                  <wp:extent cx="2011680" cy="542544"/>
                                  <wp:effectExtent l="0" t="0" r="762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2.jpg"/>
                                          <pic:cNvPicPr/>
                                        </pic:nvPicPr>
                                        <pic:blipFill>
                                          <a:blip r:embed="rId24">
                                            <a:extLst>
                                              <a:ext uri="{28A0092B-C50C-407E-A947-70E740481C1C}">
                                                <a14:useLocalDpi xmlns:a14="http://schemas.microsoft.com/office/drawing/2010/main" val="0"/>
                                              </a:ext>
                                            </a:extLst>
                                          </a:blip>
                                          <a:stretch>
                                            <a:fillRect/>
                                          </a:stretch>
                                        </pic:blipFill>
                                        <pic:spPr>
                                          <a:xfrm>
                                            <a:off x="0" y="0"/>
                                            <a:ext cx="2011680" cy="542544"/>
                                          </a:xfrm>
                                          <a:prstGeom prst="rect">
                                            <a:avLst/>
                                          </a:prstGeom>
                                        </pic:spPr>
                                      </pic:pic>
                                    </a:graphicData>
                                  </a:graphic>
                                </wp:inline>
                              </w:drawing>
                            </w:r>
                          </w:p>
                        </w:tc>
                      </w:tr>
                    </w:tbl>
                    <w:p w14:paraId="5C7B175F" w14:textId="77777777" w:rsidR="007B5C98" w:rsidRDefault="007B5C98"/>
                  </w:txbxContent>
                </v:textbox>
                <w10:wrap anchorx="page" anchory="page"/>
              </v:shape>
            </w:pict>
          </mc:Fallback>
        </mc:AlternateContent>
      </w:r>
    </w:p>
    <w:p w14:paraId="4EF26EEA" w14:textId="77777777" w:rsidR="00253133" w:rsidRPr="00253133" w:rsidRDefault="00253133" w:rsidP="00E059D5"/>
    <w:p w14:paraId="21EE15DC" w14:textId="77777777" w:rsidR="00253133" w:rsidRPr="00253133" w:rsidRDefault="00253133" w:rsidP="00E059D5"/>
    <w:p w14:paraId="591CB8DA" w14:textId="77777777" w:rsidR="00253133" w:rsidRPr="00253133" w:rsidRDefault="00253133" w:rsidP="00E059D5"/>
    <w:p w14:paraId="30B9C86F" w14:textId="77777777" w:rsidR="00253133" w:rsidRPr="00253133" w:rsidRDefault="00253133" w:rsidP="00E059D5"/>
    <w:p w14:paraId="746CF6D2" w14:textId="77777777" w:rsidR="00253133" w:rsidRPr="00253133" w:rsidRDefault="00253133" w:rsidP="00E059D5"/>
    <w:p w14:paraId="762BF502" w14:textId="77777777" w:rsidR="00253133" w:rsidRPr="00253133" w:rsidRDefault="00253133" w:rsidP="00E059D5"/>
    <w:p w14:paraId="6CFCB473" w14:textId="77777777" w:rsidR="00253133" w:rsidRPr="00253133" w:rsidRDefault="00253133" w:rsidP="00E059D5"/>
    <w:p w14:paraId="5CDF0450" w14:textId="77777777" w:rsidR="00253133" w:rsidRPr="00253133" w:rsidRDefault="00253133" w:rsidP="00E059D5"/>
    <w:p w14:paraId="30D36869" w14:textId="77777777" w:rsidR="00253133" w:rsidRPr="00253133" w:rsidRDefault="00253133" w:rsidP="00E059D5"/>
    <w:p w14:paraId="30CE4861" w14:textId="77777777" w:rsidR="00253133" w:rsidRPr="00253133" w:rsidRDefault="00253133" w:rsidP="00E059D5"/>
    <w:p w14:paraId="59DECF6B" w14:textId="77777777" w:rsidR="00253133" w:rsidRPr="00253133" w:rsidRDefault="00253133" w:rsidP="00E059D5"/>
    <w:p w14:paraId="4131938B" w14:textId="77777777" w:rsidR="00253133" w:rsidRPr="00253133" w:rsidRDefault="00253133" w:rsidP="00E059D5"/>
    <w:p w14:paraId="6CE8128D" w14:textId="77777777" w:rsidR="00253133" w:rsidRPr="00253133" w:rsidRDefault="00253133" w:rsidP="00E059D5"/>
    <w:p w14:paraId="4848FBA0" w14:textId="77777777" w:rsidR="00253133" w:rsidRPr="00253133" w:rsidRDefault="00253133" w:rsidP="00E059D5"/>
    <w:p w14:paraId="58F61314" w14:textId="77777777" w:rsidR="00253133" w:rsidRPr="00253133" w:rsidRDefault="00253133" w:rsidP="00E059D5"/>
    <w:p w14:paraId="7EEDDED4" w14:textId="77777777" w:rsidR="00253133" w:rsidRPr="00253133" w:rsidRDefault="00253133" w:rsidP="00E059D5"/>
    <w:p w14:paraId="048E3422" w14:textId="77777777" w:rsidR="00253133" w:rsidRPr="00253133" w:rsidRDefault="00253133" w:rsidP="00E059D5"/>
    <w:p w14:paraId="70884CEB" w14:textId="77777777" w:rsidR="00253133" w:rsidRPr="00253133" w:rsidRDefault="00253133" w:rsidP="00E059D5"/>
    <w:p w14:paraId="511075AC" w14:textId="77777777" w:rsidR="00253133" w:rsidRPr="00253133" w:rsidRDefault="00253133" w:rsidP="00E059D5"/>
    <w:p w14:paraId="4AC3E39C" w14:textId="77777777" w:rsidR="00253133" w:rsidRPr="00253133" w:rsidRDefault="00253133" w:rsidP="00E059D5"/>
    <w:p w14:paraId="07160298" w14:textId="77777777" w:rsidR="00253133" w:rsidRPr="00253133" w:rsidRDefault="00253133" w:rsidP="00E059D5"/>
    <w:p w14:paraId="08756783" w14:textId="77777777" w:rsidR="00253133" w:rsidRPr="00253133" w:rsidRDefault="00253133" w:rsidP="00E059D5"/>
    <w:p w14:paraId="6E4E8AB4" w14:textId="77777777" w:rsidR="00253133" w:rsidRPr="00253133" w:rsidRDefault="00253133" w:rsidP="00E059D5"/>
    <w:p w14:paraId="75AFA203" w14:textId="77777777" w:rsidR="00253133" w:rsidRPr="00253133" w:rsidRDefault="00253133" w:rsidP="00E059D5"/>
    <w:p w14:paraId="5EDD58C9" w14:textId="77777777" w:rsidR="00253133" w:rsidRPr="00253133" w:rsidRDefault="00253133" w:rsidP="00E059D5"/>
    <w:p w14:paraId="6AC8DDA8" w14:textId="77777777" w:rsidR="00253133" w:rsidRPr="00253133" w:rsidRDefault="00253133" w:rsidP="00E059D5"/>
    <w:p w14:paraId="274A3B83" w14:textId="77777777" w:rsidR="00253133" w:rsidRPr="00253133" w:rsidRDefault="00253133" w:rsidP="00E059D5"/>
    <w:p w14:paraId="72B2FEC3" w14:textId="77777777" w:rsidR="00253133" w:rsidRPr="00253133" w:rsidRDefault="00253133" w:rsidP="00E059D5"/>
    <w:p w14:paraId="715E1806" w14:textId="77777777" w:rsidR="00253133" w:rsidRPr="00253133" w:rsidRDefault="00253133" w:rsidP="00E059D5"/>
    <w:p w14:paraId="5E4A30EF" w14:textId="77777777" w:rsidR="00253133" w:rsidRPr="00253133" w:rsidRDefault="00253133" w:rsidP="00E059D5"/>
    <w:p w14:paraId="578B2635" w14:textId="77777777" w:rsidR="00253133" w:rsidRPr="00253133" w:rsidRDefault="00253133" w:rsidP="00E059D5"/>
    <w:p w14:paraId="59BE5780" w14:textId="77777777" w:rsidR="00253133" w:rsidRPr="00253133" w:rsidRDefault="00253133" w:rsidP="00E059D5"/>
    <w:p w14:paraId="1F1B1571" w14:textId="77777777" w:rsidR="00253133" w:rsidRPr="00253133" w:rsidRDefault="00253133" w:rsidP="00E059D5"/>
    <w:p w14:paraId="70E92162" w14:textId="77777777" w:rsidR="00253133" w:rsidRPr="00253133" w:rsidRDefault="00253133" w:rsidP="00E059D5"/>
    <w:p w14:paraId="73ECA8F5" w14:textId="77777777" w:rsidR="00253133" w:rsidRPr="00253133" w:rsidRDefault="00253133" w:rsidP="00E059D5"/>
    <w:p w14:paraId="7314BB57" w14:textId="77777777" w:rsidR="00253133" w:rsidRPr="00253133" w:rsidRDefault="00253133" w:rsidP="00E059D5"/>
    <w:p w14:paraId="7C0E3465" w14:textId="77777777" w:rsidR="00253133" w:rsidRPr="00253133" w:rsidRDefault="00253133" w:rsidP="00E059D5"/>
    <w:p w14:paraId="4D88F8C5" w14:textId="77777777" w:rsidR="00253133" w:rsidRPr="00253133" w:rsidRDefault="00253133" w:rsidP="00E059D5"/>
    <w:p w14:paraId="4CB63183" w14:textId="77777777" w:rsidR="00253133" w:rsidRPr="00253133" w:rsidRDefault="00253133" w:rsidP="00E059D5"/>
    <w:p w14:paraId="13E9DB32" w14:textId="77777777" w:rsidR="00253133" w:rsidRPr="00253133" w:rsidRDefault="00253133" w:rsidP="00E059D5"/>
    <w:p w14:paraId="228B1D08" w14:textId="77777777" w:rsidR="00253133" w:rsidRPr="00253133" w:rsidRDefault="00253133" w:rsidP="00E059D5"/>
    <w:p w14:paraId="79448DDC" w14:textId="77777777" w:rsidR="00253133" w:rsidRPr="00253133" w:rsidRDefault="00253133" w:rsidP="00E059D5"/>
    <w:p w14:paraId="53FC04E3" w14:textId="77777777" w:rsidR="00253133" w:rsidRPr="00253133" w:rsidRDefault="00253133" w:rsidP="00E059D5"/>
    <w:p w14:paraId="6A5C7DB9" w14:textId="77777777" w:rsidR="00253133" w:rsidRPr="00253133" w:rsidRDefault="00253133" w:rsidP="00E059D5"/>
    <w:p w14:paraId="1092DB59" w14:textId="77777777" w:rsidR="00253133" w:rsidRDefault="00253133" w:rsidP="00E059D5"/>
    <w:p w14:paraId="262A80E8" w14:textId="09161475" w:rsidR="00253133" w:rsidRPr="00253133" w:rsidRDefault="00253133" w:rsidP="00E059D5"/>
    <w:p w14:paraId="612F8548" w14:textId="77777777" w:rsidR="00253133" w:rsidRPr="00253133" w:rsidRDefault="00253133" w:rsidP="00E059D5"/>
    <w:p w14:paraId="16614AF2" w14:textId="77777777" w:rsidR="00253133" w:rsidRPr="00253133" w:rsidRDefault="00253133" w:rsidP="00E059D5"/>
    <w:p w14:paraId="5E2710E5" w14:textId="77777777" w:rsidR="00253133" w:rsidRPr="00253133" w:rsidRDefault="00253133" w:rsidP="00E059D5"/>
    <w:p w14:paraId="2EC376F1" w14:textId="77777777" w:rsidR="00253133" w:rsidRDefault="00253133" w:rsidP="00E059D5"/>
    <w:p w14:paraId="7C6C039C" w14:textId="7094EAE3" w:rsidR="00BF162E" w:rsidRDefault="00BF162E" w:rsidP="00E059D5">
      <w:pPr>
        <w:pStyle w:val="SmallBodyText"/>
      </w:pPr>
    </w:p>
    <w:tbl>
      <w:tblPr>
        <w:tblStyle w:val="TableAsPlaceholder"/>
        <w:tblpPr w:leftFromText="181" w:rightFromText="181" w:horzAnchor="margin" w:tblpYSpec="bottom"/>
        <w:tblOverlap w:val="never"/>
        <w:tblW w:w="5000" w:type="pct"/>
        <w:tblCellMar>
          <w:right w:w="57" w:type="dxa"/>
        </w:tblCellMar>
        <w:tblLook w:val="0600" w:firstRow="0" w:lastRow="0" w:firstColumn="0" w:lastColumn="0" w:noHBand="1" w:noVBand="1"/>
        <w:tblCaption w:val="Creative Commons Logo"/>
        <w:tblDescription w:val="Creative Commons Logo"/>
      </w:tblPr>
      <w:tblGrid>
        <w:gridCol w:w="9696"/>
      </w:tblGrid>
      <w:tr w:rsidR="00C30D8E" w14:paraId="433DBAD8" w14:textId="77777777" w:rsidTr="272A48C1">
        <w:tc>
          <w:tcPr>
            <w:tcW w:w="5000" w:type="pct"/>
            <w:vAlign w:val="bottom"/>
          </w:tcPr>
          <w:p w14:paraId="56D37AA5" w14:textId="753665A7" w:rsidR="009E7150" w:rsidRPr="00D55628" w:rsidRDefault="009E7150" w:rsidP="00E059D5">
            <w:pPr>
              <w:pStyle w:val="xDisclaimertext3"/>
            </w:pPr>
            <w:r>
              <w:lastRenderedPageBreak/>
              <w:t xml:space="preserve">© The State of Victoria Department of Environment, Land, Water and Planning </w:t>
            </w:r>
            <w:r w:rsidR="00B26EA1">
              <w:t>2021</w:t>
            </w:r>
          </w:p>
          <w:p w14:paraId="4AF107B8" w14:textId="679CD385" w:rsidR="00635281" w:rsidRDefault="009E7150" w:rsidP="00E059D5">
            <w:pPr>
              <w:pStyle w:val="xDisclaimertext3"/>
              <w:spacing w:after="480"/>
            </w:pPr>
            <w:bookmarkStart w:id="3" w:name="_CreativeCommonsMarker"/>
            <w:bookmarkEnd w:id="3"/>
            <w:r w:rsidRPr="00D55628">
              <w:rPr>
                <w:noProof/>
              </w:rPr>
              <w:drawing>
                <wp:anchor distT="0" distB="0" distL="114300" distR="114300" simplePos="0" relativeHeight="251658248" behindDoc="0" locked="1" layoutInCell="1" allowOverlap="1" wp14:anchorId="2283182A" wp14:editId="7F77887B">
                  <wp:simplePos x="0" y="0"/>
                  <wp:positionH relativeFrom="column">
                    <wp:posOffset>0</wp:posOffset>
                  </wp:positionH>
                  <wp:positionV relativeFrom="paragraph">
                    <wp:posOffset>0</wp:posOffset>
                  </wp:positionV>
                  <wp:extent cx="658800" cy="237600"/>
                  <wp:effectExtent l="0" t="0" r="8255" b="0"/>
                  <wp:wrapSquare wrapText="bothSides"/>
                  <wp:docPr id="18" name="CC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25">
                            <a:extLst>
                              <a:ext uri="{28A0092B-C50C-407E-A947-70E740481C1C}">
                                <a14:useLocalDpi xmlns:a14="http://schemas.microsoft.com/office/drawing/2010/main" val="0"/>
                              </a:ext>
                            </a:extLst>
                          </a:blip>
                          <a:stretch>
                            <a:fillRect/>
                          </a:stretch>
                        </pic:blipFill>
                        <pic:spPr>
                          <a:xfrm>
                            <a:off x="0" y="0"/>
                            <a:ext cx="658800" cy="237600"/>
                          </a:xfrm>
                          <a:prstGeom prst="rect">
                            <a:avLst/>
                          </a:prstGeom>
                        </pic:spPr>
                      </pic:pic>
                    </a:graphicData>
                  </a:graphic>
                  <wp14:sizeRelH relativeFrom="page">
                    <wp14:pctWidth>0</wp14:pctWidth>
                  </wp14:sizeRelH>
                  <wp14:sizeRelV relativeFrom="page">
                    <wp14:pctHeight>0</wp14:pctHeight>
                  </wp14:sizeRelV>
                </wp:anchor>
              </w:drawing>
            </w:r>
            <w:r>
              <w:t xml:space="preserve">This work is licensed under a Creative Commons Attribution 4.0 International licence. You are free to re-use the work under that licence, on the condition that you credit the State of Victoria as author. </w:t>
            </w:r>
            <w:r w:rsidR="005A4BF6">
              <w:t xml:space="preserve"> </w:t>
            </w:r>
            <w:r>
              <w:t xml:space="preserve">The licence does not apply to any images, photographs or branding, including the Victorian Coat of Arms, the Victorian Government logo and the Department of Environment, Land, Water and Planning logo. </w:t>
            </w:r>
            <w:r w:rsidR="005A4BF6">
              <w:t xml:space="preserve"> </w:t>
            </w:r>
            <w:r>
              <w:t xml:space="preserve">To view a copy of </w:t>
            </w:r>
            <w:r w:rsidR="005A4BF6">
              <w:t xml:space="preserve">the </w:t>
            </w:r>
            <w:r>
              <w:t xml:space="preserve">licence, visit </w:t>
            </w:r>
            <w:hyperlink r:id="rId26" w:history="1">
              <w:r w:rsidR="00635281" w:rsidRPr="005A4BF6">
                <w:rPr>
                  <w:rStyle w:val="Hyperlink"/>
                  <w:u w:val="none"/>
                </w:rPr>
                <w:t>creativecommons.org/licenses/by/4.0</w:t>
              </w:r>
            </w:hyperlink>
            <w:r w:rsidR="00635281">
              <w:t>.</w:t>
            </w:r>
            <w:r w:rsidRPr="00D55628">
              <w:t xml:space="preserve"> </w:t>
            </w:r>
          </w:p>
          <w:p w14:paraId="093F82EA" w14:textId="5AA8C95D" w:rsidR="009E7150" w:rsidRPr="00D55628" w:rsidRDefault="00635281" w:rsidP="00E059D5">
            <w:pPr>
              <w:pStyle w:val="xDisclaimertext3"/>
              <w:spacing w:after="480"/>
            </w:pPr>
            <w:r>
              <w:t>D</w:t>
            </w:r>
            <w:r w:rsidR="009E7150">
              <w:t>isclaimer</w:t>
            </w:r>
            <w:r>
              <w:br/>
            </w:r>
            <w:r w:rsidR="009E7150">
              <w:t>This publication may be of assistance to you but the State of Victoria</w:t>
            </w:r>
            <w:r w:rsidR="009E7150" w:rsidRPr="00D55628">
              <w:t xml:space="preserve">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p w14:paraId="648E00CE" w14:textId="77777777" w:rsidR="009E7150" w:rsidRPr="00D55628" w:rsidRDefault="009E7150" w:rsidP="00E059D5">
            <w:pPr>
              <w:pStyle w:val="xAccessibilityHeading"/>
            </w:pPr>
            <w:r w:rsidRPr="0084503F">
              <w:t>Accessibility</w:t>
            </w:r>
          </w:p>
          <w:p w14:paraId="36C1C8B6" w14:textId="79B75780" w:rsidR="004D2591" w:rsidRPr="00D55628" w:rsidRDefault="009E7150" w:rsidP="00E059D5">
            <w:pPr>
              <w:pStyle w:val="xAccessibilityText"/>
            </w:pPr>
            <w:r>
              <w:t>If you would like to receive this publication in an alternative format, please teleph</w:t>
            </w:r>
            <w:r w:rsidRPr="00D55628">
              <w:t>one the DELWP Customer Service Centre on 136186</w:t>
            </w:r>
            <w:r w:rsidR="00360BCF">
              <w:t xml:space="preserve"> or </w:t>
            </w:r>
            <w:hyperlink r:id="rId27" w:history="1">
              <w:r w:rsidRPr="00D55628">
                <w:t>customer.service@delwp.vic.gov.au</w:t>
              </w:r>
            </w:hyperlink>
            <w:r w:rsidRPr="00D55628">
              <w:t xml:space="preserve">. </w:t>
            </w:r>
            <w:r w:rsidR="00360BCF">
              <w:t xml:space="preserve"> </w:t>
            </w:r>
            <w:r w:rsidR="00360BCF" w:rsidRPr="00D55628">
              <w:t>This</w:t>
            </w:r>
            <w:r w:rsidR="00360BCF">
              <w:t xml:space="preserve"> </w:t>
            </w:r>
            <w:r w:rsidRPr="00D55628">
              <w:t xml:space="preserve">document is also available on the internet at </w:t>
            </w:r>
            <w:hyperlink r:id="rId28" w:history="1">
              <w:r w:rsidR="00360BCF" w:rsidRPr="005A4BF6">
                <w:rPr>
                  <w:rStyle w:val="Hyperlink"/>
                  <w:u w:val="none"/>
                </w:rPr>
                <w:t>planning.vic.gov.au/environment-assessment/</w:t>
              </w:r>
            </w:hyperlink>
            <w:r w:rsidR="00360BCF" w:rsidRPr="00360BCF">
              <w:t>browse-projects</w:t>
            </w:r>
            <w:r w:rsidRPr="00D55628">
              <w:t>.</w:t>
            </w:r>
          </w:p>
        </w:tc>
      </w:tr>
    </w:tbl>
    <w:p w14:paraId="3235CA4F" w14:textId="77777777" w:rsidR="00AB780B" w:rsidRDefault="00AB780B" w:rsidP="00E059D5"/>
    <w:p w14:paraId="549F0A5F" w14:textId="77777777" w:rsidR="00466AA8" w:rsidRDefault="00466AA8" w:rsidP="00E059D5">
      <w:r>
        <w:br w:type="page"/>
      </w:r>
    </w:p>
    <w:p w14:paraId="7CF9B579" w14:textId="3AC01653" w:rsidR="009568CF" w:rsidRPr="00C4364B" w:rsidRDefault="009568CF" w:rsidP="00E059D5">
      <w:pPr>
        <w:pStyle w:val="TOCHeading"/>
        <w:framePr w:wrap="around"/>
      </w:pPr>
      <w:bookmarkStart w:id="4" w:name="_Toc534816818"/>
      <w:bookmarkStart w:id="5" w:name="_Toc528841191"/>
      <w:r>
        <w:lastRenderedPageBreak/>
        <w:t>List of abbreviations</w:t>
      </w:r>
      <w:r w:rsidR="0078762F">
        <w:t xml:space="preserve"> and definitions</w:t>
      </w:r>
    </w:p>
    <w:bookmarkEnd w:id="4"/>
    <w:bookmarkEnd w:id="5"/>
    <w:p w14:paraId="5124393A" w14:textId="4DD870DB" w:rsidR="00466AA8" w:rsidRPr="00275655" w:rsidRDefault="00466AA8" w:rsidP="006E5899">
      <w:pPr>
        <w:pStyle w:val="BodyText"/>
      </w:pPr>
      <w:r w:rsidRPr="00275655">
        <w:t>CHMP</w:t>
      </w:r>
      <w:r w:rsidRPr="00275655">
        <w:tab/>
        <w:t>Cultural Heritage Management Plan</w:t>
      </w:r>
    </w:p>
    <w:p w14:paraId="21E47E36" w14:textId="77777777" w:rsidR="00466AA8" w:rsidRPr="00B00D18" w:rsidRDefault="00466AA8" w:rsidP="006E5899">
      <w:pPr>
        <w:pStyle w:val="BodyText"/>
      </w:pPr>
      <w:r w:rsidRPr="00275655">
        <w:t>DELWP</w:t>
      </w:r>
      <w:r w:rsidRPr="00275655">
        <w:tab/>
        <w:t>Department of Environment, Land, Water and Pl</w:t>
      </w:r>
      <w:r w:rsidRPr="00B00D18">
        <w:t xml:space="preserve">anning </w:t>
      </w:r>
    </w:p>
    <w:p w14:paraId="55CAA3F9" w14:textId="77777777" w:rsidR="00466AA8" w:rsidRPr="00275655" w:rsidRDefault="00466AA8" w:rsidP="006E5899">
      <w:pPr>
        <w:pStyle w:val="BodyText"/>
      </w:pPr>
      <w:r w:rsidRPr="00B00D18">
        <w:t>EE Act</w:t>
      </w:r>
      <w:r w:rsidRPr="00B00D18">
        <w:tab/>
      </w:r>
      <w:r w:rsidRPr="00B00D18">
        <w:rPr>
          <w:i/>
          <w:iCs/>
        </w:rPr>
        <w:t>Environment Effects Act 1978</w:t>
      </w:r>
    </w:p>
    <w:p w14:paraId="5A0176CD" w14:textId="0AE46099" w:rsidR="00466AA8" w:rsidRPr="006E5899" w:rsidRDefault="00466AA8" w:rsidP="006E5899">
      <w:pPr>
        <w:pStyle w:val="BodyText"/>
      </w:pPr>
      <w:r w:rsidRPr="00275655">
        <w:t>EES</w:t>
      </w:r>
      <w:r w:rsidRPr="00275655">
        <w:tab/>
      </w:r>
      <w:r w:rsidR="00ED6F29" w:rsidRPr="006E5899">
        <w:tab/>
      </w:r>
      <w:r w:rsidRPr="006E5899">
        <w:t xml:space="preserve">Environment </w:t>
      </w:r>
      <w:r w:rsidR="009568CF" w:rsidRPr="006E5899">
        <w:t>effects statement</w:t>
      </w:r>
    </w:p>
    <w:p w14:paraId="22419A1B" w14:textId="2451D2CC" w:rsidR="004E2927" w:rsidRDefault="004E2927" w:rsidP="006E5899">
      <w:pPr>
        <w:pStyle w:val="BodyText"/>
      </w:pPr>
      <w:r>
        <w:t>ELF</w:t>
      </w:r>
      <w:r w:rsidR="00596558">
        <w:tab/>
      </w:r>
      <w:r w:rsidR="00596558">
        <w:tab/>
        <w:t xml:space="preserve">Extremely </w:t>
      </w:r>
      <w:r w:rsidR="007A222D">
        <w:t>low frequency</w:t>
      </w:r>
    </w:p>
    <w:p w14:paraId="7210A490" w14:textId="53D74542" w:rsidR="007A222D" w:rsidRDefault="007A222D" w:rsidP="006E5899">
      <w:pPr>
        <w:pStyle w:val="BodyText"/>
      </w:pPr>
      <w:r>
        <w:t>EMF</w:t>
      </w:r>
      <w:r>
        <w:tab/>
      </w:r>
      <w:r>
        <w:tab/>
        <w:t>Electric and magnetic fields</w:t>
      </w:r>
    </w:p>
    <w:p w14:paraId="15E8D1EF" w14:textId="5DEB2D9C" w:rsidR="00E64C7C" w:rsidRDefault="00466AA8" w:rsidP="006E5899">
      <w:pPr>
        <w:pStyle w:val="BodyText"/>
      </w:pPr>
      <w:r w:rsidRPr="006E5899">
        <w:t>EMF</w:t>
      </w:r>
      <w:r w:rsidRPr="006E5899">
        <w:tab/>
      </w:r>
      <w:r w:rsidR="00ED6F29" w:rsidRPr="006E5899">
        <w:tab/>
      </w:r>
      <w:r w:rsidRPr="006E5899">
        <w:t xml:space="preserve">Environmental </w:t>
      </w:r>
      <w:r w:rsidR="009568CF" w:rsidRPr="006E5899">
        <w:t>management framework</w:t>
      </w:r>
    </w:p>
    <w:p w14:paraId="25AB551D" w14:textId="5279F557" w:rsidR="00C161E6" w:rsidRPr="006E5899" w:rsidRDefault="00C161E6" w:rsidP="006E5899">
      <w:pPr>
        <w:pStyle w:val="BodyText"/>
      </w:pPr>
      <w:r>
        <w:t>EPBC Act</w:t>
      </w:r>
      <w:r w:rsidR="005844B5">
        <w:t xml:space="preserve"> </w:t>
      </w:r>
      <w:r w:rsidR="005844B5">
        <w:tab/>
      </w:r>
      <w:r w:rsidR="005844B5" w:rsidRPr="00CF6545">
        <w:rPr>
          <w:i/>
          <w:iCs/>
        </w:rPr>
        <w:t>Environment Protection and Biodiversity Act</w:t>
      </w:r>
      <w:r w:rsidR="005844B5">
        <w:t xml:space="preserve"> </w:t>
      </w:r>
      <w:r w:rsidR="00DA28E7">
        <w:t>1999</w:t>
      </w:r>
    </w:p>
    <w:p w14:paraId="164AAF61" w14:textId="61AD1503" w:rsidR="008A4832" w:rsidRPr="006E5899" w:rsidRDefault="008A4832" w:rsidP="006E5899">
      <w:pPr>
        <w:pStyle w:val="BodyText"/>
      </w:pPr>
      <w:r w:rsidRPr="006E5899">
        <w:t xml:space="preserve">FFG </w:t>
      </w:r>
      <w:r w:rsidR="00E64C7C" w:rsidRPr="006E5899">
        <w:t>Act</w:t>
      </w:r>
      <w:r w:rsidR="00E64C7C" w:rsidRPr="006E5899">
        <w:tab/>
      </w:r>
      <w:r w:rsidR="00E64C7C" w:rsidRPr="006E5899">
        <w:rPr>
          <w:i/>
          <w:iCs/>
        </w:rPr>
        <w:t>Flora and Fauna Guarantee Act 1988</w:t>
      </w:r>
      <w:r w:rsidR="00A55FB6">
        <w:t xml:space="preserve">/ </w:t>
      </w:r>
      <w:r w:rsidR="00275655" w:rsidRPr="006E5899">
        <w:rPr>
          <w:i/>
          <w:iCs/>
        </w:rPr>
        <w:t>Flora and Fauna Guarantee Amendment Act 2019</w:t>
      </w:r>
      <w:r w:rsidR="004126BB" w:rsidRPr="006E5899">
        <w:t xml:space="preserve"> </w:t>
      </w:r>
    </w:p>
    <w:p w14:paraId="3410CF13" w14:textId="7AAF6F6A" w:rsidR="00DA75DF" w:rsidRPr="00275655" w:rsidRDefault="00DA75DF" w:rsidP="00324147">
      <w:pPr>
        <w:pStyle w:val="BodyText"/>
        <w:ind w:left="1130" w:hanging="1130"/>
      </w:pPr>
      <w:r w:rsidRPr="00275655">
        <w:t>Inquiry</w:t>
      </w:r>
      <w:r w:rsidR="001B1C98" w:rsidRPr="006E5899">
        <w:tab/>
        <w:t>An inquiry is appointed by the Minister for Planning pursuant to Section 9 (1) of the</w:t>
      </w:r>
      <w:r w:rsidR="00324147">
        <w:br/>
      </w:r>
      <w:r w:rsidR="001B1C98" w:rsidRPr="00324147">
        <w:rPr>
          <w:i/>
          <w:iCs/>
        </w:rPr>
        <w:t>Environment Effects Act 1978</w:t>
      </w:r>
      <w:r w:rsidR="001B1C98" w:rsidRPr="00275655">
        <w:t>.</w:t>
      </w:r>
    </w:p>
    <w:p w14:paraId="29ACECD3" w14:textId="5F1D4525" w:rsidR="006A4752" w:rsidRPr="006E5899" w:rsidRDefault="006F4BB4" w:rsidP="006E5899">
      <w:pPr>
        <w:pStyle w:val="BodyText"/>
      </w:pPr>
      <w:r w:rsidRPr="00275655">
        <w:t>P&amp;E Act</w:t>
      </w:r>
      <w:r w:rsidRPr="006E5899">
        <w:tab/>
      </w:r>
      <w:r w:rsidRPr="00B00D18">
        <w:rPr>
          <w:i/>
          <w:iCs/>
        </w:rPr>
        <w:t>Planning and Environment Act 1987</w:t>
      </w:r>
    </w:p>
    <w:p w14:paraId="12500501" w14:textId="79FAAF28" w:rsidR="0070122D" w:rsidRPr="00275655" w:rsidRDefault="0070122D" w:rsidP="006E5899">
      <w:pPr>
        <w:pStyle w:val="BodyText"/>
      </w:pPr>
      <w:r w:rsidRPr="00275655">
        <w:t>SRL</w:t>
      </w:r>
      <w:r w:rsidR="006A4752" w:rsidRPr="00275655">
        <w:tab/>
      </w:r>
      <w:r w:rsidR="006A4752" w:rsidRPr="00275655">
        <w:tab/>
        <w:t xml:space="preserve">Suburban Rail Loop </w:t>
      </w:r>
    </w:p>
    <w:p w14:paraId="5D0DF0F8" w14:textId="3B53B735" w:rsidR="0070122D" w:rsidRPr="00B00D18" w:rsidRDefault="0070122D" w:rsidP="006E5899">
      <w:pPr>
        <w:pStyle w:val="BodyText"/>
      </w:pPr>
      <w:r w:rsidRPr="00275655">
        <w:t>SRLA</w:t>
      </w:r>
      <w:r w:rsidR="006A4752" w:rsidRPr="00B00D18">
        <w:tab/>
      </w:r>
      <w:r w:rsidR="006A4752" w:rsidRPr="00B00D18">
        <w:tab/>
        <w:t>Suburban Rail Loop Authority</w:t>
      </w:r>
    </w:p>
    <w:p w14:paraId="4717FF67" w14:textId="1896D33B" w:rsidR="00466AA8" w:rsidRPr="006E5899" w:rsidRDefault="00466AA8" w:rsidP="006E5899">
      <w:pPr>
        <w:pStyle w:val="BodyText"/>
      </w:pPr>
      <w:r w:rsidRPr="00B00D18">
        <w:t>TRG</w:t>
      </w:r>
      <w:r w:rsidRPr="00B00D18">
        <w:tab/>
      </w:r>
      <w:r w:rsidR="00ED6F29" w:rsidRPr="006E5899">
        <w:tab/>
      </w:r>
      <w:r w:rsidRPr="006E5899">
        <w:t xml:space="preserve">Technical </w:t>
      </w:r>
      <w:r w:rsidR="009568CF" w:rsidRPr="006E5899">
        <w:t>reference group</w:t>
      </w:r>
    </w:p>
    <w:p w14:paraId="4C54284F" w14:textId="77777777" w:rsidR="006F4BB4" w:rsidRDefault="006F4BB4" w:rsidP="00E059D5">
      <w:pPr>
        <w:pStyle w:val="BodyText"/>
        <w:spacing w:after="120"/>
      </w:pPr>
    </w:p>
    <w:p w14:paraId="7EADF492" w14:textId="77777777" w:rsidR="00466AA8" w:rsidRDefault="00466AA8" w:rsidP="00E059D5">
      <w:pPr>
        <w:spacing w:after="220" w:line="280" w:lineRule="atLeast"/>
      </w:pPr>
    </w:p>
    <w:p w14:paraId="728C834A" w14:textId="77777777" w:rsidR="004561E6" w:rsidRDefault="004561E6" w:rsidP="00E059D5">
      <w:pPr>
        <w:sectPr w:rsidR="004561E6" w:rsidSect="002D32D7">
          <w:headerReference w:type="even" r:id="rId29"/>
          <w:headerReference w:type="default" r:id="rId30"/>
          <w:footerReference w:type="even" r:id="rId31"/>
          <w:footerReference w:type="default" r:id="rId32"/>
          <w:headerReference w:type="first" r:id="rId33"/>
          <w:footerReference w:type="first" r:id="rId34"/>
          <w:pgSz w:w="11907" w:h="16840" w:code="9"/>
          <w:pgMar w:top="2268" w:right="1134" w:bottom="1134" w:left="1134" w:header="567" w:footer="284" w:gutter="0"/>
          <w:pgNumType w:fmt="lowerRoman" w:start="1"/>
          <w:cols w:space="708"/>
          <w:titlePg/>
          <w:docGrid w:linePitch="360"/>
        </w:sectPr>
      </w:pPr>
    </w:p>
    <w:p w14:paraId="1395B0A3" w14:textId="77777777" w:rsidR="00004237" w:rsidRPr="00C4364B" w:rsidRDefault="00FB5D61" w:rsidP="00E059D5">
      <w:pPr>
        <w:pStyle w:val="TOCHeading"/>
        <w:framePr w:wrap="around"/>
      </w:pPr>
      <w:r w:rsidRPr="00C4364B">
        <w:lastRenderedPageBreak/>
        <w:t>Contents</w:t>
      </w:r>
      <w:bookmarkStart w:id="6" w:name="_TOCMarker"/>
      <w:bookmarkEnd w:id="6"/>
    </w:p>
    <w:p w14:paraId="40AC5031" w14:textId="39A88C47" w:rsidR="000C5423" w:rsidRDefault="00F01334">
      <w:pPr>
        <w:pStyle w:val="TOC1"/>
        <w:rPr>
          <w:rFonts w:eastAsiaTheme="minorEastAsia" w:cstheme="minorBidi"/>
          <w:b w:val="0"/>
          <w:color w:val="auto"/>
          <w:sz w:val="22"/>
          <w:szCs w:val="22"/>
        </w:rPr>
      </w:pPr>
      <w:r>
        <w:fldChar w:fldCharType="begin"/>
      </w:r>
      <w:r>
        <w:instrText xml:space="preserve"> TOC \o "1-2" \h \z \t "Heading 8,8,Section Heading,5" </w:instrText>
      </w:r>
      <w:r>
        <w:fldChar w:fldCharType="separate"/>
      </w:r>
      <w:hyperlink w:anchor="_Toc67569371" w:history="1">
        <w:r w:rsidR="000C5423" w:rsidRPr="00F5328F">
          <w:rPr>
            <w:rStyle w:val="Hyperlink"/>
          </w:rPr>
          <w:t>1. Introduction</w:t>
        </w:r>
        <w:r w:rsidR="000C5423">
          <w:rPr>
            <w:webHidden/>
          </w:rPr>
          <w:tab/>
        </w:r>
        <w:r w:rsidR="000C5423">
          <w:rPr>
            <w:webHidden/>
          </w:rPr>
          <w:fldChar w:fldCharType="begin"/>
        </w:r>
        <w:r w:rsidR="000C5423">
          <w:rPr>
            <w:webHidden/>
          </w:rPr>
          <w:instrText xml:space="preserve"> PAGEREF _Toc67569371 \h </w:instrText>
        </w:r>
        <w:r w:rsidR="000C5423">
          <w:rPr>
            <w:webHidden/>
          </w:rPr>
        </w:r>
        <w:r w:rsidR="000C5423">
          <w:rPr>
            <w:webHidden/>
          </w:rPr>
          <w:fldChar w:fldCharType="separate"/>
        </w:r>
        <w:r w:rsidR="00732591">
          <w:rPr>
            <w:webHidden/>
          </w:rPr>
          <w:t>1</w:t>
        </w:r>
        <w:r w:rsidR="000C5423">
          <w:rPr>
            <w:webHidden/>
          </w:rPr>
          <w:fldChar w:fldCharType="end"/>
        </w:r>
      </w:hyperlink>
    </w:p>
    <w:p w14:paraId="2D8D3D25" w14:textId="7546630B" w:rsidR="000C5423" w:rsidRDefault="007F597F">
      <w:pPr>
        <w:pStyle w:val="TOC2"/>
        <w:rPr>
          <w:rFonts w:eastAsiaTheme="minorEastAsia" w:cstheme="minorBidi"/>
          <w:b w:val="0"/>
          <w:color w:val="auto"/>
          <w:sz w:val="22"/>
          <w:szCs w:val="22"/>
        </w:rPr>
      </w:pPr>
      <w:hyperlink w:anchor="_Toc67569372" w:history="1">
        <w:r w:rsidR="000C5423" w:rsidRPr="00F5328F">
          <w:rPr>
            <w:rStyle w:val="Hyperlink"/>
          </w:rPr>
          <w:t>1.1 The project</w:t>
        </w:r>
        <w:r w:rsidR="000C5423">
          <w:rPr>
            <w:webHidden/>
          </w:rPr>
          <w:tab/>
        </w:r>
        <w:r w:rsidR="000C5423">
          <w:rPr>
            <w:webHidden/>
          </w:rPr>
          <w:fldChar w:fldCharType="begin"/>
        </w:r>
        <w:r w:rsidR="000C5423">
          <w:rPr>
            <w:webHidden/>
          </w:rPr>
          <w:instrText xml:space="preserve"> PAGEREF _Toc67569372 \h </w:instrText>
        </w:r>
        <w:r w:rsidR="000C5423">
          <w:rPr>
            <w:webHidden/>
          </w:rPr>
        </w:r>
        <w:r w:rsidR="000C5423">
          <w:rPr>
            <w:webHidden/>
          </w:rPr>
          <w:fldChar w:fldCharType="separate"/>
        </w:r>
        <w:r w:rsidR="00732591">
          <w:rPr>
            <w:webHidden/>
          </w:rPr>
          <w:t>1</w:t>
        </w:r>
        <w:r w:rsidR="000C5423">
          <w:rPr>
            <w:webHidden/>
          </w:rPr>
          <w:fldChar w:fldCharType="end"/>
        </w:r>
      </w:hyperlink>
    </w:p>
    <w:p w14:paraId="1E6F8A03" w14:textId="2F683FA9" w:rsidR="000C5423" w:rsidRDefault="007F597F">
      <w:pPr>
        <w:pStyle w:val="TOC2"/>
        <w:rPr>
          <w:rFonts w:eastAsiaTheme="minorEastAsia" w:cstheme="minorBidi"/>
          <w:b w:val="0"/>
          <w:color w:val="auto"/>
          <w:sz w:val="22"/>
          <w:szCs w:val="22"/>
        </w:rPr>
      </w:pPr>
      <w:hyperlink w:anchor="_Toc67569373" w:history="1">
        <w:r w:rsidR="000C5423" w:rsidRPr="00F5328F">
          <w:rPr>
            <w:rStyle w:val="Hyperlink"/>
          </w:rPr>
          <w:t>1.2 Minister’s requirements for this EES</w:t>
        </w:r>
        <w:r w:rsidR="000C5423">
          <w:rPr>
            <w:webHidden/>
          </w:rPr>
          <w:tab/>
        </w:r>
        <w:r w:rsidR="000C5423">
          <w:rPr>
            <w:webHidden/>
          </w:rPr>
          <w:fldChar w:fldCharType="begin"/>
        </w:r>
        <w:r w:rsidR="000C5423">
          <w:rPr>
            <w:webHidden/>
          </w:rPr>
          <w:instrText xml:space="preserve"> PAGEREF _Toc67569373 \h </w:instrText>
        </w:r>
        <w:r w:rsidR="000C5423">
          <w:rPr>
            <w:webHidden/>
          </w:rPr>
        </w:r>
        <w:r w:rsidR="000C5423">
          <w:rPr>
            <w:webHidden/>
          </w:rPr>
          <w:fldChar w:fldCharType="separate"/>
        </w:r>
        <w:r w:rsidR="00732591">
          <w:rPr>
            <w:webHidden/>
          </w:rPr>
          <w:t>1</w:t>
        </w:r>
        <w:r w:rsidR="000C5423">
          <w:rPr>
            <w:webHidden/>
          </w:rPr>
          <w:fldChar w:fldCharType="end"/>
        </w:r>
      </w:hyperlink>
    </w:p>
    <w:p w14:paraId="380E5933" w14:textId="3CB2B59C" w:rsidR="000C5423" w:rsidRDefault="007F597F">
      <w:pPr>
        <w:pStyle w:val="TOC2"/>
        <w:rPr>
          <w:rFonts w:eastAsiaTheme="minorEastAsia" w:cstheme="minorBidi"/>
          <w:b w:val="0"/>
          <w:color w:val="auto"/>
          <w:sz w:val="22"/>
          <w:szCs w:val="22"/>
        </w:rPr>
      </w:pPr>
      <w:hyperlink w:anchor="_Toc67569374" w:history="1">
        <w:r w:rsidR="000C5423" w:rsidRPr="00F5328F">
          <w:rPr>
            <w:rStyle w:val="Hyperlink"/>
          </w:rPr>
          <w:t>1.3 Suburban Rail Loop EES Guidelines</w:t>
        </w:r>
        <w:r w:rsidR="000C5423">
          <w:rPr>
            <w:webHidden/>
          </w:rPr>
          <w:tab/>
        </w:r>
        <w:r w:rsidR="000C5423">
          <w:rPr>
            <w:webHidden/>
          </w:rPr>
          <w:fldChar w:fldCharType="begin"/>
        </w:r>
        <w:r w:rsidR="000C5423">
          <w:rPr>
            <w:webHidden/>
          </w:rPr>
          <w:instrText xml:space="preserve"> PAGEREF _Toc67569374 \h </w:instrText>
        </w:r>
        <w:r w:rsidR="000C5423">
          <w:rPr>
            <w:webHidden/>
          </w:rPr>
        </w:r>
        <w:r w:rsidR="000C5423">
          <w:rPr>
            <w:webHidden/>
          </w:rPr>
          <w:fldChar w:fldCharType="separate"/>
        </w:r>
        <w:r w:rsidR="00732591">
          <w:rPr>
            <w:webHidden/>
          </w:rPr>
          <w:t>2</w:t>
        </w:r>
        <w:r w:rsidR="000C5423">
          <w:rPr>
            <w:webHidden/>
          </w:rPr>
          <w:fldChar w:fldCharType="end"/>
        </w:r>
      </w:hyperlink>
    </w:p>
    <w:p w14:paraId="1980D7A4" w14:textId="1EF58833" w:rsidR="000C5423" w:rsidRDefault="007F597F">
      <w:pPr>
        <w:pStyle w:val="TOC1"/>
        <w:rPr>
          <w:rFonts w:eastAsiaTheme="minorEastAsia" w:cstheme="minorBidi"/>
          <w:b w:val="0"/>
          <w:color w:val="auto"/>
          <w:sz w:val="22"/>
          <w:szCs w:val="22"/>
        </w:rPr>
      </w:pPr>
      <w:hyperlink w:anchor="_Toc67569375" w:history="1">
        <w:r w:rsidR="000C5423" w:rsidRPr="00F5328F">
          <w:rPr>
            <w:rStyle w:val="Hyperlink"/>
          </w:rPr>
          <w:t>2. Assessment process and required approvals</w:t>
        </w:r>
        <w:r w:rsidR="000C5423">
          <w:rPr>
            <w:webHidden/>
          </w:rPr>
          <w:tab/>
        </w:r>
        <w:r w:rsidR="000C5423">
          <w:rPr>
            <w:webHidden/>
          </w:rPr>
          <w:fldChar w:fldCharType="begin"/>
        </w:r>
        <w:r w:rsidR="000C5423">
          <w:rPr>
            <w:webHidden/>
          </w:rPr>
          <w:instrText xml:space="preserve"> PAGEREF _Toc67569375 \h </w:instrText>
        </w:r>
        <w:r w:rsidR="000C5423">
          <w:rPr>
            <w:webHidden/>
          </w:rPr>
        </w:r>
        <w:r w:rsidR="000C5423">
          <w:rPr>
            <w:webHidden/>
          </w:rPr>
          <w:fldChar w:fldCharType="separate"/>
        </w:r>
        <w:r w:rsidR="00732591">
          <w:rPr>
            <w:webHidden/>
          </w:rPr>
          <w:t>4</w:t>
        </w:r>
        <w:r w:rsidR="000C5423">
          <w:rPr>
            <w:webHidden/>
          </w:rPr>
          <w:fldChar w:fldCharType="end"/>
        </w:r>
      </w:hyperlink>
    </w:p>
    <w:p w14:paraId="7EDD6772" w14:textId="2E4A13DD" w:rsidR="000C5423" w:rsidRDefault="007F597F">
      <w:pPr>
        <w:pStyle w:val="TOC2"/>
        <w:rPr>
          <w:rFonts w:eastAsiaTheme="minorEastAsia" w:cstheme="minorBidi"/>
          <w:b w:val="0"/>
          <w:color w:val="auto"/>
          <w:sz w:val="22"/>
          <w:szCs w:val="22"/>
        </w:rPr>
      </w:pPr>
      <w:hyperlink w:anchor="_Toc67569376" w:history="1">
        <w:r w:rsidR="000C5423" w:rsidRPr="00F5328F">
          <w:rPr>
            <w:rStyle w:val="Hyperlink"/>
          </w:rPr>
          <w:t>2.1 What is an EES?</w:t>
        </w:r>
        <w:r w:rsidR="000C5423">
          <w:rPr>
            <w:webHidden/>
          </w:rPr>
          <w:tab/>
        </w:r>
        <w:r w:rsidR="000C5423">
          <w:rPr>
            <w:webHidden/>
          </w:rPr>
          <w:fldChar w:fldCharType="begin"/>
        </w:r>
        <w:r w:rsidR="000C5423">
          <w:rPr>
            <w:webHidden/>
          </w:rPr>
          <w:instrText xml:space="preserve"> PAGEREF _Toc67569376 \h </w:instrText>
        </w:r>
        <w:r w:rsidR="000C5423">
          <w:rPr>
            <w:webHidden/>
          </w:rPr>
        </w:r>
        <w:r w:rsidR="000C5423">
          <w:rPr>
            <w:webHidden/>
          </w:rPr>
          <w:fldChar w:fldCharType="separate"/>
        </w:r>
        <w:r w:rsidR="00732591">
          <w:rPr>
            <w:webHidden/>
          </w:rPr>
          <w:t>4</w:t>
        </w:r>
        <w:r w:rsidR="000C5423">
          <w:rPr>
            <w:webHidden/>
          </w:rPr>
          <w:fldChar w:fldCharType="end"/>
        </w:r>
      </w:hyperlink>
    </w:p>
    <w:p w14:paraId="0ED67B73" w14:textId="28F24DF7" w:rsidR="000C5423" w:rsidRDefault="007F597F">
      <w:pPr>
        <w:pStyle w:val="TOC2"/>
        <w:rPr>
          <w:rFonts w:eastAsiaTheme="minorEastAsia" w:cstheme="minorBidi"/>
          <w:b w:val="0"/>
          <w:color w:val="auto"/>
          <w:sz w:val="22"/>
          <w:szCs w:val="22"/>
        </w:rPr>
      </w:pPr>
      <w:hyperlink w:anchor="_Toc67569377" w:history="1">
        <w:r w:rsidR="000C5423" w:rsidRPr="00F5328F">
          <w:rPr>
            <w:rStyle w:val="Hyperlink"/>
          </w:rPr>
          <w:t>2.2 The EES process</w:t>
        </w:r>
        <w:r w:rsidR="000C5423">
          <w:rPr>
            <w:webHidden/>
          </w:rPr>
          <w:tab/>
        </w:r>
        <w:r w:rsidR="000C5423">
          <w:rPr>
            <w:webHidden/>
          </w:rPr>
          <w:fldChar w:fldCharType="begin"/>
        </w:r>
        <w:r w:rsidR="000C5423">
          <w:rPr>
            <w:webHidden/>
          </w:rPr>
          <w:instrText xml:space="preserve"> PAGEREF _Toc67569377 \h </w:instrText>
        </w:r>
        <w:r w:rsidR="000C5423">
          <w:rPr>
            <w:webHidden/>
          </w:rPr>
        </w:r>
        <w:r w:rsidR="000C5423">
          <w:rPr>
            <w:webHidden/>
          </w:rPr>
          <w:fldChar w:fldCharType="separate"/>
        </w:r>
        <w:r w:rsidR="00732591">
          <w:rPr>
            <w:webHidden/>
          </w:rPr>
          <w:t>4</w:t>
        </w:r>
        <w:r w:rsidR="000C5423">
          <w:rPr>
            <w:webHidden/>
          </w:rPr>
          <w:fldChar w:fldCharType="end"/>
        </w:r>
      </w:hyperlink>
    </w:p>
    <w:p w14:paraId="554AA825" w14:textId="58225706" w:rsidR="000C5423" w:rsidRDefault="007F597F">
      <w:pPr>
        <w:pStyle w:val="TOC1"/>
        <w:rPr>
          <w:rFonts w:eastAsiaTheme="minorEastAsia" w:cstheme="minorBidi"/>
          <w:b w:val="0"/>
          <w:color w:val="auto"/>
          <w:sz w:val="22"/>
          <w:szCs w:val="22"/>
        </w:rPr>
      </w:pPr>
      <w:hyperlink w:anchor="_Toc67569378" w:history="1">
        <w:r w:rsidR="000C5423" w:rsidRPr="00F5328F">
          <w:rPr>
            <w:rStyle w:val="Hyperlink"/>
          </w:rPr>
          <w:t>3. Matters to be addressed in the EES</w:t>
        </w:r>
        <w:r w:rsidR="000C5423">
          <w:rPr>
            <w:webHidden/>
          </w:rPr>
          <w:tab/>
        </w:r>
        <w:r w:rsidR="000C5423">
          <w:rPr>
            <w:webHidden/>
          </w:rPr>
          <w:fldChar w:fldCharType="begin"/>
        </w:r>
        <w:r w:rsidR="000C5423">
          <w:rPr>
            <w:webHidden/>
          </w:rPr>
          <w:instrText xml:space="preserve"> PAGEREF _Toc67569378 \h </w:instrText>
        </w:r>
        <w:r w:rsidR="000C5423">
          <w:rPr>
            <w:webHidden/>
          </w:rPr>
        </w:r>
        <w:r w:rsidR="000C5423">
          <w:rPr>
            <w:webHidden/>
          </w:rPr>
          <w:fldChar w:fldCharType="separate"/>
        </w:r>
        <w:r w:rsidR="00732591">
          <w:rPr>
            <w:webHidden/>
          </w:rPr>
          <w:t>6</w:t>
        </w:r>
        <w:r w:rsidR="000C5423">
          <w:rPr>
            <w:webHidden/>
          </w:rPr>
          <w:fldChar w:fldCharType="end"/>
        </w:r>
      </w:hyperlink>
    </w:p>
    <w:p w14:paraId="2C216437" w14:textId="07FC90BA" w:rsidR="000C5423" w:rsidRDefault="007F597F">
      <w:pPr>
        <w:pStyle w:val="TOC2"/>
        <w:rPr>
          <w:rFonts w:eastAsiaTheme="minorEastAsia" w:cstheme="minorBidi"/>
          <w:b w:val="0"/>
          <w:color w:val="auto"/>
          <w:sz w:val="22"/>
          <w:szCs w:val="22"/>
        </w:rPr>
      </w:pPr>
      <w:hyperlink w:anchor="_Toc67569379" w:history="1">
        <w:r w:rsidR="000C5423" w:rsidRPr="00F5328F">
          <w:rPr>
            <w:rStyle w:val="Hyperlink"/>
          </w:rPr>
          <w:t>3.1 General approach</w:t>
        </w:r>
        <w:r w:rsidR="000C5423">
          <w:rPr>
            <w:webHidden/>
          </w:rPr>
          <w:tab/>
        </w:r>
        <w:r w:rsidR="000C5423">
          <w:rPr>
            <w:webHidden/>
          </w:rPr>
          <w:fldChar w:fldCharType="begin"/>
        </w:r>
        <w:r w:rsidR="000C5423">
          <w:rPr>
            <w:webHidden/>
          </w:rPr>
          <w:instrText xml:space="preserve"> PAGEREF _Toc67569379 \h </w:instrText>
        </w:r>
        <w:r w:rsidR="000C5423">
          <w:rPr>
            <w:webHidden/>
          </w:rPr>
        </w:r>
        <w:r w:rsidR="000C5423">
          <w:rPr>
            <w:webHidden/>
          </w:rPr>
          <w:fldChar w:fldCharType="separate"/>
        </w:r>
        <w:r w:rsidR="00732591">
          <w:rPr>
            <w:webHidden/>
          </w:rPr>
          <w:t>6</w:t>
        </w:r>
        <w:r w:rsidR="000C5423">
          <w:rPr>
            <w:webHidden/>
          </w:rPr>
          <w:fldChar w:fldCharType="end"/>
        </w:r>
      </w:hyperlink>
    </w:p>
    <w:p w14:paraId="180E647B" w14:textId="5F21DC01" w:rsidR="000C5423" w:rsidRDefault="007F597F">
      <w:pPr>
        <w:pStyle w:val="TOC2"/>
        <w:rPr>
          <w:rFonts w:eastAsiaTheme="minorEastAsia" w:cstheme="minorBidi"/>
          <w:b w:val="0"/>
          <w:color w:val="auto"/>
          <w:sz w:val="22"/>
          <w:szCs w:val="22"/>
        </w:rPr>
      </w:pPr>
      <w:hyperlink w:anchor="_Toc67569380" w:history="1">
        <w:r w:rsidR="000C5423" w:rsidRPr="00F5328F">
          <w:rPr>
            <w:rStyle w:val="Hyperlink"/>
          </w:rPr>
          <w:t>3.2 Content and style</w:t>
        </w:r>
        <w:r w:rsidR="000C5423">
          <w:rPr>
            <w:webHidden/>
          </w:rPr>
          <w:tab/>
        </w:r>
        <w:r w:rsidR="000C5423">
          <w:rPr>
            <w:webHidden/>
          </w:rPr>
          <w:fldChar w:fldCharType="begin"/>
        </w:r>
        <w:r w:rsidR="000C5423">
          <w:rPr>
            <w:webHidden/>
          </w:rPr>
          <w:instrText xml:space="preserve"> PAGEREF _Toc67569380 \h </w:instrText>
        </w:r>
        <w:r w:rsidR="000C5423">
          <w:rPr>
            <w:webHidden/>
          </w:rPr>
        </w:r>
        <w:r w:rsidR="000C5423">
          <w:rPr>
            <w:webHidden/>
          </w:rPr>
          <w:fldChar w:fldCharType="separate"/>
        </w:r>
        <w:r w:rsidR="00732591">
          <w:rPr>
            <w:webHidden/>
          </w:rPr>
          <w:t>6</w:t>
        </w:r>
        <w:r w:rsidR="000C5423">
          <w:rPr>
            <w:webHidden/>
          </w:rPr>
          <w:fldChar w:fldCharType="end"/>
        </w:r>
      </w:hyperlink>
    </w:p>
    <w:p w14:paraId="7B3175A2" w14:textId="275BE923" w:rsidR="000C5423" w:rsidRDefault="007F597F">
      <w:pPr>
        <w:pStyle w:val="TOC2"/>
        <w:rPr>
          <w:rFonts w:eastAsiaTheme="minorEastAsia" w:cstheme="minorBidi"/>
          <w:b w:val="0"/>
          <w:color w:val="auto"/>
          <w:sz w:val="22"/>
          <w:szCs w:val="22"/>
        </w:rPr>
      </w:pPr>
      <w:hyperlink w:anchor="_Toc67569381" w:history="1">
        <w:r w:rsidR="000C5423" w:rsidRPr="00F5328F">
          <w:rPr>
            <w:rStyle w:val="Hyperlink"/>
          </w:rPr>
          <w:t>3.3 Project description</w:t>
        </w:r>
        <w:r w:rsidR="000C5423">
          <w:rPr>
            <w:webHidden/>
          </w:rPr>
          <w:tab/>
        </w:r>
        <w:r w:rsidR="000C5423">
          <w:rPr>
            <w:webHidden/>
          </w:rPr>
          <w:fldChar w:fldCharType="begin"/>
        </w:r>
        <w:r w:rsidR="000C5423">
          <w:rPr>
            <w:webHidden/>
          </w:rPr>
          <w:instrText xml:space="preserve"> PAGEREF _Toc67569381 \h </w:instrText>
        </w:r>
        <w:r w:rsidR="000C5423">
          <w:rPr>
            <w:webHidden/>
          </w:rPr>
        </w:r>
        <w:r w:rsidR="000C5423">
          <w:rPr>
            <w:webHidden/>
          </w:rPr>
          <w:fldChar w:fldCharType="separate"/>
        </w:r>
        <w:r w:rsidR="00732591">
          <w:rPr>
            <w:webHidden/>
          </w:rPr>
          <w:t>7</w:t>
        </w:r>
        <w:r w:rsidR="000C5423">
          <w:rPr>
            <w:webHidden/>
          </w:rPr>
          <w:fldChar w:fldCharType="end"/>
        </w:r>
      </w:hyperlink>
    </w:p>
    <w:p w14:paraId="337AB579" w14:textId="1E03536A" w:rsidR="000C5423" w:rsidRDefault="007F597F">
      <w:pPr>
        <w:pStyle w:val="TOC2"/>
        <w:rPr>
          <w:rFonts w:eastAsiaTheme="minorEastAsia" w:cstheme="minorBidi"/>
          <w:b w:val="0"/>
          <w:color w:val="auto"/>
          <w:sz w:val="22"/>
          <w:szCs w:val="22"/>
        </w:rPr>
      </w:pPr>
      <w:hyperlink w:anchor="_Toc67569382" w:history="1">
        <w:r w:rsidR="000C5423" w:rsidRPr="00F5328F">
          <w:rPr>
            <w:rStyle w:val="Hyperlink"/>
          </w:rPr>
          <w:t>3.4 Urban design strategy</w:t>
        </w:r>
        <w:r w:rsidR="000C5423">
          <w:rPr>
            <w:webHidden/>
          </w:rPr>
          <w:tab/>
        </w:r>
        <w:r w:rsidR="000C5423">
          <w:rPr>
            <w:webHidden/>
          </w:rPr>
          <w:fldChar w:fldCharType="begin"/>
        </w:r>
        <w:r w:rsidR="000C5423">
          <w:rPr>
            <w:webHidden/>
          </w:rPr>
          <w:instrText xml:space="preserve"> PAGEREF _Toc67569382 \h </w:instrText>
        </w:r>
        <w:r w:rsidR="000C5423">
          <w:rPr>
            <w:webHidden/>
          </w:rPr>
        </w:r>
        <w:r w:rsidR="000C5423">
          <w:rPr>
            <w:webHidden/>
          </w:rPr>
          <w:fldChar w:fldCharType="separate"/>
        </w:r>
        <w:r w:rsidR="00732591">
          <w:rPr>
            <w:webHidden/>
          </w:rPr>
          <w:t>8</w:t>
        </w:r>
        <w:r w:rsidR="000C5423">
          <w:rPr>
            <w:webHidden/>
          </w:rPr>
          <w:fldChar w:fldCharType="end"/>
        </w:r>
      </w:hyperlink>
    </w:p>
    <w:p w14:paraId="0590B2E9" w14:textId="69CE5200" w:rsidR="000C5423" w:rsidRDefault="007F597F">
      <w:pPr>
        <w:pStyle w:val="TOC2"/>
        <w:rPr>
          <w:rFonts w:eastAsiaTheme="minorEastAsia" w:cstheme="minorBidi"/>
          <w:b w:val="0"/>
          <w:color w:val="auto"/>
          <w:sz w:val="22"/>
          <w:szCs w:val="22"/>
        </w:rPr>
      </w:pPr>
      <w:hyperlink w:anchor="_Toc67569383" w:history="1">
        <w:r w:rsidR="000C5423" w:rsidRPr="00F5328F">
          <w:rPr>
            <w:rStyle w:val="Hyperlink"/>
          </w:rPr>
          <w:t>3.5 Project development and alternatives</w:t>
        </w:r>
        <w:r w:rsidR="000C5423">
          <w:rPr>
            <w:webHidden/>
          </w:rPr>
          <w:tab/>
        </w:r>
        <w:r w:rsidR="000C5423">
          <w:rPr>
            <w:webHidden/>
          </w:rPr>
          <w:fldChar w:fldCharType="begin"/>
        </w:r>
        <w:r w:rsidR="000C5423">
          <w:rPr>
            <w:webHidden/>
          </w:rPr>
          <w:instrText xml:space="preserve"> PAGEREF _Toc67569383 \h </w:instrText>
        </w:r>
        <w:r w:rsidR="000C5423">
          <w:rPr>
            <w:webHidden/>
          </w:rPr>
        </w:r>
        <w:r w:rsidR="000C5423">
          <w:rPr>
            <w:webHidden/>
          </w:rPr>
          <w:fldChar w:fldCharType="separate"/>
        </w:r>
        <w:r w:rsidR="00732591">
          <w:rPr>
            <w:webHidden/>
          </w:rPr>
          <w:t>8</w:t>
        </w:r>
        <w:r w:rsidR="000C5423">
          <w:rPr>
            <w:webHidden/>
          </w:rPr>
          <w:fldChar w:fldCharType="end"/>
        </w:r>
      </w:hyperlink>
    </w:p>
    <w:p w14:paraId="1B2C40DB" w14:textId="5439711D" w:rsidR="000C5423" w:rsidRDefault="007F597F">
      <w:pPr>
        <w:pStyle w:val="TOC2"/>
        <w:rPr>
          <w:rFonts w:eastAsiaTheme="minorEastAsia" w:cstheme="minorBidi"/>
          <w:b w:val="0"/>
          <w:color w:val="auto"/>
          <w:sz w:val="22"/>
          <w:szCs w:val="22"/>
        </w:rPr>
      </w:pPr>
      <w:hyperlink w:anchor="_Toc67569384" w:history="1">
        <w:r w:rsidR="000C5423" w:rsidRPr="00F5328F">
          <w:rPr>
            <w:rStyle w:val="Hyperlink"/>
          </w:rPr>
          <w:t>3.6 Applicable legislation, policies and strategies</w:t>
        </w:r>
        <w:r w:rsidR="000C5423">
          <w:rPr>
            <w:webHidden/>
          </w:rPr>
          <w:tab/>
        </w:r>
        <w:r w:rsidR="000C5423">
          <w:rPr>
            <w:webHidden/>
          </w:rPr>
          <w:fldChar w:fldCharType="begin"/>
        </w:r>
        <w:r w:rsidR="000C5423">
          <w:rPr>
            <w:webHidden/>
          </w:rPr>
          <w:instrText xml:space="preserve"> PAGEREF _Toc67569384 \h </w:instrText>
        </w:r>
        <w:r w:rsidR="000C5423">
          <w:rPr>
            <w:webHidden/>
          </w:rPr>
        </w:r>
        <w:r w:rsidR="000C5423">
          <w:rPr>
            <w:webHidden/>
          </w:rPr>
          <w:fldChar w:fldCharType="separate"/>
        </w:r>
        <w:r w:rsidR="00732591">
          <w:rPr>
            <w:webHidden/>
          </w:rPr>
          <w:t>8</w:t>
        </w:r>
        <w:r w:rsidR="000C5423">
          <w:rPr>
            <w:webHidden/>
          </w:rPr>
          <w:fldChar w:fldCharType="end"/>
        </w:r>
      </w:hyperlink>
    </w:p>
    <w:p w14:paraId="0BC0CB7B" w14:textId="700FA391" w:rsidR="000C5423" w:rsidRDefault="007F597F">
      <w:pPr>
        <w:pStyle w:val="TOC2"/>
        <w:rPr>
          <w:rFonts w:eastAsiaTheme="minorEastAsia" w:cstheme="minorBidi"/>
          <w:b w:val="0"/>
          <w:color w:val="auto"/>
          <w:sz w:val="22"/>
          <w:szCs w:val="22"/>
        </w:rPr>
      </w:pPr>
      <w:hyperlink w:anchor="_Toc67569385" w:history="1">
        <w:r w:rsidR="000C5423" w:rsidRPr="00F5328F">
          <w:rPr>
            <w:rStyle w:val="Hyperlink"/>
          </w:rPr>
          <w:t>3.7 Evaluation objectives</w:t>
        </w:r>
        <w:r w:rsidR="000C5423">
          <w:rPr>
            <w:webHidden/>
          </w:rPr>
          <w:tab/>
        </w:r>
        <w:r w:rsidR="000C5423">
          <w:rPr>
            <w:webHidden/>
          </w:rPr>
          <w:fldChar w:fldCharType="begin"/>
        </w:r>
        <w:r w:rsidR="000C5423">
          <w:rPr>
            <w:webHidden/>
          </w:rPr>
          <w:instrText xml:space="preserve"> PAGEREF _Toc67569385 \h </w:instrText>
        </w:r>
        <w:r w:rsidR="000C5423">
          <w:rPr>
            <w:webHidden/>
          </w:rPr>
        </w:r>
        <w:r w:rsidR="000C5423">
          <w:rPr>
            <w:webHidden/>
          </w:rPr>
          <w:fldChar w:fldCharType="separate"/>
        </w:r>
        <w:r w:rsidR="00732591">
          <w:rPr>
            <w:webHidden/>
          </w:rPr>
          <w:t>8</w:t>
        </w:r>
        <w:r w:rsidR="000C5423">
          <w:rPr>
            <w:webHidden/>
          </w:rPr>
          <w:fldChar w:fldCharType="end"/>
        </w:r>
      </w:hyperlink>
    </w:p>
    <w:p w14:paraId="7E4AF0D1" w14:textId="2CD92C0A" w:rsidR="000C5423" w:rsidRDefault="007F597F">
      <w:pPr>
        <w:pStyle w:val="TOC2"/>
        <w:rPr>
          <w:rFonts w:eastAsiaTheme="minorEastAsia" w:cstheme="minorBidi"/>
          <w:b w:val="0"/>
          <w:color w:val="auto"/>
          <w:sz w:val="22"/>
          <w:szCs w:val="22"/>
        </w:rPr>
      </w:pPr>
      <w:hyperlink w:anchor="_Toc67569386" w:history="1">
        <w:r w:rsidR="000C5423" w:rsidRPr="00F5328F">
          <w:rPr>
            <w:rStyle w:val="Hyperlink"/>
          </w:rPr>
          <w:t>3.8 Environmental management framework</w:t>
        </w:r>
        <w:r w:rsidR="000C5423">
          <w:rPr>
            <w:webHidden/>
          </w:rPr>
          <w:tab/>
        </w:r>
        <w:r w:rsidR="000C5423">
          <w:rPr>
            <w:webHidden/>
          </w:rPr>
          <w:fldChar w:fldCharType="begin"/>
        </w:r>
        <w:r w:rsidR="000C5423">
          <w:rPr>
            <w:webHidden/>
          </w:rPr>
          <w:instrText xml:space="preserve"> PAGEREF _Toc67569386 \h </w:instrText>
        </w:r>
        <w:r w:rsidR="000C5423">
          <w:rPr>
            <w:webHidden/>
          </w:rPr>
        </w:r>
        <w:r w:rsidR="000C5423">
          <w:rPr>
            <w:webHidden/>
          </w:rPr>
          <w:fldChar w:fldCharType="separate"/>
        </w:r>
        <w:r w:rsidR="00732591">
          <w:rPr>
            <w:webHidden/>
          </w:rPr>
          <w:t>8</w:t>
        </w:r>
        <w:r w:rsidR="000C5423">
          <w:rPr>
            <w:webHidden/>
          </w:rPr>
          <w:fldChar w:fldCharType="end"/>
        </w:r>
      </w:hyperlink>
    </w:p>
    <w:p w14:paraId="1C05788A" w14:textId="11323369" w:rsidR="000C5423" w:rsidRDefault="007F597F">
      <w:pPr>
        <w:pStyle w:val="TOC1"/>
        <w:rPr>
          <w:rFonts w:eastAsiaTheme="minorEastAsia" w:cstheme="minorBidi"/>
          <w:b w:val="0"/>
          <w:color w:val="auto"/>
          <w:sz w:val="22"/>
          <w:szCs w:val="22"/>
        </w:rPr>
      </w:pPr>
      <w:hyperlink w:anchor="_Toc67569387" w:history="1">
        <w:r w:rsidR="000C5423" w:rsidRPr="00F5328F">
          <w:rPr>
            <w:rStyle w:val="Hyperlink"/>
          </w:rPr>
          <w:t>4. Assessment of environmental effects</w:t>
        </w:r>
        <w:r w:rsidR="000C5423">
          <w:rPr>
            <w:webHidden/>
          </w:rPr>
          <w:tab/>
        </w:r>
        <w:r w:rsidR="000C5423">
          <w:rPr>
            <w:webHidden/>
          </w:rPr>
          <w:fldChar w:fldCharType="begin"/>
        </w:r>
        <w:r w:rsidR="000C5423">
          <w:rPr>
            <w:webHidden/>
          </w:rPr>
          <w:instrText xml:space="preserve"> PAGEREF _Toc67569387 \h </w:instrText>
        </w:r>
        <w:r w:rsidR="000C5423">
          <w:rPr>
            <w:webHidden/>
          </w:rPr>
        </w:r>
        <w:r w:rsidR="000C5423">
          <w:rPr>
            <w:webHidden/>
          </w:rPr>
          <w:fldChar w:fldCharType="separate"/>
        </w:r>
        <w:r w:rsidR="00732591">
          <w:rPr>
            <w:webHidden/>
          </w:rPr>
          <w:t>10</w:t>
        </w:r>
        <w:r w:rsidR="000C5423">
          <w:rPr>
            <w:webHidden/>
          </w:rPr>
          <w:fldChar w:fldCharType="end"/>
        </w:r>
      </w:hyperlink>
    </w:p>
    <w:p w14:paraId="18EE0E4B" w14:textId="263BB33A" w:rsidR="000C5423" w:rsidRDefault="007F597F">
      <w:pPr>
        <w:pStyle w:val="TOC2"/>
        <w:rPr>
          <w:rFonts w:eastAsiaTheme="minorEastAsia" w:cstheme="minorBidi"/>
          <w:b w:val="0"/>
          <w:color w:val="auto"/>
          <w:sz w:val="22"/>
          <w:szCs w:val="22"/>
        </w:rPr>
      </w:pPr>
      <w:hyperlink w:anchor="_Toc67569388" w:history="1">
        <w:r w:rsidR="000C5423" w:rsidRPr="00F5328F">
          <w:rPr>
            <w:rStyle w:val="Hyperlink"/>
          </w:rPr>
          <w:t>4.1 Approach to assessment</w:t>
        </w:r>
        <w:r w:rsidR="000C5423">
          <w:rPr>
            <w:webHidden/>
          </w:rPr>
          <w:tab/>
        </w:r>
        <w:r w:rsidR="000C5423">
          <w:rPr>
            <w:webHidden/>
          </w:rPr>
          <w:fldChar w:fldCharType="begin"/>
        </w:r>
        <w:r w:rsidR="000C5423">
          <w:rPr>
            <w:webHidden/>
          </w:rPr>
          <w:instrText xml:space="preserve"> PAGEREF _Toc67569388 \h </w:instrText>
        </w:r>
        <w:r w:rsidR="000C5423">
          <w:rPr>
            <w:webHidden/>
          </w:rPr>
        </w:r>
        <w:r w:rsidR="000C5423">
          <w:rPr>
            <w:webHidden/>
          </w:rPr>
          <w:fldChar w:fldCharType="separate"/>
        </w:r>
        <w:r w:rsidR="00732591">
          <w:rPr>
            <w:webHidden/>
          </w:rPr>
          <w:t>10</w:t>
        </w:r>
        <w:r w:rsidR="000C5423">
          <w:rPr>
            <w:webHidden/>
          </w:rPr>
          <w:fldChar w:fldCharType="end"/>
        </w:r>
      </w:hyperlink>
    </w:p>
    <w:p w14:paraId="7FA703A5" w14:textId="7F1C4F41" w:rsidR="000C5423" w:rsidRDefault="007F597F">
      <w:pPr>
        <w:pStyle w:val="TOC2"/>
        <w:rPr>
          <w:rFonts w:eastAsiaTheme="minorEastAsia" w:cstheme="minorBidi"/>
          <w:b w:val="0"/>
          <w:color w:val="auto"/>
          <w:sz w:val="22"/>
          <w:szCs w:val="22"/>
        </w:rPr>
      </w:pPr>
      <w:hyperlink w:anchor="_Toc67569389" w:history="1">
        <w:r w:rsidR="000C5423" w:rsidRPr="00F5328F">
          <w:rPr>
            <w:rStyle w:val="Hyperlink"/>
          </w:rPr>
          <w:t>4.2 Transport and traffic management</w:t>
        </w:r>
        <w:r w:rsidR="000C5423">
          <w:rPr>
            <w:webHidden/>
          </w:rPr>
          <w:tab/>
        </w:r>
        <w:r w:rsidR="000C5423">
          <w:rPr>
            <w:webHidden/>
          </w:rPr>
          <w:fldChar w:fldCharType="begin"/>
        </w:r>
        <w:r w:rsidR="000C5423">
          <w:rPr>
            <w:webHidden/>
          </w:rPr>
          <w:instrText xml:space="preserve"> PAGEREF _Toc67569389 \h </w:instrText>
        </w:r>
        <w:r w:rsidR="000C5423">
          <w:rPr>
            <w:webHidden/>
          </w:rPr>
        </w:r>
        <w:r w:rsidR="000C5423">
          <w:rPr>
            <w:webHidden/>
          </w:rPr>
          <w:fldChar w:fldCharType="separate"/>
        </w:r>
        <w:r w:rsidR="00732591">
          <w:rPr>
            <w:webHidden/>
          </w:rPr>
          <w:t>10</w:t>
        </w:r>
        <w:r w:rsidR="000C5423">
          <w:rPr>
            <w:webHidden/>
          </w:rPr>
          <w:fldChar w:fldCharType="end"/>
        </w:r>
      </w:hyperlink>
    </w:p>
    <w:p w14:paraId="4543DE2E" w14:textId="15B26C25" w:rsidR="000C5423" w:rsidRDefault="007F597F">
      <w:pPr>
        <w:pStyle w:val="TOC2"/>
        <w:rPr>
          <w:rFonts w:eastAsiaTheme="minorEastAsia" w:cstheme="minorBidi"/>
          <w:b w:val="0"/>
          <w:color w:val="auto"/>
          <w:sz w:val="22"/>
          <w:szCs w:val="22"/>
        </w:rPr>
      </w:pPr>
      <w:hyperlink w:anchor="_Toc67569390" w:history="1">
        <w:r w:rsidR="000C5423" w:rsidRPr="00F5328F">
          <w:rPr>
            <w:rStyle w:val="Hyperlink"/>
          </w:rPr>
          <w:t>4.3 Amenity and environmental quality</w:t>
        </w:r>
        <w:r w:rsidR="000C5423">
          <w:rPr>
            <w:webHidden/>
          </w:rPr>
          <w:tab/>
        </w:r>
        <w:r w:rsidR="000C5423">
          <w:rPr>
            <w:webHidden/>
          </w:rPr>
          <w:fldChar w:fldCharType="begin"/>
        </w:r>
        <w:r w:rsidR="000C5423">
          <w:rPr>
            <w:webHidden/>
          </w:rPr>
          <w:instrText xml:space="preserve"> PAGEREF _Toc67569390 \h </w:instrText>
        </w:r>
        <w:r w:rsidR="000C5423">
          <w:rPr>
            <w:webHidden/>
          </w:rPr>
        </w:r>
        <w:r w:rsidR="000C5423">
          <w:rPr>
            <w:webHidden/>
          </w:rPr>
          <w:fldChar w:fldCharType="separate"/>
        </w:r>
        <w:r w:rsidR="00732591">
          <w:rPr>
            <w:webHidden/>
          </w:rPr>
          <w:t>12</w:t>
        </w:r>
        <w:r w:rsidR="000C5423">
          <w:rPr>
            <w:webHidden/>
          </w:rPr>
          <w:fldChar w:fldCharType="end"/>
        </w:r>
      </w:hyperlink>
    </w:p>
    <w:p w14:paraId="57AF73AF" w14:textId="4959622B" w:rsidR="000C5423" w:rsidRDefault="007F597F">
      <w:pPr>
        <w:pStyle w:val="TOC2"/>
        <w:rPr>
          <w:rFonts w:eastAsiaTheme="minorEastAsia" w:cstheme="minorBidi"/>
          <w:b w:val="0"/>
          <w:color w:val="auto"/>
          <w:sz w:val="22"/>
          <w:szCs w:val="22"/>
        </w:rPr>
      </w:pPr>
      <w:hyperlink w:anchor="_Toc67569391" w:history="1">
        <w:r w:rsidR="000C5423" w:rsidRPr="00F5328F">
          <w:rPr>
            <w:rStyle w:val="Hyperlink"/>
          </w:rPr>
          <w:t>4.4 Business and retail</w:t>
        </w:r>
        <w:r w:rsidR="000C5423">
          <w:rPr>
            <w:webHidden/>
          </w:rPr>
          <w:tab/>
        </w:r>
        <w:r w:rsidR="000C5423">
          <w:rPr>
            <w:webHidden/>
          </w:rPr>
          <w:fldChar w:fldCharType="begin"/>
        </w:r>
        <w:r w:rsidR="000C5423">
          <w:rPr>
            <w:webHidden/>
          </w:rPr>
          <w:instrText xml:space="preserve"> PAGEREF _Toc67569391 \h </w:instrText>
        </w:r>
        <w:r w:rsidR="000C5423">
          <w:rPr>
            <w:webHidden/>
          </w:rPr>
        </w:r>
        <w:r w:rsidR="000C5423">
          <w:rPr>
            <w:webHidden/>
          </w:rPr>
          <w:fldChar w:fldCharType="separate"/>
        </w:r>
        <w:r w:rsidR="00732591">
          <w:rPr>
            <w:webHidden/>
          </w:rPr>
          <w:t>12</w:t>
        </w:r>
        <w:r w:rsidR="000C5423">
          <w:rPr>
            <w:webHidden/>
          </w:rPr>
          <w:fldChar w:fldCharType="end"/>
        </w:r>
      </w:hyperlink>
    </w:p>
    <w:p w14:paraId="00F5ECC6" w14:textId="736E4444" w:rsidR="000C5423" w:rsidRDefault="007F597F">
      <w:pPr>
        <w:pStyle w:val="TOC2"/>
        <w:rPr>
          <w:rFonts w:eastAsiaTheme="minorEastAsia" w:cstheme="minorBidi"/>
          <w:b w:val="0"/>
          <w:color w:val="auto"/>
          <w:sz w:val="22"/>
          <w:szCs w:val="22"/>
        </w:rPr>
      </w:pPr>
      <w:hyperlink w:anchor="_Toc67569392" w:history="1">
        <w:r w:rsidR="000C5423" w:rsidRPr="00F5328F">
          <w:rPr>
            <w:rStyle w:val="Hyperlink"/>
          </w:rPr>
          <w:t>4.5 Landscape, visual, recreational values and built form</w:t>
        </w:r>
        <w:r w:rsidR="000C5423">
          <w:rPr>
            <w:webHidden/>
          </w:rPr>
          <w:tab/>
        </w:r>
        <w:r w:rsidR="000C5423">
          <w:rPr>
            <w:webHidden/>
          </w:rPr>
          <w:fldChar w:fldCharType="begin"/>
        </w:r>
        <w:r w:rsidR="000C5423">
          <w:rPr>
            <w:webHidden/>
          </w:rPr>
          <w:instrText xml:space="preserve"> PAGEREF _Toc67569392 \h </w:instrText>
        </w:r>
        <w:r w:rsidR="000C5423">
          <w:rPr>
            <w:webHidden/>
          </w:rPr>
        </w:r>
        <w:r w:rsidR="000C5423">
          <w:rPr>
            <w:webHidden/>
          </w:rPr>
          <w:fldChar w:fldCharType="separate"/>
        </w:r>
        <w:r w:rsidR="00732591">
          <w:rPr>
            <w:webHidden/>
          </w:rPr>
          <w:t>13</w:t>
        </w:r>
        <w:r w:rsidR="000C5423">
          <w:rPr>
            <w:webHidden/>
          </w:rPr>
          <w:fldChar w:fldCharType="end"/>
        </w:r>
      </w:hyperlink>
    </w:p>
    <w:p w14:paraId="7589267E" w14:textId="41F5B27B" w:rsidR="000C5423" w:rsidRDefault="007F597F">
      <w:pPr>
        <w:pStyle w:val="TOC2"/>
        <w:rPr>
          <w:rFonts w:eastAsiaTheme="minorEastAsia" w:cstheme="minorBidi"/>
          <w:b w:val="0"/>
          <w:color w:val="auto"/>
          <w:sz w:val="22"/>
          <w:szCs w:val="22"/>
        </w:rPr>
      </w:pPr>
      <w:hyperlink w:anchor="_Toc67569393" w:history="1">
        <w:r w:rsidR="000C5423" w:rsidRPr="00F5328F">
          <w:rPr>
            <w:rStyle w:val="Hyperlink"/>
          </w:rPr>
          <w:t>4.6 Land use planning and infrastructure</w:t>
        </w:r>
        <w:r w:rsidR="000C5423">
          <w:rPr>
            <w:webHidden/>
          </w:rPr>
          <w:tab/>
        </w:r>
        <w:r w:rsidR="000C5423">
          <w:rPr>
            <w:webHidden/>
          </w:rPr>
          <w:fldChar w:fldCharType="begin"/>
        </w:r>
        <w:r w:rsidR="000C5423">
          <w:rPr>
            <w:webHidden/>
          </w:rPr>
          <w:instrText xml:space="preserve"> PAGEREF _Toc67569393 \h </w:instrText>
        </w:r>
        <w:r w:rsidR="000C5423">
          <w:rPr>
            <w:webHidden/>
          </w:rPr>
        </w:r>
        <w:r w:rsidR="000C5423">
          <w:rPr>
            <w:webHidden/>
          </w:rPr>
          <w:fldChar w:fldCharType="separate"/>
        </w:r>
        <w:r w:rsidR="00732591">
          <w:rPr>
            <w:webHidden/>
          </w:rPr>
          <w:t>14</w:t>
        </w:r>
        <w:r w:rsidR="000C5423">
          <w:rPr>
            <w:webHidden/>
          </w:rPr>
          <w:fldChar w:fldCharType="end"/>
        </w:r>
      </w:hyperlink>
    </w:p>
    <w:p w14:paraId="2996A351" w14:textId="76797B05" w:rsidR="000C5423" w:rsidRDefault="007F597F">
      <w:pPr>
        <w:pStyle w:val="TOC2"/>
        <w:rPr>
          <w:rFonts w:eastAsiaTheme="minorEastAsia" w:cstheme="minorBidi"/>
          <w:b w:val="0"/>
          <w:color w:val="auto"/>
          <w:sz w:val="22"/>
          <w:szCs w:val="22"/>
        </w:rPr>
      </w:pPr>
      <w:hyperlink w:anchor="_Toc67569394" w:history="1">
        <w:r w:rsidR="000C5423" w:rsidRPr="00F5328F">
          <w:rPr>
            <w:rStyle w:val="Hyperlink"/>
          </w:rPr>
          <w:t>4.7 Social, community and public health</w:t>
        </w:r>
        <w:r w:rsidR="000C5423">
          <w:rPr>
            <w:webHidden/>
          </w:rPr>
          <w:tab/>
        </w:r>
        <w:r w:rsidR="000C5423">
          <w:rPr>
            <w:webHidden/>
          </w:rPr>
          <w:fldChar w:fldCharType="begin"/>
        </w:r>
        <w:r w:rsidR="000C5423">
          <w:rPr>
            <w:webHidden/>
          </w:rPr>
          <w:instrText xml:space="preserve"> PAGEREF _Toc67569394 \h </w:instrText>
        </w:r>
        <w:r w:rsidR="000C5423">
          <w:rPr>
            <w:webHidden/>
          </w:rPr>
        </w:r>
        <w:r w:rsidR="000C5423">
          <w:rPr>
            <w:webHidden/>
          </w:rPr>
          <w:fldChar w:fldCharType="separate"/>
        </w:r>
        <w:r w:rsidR="00732591">
          <w:rPr>
            <w:webHidden/>
          </w:rPr>
          <w:t>15</w:t>
        </w:r>
        <w:r w:rsidR="000C5423">
          <w:rPr>
            <w:webHidden/>
          </w:rPr>
          <w:fldChar w:fldCharType="end"/>
        </w:r>
      </w:hyperlink>
    </w:p>
    <w:p w14:paraId="13041CE4" w14:textId="3A763471" w:rsidR="000C5423" w:rsidRDefault="007F597F">
      <w:pPr>
        <w:pStyle w:val="TOC2"/>
        <w:rPr>
          <w:rFonts w:eastAsiaTheme="minorEastAsia" w:cstheme="minorBidi"/>
          <w:b w:val="0"/>
          <w:color w:val="auto"/>
          <w:sz w:val="22"/>
          <w:szCs w:val="22"/>
        </w:rPr>
      </w:pPr>
      <w:hyperlink w:anchor="_Toc67569395" w:history="1">
        <w:r w:rsidR="000C5423" w:rsidRPr="00F5328F">
          <w:rPr>
            <w:rStyle w:val="Hyperlink"/>
          </w:rPr>
          <w:t>4.8 Contaminated land and spoil management</w:t>
        </w:r>
        <w:r w:rsidR="000C5423">
          <w:rPr>
            <w:webHidden/>
          </w:rPr>
          <w:tab/>
        </w:r>
        <w:r w:rsidR="000C5423">
          <w:rPr>
            <w:webHidden/>
          </w:rPr>
          <w:fldChar w:fldCharType="begin"/>
        </w:r>
        <w:r w:rsidR="000C5423">
          <w:rPr>
            <w:webHidden/>
          </w:rPr>
          <w:instrText xml:space="preserve"> PAGEREF _Toc67569395 \h </w:instrText>
        </w:r>
        <w:r w:rsidR="000C5423">
          <w:rPr>
            <w:webHidden/>
          </w:rPr>
        </w:r>
        <w:r w:rsidR="000C5423">
          <w:rPr>
            <w:webHidden/>
          </w:rPr>
          <w:fldChar w:fldCharType="separate"/>
        </w:r>
        <w:r w:rsidR="00732591">
          <w:rPr>
            <w:webHidden/>
          </w:rPr>
          <w:t>16</w:t>
        </w:r>
        <w:r w:rsidR="000C5423">
          <w:rPr>
            <w:webHidden/>
          </w:rPr>
          <w:fldChar w:fldCharType="end"/>
        </w:r>
      </w:hyperlink>
    </w:p>
    <w:p w14:paraId="1FD50EBA" w14:textId="15DC50D2" w:rsidR="000C5423" w:rsidRDefault="007F597F">
      <w:pPr>
        <w:pStyle w:val="TOC2"/>
        <w:rPr>
          <w:rFonts w:eastAsiaTheme="minorEastAsia" w:cstheme="minorBidi"/>
          <w:b w:val="0"/>
          <w:color w:val="auto"/>
          <w:sz w:val="22"/>
          <w:szCs w:val="22"/>
        </w:rPr>
      </w:pPr>
      <w:hyperlink w:anchor="_Toc67569396" w:history="1">
        <w:r w:rsidR="000C5423" w:rsidRPr="00F5328F">
          <w:rPr>
            <w:rStyle w:val="Hyperlink"/>
          </w:rPr>
          <w:t>4.9 Surface water, groundwater and land stability</w:t>
        </w:r>
        <w:r w:rsidR="000C5423">
          <w:rPr>
            <w:webHidden/>
          </w:rPr>
          <w:tab/>
        </w:r>
        <w:r w:rsidR="000C5423">
          <w:rPr>
            <w:webHidden/>
          </w:rPr>
          <w:fldChar w:fldCharType="begin"/>
        </w:r>
        <w:r w:rsidR="000C5423">
          <w:rPr>
            <w:webHidden/>
          </w:rPr>
          <w:instrText xml:space="preserve"> PAGEREF _Toc67569396 \h </w:instrText>
        </w:r>
        <w:r w:rsidR="000C5423">
          <w:rPr>
            <w:webHidden/>
          </w:rPr>
        </w:r>
        <w:r w:rsidR="000C5423">
          <w:rPr>
            <w:webHidden/>
          </w:rPr>
          <w:fldChar w:fldCharType="separate"/>
        </w:r>
        <w:r w:rsidR="00732591">
          <w:rPr>
            <w:webHidden/>
          </w:rPr>
          <w:t>16</w:t>
        </w:r>
        <w:r w:rsidR="000C5423">
          <w:rPr>
            <w:webHidden/>
          </w:rPr>
          <w:fldChar w:fldCharType="end"/>
        </w:r>
      </w:hyperlink>
    </w:p>
    <w:p w14:paraId="4BA2BC61" w14:textId="0F25DD6B" w:rsidR="000C5423" w:rsidRDefault="007F597F">
      <w:pPr>
        <w:pStyle w:val="TOC2"/>
        <w:rPr>
          <w:rFonts w:eastAsiaTheme="minorEastAsia" w:cstheme="minorBidi"/>
          <w:b w:val="0"/>
          <w:color w:val="auto"/>
          <w:sz w:val="22"/>
          <w:szCs w:val="22"/>
        </w:rPr>
      </w:pPr>
      <w:hyperlink w:anchor="_Toc67569397" w:history="1">
        <w:r w:rsidR="000C5423" w:rsidRPr="00F5328F">
          <w:rPr>
            <w:rStyle w:val="Hyperlink"/>
          </w:rPr>
          <w:t>4.10 Aboriginal cultural and historical heritage</w:t>
        </w:r>
        <w:r w:rsidR="000C5423">
          <w:rPr>
            <w:webHidden/>
          </w:rPr>
          <w:tab/>
        </w:r>
        <w:r w:rsidR="000C5423">
          <w:rPr>
            <w:webHidden/>
          </w:rPr>
          <w:fldChar w:fldCharType="begin"/>
        </w:r>
        <w:r w:rsidR="000C5423">
          <w:rPr>
            <w:webHidden/>
          </w:rPr>
          <w:instrText xml:space="preserve"> PAGEREF _Toc67569397 \h </w:instrText>
        </w:r>
        <w:r w:rsidR="000C5423">
          <w:rPr>
            <w:webHidden/>
          </w:rPr>
        </w:r>
        <w:r w:rsidR="000C5423">
          <w:rPr>
            <w:webHidden/>
          </w:rPr>
          <w:fldChar w:fldCharType="separate"/>
        </w:r>
        <w:r w:rsidR="00732591">
          <w:rPr>
            <w:webHidden/>
          </w:rPr>
          <w:t>17</w:t>
        </w:r>
        <w:r w:rsidR="000C5423">
          <w:rPr>
            <w:webHidden/>
          </w:rPr>
          <w:fldChar w:fldCharType="end"/>
        </w:r>
      </w:hyperlink>
    </w:p>
    <w:p w14:paraId="3D21A1AA" w14:textId="546535E9" w:rsidR="000C5423" w:rsidRDefault="007F597F">
      <w:pPr>
        <w:pStyle w:val="TOC2"/>
        <w:rPr>
          <w:rFonts w:eastAsiaTheme="minorEastAsia" w:cstheme="minorBidi"/>
          <w:b w:val="0"/>
          <w:color w:val="auto"/>
          <w:sz w:val="22"/>
          <w:szCs w:val="22"/>
        </w:rPr>
      </w:pPr>
      <w:hyperlink w:anchor="_Toc67569398" w:history="1">
        <w:r w:rsidR="000C5423" w:rsidRPr="00F5328F">
          <w:rPr>
            <w:rStyle w:val="Hyperlink"/>
          </w:rPr>
          <w:t>4.11 Biodiversity and arboriculture</w:t>
        </w:r>
        <w:r w:rsidR="000C5423">
          <w:rPr>
            <w:webHidden/>
          </w:rPr>
          <w:tab/>
        </w:r>
        <w:r w:rsidR="000C5423">
          <w:rPr>
            <w:webHidden/>
          </w:rPr>
          <w:fldChar w:fldCharType="begin"/>
        </w:r>
        <w:r w:rsidR="000C5423">
          <w:rPr>
            <w:webHidden/>
          </w:rPr>
          <w:instrText xml:space="preserve"> PAGEREF _Toc67569398 \h </w:instrText>
        </w:r>
        <w:r w:rsidR="000C5423">
          <w:rPr>
            <w:webHidden/>
          </w:rPr>
        </w:r>
        <w:r w:rsidR="000C5423">
          <w:rPr>
            <w:webHidden/>
          </w:rPr>
          <w:fldChar w:fldCharType="separate"/>
        </w:r>
        <w:r w:rsidR="00732591">
          <w:rPr>
            <w:webHidden/>
          </w:rPr>
          <w:t>18</w:t>
        </w:r>
        <w:r w:rsidR="000C5423">
          <w:rPr>
            <w:webHidden/>
          </w:rPr>
          <w:fldChar w:fldCharType="end"/>
        </w:r>
      </w:hyperlink>
    </w:p>
    <w:p w14:paraId="4E43DB16" w14:textId="06B179DC" w:rsidR="000C5423" w:rsidRDefault="007F597F">
      <w:pPr>
        <w:pStyle w:val="TOC2"/>
        <w:rPr>
          <w:rFonts w:eastAsiaTheme="minorEastAsia" w:cstheme="minorBidi"/>
          <w:b w:val="0"/>
          <w:color w:val="auto"/>
          <w:sz w:val="22"/>
          <w:szCs w:val="22"/>
        </w:rPr>
      </w:pPr>
      <w:hyperlink w:anchor="_Toc67569399" w:history="1">
        <w:r w:rsidR="000C5423" w:rsidRPr="00F5328F">
          <w:rPr>
            <w:rStyle w:val="Hyperlink"/>
          </w:rPr>
          <w:t>4.12 Greenhouse gas emissions and resource efficiency</w:t>
        </w:r>
        <w:r w:rsidR="000C5423">
          <w:rPr>
            <w:webHidden/>
          </w:rPr>
          <w:tab/>
        </w:r>
        <w:r w:rsidR="000C5423">
          <w:rPr>
            <w:webHidden/>
          </w:rPr>
          <w:fldChar w:fldCharType="begin"/>
        </w:r>
        <w:r w:rsidR="000C5423">
          <w:rPr>
            <w:webHidden/>
          </w:rPr>
          <w:instrText xml:space="preserve"> PAGEREF _Toc67569399 \h </w:instrText>
        </w:r>
        <w:r w:rsidR="000C5423">
          <w:rPr>
            <w:webHidden/>
          </w:rPr>
        </w:r>
        <w:r w:rsidR="000C5423">
          <w:rPr>
            <w:webHidden/>
          </w:rPr>
          <w:fldChar w:fldCharType="separate"/>
        </w:r>
        <w:r w:rsidR="00732591">
          <w:rPr>
            <w:webHidden/>
          </w:rPr>
          <w:t>19</w:t>
        </w:r>
        <w:r w:rsidR="000C5423">
          <w:rPr>
            <w:webHidden/>
          </w:rPr>
          <w:fldChar w:fldCharType="end"/>
        </w:r>
      </w:hyperlink>
    </w:p>
    <w:p w14:paraId="1C38BD27" w14:textId="5D83D30C" w:rsidR="000C5423" w:rsidRDefault="007F597F">
      <w:pPr>
        <w:pStyle w:val="TOC1"/>
        <w:rPr>
          <w:rFonts w:eastAsiaTheme="minorEastAsia" w:cstheme="minorBidi"/>
          <w:b w:val="0"/>
          <w:color w:val="auto"/>
          <w:sz w:val="22"/>
          <w:szCs w:val="22"/>
        </w:rPr>
      </w:pPr>
      <w:hyperlink w:anchor="_Toc67569400" w:history="1">
        <w:r w:rsidR="000C5423" w:rsidRPr="00F5328F">
          <w:rPr>
            <w:rStyle w:val="Hyperlink"/>
          </w:rPr>
          <w:t>Appendix A: Procedures and requirements</w:t>
        </w:r>
        <w:r w:rsidR="000C5423">
          <w:rPr>
            <w:webHidden/>
          </w:rPr>
          <w:tab/>
        </w:r>
        <w:r w:rsidR="000C5423">
          <w:rPr>
            <w:webHidden/>
          </w:rPr>
          <w:fldChar w:fldCharType="begin"/>
        </w:r>
        <w:r w:rsidR="000C5423">
          <w:rPr>
            <w:webHidden/>
          </w:rPr>
          <w:instrText xml:space="preserve"> PAGEREF _Toc67569400 \h </w:instrText>
        </w:r>
        <w:r w:rsidR="000C5423">
          <w:rPr>
            <w:webHidden/>
          </w:rPr>
        </w:r>
        <w:r w:rsidR="000C5423">
          <w:rPr>
            <w:webHidden/>
          </w:rPr>
          <w:fldChar w:fldCharType="separate"/>
        </w:r>
        <w:r w:rsidR="00732591">
          <w:rPr>
            <w:webHidden/>
          </w:rPr>
          <w:t>20</w:t>
        </w:r>
        <w:r w:rsidR="000C5423">
          <w:rPr>
            <w:webHidden/>
          </w:rPr>
          <w:fldChar w:fldCharType="end"/>
        </w:r>
      </w:hyperlink>
    </w:p>
    <w:p w14:paraId="69D59B39" w14:textId="47BD32B2" w:rsidR="008F4D3D" w:rsidRDefault="00F01334" w:rsidP="00E059D5">
      <w:r>
        <w:rPr>
          <w:b/>
          <w:color w:val="642667" w:themeColor="text2"/>
          <w:sz w:val="24"/>
          <w:szCs w:val="24"/>
        </w:rPr>
        <w:fldChar w:fldCharType="end"/>
      </w:r>
    </w:p>
    <w:p w14:paraId="42B0C18F" w14:textId="77777777" w:rsidR="00436277" w:rsidRDefault="00DB2F5C" w:rsidP="00E059D5">
      <w:pPr>
        <w:sectPr w:rsidR="00436277" w:rsidSect="002D32D7">
          <w:headerReference w:type="even" r:id="rId35"/>
          <w:headerReference w:type="default" r:id="rId36"/>
          <w:footerReference w:type="even" r:id="rId37"/>
          <w:footerReference w:type="default" r:id="rId38"/>
          <w:pgSz w:w="11907" w:h="16840" w:code="9"/>
          <w:pgMar w:top="2268" w:right="1134" w:bottom="1134" w:left="1134" w:header="567" w:footer="567" w:gutter="0"/>
          <w:pgNumType w:fmt="lowerRoman"/>
          <w:cols w:space="708"/>
          <w:docGrid w:linePitch="360"/>
        </w:sectPr>
      </w:pPr>
      <w:r>
        <w:t xml:space="preserve"> </w:t>
      </w:r>
    </w:p>
    <w:p w14:paraId="11FE5B5A" w14:textId="5137CE1F" w:rsidR="00B83743" w:rsidRPr="006A0364" w:rsidRDefault="00E73040" w:rsidP="00E059D5">
      <w:pPr>
        <w:pStyle w:val="Heading1TopofPage"/>
        <w:framePr w:wrap="around"/>
      </w:pPr>
      <w:bookmarkStart w:id="7" w:name="_Toc534816819"/>
      <w:bookmarkStart w:id="8" w:name="_Toc49428658"/>
      <w:bookmarkStart w:id="9" w:name="_Toc67569371"/>
      <w:r w:rsidRPr="006A0364">
        <w:lastRenderedPageBreak/>
        <w:t>Introduction</w:t>
      </w:r>
      <w:bookmarkEnd w:id="7"/>
      <w:bookmarkEnd w:id="8"/>
      <w:bookmarkEnd w:id="9"/>
    </w:p>
    <w:p w14:paraId="33F9416B" w14:textId="2957B2A3" w:rsidR="00A064F5" w:rsidRDefault="008B4031" w:rsidP="006056A0">
      <w:pPr>
        <w:pStyle w:val="BodyText"/>
      </w:pPr>
      <w:r>
        <w:t>O</w:t>
      </w:r>
      <w:r w:rsidR="00E73040" w:rsidRPr="00B54456">
        <w:t xml:space="preserve">n </w:t>
      </w:r>
      <w:r w:rsidR="004101CC" w:rsidRPr="004101CC">
        <w:t>2</w:t>
      </w:r>
      <w:r w:rsidR="00A064F5">
        <w:t>0</w:t>
      </w:r>
      <w:r w:rsidR="004101CC" w:rsidRPr="004101CC">
        <w:t xml:space="preserve"> </w:t>
      </w:r>
      <w:r w:rsidR="00A064F5">
        <w:t>December</w:t>
      </w:r>
      <w:r w:rsidR="004101CC" w:rsidRPr="004101CC">
        <w:t xml:space="preserve"> 2020</w:t>
      </w:r>
      <w:r w:rsidR="00E73040" w:rsidRPr="00B54456">
        <w:t xml:space="preserve"> the Minister for Planning</w:t>
      </w:r>
      <w:r w:rsidR="00E73040" w:rsidRPr="000C5E94">
        <w:t xml:space="preserve"> </w:t>
      </w:r>
      <w:r w:rsidR="00C13715">
        <w:t xml:space="preserve">(the Minister) </w:t>
      </w:r>
      <w:r w:rsidR="005F4B33">
        <w:t xml:space="preserve">declared the Suburban Rail Loop Stage One (the project) </w:t>
      </w:r>
      <w:r w:rsidR="00572863">
        <w:t xml:space="preserve">to be ‘public works’ </w:t>
      </w:r>
      <w:r w:rsidR="00E73040" w:rsidRPr="000C5E94">
        <w:t xml:space="preserve">under </w:t>
      </w:r>
      <w:r w:rsidR="00973251">
        <w:t>section 3(1) of the</w:t>
      </w:r>
      <w:r w:rsidR="00E73040" w:rsidRPr="000C5E94">
        <w:t xml:space="preserve"> </w:t>
      </w:r>
      <w:r w:rsidR="00E73040" w:rsidRPr="00F2247B">
        <w:rPr>
          <w:i/>
        </w:rPr>
        <w:t>Environment Effects Act 1978</w:t>
      </w:r>
      <w:r w:rsidR="00E73040" w:rsidRPr="000C5E94">
        <w:t xml:space="preserve"> (EE Act)</w:t>
      </w:r>
      <w:r w:rsidRPr="008B4031">
        <w:t xml:space="preserve"> </w:t>
      </w:r>
      <w:r>
        <w:t>on the basis that the Minister was satisfied that the public works could reasonably be considered to have or to be capable of having a significant effect on the environment</w:t>
      </w:r>
      <w:r w:rsidR="00973251">
        <w:t>. The declaration was published in the Victorian Government Gazette on 22</w:t>
      </w:r>
      <w:r w:rsidR="00F175E4">
        <w:t xml:space="preserve"> December 2020 (no. S</w:t>
      </w:r>
      <w:r w:rsidR="003F5542">
        <w:t xml:space="preserve"> 682</w:t>
      </w:r>
      <w:r w:rsidR="00F175E4">
        <w:t>)</w:t>
      </w:r>
      <w:r w:rsidR="003F5542">
        <w:t xml:space="preserve"> </w:t>
      </w:r>
      <w:r w:rsidR="00F175E4">
        <w:t>and</w:t>
      </w:r>
      <w:r w:rsidR="00622BBC">
        <w:t xml:space="preserve"> </w:t>
      </w:r>
      <w:r w:rsidR="00D22125">
        <w:t>consequently</w:t>
      </w:r>
      <w:r w:rsidR="00F175E4">
        <w:t xml:space="preserve">, </w:t>
      </w:r>
      <w:r w:rsidR="00E73040" w:rsidRPr="000C5E94">
        <w:t xml:space="preserve">an </w:t>
      </w:r>
      <w:r w:rsidR="00CC2F64">
        <w:t>e</w:t>
      </w:r>
      <w:r w:rsidR="00CC2F64" w:rsidRPr="000C5E94">
        <w:t xml:space="preserve">nvironment </w:t>
      </w:r>
      <w:r w:rsidR="00CC2F64">
        <w:t>e</w:t>
      </w:r>
      <w:r w:rsidR="00CC2F64" w:rsidRPr="000C5E94">
        <w:t xml:space="preserve">ffects </w:t>
      </w:r>
      <w:r w:rsidR="00CC2F64">
        <w:t>s</w:t>
      </w:r>
      <w:r w:rsidR="00CC2F64" w:rsidRPr="000C5E94">
        <w:t xml:space="preserve">tatement </w:t>
      </w:r>
      <w:r w:rsidR="00E73040" w:rsidRPr="000C5E94">
        <w:t>(EES) for the</w:t>
      </w:r>
      <w:r w:rsidR="002734A2">
        <w:t xml:space="preserve"> </w:t>
      </w:r>
      <w:r w:rsidR="0007697C">
        <w:t>project must be prepared.</w:t>
      </w:r>
      <w:r w:rsidR="00843BA5" w:rsidRPr="000C5E94">
        <w:t xml:space="preserve">  </w:t>
      </w:r>
    </w:p>
    <w:p w14:paraId="62DDD285" w14:textId="0EEBB89B" w:rsidR="00843BA5" w:rsidRDefault="00843BA5" w:rsidP="006056A0">
      <w:pPr>
        <w:pStyle w:val="BodyText"/>
      </w:pPr>
      <w:r w:rsidRPr="000C5E94">
        <w:t>The purpose of the EES is to descri</w:t>
      </w:r>
      <w:r>
        <w:t>be</w:t>
      </w:r>
      <w:r w:rsidRPr="000C5E94">
        <w:t xml:space="preserve"> the </w:t>
      </w:r>
      <w:r w:rsidR="6686E957" w:rsidRPr="000C5E94">
        <w:t>propo</w:t>
      </w:r>
      <w:r w:rsidR="3DBDC3D5" w:rsidRPr="000C5E94">
        <w:t>s</w:t>
      </w:r>
      <w:r w:rsidR="6686E957" w:rsidRPr="000C5E94">
        <w:t>ed</w:t>
      </w:r>
      <w:r w:rsidRPr="000C5E94">
        <w:t xml:space="preserve"> project, assess its potential effects on the environment</w:t>
      </w:r>
      <w:r w:rsidRPr="19325B95">
        <w:rPr>
          <w:rStyle w:val="FootnoteReference"/>
          <w:sz w:val="22"/>
          <w:szCs w:val="22"/>
        </w:rPr>
        <w:footnoteReference w:id="2"/>
      </w:r>
      <w:r w:rsidRPr="000C5E94">
        <w:t xml:space="preserve"> </w:t>
      </w:r>
      <w:r w:rsidR="00D22125">
        <w:t>and</w:t>
      </w:r>
      <w:r w:rsidR="00A16B3C">
        <w:t xml:space="preserve"> </w:t>
      </w:r>
      <w:r w:rsidR="1F50EE76">
        <w:t>approaches to mitigation</w:t>
      </w:r>
      <w:r w:rsidRPr="000C5E94">
        <w:t>.  The EES will inform and seek feedback f</w:t>
      </w:r>
      <w:r>
        <w:t>rom the public and stakeholders.  The Minister will</w:t>
      </w:r>
      <w:r w:rsidRPr="000C5E94">
        <w:t xml:space="preserve"> issue an </w:t>
      </w:r>
      <w:r>
        <w:t>a</w:t>
      </w:r>
      <w:r w:rsidRPr="000C5E94">
        <w:t>ssessment of the project</w:t>
      </w:r>
      <w:r>
        <w:t>’s environmental effects</w:t>
      </w:r>
      <w:r w:rsidRPr="000C5E94">
        <w:t xml:space="preserve"> </w:t>
      </w:r>
      <w:r>
        <w:t>to conclude the EES</w:t>
      </w:r>
      <w:r w:rsidRPr="000C5E94">
        <w:t xml:space="preserve"> process</w:t>
      </w:r>
      <w:r>
        <w:t xml:space="preserve"> and </w:t>
      </w:r>
      <w:r w:rsidRPr="000C5E94">
        <w:t>inform statutory decision-makers responsible for the project’s approvals.</w:t>
      </w:r>
    </w:p>
    <w:p w14:paraId="1D1728AD" w14:textId="3C738EAB" w:rsidR="00BB6F90" w:rsidRDefault="006B5B3D" w:rsidP="006056A0">
      <w:pPr>
        <w:pStyle w:val="BodyText"/>
      </w:pPr>
      <w:bookmarkStart w:id="10" w:name="_Toc534816820"/>
      <w:bookmarkStart w:id="11" w:name="_Toc480840153"/>
      <w:bookmarkStart w:id="12" w:name="_Toc480840216"/>
      <w:r w:rsidRPr="000A6532">
        <w:t xml:space="preserve">These </w:t>
      </w:r>
      <w:r w:rsidR="00070CCC" w:rsidRPr="00392A1F">
        <w:rPr>
          <w:iCs/>
        </w:rPr>
        <w:t>scoping requirements</w:t>
      </w:r>
      <w:r w:rsidR="00070CCC" w:rsidRPr="0067046B">
        <w:rPr>
          <w:i/>
        </w:rPr>
        <w:t xml:space="preserve"> </w:t>
      </w:r>
      <w:r w:rsidRPr="0067046B">
        <w:t xml:space="preserve">set out the </w:t>
      </w:r>
      <w:r w:rsidRPr="00392A1F">
        <w:t>matters to be investigated and documented in the EES</w:t>
      </w:r>
      <w:r w:rsidR="00752AA3" w:rsidRPr="00392A1F">
        <w:t xml:space="preserve"> </w:t>
      </w:r>
      <w:r w:rsidR="00752AA3" w:rsidRPr="00392A1F">
        <w:rPr>
          <w:iCs/>
        </w:rPr>
        <w:t xml:space="preserve">for the </w:t>
      </w:r>
      <w:r w:rsidR="001F6C80" w:rsidRPr="00392A1F">
        <w:rPr>
          <w:iCs/>
        </w:rPr>
        <w:t>project</w:t>
      </w:r>
      <w:r w:rsidR="00597860" w:rsidRPr="00392A1F">
        <w:rPr>
          <w:iCs/>
        </w:rPr>
        <w:t xml:space="preserve">. These scoping requirements were </w:t>
      </w:r>
      <w:r w:rsidR="00FD324A" w:rsidRPr="00392A1F">
        <w:rPr>
          <w:color w:val="363534"/>
        </w:rPr>
        <w:t xml:space="preserve">finalised following consideration of submissions </w:t>
      </w:r>
      <w:r w:rsidR="00BB6F90" w:rsidRPr="00392A1F">
        <w:rPr>
          <w:color w:val="363534"/>
        </w:rPr>
        <w:t>made</w:t>
      </w:r>
      <w:r w:rsidR="00597860" w:rsidRPr="00392A1F">
        <w:rPr>
          <w:color w:val="363534"/>
        </w:rPr>
        <w:t xml:space="preserve"> on the draft scoping requirements</w:t>
      </w:r>
      <w:r w:rsidR="00FD324A" w:rsidRPr="00392A1F">
        <w:rPr>
          <w:color w:val="363534"/>
        </w:rPr>
        <w:t xml:space="preserve"> during the</w:t>
      </w:r>
      <w:r w:rsidR="0011398D" w:rsidRPr="00392A1F">
        <w:rPr>
          <w:color w:val="363534"/>
        </w:rPr>
        <w:t>ir</w:t>
      </w:r>
      <w:r w:rsidR="000333C8" w:rsidRPr="00392A1F">
        <w:rPr>
          <w:color w:val="363534"/>
        </w:rPr>
        <w:t xml:space="preserve"> </w:t>
      </w:r>
      <w:r w:rsidR="00FD324A" w:rsidRPr="00392A1F">
        <w:rPr>
          <w:color w:val="363534"/>
        </w:rPr>
        <w:t xml:space="preserve">public </w:t>
      </w:r>
      <w:r w:rsidR="006F5A1B" w:rsidRPr="00392A1F">
        <w:rPr>
          <w:color w:val="363534"/>
        </w:rPr>
        <w:t>exhibition on</w:t>
      </w:r>
      <w:r w:rsidR="00C13817" w:rsidRPr="00392A1F">
        <w:rPr>
          <w:color w:val="363534"/>
        </w:rPr>
        <w:t xml:space="preserve"> </w:t>
      </w:r>
      <w:r w:rsidR="00743307" w:rsidRPr="00392A1F">
        <w:rPr>
          <w:color w:val="363534"/>
        </w:rPr>
        <w:t>26 March to 19 April 2021</w:t>
      </w:r>
      <w:r w:rsidR="00BB6F90" w:rsidRPr="00392A1F">
        <w:rPr>
          <w:color w:val="363534"/>
        </w:rPr>
        <w:t>.</w:t>
      </w:r>
      <w:r w:rsidR="00BB6F90">
        <w:rPr>
          <w:color w:val="363534"/>
        </w:rPr>
        <w:t xml:space="preserve"> </w:t>
      </w:r>
      <w:r w:rsidR="003F0C30">
        <w:t xml:space="preserve"> </w:t>
      </w:r>
    </w:p>
    <w:p w14:paraId="51070AE4" w14:textId="70E86942" w:rsidR="00A2424B" w:rsidRPr="000A6532" w:rsidRDefault="006B5B3D" w:rsidP="005F4A4E">
      <w:pPr>
        <w:pStyle w:val="BodyText"/>
      </w:pPr>
      <w:r w:rsidRPr="005F4A4E">
        <w:t xml:space="preserve">While the scoping requirements are intended to cover all relevant matters, the EES will also address other </w:t>
      </w:r>
      <w:r w:rsidR="00300A69" w:rsidRPr="005F4A4E">
        <w:t xml:space="preserve">significant </w:t>
      </w:r>
      <w:r w:rsidRPr="005F4A4E">
        <w:t>issues that emerge during the EES investigations</w:t>
      </w:r>
      <w:r w:rsidR="001F6C80">
        <w:t xml:space="preserve"> or th</w:t>
      </w:r>
      <w:r w:rsidR="00E8701A">
        <w:t>r</w:t>
      </w:r>
      <w:r w:rsidR="001F6C80">
        <w:t>ough consultation</w:t>
      </w:r>
      <w:r w:rsidR="003251C6" w:rsidRPr="005F4A4E">
        <w:t>.</w:t>
      </w:r>
      <w:r w:rsidRPr="000A6532">
        <w:t xml:space="preserve"> </w:t>
      </w:r>
    </w:p>
    <w:p w14:paraId="59D189FF" w14:textId="0A9E1F69" w:rsidR="00E73040" w:rsidRDefault="00E73040" w:rsidP="00A2424B">
      <w:pPr>
        <w:pStyle w:val="Heading2"/>
      </w:pPr>
      <w:bookmarkStart w:id="13" w:name="_Toc49428659"/>
      <w:bookmarkStart w:id="14" w:name="_Toc67569372"/>
      <w:r w:rsidRPr="00E73040">
        <w:t>The project</w:t>
      </w:r>
      <w:bookmarkEnd w:id="13"/>
      <w:bookmarkEnd w:id="14"/>
      <w:r w:rsidRPr="00E73040">
        <w:t xml:space="preserve"> </w:t>
      </w:r>
      <w:bookmarkEnd w:id="10"/>
    </w:p>
    <w:p w14:paraId="6F27C25A" w14:textId="71E00643" w:rsidR="001C27C9" w:rsidRDefault="00DB42B1" w:rsidP="001C27C9">
      <w:pPr>
        <w:pStyle w:val="BodyText"/>
        <w:rPr>
          <w:lang w:eastAsia="en-AU"/>
        </w:rPr>
      </w:pPr>
      <w:r w:rsidRPr="00DB42B1">
        <w:rPr>
          <w:lang w:eastAsia="en-AU"/>
        </w:rPr>
        <w:t xml:space="preserve">The Suburban Rail Loop is a new 90- kilometre rail line that will connect Melbourne’s metropolitan train lines from the Frankston Line in the east to the Werribee Line in the west. </w:t>
      </w:r>
    </w:p>
    <w:p w14:paraId="74F23AB5" w14:textId="0F46D00B" w:rsidR="007629BD" w:rsidRDefault="007629BD" w:rsidP="007629BD">
      <w:pPr>
        <w:pStyle w:val="BodyText"/>
        <w:rPr>
          <w:lang w:eastAsia="en-AU"/>
        </w:rPr>
      </w:pPr>
      <w:r>
        <w:rPr>
          <w:lang w:eastAsia="en-AU"/>
        </w:rPr>
        <w:t xml:space="preserve">Given the significant scale and complexity of </w:t>
      </w:r>
      <w:r w:rsidR="00EF4396">
        <w:rPr>
          <w:lang w:eastAsia="en-AU"/>
        </w:rPr>
        <w:t>the Suburban Rail Loop</w:t>
      </w:r>
      <w:r>
        <w:rPr>
          <w:lang w:eastAsia="en-AU"/>
        </w:rPr>
        <w:t xml:space="preserve">, it is proposed to be developed in multiple stages. </w:t>
      </w:r>
      <w:r w:rsidR="00593822">
        <w:rPr>
          <w:lang w:eastAsia="en-AU"/>
        </w:rPr>
        <w:t xml:space="preserve"> </w:t>
      </w:r>
      <w:r>
        <w:rPr>
          <w:lang w:eastAsia="en-AU"/>
        </w:rPr>
        <w:t xml:space="preserve">The first stage would entail a rapid rail service between Cheltenham </w:t>
      </w:r>
      <w:r w:rsidR="000A6C92">
        <w:rPr>
          <w:lang w:eastAsia="en-AU"/>
        </w:rPr>
        <w:t>and</w:t>
      </w:r>
      <w:r>
        <w:rPr>
          <w:lang w:eastAsia="en-AU"/>
        </w:rPr>
        <w:t xml:space="preserve"> Box Hill (</w:t>
      </w:r>
      <w:r w:rsidR="00EF4396">
        <w:rPr>
          <w:lang w:eastAsia="en-AU"/>
        </w:rPr>
        <w:t>Suburban Rail Loop</w:t>
      </w:r>
      <w:r>
        <w:rPr>
          <w:lang w:eastAsia="en-AU"/>
        </w:rPr>
        <w:t xml:space="preserve"> Stage One). The remaining stages of </w:t>
      </w:r>
      <w:r w:rsidR="00EF4396">
        <w:rPr>
          <w:lang w:eastAsia="en-AU"/>
        </w:rPr>
        <w:t>Suburban Rail Loop</w:t>
      </w:r>
      <w:r>
        <w:rPr>
          <w:lang w:eastAsia="en-AU"/>
        </w:rPr>
        <w:t xml:space="preserve"> would be developed subject to separate planning and approval processes.</w:t>
      </w:r>
    </w:p>
    <w:p w14:paraId="18EAF91F" w14:textId="1F830A92" w:rsidR="00B425D7" w:rsidRDefault="00B425D7" w:rsidP="00D9552B">
      <w:pPr>
        <w:pStyle w:val="BodyText"/>
        <w:spacing w:after="0"/>
      </w:pPr>
      <w:r w:rsidRPr="00B425D7">
        <w:t>Suburban Rail Loop</w:t>
      </w:r>
      <w:r>
        <w:rPr>
          <w:lang w:eastAsia="en-AU"/>
        </w:rPr>
        <w:t xml:space="preserve"> </w:t>
      </w:r>
      <w:r w:rsidR="00A00C65">
        <w:rPr>
          <w:lang w:eastAsia="en-AU"/>
        </w:rPr>
        <w:t>(SRL)</w:t>
      </w:r>
      <w:r w:rsidRPr="00B425D7">
        <w:t xml:space="preserve"> Stage One includes the following key components</w:t>
      </w:r>
      <w:r w:rsidR="00D9552B">
        <w:t>:</w:t>
      </w:r>
    </w:p>
    <w:p w14:paraId="3D5F0C1B" w14:textId="2B32DD69" w:rsidR="00CB0C91" w:rsidRDefault="00CB0C91" w:rsidP="00D9552B">
      <w:pPr>
        <w:pStyle w:val="BodyText"/>
        <w:numPr>
          <w:ilvl w:val="0"/>
          <w:numId w:val="15"/>
        </w:numPr>
        <w:spacing w:after="0"/>
        <w:rPr>
          <w:lang w:eastAsia="en-AU"/>
        </w:rPr>
      </w:pPr>
      <w:r>
        <w:t>twin-bore rail tunnels between Cheltenham and Box Hill</w:t>
      </w:r>
      <w:r>
        <w:rPr>
          <w:lang w:eastAsia="en-AU"/>
        </w:rPr>
        <w:t>, via a stabling yard in</w:t>
      </w:r>
      <w:r w:rsidR="00B425D7">
        <w:rPr>
          <w:lang w:eastAsia="en-AU"/>
        </w:rPr>
        <w:t xml:space="preserve"> </w:t>
      </w:r>
      <w:r>
        <w:rPr>
          <w:lang w:eastAsia="en-AU"/>
        </w:rPr>
        <w:t>Heatherton, travelling beneath Clayton, Monash University, Glen Waverley and</w:t>
      </w:r>
      <w:r w:rsidR="00B425D7">
        <w:rPr>
          <w:lang w:eastAsia="en-AU"/>
        </w:rPr>
        <w:t xml:space="preserve"> </w:t>
      </w:r>
      <w:r>
        <w:rPr>
          <w:lang w:eastAsia="en-AU"/>
        </w:rPr>
        <w:t>Burwood and generally following a proposed alignment depicted in Figure 1</w:t>
      </w:r>
      <w:r w:rsidR="007E4ABF">
        <w:rPr>
          <w:lang w:eastAsia="en-AU"/>
        </w:rPr>
        <w:t xml:space="preserve"> (overleaf)</w:t>
      </w:r>
      <w:r>
        <w:rPr>
          <w:lang w:eastAsia="en-AU"/>
        </w:rPr>
        <w:t>;</w:t>
      </w:r>
    </w:p>
    <w:p w14:paraId="5261F8FC" w14:textId="6327284C" w:rsidR="00CB0C91" w:rsidRDefault="00CB0C91" w:rsidP="00D9552B">
      <w:pPr>
        <w:pStyle w:val="ListBullet"/>
        <w:numPr>
          <w:ilvl w:val="0"/>
          <w:numId w:val="15"/>
        </w:numPr>
        <w:ind w:left="714" w:hanging="357"/>
      </w:pPr>
      <w:r>
        <w:t>six new stations constructed at Cheltenham, Clayton, Monash, Glen Waverley,</w:t>
      </w:r>
      <w:r w:rsidR="00B425D7">
        <w:t xml:space="preserve"> </w:t>
      </w:r>
      <w:r>
        <w:t>Burwood and Box Hill proposed to be located generally in the areas identified in</w:t>
      </w:r>
      <w:r w:rsidR="00B425D7">
        <w:t xml:space="preserve"> </w:t>
      </w:r>
      <w:r>
        <w:t>Figure 1, with interchanges to existing railway stations at Cheltenham, Clayton, Glen</w:t>
      </w:r>
      <w:r w:rsidR="00B425D7">
        <w:t xml:space="preserve"> </w:t>
      </w:r>
      <w:r>
        <w:t>Waverley and Box Hill;</w:t>
      </w:r>
    </w:p>
    <w:p w14:paraId="093DFABF" w14:textId="3A551D26" w:rsidR="00CB0C91" w:rsidRDefault="00CB0C91" w:rsidP="00D9552B">
      <w:pPr>
        <w:pStyle w:val="ListBullet"/>
        <w:numPr>
          <w:ilvl w:val="0"/>
          <w:numId w:val="15"/>
        </w:numPr>
        <w:ind w:left="714" w:hanging="357"/>
      </w:pPr>
      <w:r>
        <w:t>stabling, train wash and maintenance facilities, an operational control centre and a</w:t>
      </w:r>
      <w:r w:rsidR="00B425D7">
        <w:t xml:space="preserve"> </w:t>
      </w:r>
      <w:r>
        <w:t>power substation at the proposed stabling yard</w:t>
      </w:r>
      <w:r w:rsidR="00A867DC">
        <w:t xml:space="preserve"> site</w:t>
      </w:r>
      <w:r>
        <w:t>;</w:t>
      </w:r>
    </w:p>
    <w:p w14:paraId="29C925EA" w14:textId="2AB02853" w:rsidR="00CB0C91" w:rsidRDefault="00CB0C91" w:rsidP="00D9552B">
      <w:pPr>
        <w:pStyle w:val="ListBullet"/>
        <w:numPr>
          <w:ilvl w:val="0"/>
          <w:numId w:val="15"/>
        </w:numPr>
        <w:ind w:left="714" w:hanging="357"/>
      </w:pPr>
      <w:r>
        <w:t>dive structures and rail tunnel portals at either side of the proposed stabling yard;</w:t>
      </w:r>
    </w:p>
    <w:p w14:paraId="6E8015F7" w14:textId="77777777" w:rsidR="000E32CD" w:rsidRDefault="00CB0C91" w:rsidP="00D9552B">
      <w:pPr>
        <w:pStyle w:val="ListBullet"/>
        <w:numPr>
          <w:ilvl w:val="0"/>
          <w:numId w:val="15"/>
        </w:numPr>
        <w:ind w:left="714" w:hanging="357"/>
      </w:pPr>
      <w:r>
        <w:t>a power substation in the vicinity of the proposed Burwood Station; and</w:t>
      </w:r>
      <w:r w:rsidR="00B425D7">
        <w:t xml:space="preserve"> </w:t>
      </w:r>
    </w:p>
    <w:p w14:paraId="05902E15" w14:textId="3E3D8046" w:rsidR="000E32CD" w:rsidRPr="000E32CD" w:rsidRDefault="00CB0C91" w:rsidP="000E32CD">
      <w:pPr>
        <w:pStyle w:val="ListBullet"/>
        <w:numPr>
          <w:ilvl w:val="0"/>
          <w:numId w:val="15"/>
        </w:numPr>
        <w:ind w:left="714" w:hanging="357"/>
      </w:pPr>
      <w:r>
        <w:t>an intervention and ventilation shaft between the proposed Glen Waverley and</w:t>
      </w:r>
      <w:r w:rsidR="00B425D7">
        <w:t xml:space="preserve"> </w:t>
      </w:r>
      <w:r>
        <w:t>Burwood station</w:t>
      </w:r>
      <w:r w:rsidR="0003381F">
        <w:t>s</w:t>
      </w:r>
      <w:r w:rsidR="000E32CD">
        <w:t>.</w:t>
      </w:r>
    </w:p>
    <w:p w14:paraId="05C8A8A5" w14:textId="05451887" w:rsidR="000E32CD" w:rsidRDefault="000E32CD" w:rsidP="000E32CD">
      <w:pPr>
        <w:pStyle w:val="BodyText"/>
      </w:pPr>
      <w:r>
        <w:t xml:space="preserve">The Suburban Rail Loop Authority (SRLA) is </w:t>
      </w:r>
      <w:r w:rsidR="00810322" w:rsidRPr="00810322">
        <w:rPr>
          <w:lang w:eastAsia="en-AU"/>
        </w:rPr>
        <w:t>a new authority established under the administration of the Department of Transport to oversee the planning and development of the Suburban Rail Loop from Cheltenham to the Airport.</w:t>
      </w:r>
    </w:p>
    <w:p w14:paraId="7324E8B6" w14:textId="77777777" w:rsidR="007E4ABF" w:rsidRPr="00E73040" w:rsidRDefault="007E4ABF" w:rsidP="007E4ABF">
      <w:pPr>
        <w:pStyle w:val="Heading2"/>
      </w:pPr>
      <w:bookmarkStart w:id="15" w:name="_Toc67569373"/>
      <w:r w:rsidRPr="00E73040">
        <w:t>Minister’s requirements for this EES</w:t>
      </w:r>
      <w:bookmarkEnd w:id="15"/>
    </w:p>
    <w:p w14:paraId="4CE0072E" w14:textId="1E197029" w:rsidR="19325B95" w:rsidRDefault="007E4ABF" w:rsidP="19325B95">
      <w:pPr>
        <w:pStyle w:val="BodyText"/>
        <w:rPr>
          <w:lang w:eastAsia="en-AU"/>
        </w:rPr>
      </w:pPr>
      <w:r w:rsidRPr="19325B95">
        <w:t xml:space="preserve">A project outline, prepared by the Suburban Rail Loop Authority, was submitted to the Minister for Planning to inform the decision that the project was public works under the EE Act.  The decision was made on the basis that the project could ‘reasonably be considered to have or to be capable of having a significant effect </w:t>
      </w:r>
      <w:r w:rsidRPr="19325B95">
        <w:lastRenderedPageBreak/>
        <w:t>on the environment’.  The public works order specified the procedures and requirements that are to apply to an EES for the works (refer Appendix A</w:t>
      </w:r>
      <w:r w:rsidRPr="00F3217F">
        <w:t xml:space="preserve">).  </w:t>
      </w:r>
    </w:p>
    <w:p w14:paraId="582DC683" w14:textId="4767D66D" w:rsidR="000E32CD" w:rsidRDefault="009F20C1" w:rsidP="00102B8E">
      <w:pPr>
        <w:pStyle w:val="BodyText"/>
        <w:spacing w:after="120"/>
        <w:jc w:val="center"/>
        <w:rPr>
          <w:lang w:eastAsia="en-AU"/>
        </w:rPr>
      </w:pPr>
      <w:r w:rsidRPr="009F20C1">
        <w:rPr>
          <w:noProof/>
          <w:lang w:eastAsia="en-AU"/>
        </w:rPr>
        <w:drawing>
          <wp:inline distT="0" distB="0" distL="0" distR="0" wp14:anchorId="1BBC4AC6" wp14:editId="0C7033D0">
            <wp:extent cx="5486400" cy="4939979"/>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496733" cy="4949283"/>
                    </a:xfrm>
                    <a:prstGeom prst="rect">
                      <a:avLst/>
                    </a:prstGeom>
                    <a:noFill/>
                    <a:ln>
                      <a:noFill/>
                    </a:ln>
                  </pic:spPr>
                </pic:pic>
              </a:graphicData>
            </a:graphic>
          </wp:inline>
        </w:drawing>
      </w:r>
    </w:p>
    <w:p w14:paraId="434FDA0D" w14:textId="49D3B40D" w:rsidR="004E4A99" w:rsidRDefault="004E4A99" w:rsidP="009926F4">
      <w:pPr>
        <w:pStyle w:val="BodyText"/>
        <w:ind w:left="510"/>
        <w:rPr>
          <w:b/>
          <w:bCs/>
        </w:rPr>
      </w:pPr>
      <w:bookmarkStart w:id="16" w:name="_Toc534816821"/>
      <w:bookmarkStart w:id="17" w:name="_Toc49428660"/>
      <w:bookmarkEnd w:id="11"/>
      <w:bookmarkEnd w:id="12"/>
      <w:r w:rsidRPr="00102B8E">
        <w:rPr>
          <w:b/>
          <w:bCs/>
        </w:rPr>
        <w:t>Figure 1.</w:t>
      </w:r>
      <w:r w:rsidR="00D04636" w:rsidRPr="00102B8E">
        <w:rPr>
          <w:b/>
          <w:bCs/>
        </w:rPr>
        <w:t xml:space="preserve"> </w:t>
      </w:r>
      <w:r w:rsidR="00E07D50" w:rsidRPr="009926F4">
        <w:rPr>
          <w:b/>
          <w:bCs/>
        </w:rPr>
        <w:t xml:space="preserve">Suburban Rail Loop </w:t>
      </w:r>
      <w:r w:rsidRPr="009926F4">
        <w:rPr>
          <w:b/>
          <w:bCs/>
        </w:rPr>
        <w:t>Stage One</w:t>
      </w:r>
      <w:r w:rsidR="00C86CAC">
        <w:rPr>
          <w:b/>
          <w:bCs/>
        </w:rPr>
        <w:t>.</w:t>
      </w:r>
    </w:p>
    <w:p w14:paraId="0AFF59C5" w14:textId="212E1E2F" w:rsidR="000E400B" w:rsidRPr="005F141F" w:rsidRDefault="004A0D5C" w:rsidP="00CE4EB5">
      <w:pPr>
        <w:pStyle w:val="BodyText"/>
      </w:pPr>
      <w:r w:rsidRPr="00AF0183">
        <w:t>The</w:t>
      </w:r>
      <w:r w:rsidR="007878C3">
        <w:t xml:space="preserve"> public works order excluded</w:t>
      </w:r>
      <w:r w:rsidRPr="00AF0183">
        <w:t xml:space="preserve"> </w:t>
      </w:r>
      <w:r w:rsidR="003C6D54">
        <w:t>‘</w:t>
      </w:r>
      <w:r w:rsidRPr="00AF0183">
        <w:t>i</w:t>
      </w:r>
      <w:r w:rsidR="00560E4D" w:rsidRPr="00031B3E">
        <w:t>nitial works</w:t>
      </w:r>
      <w:r w:rsidR="003C6D54">
        <w:t>’</w:t>
      </w:r>
      <w:r w:rsidR="00560E4D" w:rsidRPr="00031B3E">
        <w:t xml:space="preserve"> </w:t>
      </w:r>
      <w:r w:rsidR="00DD3F47">
        <w:t>proposed</w:t>
      </w:r>
      <w:r w:rsidRPr="005F141F">
        <w:t xml:space="preserve"> by the Suburban Rail Loop Authority </w:t>
      </w:r>
      <w:r w:rsidR="00560E4D" w:rsidRPr="00031B3E">
        <w:t xml:space="preserve">from </w:t>
      </w:r>
      <w:r w:rsidR="008024A1" w:rsidRPr="005F141F">
        <w:t xml:space="preserve">the </w:t>
      </w:r>
      <w:r w:rsidR="00031B3E" w:rsidRPr="005F141F">
        <w:t>requirement for</w:t>
      </w:r>
      <w:r w:rsidR="00560E4D" w:rsidRPr="00031B3E">
        <w:t xml:space="preserve"> an EES.  </w:t>
      </w:r>
      <w:r w:rsidR="005775C2" w:rsidRPr="00031B3E">
        <w:t xml:space="preserve">This </w:t>
      </w:r>
      <w:r w:rsidR="00031B3E">
        <w:t>means the</w:t>
      </w:r>
      <w:r w:rsidR="00D304C2">
        <w:t>se works</w:t>
      </w:r>
      <w:r w:rsidR="00031B3E">
        <w:t xml:space="preserve"> can proceed </w:t>
      </w:r>
      <w:r w:rsidR="00265D21">
        <w:t xml:space="preserve">before the EES process is complete, but they are still subject to any statutory approvals </w:t>
      </w:r>
      <w:r w:rsidR="00F80E63">
        <w:t>required</w:t>
      </w:r>
      <w:r w:rsidR="00E452F0">
        <w:t xml:space="preserve"> under law</w:t>
      </w:r>
      <w:r w:rsidR="00F80E63">
        <w:t xml:space="preserve">.  </w:t>
      </w:r>
      <w:r w:rsidR="00CC34CF">
        <w:t>I</w:t>
      </w:r>
      <w:r w:rsidR="00F80E63">
        <w:t xml:space="preserve">nitial works generally involve </w:t>
      </w:r>
      <w:r w:rsidR="00CC2600">
        <w:t xml:space="preserve">utility relocations, </w:t>
      </w:r>
      <w:r w:rsidR="00EC1850">
        <w:t>new underground powerlines</w:t>
      </w:r>
      <w:r w:rsidR="007F6EC0">
        <w:t xml:space="preserve"> and</w:t>
      </w:r>
      <w:r w:rsidR="00EC1850">
        <w:t xml:space="preserve"> </w:t>
      </w:r>
      <w:r w:rsidR="007A4D1D">
        <w:t xml:space="preserve">minor road modifications and ground improvement works at the proposed stabling yard site. These works are described within Schedule 1 </w:t>
      </w:r>
      <w:r w:rsidR="00331EDC">
        <w:t xml:space="preserve">of the </w:t>
      </w:r>
      <w:r w:rsidR="00051CA5">
        <w:t>p</w:t>
      </w:r>
      <w:r w:rsidR="00331EDC">
        <w:t>ub</w:t>
      </w:r>
      <w:r w:rsidR="00EE489E">
        <w:t xml:space="preserve">lic </w:t>
      </w:r>
      <w:r w:rsidR="00051CA5">
        <w:t>w</w:t>
      </w:r>
      <w:r w:rsidR="00EE489E">
        <w:t xml:space="preserve">orks </w:t>
      </w:r>
      <w:r w:rsidR="00051CA5">
        <w:t>o</w:t>
      </w:r>
      <w:r w:rsidR="00EE489E">
        <w:t>rder</w:t>
      </w:r>
      <w:r w:rsidR="00B04858">
        <w:t>.  The basis for this decision is described in the Minister’s</w:t>
      </w:r>
      <w:r w:rsidR="005775C2" w:rsidRPr="00031B3E">
        <w:t xml:space="preserve"> </w:t>
      </w:r>
      <w:r w:rsidR="00635B5B">
        <w:t>r</w:t>
      </w:r>
      <w:r w:rsidR="005775C2" w:rsidRPr="00031B3E">
        <w:t xml:space="preserve">easons for </w:t>
      </w:r>
      <w:r w:rsidR="00DD3F47">
        <w:t>o</w:t>
      </w:r>
      <w:r w:rsidR="005775C2" w:rsidRPr="00031B3E">
        <w:t>rder</w:t>
      </w:r>
      <w:r w:rsidR="00B04858">
        <w:t xml:space="preserve">.  </w:t>
      </w:r>
      <w:r w:rsidR="000E400B" w:rsidRPr="005F141F">
        <w:t>The cumulative impact</w:t>
      </w:r>
      <w:r w:rsidR="00A644B2">
        <w:t>s</w:t>
      </w:r>
      <w:r w:rsidR="000E400B" w:rsidRPr="005F141F">
        <w:t xml:space="preserve"> of the initial works and the </w:t>
      </w:r>
      <w:r w:rsidR="00B87D71">
        <w:t>rest of the</w:t>
      </w:r>
      <w:r w:rsidR="000E400B" w:rsidRPr="005F141F">
        <w:t xml:space="preserve"> </w:t>
      </w:r>
      <w:r w:rsidR="006F3587">
        <w:t xml:space="preserve">project </w:t>
      </w:r>
      <w:r w:rsidR="000E400B" w:rsidRPr="005F141F">
        <w:t xml:space="preserve">works are to be assessed in the EES.  </w:t>
      </w:r>
    </w:p>
    <w:p w14:paraId="5EC6D634" w14:textId="38441971" w:rsidR="006343CF" w:rsidRPr="00154906" w:rsidRDefault="006343CF" w:rsidP="006343CF">
      <w:pPr>
        <w:pStyle w:val="Heading2"/>
      </w:pPr>
      <w:bookmarkStart w:id="18" w:name="_Toc67569374"/>
      <w:bookmarkEnd w:id="16"/>
      <w:bookmarkEnd w:id="17"/>
      <w:r>
        <w:t xml:space="preserve">Suburban Rail Loop </w:t>
      </w:r>
      <w:r w:rsidR="00DB1E44">
        <w:t xml:space="preserve">EES </w:t>
      </w:r>
      <w:r>
        <w:t>Guidelines</w:t>
      </w:r>
      <w:bookmarkEnd w:id="18"/>
    </w:p>
    <w:p w14:paraId="40E075E7" w14:textId="606016F8" w:rsidR="00956EA4" w:rsidRDefault="00402061" w:rsidP="006056A0">
      <w:pPr>
        <w:pStyle w:val="BodyText"/>
      </w:pPr>
      <w:r w:rsidRPr="00402061">
        <w:t>The</w:t>
      </w:r>
      <w:r w:rsidR="002F7D0B">
        <w:t xml:space="preserve"> Minister for Planning approved </w:t>
      </w:r>
      <w:r w:rsidR="002F7D0B" w:rsidRPr="002F7D0B">
        <w:t>the</w:t>
      </w:r>
      <w:r w:rsidRPr="002F7D0B">
        <w:rPr>
          <w:i/>
          <w:iCs/>
        </w:rPr>
        <w:t xml:space="preserve"> </w:t>
      </w:r>
      <w:r w:rsidR="002F7D0B">
        <w:rPr>
          <w:i/>
          <w:iCs/>
        </w:rPr>
        <w:t>M</w:t>
      </w:r>
      <w:r w:rsidRPr="002F7D0B">
        <w:rPr>
          <w:i/>
          <w:iCs/>
        </w:rPr>
        <w:t>inisterial guidelines for the assessment of environmental effects of the Suburban Rail Loop</w:t>
      </w:r>
      <w:r w:rsidRPr="00402061">
        <w:t xml:space="preserve"> (referred to as the Suburban Rail Loop EES Guidelines)</w:t>
      </w:r>
      <w:r w:rsidR="00956EA4">
        <w:t xml:space="preserve"> in September 2020</w:t>
      </w:r>
      <w:r w:rsidRPr="00402061">
        <w:t xml:space="preserve">. </w:t>
      </w:r>
    </w:p>
    <w:p w14:paraId="1EA1C552" w14:textId="22CD80AB" w:rsidR="00956EA4" w:rsidRDefault="00402061" w:rsidP="006056A0">
      <w:pPr>
        <w:pStyle w:val="BodyText"/>
      </w:pPr>
      <w:r w:rsidRPr="00402061">
        <w:t xml:space="preserve">Section 10 of the </w:t>
      </w:r>
      <w:r w:rsidR="00DB1E44">
        <w:t>EE</w:t>
      </w:r>
      <w:r w:rsidRPr="00402061">
        <w:t xml:space="preserve"> Act provides for the Minister for Planning to make guidelines for any matters he considers expedient to enable the carrying out of the Act. </w:t>
      </w:r>
      <w:r w:rsidR="008D0C3F">
        <w:t xml:space="preserve"> </w:t>
      </w:r>
      <w:r w:rsidRPr="00402061">
        <w:t xml:space="preserve">The </w:t>
      </w:r>
      <w:r w:rsidR="0031247F" w:rsidRPr="00402061">
        <w:t>Suburban Rail Loop EES G</w:t>
      </w:r>
      <w:r w:rsidRPr="00402061">
        <w:t>uidelines describe environmental assessment processes under the Act to be adopted for projects proposed as part of the Suburban Rail Loop</w:t>
      </w:r>
      <w:r w:rsidR="00D350C2">
        <w:t>.</w:t>
      </w:r>
      <w:r w:rsidRPr="00402061">
        <w:t xml:space="preserve"> </w:t>
      </w:r>
    </w:p>
    <w:p w14:paraId="4BBBE038" w14:textId="32DB5E3E" w:rsidR="00A60F40" w:rsidRDefault="00A60F40" w:rsidP="006056A0">
      <w:pPr>
        <w:pStyle w:val="BodyText"/>
      </w:pPr>
      <w:r w:rsidRPr="00A60F40">
        <w:t xml:space="preserve">An </w:t>
      </w:r>
      <w:r w:rsidR="00956EA4">
        <w:t>EES</w:t>
      </w:r>
      <w:r w:rsidRPr="00A60F40">
        <w:t xml:space="preserve"> for the whole Suburban Rail Loop is impractical because </w:t>
      </w:r>
      <w:r w:rsidR="00956EA4">
        <w:t>it</w:t>
      </w:r>
      <w:r w:rsidRPr="00A60F40">
        <w:t xml:space="preserve"> will be delivered over decades in a series of discrete but related projects.  The </w:t>
      </w:r>
      <w:r w:rsidR="0031247F" w:rsidRPr="00402061">
        <w:t>Suburban Rail Loop EES G</w:t>
      </w:r>
      <w:r w:rsidRPr="00A60F40">
        <w:t xml:space="preserve">uidelines provide a process for individual </w:t>
      </w:r>
      <w:r w:rsidRPr="00A60F40">
        <w:lastRenderedPageBreak/>
        <w:t xml:space="preserve">Suburban Rail Loop projects to be subject to an </w:t>
      </w:r>
      <w:r w:rsidR="00200D59" w:rsidRPr="00A60F40">
        <w:t>EES if</w:t>
      </w:r>
      <w:r w:rsidRPr="00A60F40">
        <w:t xml:space="preserve"> the proposed works </w:t>
      </w:r>
      <w:r w:rsidR="00200D59" w:rsidRPr="00A60F40">
        <w:t>can have</w:t>
      </w:r>
      <w:r w:rsidRPr="00A60F40">
        <w:t xml:space="preserve"> a significant effect on the environment</w:t>
      </w:r>
      <w:r w:rsidR="004C6180">
        <w:t xml:space="preserve">. </w:t>
      </w:r>
    </w:p>
    <w:p w14:paraId="18EDF8EA" w14:textId="30780950" w:rsidR="0096766E" w:rsidRPr="00BC4E17" w:rsidRDefault="0096766E" w:rsidP="0096766E">
      <w:pPr>
        <w:pStyle w:val="BodyText"/>
      </w:pPr>
      <w:r>
        <w:t>These scoping requirements provide further detail</w:t>
      </w:r>
      <w:r w:rsidRPr="000A6532">
        <w:t xml:space="preserve"> on the matters to be in investigated in the EES </w:t>
      </w:r>
      <w:r w:rsidR="0031247F">
        <w:t xml:space="preserve">for Suburban Rail Loop Stage One </w:t>
      </w:r>
      <w:r w:rsidRPr="000A6532">
        <w:t xml:space="preserve">as required </w:t>
      </w:r>
      <w:r w:rsidRPr="005D4935">
        <w:t>by the</w:t>
      </w:r>
      <w:r w:rsidRPr="005D4935" w:rsidDel="00704CD2">
        <w:t xml:space="preserve"> </w:t>
      </w:r>
      <w:r w:rsidR="00704CD2">
        <w:t>Minister’s public works order and the</w:t>
      </w:r>
      <w:r w:rsidR="00704CD2" w:rsidRPr="005D4935">
        <w:t xml:space="preserve"> </w:t>
      </w:r>
      <w:r w:rsidR="00AE1A4C" w:rsidRPr="00FC5714">
        <w:t>Subur</w:t>
      </w:r>
      <w:r w:rsidR="005D4935" w:rsidRPr="00FC5714">
        <w:t xml:space="preserve">ban Rail Loop EES </w:t>
      </w:r>
      <w:r w:rsidRPr="005D4935">
        <w:t>Guidelines.</w:t>
      </w:r>
    </w:p>
    <w:p w14:paraId="694125D0" w14:textId="7C72F38F" w:rsidR="00A60F40" w:rsidRDefault="00A60F40" w:rsidP="006056A0">
      <w:pPr>
        <w:pStyle w:val="BodyText"/>
        <w:sectPr w:rsidR="00A60F40" w:rsidSect="00704EFA">
          <w:headerReference w:type="default" r:id="rId40"/>
          <w:footerReference w:type="even" r:id="rId41"/>
          <w:footerReference w:type="default" r:id="rId42"/>
          <w:headerReference w:type="first" r:id="rId43"/>
          <w:footerReference w:type="first" r:id="rId44"/>
          <w:pgSz w:w="11907" w:h="16840" w:code="9"/>
          <w:pgMar w:top="1702" w:right="1134" w:bottom="1134" w:left="1134" w:header="567" w:footer="567" w:gutter="0"/>
          <w:pgNumType w:start="1"/>
          <w:cols w:space="720"/>
          <w:titlePg/>
          <w:docGrid w:linePitch="360"/>
        </w:sectPr>
      </w:pPr>
    </w:p>
    <w:p w14:paraId="03548FBB" w14:textId="77777777" w:rsidR="00984EE4" w:rsidRDefault="00984EE4" w:rsidP="00E059D5">
      <w:pPr>
        <w:pStyle w:val="Heading1TopofPage"/>
        <w:framePr w:wrap="around"/>
      </w:pPr>
      <w:bookmarkStart w:id="19" w:name="_Toc534816823"/>
      <w:bookmarkStart w:id="20" w:name="_Toc49428661"/>
      <w:bookmarkStart w:id="21" w:name="_Toc67569375"/>
      <w:r>
        <w:lastRenderedPageBreak/>
        <w:t>Assessment process and required approvals</w:t>
      </w:r>
      <w:bookmarkEnd w:id="19"/>
      <w:bookmarkEnd w:id="20"/>
      <w:bookmarkEnd w:id="21"/>
    </w:p>
    <w:p w14:paraId="5E1AB360" w14:textId="77777777" w:rsidR="00984EE4" w:rsidRDefault="00984EE4" w:rsidP="00E059D5">
      <w:pPr>
        <w:pStyle w:val="Heading2"/>
      </w:pPr>
      <w:bookmarkStart w:id="22" w:name="_Toc534816824"/>
      <w:bookmarkStart w:id="23" w:name="_Toc49428662"/>
      <w:bookmarkStart w:id="24" w:name="_Toc67569376"/>
      <w:r w:rsidRPr="00AF238F">
        <w:t>What</w:t>
      </w:r>
      <w:r>
        <w:t xml:space="preserve"> is an EES?</w:t>
      </w:r>
      <w:bookmarkEnd w:id="22"/>
      <w:bookmarkEnd w:id="23"/>
      <w:bookmarkEnd w:id="24"/>
    </w:p>
    <w:p w14:paraId="48D19FFD" w14:textId="2AA9F9B0" w:rsidR="00B84080" w:rsidRPr="000A6532" w:rsidRDefault="00B84080" w:rsidP="00B84080">
      <w:pPr>
        <w:pStyle w:val="BodyText"/>
      </w:pPr>
      <w:r w:rsidRPr="000A6532">
        <w:t xml:space="preserve">An EES describes a project and its potential environmental effects. </w:t>
      </w:r>
      <w:r w:rsidR="005F4A4E">
        <w:t xml:space="preserve"> </w:t>
      </w:r>
      <w:r w:rsidRPr="000A6532">
        <w:t xml:space="preserve">It should enable stakeholders and decision-makers to understand how the project </w:t>
      </w:r>
      <w:r w:rsidR="006B21ED">
        <w:t xml:space="preserve">is </w:t>
      </w:r>
      <w:r>
        <w:t>to be designed, constructed and operated</w:t>
      </w:r>
      <w:r w:rsidR="00F14DF7">
        <w:t>,</w:t>
      </w:r>
      <w:r w:rsidRPr="000A6532" w:rsidDel="00F14DF7">
        <w:t xml:space="preserve"> </w:t>
      </w:r>
      <w:r w:rsidRPr="000A6532">
        <w:t>the likely environmental effects of doing so</w:t>
      </w:r>
      <w:r w:rsidR="00627744">
        <w:t xml:space="preserve"> and how they are proposed to be managed</w:t>
      </w:r>
      <w:r w:rsidRPr="000A6532">
        <w:t>.  An EES has two main components</w:t>
      </w:r>
      <w:r>
        <w:t>.</w:t>
      </w:r>
    </w:p>
    <w:p w14:paraId="15FE17B8" w14:textId="2E73C4E6" w:rsidR="00122958" w:rsidRPr="000A6532" w:rsidRDefault="00D955F9" w:rsidP="0031578B">
      <w:pPr>
        <w:pStyle w:val="ListNumber"/>
      </w:pPr>
      <w:r w:rsidRPr="000A6532">
        <w:t>The EES main report</w:t>
      </w:r>
      <w:r w:rsidR="00CF7709">
        <w:t xml:space="preserve"> </w:t>
      </w:r>
      <w:r w:rsidR="00043976">
        <w:t xml:space="preserve">presented in a single volume </w:t>
      </w:r>
      <w:r w:rsidR="00CF7709">
        <w:t xml:space="preserve">or </w:t>
      </w:r>
      <w:r w:rsidR="00C45B9D">
        <w:t xml:space="preserve">interactive </w:t>
      </w:r>
      <w:r w:rsidR="00E84E7A">
        <w:t>website</w:t>
      </w:r>
      <w:r w:rsidRPr="000A6532">
        <w:t xml:space="preserve"> –</w:t>
      </w:r>
      <w:r w:rsidR="005D37EE">
        <w:t xml:space="preserve"> a </w:t>
      </w:r>
      <w:r w:rsidR="00871937">
        <w:t>plain English</w:t>
      </w:r>
      <w:r w:rsidR="00D65A7D">
        <w:t xml:space="preserve"> integrated analysis of the</w:t>
      </w:r>
      <w:r w:rsidRPr="000A6532">
        <w:t xml:space="preserve"> potential </w:t>
      </w:r>
      <w:r w:rsidR="00B2205E">
        <w:t>effects</w:t>
      </w:r>
      <w:r w:rsidRPr="000A6532">
        <w:t xml:space="preserve"> of the project and </w:t>
      </w:r>
      <w:r w:rsidR="00B54588">
        <w:t>the</w:t>
      </w:r>
      <w:r w:rsidRPr="000A6532">
        <w:t xml:space="preserve"> avoidance, </w:t>
      </w:r>
      <w:r w:rsidR="008F43E8" w:rsidRPr="000A6532">
        <w:t>mitigation</w:t>
      </w:r>
      <w:r w:rsidRPr="000A6532">
        <w:t xml:space="preserve"> or other measures to reduce environmental effects.  The main report</w:t>
      </w:r>
      <w:r w:rsidR="00CB6158">
        <w:t xml:space="preserve"> </w:t>
      </w:r>
      <w:r w:rsidRPr="000A6532">
        <w:t>draws on technical studies, data</w:t>
      </w:r>
      <w:r w:rsidR="00A27DD7">
        <w:t xml:space="preserve">, </w:t>
      </w:r>
      <w:r w:rsidR="00FD0AEA">
        <w:t>public engagement, policy</w:t>
      </w:r>
      <w:r w:rsidRPr="000A6532">
        <w:t xml:space="preserve"> and statutory requirements</w:t>
      </w:r>
      <w:r w:rsidR="00FD0AEA">
        <w:t>.</w:t>
      </w:r>
      <w:r w:rsidR="00232383">
        <w:t xml:space="preserve">  </w:t>
      </w:r>
      <w:r w:rsidR="007F0A86">
        <w:t xml:space="preserve">If </w:t>
      </w:r>
      <w:r w:rsidR="00043976">
        <w:t>web-based</w:t>
      </w:r>
      <w:r w:rsidR="009631EA">
        <w:t xml:space="preserve">, </w:t>
      </w:r>
      <w:r w:rsidR="00291900">
        <w:t xml:space="preserve">additional standards may apply to </w:t>
      </w:r>
      <w:r w:rsidR="009631EA">
        <w:t xml:space="preserve">ensure </w:t>
      </w:r>
      <w:r w:rsidR="005B6C50">
        <w:t>the EES is readily accessible and the</w:t>
      </w:r>
      <w:r w:rsidR="009631EA">
        <w:t xml:space="preserve"> information conveyed </w:t>
      </w:r>
      <w:r w:rsidR="0063496D">
        <w:t xml:space="preserve">on the website </w:t>
      </w:r>
      <w:r w:rsidR="003A3733">
        <w:t>is</w:t>
      </w:r>
      <w:r w:rsidR="006F5A1B">
        <w:t xml:space="preserve"> </w:t>
      </w:r>
      <w:r w:rsidR="003A3733">
        <w:t>accurate</w:t>
      </w:r>
      <w:r w:rsidR="00AA4AA0">
        <w:t>,</w:t>
      </w:r>
      <w:r w:rsidR="00A33177">
        <w:t xml:space="preserve"> </w:t>
      </w:r>
      <w:r w:rsidR="00043976">
        <w:t>time-stamped</w:t>
      </w:r>
      <w:r w:rsidR="00AA4AA0">
        <w:t xml:space="preserve"> </w:t>
      </w:r>
      <w:r w:rsidR="00F87C99">
        <w:t xml:space="preserve">and </w:t>
      </w:r>
      <w:r w:rsidR="00941C57">
        <w:t>secure.</w:t>
      </w:r>
    </w:p>
    <w:p w14:paraId="33DB06B8" w14:textId="174C7E71" w:rsidR="00D955F9" w:rsidRDefault="00D955F9" w:rsidP="00E059D5">
      <w:pPr>
        <w:pStyle w:val="ListNumber"/>
      </w:pPr>
      <w:r w:rsidRPr="000A6532">
        <w:t xml:space="preserve">The EES technical reports – specialist studies, investigations and analyses that provide the basis for the EES main report.  These reports will be exhibited in full.  </w:t>
      </w:r>
    </w:p>
    <w:p w14:paraId="2B832D37" w14:textId="3680E0EC" w:rsidR="00043976" w:rsidRDefault="00043976" w:rsidP="00043976">
      <w:pPr>
        <w:pStyle w:val="BodyText"/>
      </w:pPr>
      <w:r w:rsidRPr="000A6532">
        <w:t xml:space="preserve">The proponent </w:t>
      </w:r>
      <w:r w:rsidR="005815DC">
        <w:t xml:space="preserve">should </w:t>
      </w:r>
      <w:r w:rsidRPr="000A6532">
        <w:t>also</w:t>
      </w:r>
      <w:r w:rsidR="0086284C">
        <w:t xml:space="preserve"> </w:t>
      </w:r>
      <w:r w:rsidRPr="000A6532">
        <w:t>prepare a concise, graphical</w:t>
      </w:r>
      <w:r>
        <w:t>ly</w:t>
      </w:r>
      <w:r w:rsidRPr="000A6532">
        <w:t xml:space="preserve"> based non-technical summary </w:t>
      </w:r>
      <w:r w:rsidRPr="00D74B9A">
        <w:t xml:space="preserve">document </w:t>
      </w:r>
      <w:r>
        <w:t xml:space="preserve">(of </w:t>
      </w:r>
      <w:r w:rsidRPr="00D74B9A">
        <w:t>no more than 25 A4 pages) for free</w:t>
      </w:r>
      <w:r>
        <w:t xml:space="preserve"> hardcopy and/or electronic</w:t>
      </w:r>
      <w:r w:rsidRPr="00D74B9A">
        <w:t xml:space="preserve"> distribution to interested parties.  The EES summary document needs to include</w:t>
      </w:r>
      <w:r w:rsidRPr="000A6532">
        <w:t xml:space="preserve"> details of the EES exhibition, public submission process and availability of the EES. </w:t>
      </w:r>
    </w:p>
    <w:p w14:paraId="2CB32AC3" w14:textId="77777777" w:rsidR="00984EE4" w:rsidRDefault="00984EE4" w:rsidP="00E059D5">
      <w:pPr>
        <w:pStyle w:val="Heading2"/>
      </w:pPr>
      <w:bookmarkStart w:id="25" w:name="_Toc534816825"/>
      <w:bookmarkStart w:id="26" w:name="_Toc49428663"/>
      <w:bookmarkStart w:id="27" w:name="_Toc67569377"/>
      <w:r>
        <w:t>The EES process</w:t>
      </w:r>
      <w:bookmarkEnd w:id="25"/>
      <w:bookmarkEnd w:id="26"/>
      <w:bookmarkEnd w:id="27"/>
    </w:p>
    <w:p w14:paraId="320574B2" w14:textId="414DE36F" w:rsidR="00997B6B" w:rsidRPr="000A6532" w:rsidRDefault="00997B6B" w:rsidP="00E059D5">
      <w:pPr>
        <w:pStyle w:val="BodyText"/>
        <w:spacing w:after="0"/>
      </w:pPr>
      <w:r w:rsidRPr="000A6532">
        <w:t>The proponent is responsible for preparing an EES, including conducting technical studies and undertaking stakeholder consultation.  The Department of Environment, Land, Water and Planning (DELWP) is responsible for managing the EES process</w:t>
      </w:r>
      <w:r w:rsidR="00DF2ED9">
        <w:t>.</w:t>
      </w:r>
      <w:r w:rsidRPr="000A6532">
        <w:rPr>
          <w:rStyle w:val="FootnoteReference"/>
        </w:rPr>
        <w:footnoteReference w:id="3"/>
      </w:r>
      <w:r w:rsidRPr="000A6532">
        <w:t xml:space="preserve">  The EES process has the following steps:</w:t>
      </w:r>
    </w:p>
    <w:p w14:paraId="165A9C45" w14:textId="1BB86514" w:rsidR="00997B6B" w:rsidRPr="000A6532" w:rsidRDefault="007772A4" w:rsidP="0011256F">
      <w:pPr>
        <w:pStyle w:val="ListBullet"/>
        <w:numPr>
          <w:ilvl w:val="0"/>
          <w:numId w:val="42"/>
        </w:numPr>
      </w:pPr>
      <w:r>
        <w:t>the</w:t>
      </w:r>
      <w:r w:rsidR="00AC5675">
        <w:t xml:space="preserve"> proponent </w:t>
      </w:r>
      <w:r w:rsidR="00997B6B" w:rsidRPr="000A6532">
        <w:t>prepa</w:t>
      </w:r>
      <w:r w:rsidR="00AC5675">
        <w:t>res</w:t>
      </w:r>
      <w:r w:rsidR="00997B6B" w:rsidRPr="000A6532">
        <w:t xml:space="preserve"> a draft study program (</w:t>
      </w:r>
      <w:r w:rsidR="00777B24">
        <w:t>completed</w:t>
      </w:r>
      <w:r w:rsidR="00997B6B" w:rsidRPr="000A6532">
        <w:t>)</w:t>
      </w:r>
      <w:r w:rsidR="008F43E8">
        <w:t>;</w:t>
      </w:r>
    </w:p>
    <w:p w14:paraId="2D29C11C" w14:textId="0CC46574" w:rsidR="00997B6B" w:rsidRPr="000A6532" w:rsidRDefault="00BD6E23" w:rsidP="0011256F">
      <w:pPr>
        <w:pStyle w:val="ListBullet"/>
        <w:numPr>
          <w:ilvl w:val="0"/>
          <w:numId w:val="42"/>
        </w:numPr>
      </w:pPr>
      <w:r>
        <w:t>DELWP p</w:t>
      </w:r>
      <w:r w:rsidR="00997B6B" w:rsidRPr="000A6532">
        <w:t>repar</w:t>
      </w:r>
      <w:r>
        <w:t>es</w:t>
      </w:r>
      <w:r w:rsidR="00997B6B" w:rsidRPr="000A6532">
        <w:t xml:space="preserve"> and exhibit</w:t>
      </w:r>
      <w:r>
        <w:t>s</w:t>
      </w:r>
      <w:r w:rsidR="00997B6B" w:rsidRPr="000A6532">
        <w:t xml:space="preserve"> draft scoping requirements</w:t>
      </w:r>
      <w:r w:rsidR="005F2BC6">
        <w:t>,</w:t>
      </w:r>
      <w:r w:rsidR="00997B6B" w:rsidRPr="000A6532">
        <w:t xml:space="preserve"> on behalf of the Minister</w:t>
      </w:r>
      <w:r w:rsidR="005522D9">
        <w:t>;</w:t>
      </w:r>
      <w:r w:rsidR="0022568C">
        <w:t>.</w:t>
      </w:r>
    </w:p>
    <w:p w14:paraId="35E211EF" w14:textId="1DFD678E" w:rsidR="00997B6B" w:rsidRPr="000A6532" w:rsidRDefault="007772A4" w:rsidP="0011256F">
      <w:pPr>
        <w:pStyle w:val="ListBullet"/>
        <w:numPr>
          <w:ilvl w:val="0"/>
          <w:numId w:val="42"/>
        </w:numPr>
      </w:pPr>
      <w:r>
        <w:t>the</w:t>
      </w:r>
      <w:r w:rsidR="005F2BC6">
        <w:t xml:space="preserve"> comments received during the exhibition period </w:t>
      </w:r>
      <w:r w:rsidR="00861A08">
        <w:t xml:space="preserve">are </w:t>
      </w:r>
      <w:r w:rsidR="005F2BC6">
        <w:t xml:space="preserve">considered, </w:t>
      </w:r>
      <w:r w:rsidR="002B3BA5">
        <w:t xml:space="preserve">and the scoping requirements </w:t>
      </w:r>
      <w:r w:rsidR="005F2BC6">
        <w:t>f</w:t>
      </w:r>
      <w:r w:rsidR="00997B6B" w:rsidRPr="000A6532">
        <w:t>inalis</w:t>
      </w:r>
      <w:r w:rsidR="0051488F">
        <w:t>e</w:t>
      </w:r>
      <w:r w:rsidR="00861A08">
        <w:t>d</w:t>
      </w:r>
      <w:r w:rsidR="00997B6B" w:rsidRPr="000A6532">
        <w:t xml:space="preserve"> and issu</w:t>
      </w:r>
      <w:r w:rsidR="002B3BA5">
        <w:t xml:space="preserve">ed </w:t>
      </w:r>
      <w:r w:rsidR="00997B6B" w:rsidRPr="000A6532">
        <w:t>by the Minister</w:t>
      </w:r>
      <w:r w:rsidR="005522D9">
        <w:t xml:space="preserve"> (this document)</w:t>
      </w:r>
      <w:r w:rsidR="008F43E8">
        <w:t>;</w:t>
      </w:r>
    </w:p>
    <w:p w14:paraId="3CD6D198" w14:textId="710B8094" w:rsidR="00997B6B" w:rsidRPr="000A6532" w:rsidRDefault="0022568C" w:rsidP="0011256F">
      <w:pPr>
        <w:pStyle w:val="ListBullet"/>
        <w:numPr>
          <w:ilvl w:val="0"/>
          <w:numId w:val="42"/>
        </w:numPr>
      </w:pPr>
      <w:r>
        <w:t xml:space="preserve">DELWP and the </w:t>
      </w:r>
      <w:r w:rsidRPr="000A6532">
        <w:t>technical reference group</w:t>
      </w:r>
      <w:r w:rsidRPr="000A6532">
        <w:rPr>
          <w:rStyle w:val="FootnoteReference"/>
        </w:rPr>
        <w:footnoteReference w:id="4"/>
      </w:r>
      <w:r>
        <w:t xml:space="preserve"> r</w:t>
      </w:r>
      <w:r w:rsidR="00997B6B" w:rsidRPr="000A6532">
        <w:t>eview the proponent’s EES studies and draft documentation</w:t>
      </w:r>
      <w:r w:rsidR="00E538A7">
        <w:t xml:space="preserve"> and provide feedbac</w:t>
      </w:r>
      <w:r w:rsidR="004309C9">
        <w:t>k</w:t>
      </w:r>
      <w:r w:rsidR="008F43E8">
        <w:t>;</w:t>
      </w:r>
    </w:p>
    <w:p w14:paraId="05660251" w14:textId="65F3F634" w:rsidR="00747B2B" w:rsidRPr="000A6532" w:rsidRDefault="007772A4" w:rsidP="009328B1">
      <w:pPr>
        <w:pStyle w:val="ListBullet"/>
        <w:numPr>
          <w:ilvl w:val="0"/>
          <w:numId w:val="42"/>
        </w:numPr>
      </w:pPr>
      <w:r>
        <w:t>the</w:t>
      </w:r>
      <w:r w:rsidR="0051488F">
        <w:t xml:space="preserve"> proponent </w:t>
      </w:r>
      <w:r w:rsidR="00997B6B" w:rsidRPr="000A6532">
        <w:t>complet</w:t>
      </w:r>
      <w:r w:rsidR="0051488F">
        <w:t>es</w:t>
      </w:r>
      <w:r w:rsidR="00997B6B" w:rsidRPr="000A6532">
        <w:t xml:space="preserve"> the EES</w:t>
      </w:r>
      <w:r w:rsidR="009328B1">
        <w:t xml:space="preserve"> and </w:t>
      </w:r>
      <w:r w:rsidR="00236A13">
        <w:t xml:space="preserve">seeks authorisation from the Minister </w:t>
      </w:r>
      <w:r w:rsidR="009328B1">
        <w:t>to exhibit</w:t>
      </w:r>
      <w:r w:rsidR="00236A13">
        <w:t xml:space="preserve"> the EES</w:t>
      </w:r>
      <w:r w:rsidR="00571DD1">
        <w:t>;</w:t>
      </w:r>
    </w:p>
    <w:p w14:paraId="0CD4E180" w14:textId="399A8968" w:rsidR="00997B6B" w:rsidRPr="000A6532" w:rsidRDefault="00710433" w:rsidP="0011256F">
      <w:pPr>
        <w:pStyle w:val="ListBullet"/>
        <w:numPr>
          <w:ilvl w:val="0"/>
          <w:numId w:val="42"/>
        </w:numPr>
      </w:pPr>
      <w:r>
        <w:t>e</w:t>
      </w:r>
      <w:r w:rsidRPr="000A6532">
        <w:t>xhibition</w:t>
      </w:r>
      <w:r w:rsidR="00997B6B" w:rsidRPr="000A6532">
        <w:t xml:space="preserve"> of the EES and public comment</w:t>
      </w:r>
      <w:r w:rsidR="00571DD1">
        <w:t>;</w:t>
      </w:r>
    </w:p>
    <w:p w14:paraId="5DDBA199" w14:textId="779D2558" w:rsidR="00997B6B" w:rsidRPr="000A6532" w:rsidRDefault="007772A4" w:rsidP="0011256F">
      <w:pPr>
        <w:pStyle w:val="ListBullet"/>
        <w:numPr>
          <w:ilvl w:val="0"/>
          <w:numId w:val="42"/>
        </w:numPr>
      </w:pPr>
      <w:r>
        <w:t>the</w:t>
      </w:r>
      <w:r w:rsidR="0022568C">
        <w:t xml:space="preserve"> Minister appoints a</w:t>
      </w:r>
      <w:r w:rsidR="00997B6B" w:rsidRPr="000A6532">
        <w:t>n inquiry panel to review the EES and public submissions, conduct public hearings and provide a report to the Minister</w:t>
      </w:r>
      <w:r w:rsidR="00571DD1">
        <w:t>;</w:t>
      </w:r>
      <w:r w:rsidR="00997B6B" w:rsidRPr="000A6532">
        <w:t xml:space="preserve"> and</w:t>
      </w:r>
      <w:r w:rsidR="008574FE">
        <w:t>,</w:t>
      </w:r>
      <w:r w:rsidR="00997B6B" w:rsidRPr="000A6532">
        <w:t xml:space="preserve"> finally</w:t>
      </w:r>
      <w:r w:rsidR="008574FE">
        <w:t>,</w:t>
      </w:r>
    </w:p>
    <w:p w14:paraId="5E40D349" w14:textId="0A13538A" w:rsidR="005A5122" w:rsidRDefault="00AF7D35" w:rsidP="0011256F">
      <w:pPr>
        <w:pStyle w:val="ListBullet"/>
        <w:numPr>
          <w:ilvl w:val="0"/>
          <w:numId w:val="42"/>
        </w:numPr>
      </w:pPr>
      <w:r>
        <w:t>the</w:t>
      </w:r>
      <w:r w:rsidR="00D67A1F">
        <w:t xml:space="preserve"> Minister </w:t>
      </w:r>
      <w:r w:rsidR="00997B6B" w:rsidRPr="000A6532">
        <w:t>prepar</w:t>
      </w:r>
      <w:r w:rsidR="00D67A1F">
        <w:t>es</w:t>
      </w:r>
      <w:r w:rsidR="00997B6B" w:rsidRPr="000A6532">
        <w:t xml:space="preserve"> an assessment </w:t>
      </w:r>
      <w:r w:rsidR="006D6933">
        <w:t>of</w:t>
      </w:r>
      <w:r w:rsidR="00997B6B" w:rsidRPr="000A6532">
        <w:t xml:space="preserve"> the project’s environmental effects for consideration </w:t>
      </w:r>
      <w:r w:rsidR="002B3BA5">
        <w:t>by</w:t>
      </w:r>
      <w:r w:rsidR="00997B6B" w:rsidRPr="000A6532">
        <w:t xml:space="preserve"> statutory decision-makers.</w:t>
      </w:r>
    </w:p>
    <w:p w14:paraId="10FCB916" w14:textId="73C07CAF" w:rsidR="00984EE4" w:rsidRPr="00446586" w:rsidRDefault="00984EE4" w:rsidP="006E5B0B">
      <w:pPr>
        <w:pStyle w:val="BodyText"/>
        <w:spacing w:after="0"/>
        <w:rPr>
          <w:b/>
          <w:bCs/>
          <w:color w:val="642667" w:themeColor="text2"/>
          <w:sz w:val="22"/>
          <w:szCs w:val="22"/>
        </w:rPr>
      </w:pPr>
      <w:bookmarkStart w:id="28" w:name="_Toc534816826"/>
      <w:r w:rsidRPr="00446586">
        <w:rPr>
          <w:b/>
          <w:bCs/>
          <w:color w:val="642667" w:themeColor="text2"/>
          <w:sz w:val="22"/>
          <w:szCs w:val="22"/>
        </w:rPr>
        <w:t>Technica</w:t>
      </w:r>
      <w:r w:rsidR="006E5B0B" w:rsidRPr="00446586">
        <w:rPr>
          <w:b/>
          <w:bCs/>
          <w:color w:val="642667" w:themeColor="text2"/>
          <w:sz w:val="22"/>
          <w:szCs w:val="22"/>
        </w:rPr>
        <w:t>l</w:t>
      </w:r>
      <w:r w:rsidRPr="00446586">
        <w:rPr>
          <w:b/>
          <w:bCs/>
          <w:color w:val="642667" w:themeColor="text2"/>
          <w:sz w:val="22"/>
          <w:szCs w:val="22"/>
        </w:rPr>
        <w:t xml:space="preserve"> </w:t>
      </w:r>
      <w:r w:rsidR="00FA7FFA" w:rsidRPr="00446586">
        <w:rPr>
          <w:b/>
          <w:bCs/>
          <w:color w:val="642667" w:themeColor="text2"/>
          <w:sz w:val="22"/>
          <w:szCs w:val="22"/>
        </w:rPr>
        <w:t>reference gro</w:t>
      </w:r>
      <w:r w:rsidRPr="00446586">
        <w:rPr>
          <w:b/>
          <w:bCs/>
          <w:color w:val="642667" w:themeColor="text2"/>
          <w:sz w:val="22"/>
          <w:szCs w:val="22"/>
        </w:rPr>
        <w:t>up</w:t>
      </w:r>
      <w:bookmarkEnd w:id="28"/>
    </w:p>
    <w:p w14:paraId="1E07C5CE" w14:textId="712B628A" w:rsidR="00B91883" w:rsidRPr="000A6532" w:rsidRDefault="00B91883" w:rsidP="006E5B0B">
      <w:pPr>
        <w:pStyle w:val="BodyText"/>
        <w:spacing w:after="0"/>
      </w:pPr>
      <w:r w:rsidRPr="000A6532">
        <w:t>DELWP has convened a technical reference group (TRG)</w:t>
      </w:r>
      <w:r w:rsidR="004A188F">
        <w:rPr>
          <w:rStyle w:val="FootnoteReference"/>
        </w:rPr>
        <w:footnoteReference w:id="5"/>
      </w:r>
      <w:r w:rsidRPr="000A6532">
        <w:t xml:space="preserve"> of state government agencies</w:t>
      </w:r>
      <w:r w:rsidR="00741C65">
        <w:t xml:space="preserve">, </w:t>
      </w:r>
      <w:r w:rsidR="00F86133">
        <w:t xml:space="preserve">directly </w:t>
      </w:r>
      <w:r w:rsidR="006E5B0B">
        <w:t>impacted</w:t>
      </w:r>
      <w:r w:rsidR="00F86133">
        <w:t xml:space="preserve"> </w:t>
      </w:r>
      <w:r w:rsidR="00741C65">
        <w:t>local governments</w:t>
      </w:r>
      <w:r w:rsidR="009676B6">
        <w:t xml:space="preserve"> and</w:t>
      </w:r>
      <w:r w:rsidR="00782067">
        <w:t xml:space="preserve"> </w:t>
      </w:r>
      <w:r w:rsidR="00782067" w:rsidRPr="00782067">
        <w:t xml:space="preserve">Wurundjeri </w:t>
      </w:r>
      <w:proofErr w:type="spellStart"/>
      <w:r w:rsidR="00782067" w:rsidRPr="00782067">
        <w:t>Woi</w:t>
      </w:r>
      <w:proofErr w:type="spellEnd"/>
      <w:r w:rsidR="00782067" w:rsidRPr="00782067">
        <w:t>-</w:t>
      </w:r>
      <w:r w:rsidR="003076D2" w:rsidRPr="00782067">
        <w:t xml:space="preserve">Wurrung </w:t>
      </w:r>
      <w:r w:rsidR="00782067" w:rsidRPr="00782067">
        <w:t>Cultural Heritage Aboriginal Corporation</w:t>
      </w:r>
      <w:r w:rsidRPr="000A6532">
        <w:t>.  The TRG will advise DELWP and the proponent on:</w:t>
      </w:r>
    </w:p>
    <w:p w14:paraId="2B3C3B4A" w14:textId="64580630" w:rsidR="00B91883" w:rsidRPr="000A6532" w:rsidRDefault="00B91883" w:rsidP="008F43E8">
      <w:pPr>
        <w:pStyle w:val="ListBullet"/>
        <w:numPr>
          <w:ilvl w:val="0"/>
          <w:numId w:val="42"/>
        </w:numPr>
      </w:pPr>
      <w:r w:rsidRPr="000A6532">
        <w:t>policies, strategies and statutory provisions;</w:t>
      </w:r>
    </w:p>
    <w:p w14:paraId="40BB5C5A" w14:textId="77777777" w:rsidR="00B91883" w:rsidRPr="000A6532" w:rsidRDefault="00B91883" w:rsidP="008F43E8">
      <w:pPr>
        <w:pStyle w:val="ListBullet"/>
        <w:numPr>
          <w:ilvl w:val="0"/>
          <w:numId w:val="42"/>
        </w:numPr>
      </w:pPr>
      <w:r w:rsidRPr="000A6532">
        <w:t>the scoping requirements for the EES;</w:t>
      </w:r>
    </w:p>
    <w:p w14:paraId="6ED2B3B2" w14:textId="77777777" w:rsidR="00B91883" w:rsidRPr="000A6532" w:rsidRDefault="00B91883" w:rsidP="008F43E8">
      <w:pPr>
        <w:pStyle w:val="ListBullet"/>
        <w:numPr>
          <w:ilvl w:val="0"/>
          <w:numId w:val="42"/>
        </w:numPr>
      </w:pPr>
      <w:r w:rsidRPr="000A6532">
        <w:t>the design and adequacy of technical studies for the EES;</w:t>
      </w:r>
    </w:p>
    <w:p w14:paraId="2444AD0D" w14:textId="1FF243C5" w:rsidR="00B91883" w:rsidRPr="000A6532" w:rsidRDefault="00B91883" w:rsidP="008F43E8">
      <w:pPr>
        <w:pStyle w:val="ListBullet"/>
        <w:numPr>
          <w:ilvl w:val="0"/>
          <w:numId w:val="42"/>
        </w:numPr>
      </w:pPr>
      <w:r w:rsidRPr="000A6532">
        <w:t>the proponent’s stakeholder consultation program for the EES;</w:t>
      </w:r>
    </w:p>
    <w:p w14:paraId="79AF8916" w14:textId="77777777" w:rsidR="00B91883" w:rsidRPr="000A6532" w:rsidRDefault="00B91883" w:rsidP="008F43E8">
      <w:pPr>
        <w:pStyle w:val="ListBullet"/>
        <w:numPr>
          <w:ilvl w:val="0"/>
          <w:numId w:val="42"/>
        </w:numPr>
      </w:pPr>
      <w:r w:rsidRPr="000A6532">
        <w:t>responses to issues arising from the EES investigations;</w:t>
      </w:r>
    </w:p>
    <w:p w14:paraId="5E2B0820" w14:textId="77777777" w:rsidR="00B91883" w:rsidRPr="000A6532" w:rsidRDefault="00B91883" w:rsidP="008F43E8">
      <w:pPr>
        <w:pStyle w:val="ListBullet"/>
        <w:numPr>
          <w:ilvl w:val="0"/>
          <w:numId w:val="42"/>
        </w:numPr>
      </w:pPr>
      <w:r w:rsidRPr="000A6532">
        <w:t>the technical adequacy and completeness of draft EES documentation; and</w:t>
      </w:r>
    </w:p>
    <w:p w14:paraId="20F71F44" w14:textId="43B3B0C1" w:rsidR="00EA5048" w:rsidRDefault="00B91883" w:rsidP="0019196A">
      <w:pPr>
        <w:pStyle w:val="ListBullet"/>
        <w:numPr>
          <w:ilvl w:val="0"/>
          <w:numId w:val="42"/>
        </w:numPr>
      </w:pPr>
      <w:r w:rsidRPr="000A6532">
        <w:lastRenderedPageBreak/>
        <w:t>coordination of statutory processes.</w:t>
      </w:r>
    </w:p>
    <w:p w14:paraId="3954B953" w14:textId="65CE38B4" w:rsidR="00984EE4" w:rsidRPr="00446586" w:rsidRDefault="00984EE4" w:rsidP="00854FCB">
      <w:pPr>
        <w:pStyle w:val="BodyText"/>
        <w:keepNext/>
        <w:spacing w:after="0"/>
        <w:rPr>
          <w:b/>
          <w:bCs/>
          <w:color w:val="642667" w:themeColor="text2"/>
          <w:sz w:val="22"/>
          <w:szCs w:val="22"/>
        </w:rPr>
      </w:pPr>
      <w:bookmarkStart w:id="29" w:name="_Toc534816827"/>
      <w:r w:rsidRPr="00446586">
        <w:rPr>
          <w:b/>
          <w:bCs/>
          <w:color w:val="642667" w:themeColor="text2"/>
          <w:sz w:val="22"/>
          <w:szCs w:val="22"/>
        </w:rPr>
        <w:t xml:space="preserve">Consultation </w:t>
      </w:r>
      <w:r w:rsidR="00FA7FFA" w:rsidRPr="00446586">
        <w:rPr>
          <w:b/>
          <w:bCs/>
          <w:color w:val="642667" w:themeColor="text2"/>
          <w:sz w:val="22"/>
          <w:szCs w:val="22"/>
        </w:rPr>
        <w:t>plan</w:t>
      </w:r>
      <w:bookmarkEnd w:id="29"/>
    </w:p>
    <w:p w14:paraId="6DEB8166" w14:textId="4ABB3732" w:rsidR="00E27F48" w:rsidRPr="000A6532" w:rsidRDefault="00FA4DA4" w:rsidP="00E27F48">
      <w:pPr>
        <w:pStyle w:val="BodyText"/>
        <w:spacing w:after="0"/>
      </w:pPr>
      <w:bookmarkStart w:id="30" w:name="_Toc534816828"/>
      <w:r w:rsidRPr="00FA4DA4">
        <w:t xml:space="preserve">The </w:t>
      </w:r>
      <w:r>
        <w:t>EES</w:t>
      </w:r>
      <w:r w:rsidR="00A43B92">
        <w:t xml:space="preserve"> is to be</w:t>
      </w:r>
      <w:r>
        <w:t xml:space="preserve"> </w:t>
      </w:r>
      <w:r w:rsidR="006B03C0">
        <w:t xml:space="preserve">informed by </w:t>
      </w:r>
      <w:r>
        <w:t xml:space="preserve">meaningful and effective </w:t>
      </w:r>
      <w:r w:rsidR="009B453C">
        <w:t>stakeholder</w:t>
      </w:r>
      <w:r w:rsidR="00DE5F11">
        <w:t xml:space="preserve"> and community</w:t>
      </w:r>
      <w:r w:rsidR="009B453C">
        <w:t xml:space="preserve"> </w:t>
      </w:r>
      <w:r w:rsidR="00D76EA9">
        <w:t xml:space="preserve">engagement. </w:t>
      </w:r>
      <w:r w:rsidR="00E27F48" w:rsidRPr="000A6532">
        <w:t xml:space="preserve">Stakeholders include potentially affected parties, interested community organisations and government bodies.  </w:t>
      </w:r>
      <w:r w:rsidR="00E27F48">
        <w:t xml:space="preserve">Guided by </w:t>
      </w:r>
      <w:r w:rsidR="00E27F48" w:rsidRPr="000A6532">
        <w:t>its consultation plan</w:t>
      </w:r>
      <w:r w:rsidR="00E27F48">
        <w:t>,</w:t>
      </w:r>
      <w:r w:rsidR="00E27F48" w:rsidRPr="000A6532">
        <w:t xml:space="preserve"> the proponent informs the public and stakeholders about the EES investigations and provides opportunities for input and engagement during the EES investigations.  The consultation plan is reviewed and amended in consultation with DELWP and the TRG before it is published on the planning website</w:t>
      </w:r>
      <w:r w:rsidR="00E27F48">
        <w:t>.</w:t>
      </w:r>
      <w:r w:rsidR="00E27F48" w:rsidRPr="000A6532">
        <w:rPr>
          <w:rStyle w:val="FootnoteReference"/>
        </w:rPr>
        <w:footnoteReference w:id="6"/>
      </w:r>
      <w:r w:rsidR="00E27F48" w:rsidRPr="000A6532">
        <w:t xml:space="preserve">  The final consultation plan will:</w:t>
      </w:r>
    </w:p>
    <w:p w14:paraId="7ED01339" w14:textId="77777777" w:rsidR="00E27F48" w:rsidRPr="000A6532" w:rsidRDefault="00E27F48" w:rsidP="00E27F48">
      <w:pPr>
        <w:pStyle w:val="ListBullet"/>
        <w:numPr>
          <w:ilvl w:val="0"/>
          <w:numId w:val="17"/>
        </w:numPr>
        <w:spacing w:after="200"/>
      </w:pPr>
      <w:r w:rsidRPr="000A6532">
        <w:t>identify stakeholders;</w:t>
      </w:r>
    </w:p>
    <w:p w14:paraId="0F7E6493" w14:textId="77777777" w:rsidR="00E27F48" w:rsidRPr="000A6532" w:rsidRDefault="00E27F48" w:rsidP="00E27F48">
      <w:pPr>
        <w:pStyle w:val="ListBullet"/>
        <w:numPr>
          <w:ilvl w:val="0"/>
          <w:numId w:val="17"/>
        </w:numPr>
        <w:spacing w:after="200"/>
      </w:pPr>
      <w:r w:rsidRPr="000A6532">
        <w:t>characterise public and stakeholders’ interests, concerns and consultation needs, local knowledge and inputs;</w:t>
      </w:r>
    </w:p>
    <w:p w14:paraId="7EE52068" w14:textId="77777777" w:rsidR="00E27F48" w:rsidRPr="000A6532" w:rsidRDefault="00E27F48" w:rsidP="00E27F48">
      <w:pPr>
        <w:pStyle w:val="ListBullet"/>
        <w:numPr>
          <w:ilvl w:val="0"/>
          <w:numId w:val="17"/>
        </w:numPr>
        <w:spacing w:after="200"/>
      </w:pPr>
      <w:r w:rsidRPr="000A6532">
        <w:t>describe consultation methods and schedule; and</w:t>
      </w:r>
    </w:p>
    <w:p w14:paraId="0DE9E919" w14:textId="778A78AA" w:rsidR="00111686" w:rsidRDefault="00E27F48" w:rsidP="00FC5714">
      <w:pPr>
        <w:pStyle w:val="ListBullet"/>
        <w:numPr>
          <w:ilvl w:val="0"/>
          <w:numId w:val="15"/>
        </w:numPr>
        <w:ind w:left="714" w:hanging="357"/>
      </w:pPr>
      <w:r w:rsidRPr="000A6532">
        <w:t>outline how public and stakeholder inputs will be recorded, considered and addressed in the preparation of the EES.</w:t>
      </w:r>
    </w:p>
    <w:p w14:paraId="76B639C9" w14:textId="12682A63" w:rsidR="00984EE4" w:rsidRDefault="00434114" w:rsidP="000F6C86">
      <w:pPr>
        <w:pStyle w:val="Heading3"/>
      </w:pPr>
      <w:r>
        <w:t>Statutory a</w:t>
      </w:r>
      <w:r w:rsidR="00984EE4">
        <w:t xml:space="preserve">pprovals </w:t>
      </w:r>
      <w:r>
        <w:t>and</w:t>
      </w:r>
      <w:r w:rsidR="00984EE4">
        <w:t xml:space="preserve"> the EES process</w:t>
      </w:r>
      <w:bookmarkEnd w:id="30"/>
    </w:p>
    <w:p w14:paraId="6DE356EE" w14:textId="1C0AEC09" w:rsidR="00A5649A" w:rsidRDefault="00A5649A" w:rsidP="00E059D5">
      <w:pPr>
        <w:pStyle w:val="BodyText"/>
      </w:pPr>
      <w:bookmarkStart w:id="31" w:name="_Toc534816829"/>
      <w:r w:rsidRPr="000A6532">
        <w:t xml:space="preserve">The project will require a range of approvals under Victorian legislation if it is to proceed.  DELWP coordinates the EES process as closely as practicable with approval procedures, consultation and public notice requirements.  </w:t>
      </w:r>
    </w:p>
    <w:p w14:paraId="7451B1CE" w14:textId="00EB3E3F" w:rsidR="00D10F5B" w:rsidRDefault="00F3625D" w:rsidP="00E059D5">
      <w:pPr>
        <w:pStyle w:val="BodyText"/>
      </w:pPr>
      <w:r>
        <w:t>I</w:t>
      </w:r>
      <w:r w:rsidRPr="00F3625D">
        <w:t xml:space="preserve">t is envisaged that a </w:t>
      </w:r>
      <w:r>
        <w:t>p</w:t>
      </w:r>
      <w:r w:rsidRPr="00F3625D">
        <w:t xml:space="preserve">lanning </w:t>
      </w:r>
      <w:r>
        <w:t>s</w:t>
      </w:r>
      <w:r w:rsidRPr="00F3625D">
        <w:t xml:space="preserve">cheme </w:t>
      </w:r>
      <w:r>
        <w:t>a</w:t>
      </w:r>
      <w:r w:rsidRPr="00F3625D">
        <w:t xml:space="preserve">mendment would be sought to allow for the use and development of land for the </w:t>
      </w:r>
      <w:r w:rsidR="000A208B">
        <w:t>project</w:t>
      </w:r>
      <w:r w:rsidRPr="00F3625D">
        <w:t xml:space="preserve"> works under the </w:t>
      </w:r>
      <w:r w:rsidRPr="00F3625D">
        <w:rPr>
          <w:i/>
          <w:iCs/>
        </w:rPr>
        <w:t>Planning and Environment Act 1987</w:t>
      </w:r>
      <w:r>
        <w:t>.</w:t>
      </w:r>
      <w:r w:rsidR="00C73627" w:rsidRPr="00C73627">
        <w:t xml:space="preserve"> </w:t>
      </w:r>
      <w:r w:rsidR="00C73627">
        <w:t>The planning approvals process will be aligned with the EES process to remove duplication and ensure efficacy of public review.</w:t>
      </w:r>
    </w:p>
    <w:p w14:paraId="7BAB3A67" w14:textId="41DCE0B3" w:rsidR="005422FF" w:rsidRDefault="005422FF" w:rsidP="005422FF">
      <w:pPr>
        <w:pStyle w:val="BodyText"/>
        <w:spacing w:after="0"/>
      </w:pPr>
      <w:r w:rsidRPr="005422FF">
        <w:t xml:space="preserve">In addition, the delivery of </w:t>
      </w:r>
      <w:r w:rsidR="000A208B">
        <w:t>project</w:t>
      </w:r>
      <w:r w:rsidRPr="005422FF">
        <w:t xml:space="preserve"> works is anticipated to require approvals, consents and</w:t>
      </w:r>
      <w:r w:rsidR="00960A1E">
        <w:t>/or</w:t>
      </w:r>
      <w:r w:rsidRPr="005422FF">
        <w:t xml:space="preserve"> to comply with the following Acts: </w:t>
      </w:r>
    </w:p>
    <w:p w14:paraId="4FCF2058" w14:textId="27534701" w:rsidR="005422FF" w:rsidRDefault="005422FF" w:rsidP="005422FF">
      <w:pPr>
        <w:pStyle w:val="BodyText"/>
        <w:numPr>
          <w:ilvl w:val="0"/>
          <w:numId w:val="35"/>
        </w:numPr>
        <w:spacing w:after="0"/>
      </w:pPr>
      <w:r w:rsidRPr="00254DB2">
        <w:rPr>
          <w:i/>
          <w:iCs/>
        </w:rPr>
        <w:t>Aboriginal Heritage Act 2006</w:t>
      </w:r>
      <w:r w:rsidR="00254DB2" w:rsidRPr="00254DB2">
        <w:t xml:space="preserve"> </w:t>
      </w:r>
      <w:r w:rsidR="00254DB2">
        <w:t xml:space="preserve">including </w:t>
      </w:r>
      <w:r w:rsidR="00254DB2" w:rsidRPr="008233FF">
        <w:t>an approved cultural heritage management plan (CHMP)</w:t>
      </w:r>
      <w:r w:rsidR="004867AA">
        <w:t>;</w:t>
      </w:r>
    </w:p>
    <w:p w14:paraId="0A192CFC" w14:textId="18CB2C30" w:rsidR="002E1BD1" w:rsidRDefault="00AB02E4" w:rsidP="005422FF">
      <w:pPr>
        <w:pStyle w:val="ListBullet"/>
        <w:numPr>
          <w:ilvl w:val="0"/>
          <w:numId w:val="17"/>
        </w:numPr>
        <w:spacing w:after="200"/>
        <w:rPr>
          <w:i/>
          <w:iCs/>
        </w:rPr>
      </w:pPr>
      <w:r>
        <w:rPr>
          <w:i/>
          <w:iCs/>
        </w:rPr>
        <w:t>Catchment and Land Protection Act 1994;</w:t>
      </w:r>
    </w:p>
    <w:p w14:paraId="55407A52" w14:textId="51CB94D2" w:rsidR="005422FF" w:rsidRPr="00D4744F" w:rsidRDefault="005422FF" w:rsidP="005422FF">
      <w:pPr>
        <w:pStyle w:val="ListBullet"/>
        <w:numPr>
          <w:ilvl w:val="0"/>
          <w:numId w:val="17"/>
        </w:numPr>
        <w:spacing w:after="200"/>
        <w:rPr>
          <w:i/>
          <w:iCs/>
        </w:rPr>
      </w:pPr>
      <w:r w:rsidRPr="00D4744F">
        <w:rPr>
          <w:i/>
          <w:iCs/>
        </w:rPr>
        <w:t>Crown Land (Reserves) Act 1978</w:t>
      </w:r>
      <w:r w:rsidR="004867AA" w:rsidRPr="00D4744F">
        <w:t>;</w:t>
      </w:r>
    </w:p>
    <w:p w14:paraId="31608FBA" w14:textId="29A0946B" w:rsidR="005422FF" w:rsidRPr="00D4744F" w:rsidRDefault="005422FF" w:rsidP="005422FF">
      <w:pPr>
        <w:pStyle w:val="ListBullet"/>
        <w:numPr>
          <w:ilvl w:val="0"/>
          <w:numId w:val="17"/>
        </w:numPr>
        <w:spacing w:after="200"/>
        <w:rPr>
          <w:i/>
          <w:iCs/>
        </w:rPr>
      </w:pPr>
      <w:r w:rsidRPr="00D4744F">
        <w:rPr>
          <w:i/>
          <w:iCs/>
        </w:rPr>
        <w:t>Environment Protection Act 2017</w:t>
      </w:r>
      <w:r w:rsidR="004867AA" w:rsidRPr="00D4744F">
        <w:t>;</w:t>
      </w:r>
    </w:p>
    <w:p w14:paraId="360CE8F7" w14:textId="265E37E0" w:rsidR="00AC4E08" w:rsidRPr="00D4744F" w:rsidRDefault="00AC4E08" w:rsidP="005422FF">
      <w:pPr>
        <w:pStyle w:val="ListBullet"/>
        <w:numPr>
          <w:ilvl w:val="0"/>
          <w:numId w:val="17"/>
        </w:numPr>
        <w:spacing w:after="200"/>
        <w:rPr>
          <w:i/>
          <w:iCs/>
        </w:rPr>
      </w:pPr>
      <w:r w:rsidRPr="00D4744F">
        <w:rPr>
          <w:i/>
          <w:iCs/>
        </w:rPr>
        <w:t xml:space="preserve">Environment Protection and Biodiversity </w:t>
      </w:r>
      <w:r w:rsidR="008D32C7" w:rsidRPr="00D4744F">
        <w:rPr>
          <w:i/>
          <w:iCs/>
        </w:rPr>
        <w:t xml:space="preserve">Conservation </w:t>
      </w:r>
      <w:r w:rsidRPr="00D4744F">
        <w:rPr>
          <w:i/>
          <w:iCs/>
        </w:rPr>
        <w:t xml:space="preserve">Act </w:t>
      </w:r>
      <w:r w:rsidR="00AC4DDF" w:rsidRPr="00D4744F">
        <w:rPr>
          <w:i/>
          <w:iCs/>
        </w:rPr>
        <w:t>1999</w:t>
      </w:r>
      <w:r w:rsidR="00574632">
        <w:rPr>
          <w:i/>
          <w:iCs/>
        </w:rPr>
        <w:t xml:space="preserve"> </w:t>
      </w:r>
      <w:r w:rsidR="009E665A" w:rsidRPr="00BE69B1">
        <w:t>(</w:t>
      </w:r>
      <w:r w:rsidR="00574632" w:rsidRPr="00BE69B1">
        <w:t>Common</w:t>
      </w:r>
      <w:r w:rsidR="009E665A" w:rsidRPr="00BE69B1">
        <w:t>wealth)</w:t>
      </w:r>
      <w:r w:rsidR="00AC4DDF" w:rsidRPr="00BE69B1">
        <w:t>;</w:t>
      </w:r>
      <w:r w:rsidR="0091255B" w:rsidRPr="00BE69B1">
        <w:rPr>
          <w:rStyle w:val="FootnoteReference"/>
        </w:rPr>
        <w:footnoteReference w:id="7"/>
      </w:r>
    </w:p>
    <w:p w14:paraId="367175E4" w14:textId="2CA40BE5" w:rsidR="005422FF" w:rsidRPr="00D4744F" w:rsidRDefault="005422FF" w:rsidP="005422FF">
      <w:pPr>
        <w:pStyle w:val="ListBullet"/>
        <w:numPr>
          <w:ilvl w:val="0"/>
          <w:numId w:val="17"/>
        </w:numPr>
        <w:spacing w:after="200"/>
        <w:rPr>
          <w:i/>
          <w:iCs/>
        </w:rPr>
      </w:pPr>
      <w:r w:rsidRPr="00D4744F">
        <w:rPr>
          <w:i/>
          <w:iCs/>
        </w:rPr>
        <w:t xml:space="preserve">Flora and Fauna Guarantee Act 1988 (FFG Act) </w:t>
      </w:r>
      <w:r w:rsidR="00E43018" w:rsidRPr="00D4744F">
        <w:rPr>
          <w:i/>
          <w:iCs/>
        </w:rPr>
        <w:t>and Flora and Fauna Amendment Act 2019</w:t>
      </w:r>
      <w:r w:rsidR="004867AA" w:rsidRPr="00D4744F">
        <w:t>;</w:t>
      </w:r>
    </w:p>
    <w:p w14:paraId="1EAD828D" w14:textId="2C692D7B" w:rsidR="005422FF" w:rsidRPr="00D4744F" w:rsidRDefault="005422FF" w:rsidP="005422FF">
      <w:pPr>
        <w:pStyle w:val="ListBullet"/>
        <w:numPr>
          <w:ilvl w:val="0"/>
          <w:numId w:val="17"/>
        </w:numPr>
        <w:spacing w:after="200"/>
        <w:rPr>
          <w:i/>
          <w:iCs/>
        </w:rPr>
      </w:pPr>
      <w:r w:rsidRPr="00D4744F">
        <w:rPr>
          <w:i/>
          <w:iCs/>
        </w:rPr>
        <w:t>Heritage Act 2017</w:t>
      </w:r>
      <w:r w:rsidR="004867AA" w:rsidRPr="00D4744F">
        <w:t>;</w:t>
      </w:r>
    </w:p>
    <w:p w14:paraId="4007E53C" w14:textId="5A0280A1" w:rsidR="005422FF" w:rsidRPr="00254DB2" w:rsidRDefault="005422FF" w:rsidP="005422FF">
      <w:pPr>
        <w:pStyle w:val="ListBullet"/>
        <w:numPr>
          <w:ilvl w:val="0"/>
          <w:numId w:val="17"/>
        </w:numPr>
        <w:spacing w:after="200"/>
        <w:rPr>
          <w:i/>
          <w:iCs/>
        </w:rPr>
      </w:pPr>
      <w:r w:rsidRPr="00D4744F">
        <w:rPr>
          <w:i/>
          <w:iCs/>
        </w:rPr>
        <w:t>Land</w:t>
      </w:r>
      <w:r w:rsidRPr="00254DB2">
        <w:rPr>
          <w:i/>
          <w:iCs/>
        </w:rPr>
        <w:t xml:space="preserve"> Act 1958</w:t>
      </w:r>
      <w:r w:rsidR="004867AA" w:rsidRPr="004867AA">
        <w:t>;</w:t>
      </w:r>
    </w:p>
    <w:p w14:paraId="1EC9846B" w14:textId="63DB73AD" w:rsidR="005422FF" w:rsidRDefault="005422FF" w:rsidP="005422FF">
      <w:pPr>
        <w:pStyle w:val="ListBullet"/>
        <w:numPr>
          <w:ilvl w:val="0"/>
          <w:numId w:val="17"/>
        </w:numPr>
        <w:spacing w:after="200"/>
      </w:pPr>
      <w:r w:rsidRPr="00254DB2">
        <w:rPr>
          <w:i/>
          <w:iCs/>
        </w:rPr>
        <w:t xml:space="preserve">Major Transport Projects Facilitation </w:t>
      </w:r>
      <w:r w:rsidRPr="00BE69B1">
        <w:rPr>
          <w:i/>
          <w:iCs/>
        </w:rPr>
        <w:t xml:space="preserve">Act 2009 </w:t>
      </w:r>
      <w:r w:rsidRPr="00BE69B1">
        <w:t xml:space="preserve">(note </w:t>
      </w:r>
      <w:r w:rsidR="00446586" w:rsidRPr="00BE69B1">
        <w:t xml:space="preserve">that the </w:t>
      </w:r>
      <w:r w:rsidRPr="00BE69B1">
        <w:t>assessment and approval powers under Parts 3 and 8 of the Act</w:t>
      </w:r>
      <w:r w:rsidR="00446586" w:rsidRPr="00BE69B1">
        <w:t xml:space="preserve"> are</w:t>
      </w:r>
      <w:r w:rsidR="00FF3AD7">
        <w:t xml:space="preserve"> not</w:t>
      </w:r>
      <w:r w:rsidR="00446586" w:rsidRPr="00BE69B1">
        <w:t xml:space="preserve"> be</w:t>
      </w:r>
      <w:r w:rsidR="003E4BDA" w:rsidRPr="00BE69B1">
        <w:t>ing</w:t>
      </w:r>
      <w:r w:rsidR="00446586">
        <w:t xml:space="preserve"> used</w:t>
      </w:r>
      <w:r w:rsidRPr="005422FF">
        <w:t>)</w:t>
      </w:r>
      <w:r w:rsidR="004867AA">
        <w:t>;</w:t>
      </w:r>
    </w:p>
    <w:p w14:paraId="5C2D790E" w14:textId="795FB715" w:rsidR="005422FF" w:rsidRPr="00254DB2" w:rsidRDefault="005422FF" w:rsidP="005422FF">
      <w:pPr>
        <w:pStyle w:val="ListBullet"/>
        <w:numPr>
          <w:ilvl w:val="0"/>
          <w:numId w:val="17"/>
        </w:numPr>
        <w:spacing w:after="200"/>
        <w:rPr>
          <w:i/>
          <w:iCs/>
        </w:rPr>
      </w:pPr>
      <w:r w:rsidRPr="00254DB2">
        <w:rPr>
          <w:i/>
          <w:iCs/>
        </w:rPr>
        <w:t>Pipelines Act 2005</w:t>
      </w:r>
      <w:r w:rsidR="004867AA" w:rsidRPr="004867AA">
        <w:t>;</w:t>
      </w:r>
    </w:p>
    <w:p w14:paraId="639C0FBE" w14:textId="67FF8A33" w:rsidR="005422FF" w:rsidRPr="00254DB2" w:rsidRDefault="005422FF" w:rsidP="005422FF">
      <w:pPr>
        <w:pStyle w:val="ListBullet"/>
        <w:numPr>
          <w:ilvl w:val="0"/>
          <w:numId w:val="17"/>
        </w:numPr>
        <w:spacing w:after="200"/>
        <w:rPr>
          <w:i/>
          <w:iCs/>
        </w:rPr>
      </w:pPr>
      <w:r w:rsidRPr="00254DB2">
        <w:rPr>
          <w:i/>
          <w:iCs/>
        </w:rPr>
        <w:t>Rail Management Act 1996</w:t>
      </w:r>
      <w:r w:rsidR="004867AA" w:rsidRPr="004867AA">
        <w:t>;</w:t>
      </w:r>
    </w:p>
    <w:p w14:paraId="401D8001" w14:textId="1CED2E3E" w:rsidR="005422FF" w:rsidRPr="00013B55" w:rsidRDefault="005422FF" w:rsidP="005422FF">
      <w:pPr>
        <w:pStyle w:val="ListBullet"/>
        <w:numPr>
          <w:ilvl w:val="0"/>
          <w:numId w:val="17"/>
        </w:numPr>
        <w:spacing w:after="200"/>
        <w:rPr>
          <w:i/>
          <w:iCs/>
        </w:rPr>
      </w:pPr>
      <w:r w:rsidRPr="00254DB2">
        <w:rPr>
          <w:i/>
          <w:iCs/>
        </w:rPr>
        <w:t>Road Management Act 2004</w:t>
      </w:r>
      <w:r w:rsidR="004867AA" w:rsidRPr="004867AA">
        <w:t>;</w:t>
      </w:r>
    </w:p>
    <w:p w14:paraId="5213D305" w14:textId="7F226D76" w:rsidR="00594C2F" w:rsidRPr="00594C2F" w:rsidRDefault="00594C2F" w:rsidP="00013B55">
      <w:pPr>
        <w:pStyle w:val="ListBullet"/>
        <w:numPr>
          <w:ilvl w:val="0"/>
          <w:numId w:val="17"/>
        </w:numPr>
        <w:ind w:left="714" w:hanging="357"/>
        <w:rPr>
          <w:i/>
          <w:iCs/>
        </w:rPr>
      </w:pPr>
      <w:r>
        <w:rPr>
          <w:i/>
          <w:iCs/>
        </w:rPr>
        <w:t>Transport Integration Act 2010;</w:t>
      </w:r>
    </w:p>
    <w:p w14:paraId="30E921CC" w14:textId="48240A01" w:rsidR="00D10F5B" w:rsidRPr="00254DB2" w:rsidRDefault="005422FF" w:rsidP="00FC5714">
      <w:pPr>
        <w:pStyle w:val="ListBullet"/>
        <w:numPr>
          <w:ilvl w:val="0"/>
          <w:numId w:val="17"/>
        </w:numPr>
        <w:ind w:left="714" w:hanging="357"/>
        <w:rPr>
          <w:i/>
          <w:iCs/>
        </w:rPr>
      </w:pPr>
      <w:r w:rsidRPr="00254DB2">
        <w:rPr>
          <w:i/>
          <w:iCs/>
        </w:rPr>
        <w:t>Water Act 1989</w:t>
      </w:r>
      <w:r w:rsidR="004867AA">
        <w:rPr>
          <w:i/>
          <w:iCs/>
        </w:rPr>
        <w:t>.</w:t>
      </w:r>
    </w:p>
    <w:p w14:paraId="79204B77" w14:textId="2A1D7E59" w:rsidR="00434114" w:rsidRPr="00434114" w:rsidRDefault="00434114" w:rsidP="00E059D5">
      <w:pPr>
        <w:pStyle w:val="BodyText"/>
      </w:pPr>
      <w:r w:rsidRPr="00433128">
        <w:t xml:space="preserve">Other approvals may be required and will be determined </w:t>
      </w:r>
      <w:r w:rsidR="00E20B6D">
        <w:t>through</w:t>
      </w:r>
      <w:r w:rsidRPr="00433128">
        <w:t xml:space="preserve"> the EES</w:t>
      </w:r>
      <w:r w:rsidR="001E7C0E">
        <w:t xml:space="preserve"> process</w:t>
      </w:r>
      <w:r w:rsidRPr="00433128">
        <w:t>.</w:t>
      </w:r>
      <w:r w:rsidRPr="00434114">
        <w:t xml:space="preserve"> </w:t>
      </w:r>
    </w:p>
    <w:bookmarkEnd w:id="31"/>
    <w:p w14:paraId="43F5D60C" w14:textId="77777777" w:rsidR="00072EC0" w:rsidRDefault="00072EC0" w:rsidP="00E059D5">
      <w:pPr>
        <w:pStyle w:val="BodyText"/>
        <w:spacing w:after="0"/>
      </w:pPr>
    </w:p>
    <w:p w14:paraId="7E9DDC76" w14:textId="77777777" w:rsidR="00211B55" w:rsidRDefault="00211B55" w:rsidP="00E059D5">
      <w:pPr>
        <w:pStyle w:val="BodyText"/>
        <w:sectPr w:rsidR="00211B55" w:rsidSect="00704EFA">
          <w:pgSz w:w="11907" w:h="16840" w:code="9"/>
          <w:pgMar w:top="1702" w:right="1134" w:bottom="1134" w:left="1134" w:header="567" w:footer="567" w:gutter="0"/>
          <w:cols w:space="720"/>
          <w:titlePg/>
          <w:docGrid w:linePitch="360"/>
        </w:sectPr>
      </w:pPr>
    </w:p>
    <w:p w14:paraId="27328A74" w14:textId="77777777" w:rsidR="00984EE4" w:rsidRDefault="00984EE4" w:rsidP="00E059D5">
      <w:pPr>
        <w:pStyle w:val="Heading1TopofPage"/>
        <w:framePr w:wrap="around"/>
      </w:pPr>
      <w:bookmarkStart w:id="32" w:name="_Toc534816830"/>
      <w:bookmarkStart w:id="33" w:name="_Toc49428665"/>
      <w:bookmarkStart w:id="34" w:name="_Toc67569378"/>
      <w:r>
        <w:lastRenderedPageBreak/>
        <w:t>Matters to be addressed in the EES</w:t>
      </w:r>
      <w:bookmarkEnd w:id="32"/>
      <w:bookmarkEnd w:id="33"/>
      <w:bookmarkEnd w:id="34"/>
    </w:p>
    <w:p w14:paraId="319FAE2C" w14:textId="77777777" w:rsidR="00C0051E" w:rsidRDefault="00984EE4" w:rsidP="00A07884">
      <w:pPr>
        <w:pStyle w:val="Heading2"/>
      </w:pPr>
      <w:bookmarkStart w:id="35" w:name="_Toc534816831"/>
      <w:bookmarkStart w:id="36" w:name="_Toc49428666"/>
      <w:bookmarkStart w:id="37" w:name="_Toc67569379"/>
      <w:r>
        <w:t xml:space="preserve">General </w:t>
      </w:r>
      <w:r w:rsidRPr="0075621B">
        <w:t>approach</w:t>
      </w:r>
      <w:bookmarkEnd w:id="35"/>
      <w:bookmarkEnd w:id="36"/>
      <w:bookmarkEnd w:id="37"/>
      <w:r w:rsidR="3F18A631">
        <w:t xml:space="preserve"> </w:t>
      </w:r>
    </w:p>
    <w:p w14:paraId="492D2927" w14:textId="4D548188" w:rsidR="00BB32D3" w:rsidRDefault="00577DB1" w:rsidP="00A07884">
      <w:pPr>
        <w:pStyle w:val="BodyText"/>
      </w:pPr>
      <w:r>
        <w:t xml:space="preserve">The EES should present an assessment of the potential effects of the project on the environment. </w:t>
      </w:r>
      <w:r w:rsidR="00013F5C">
        <w:t xml:space="preserve"> </w:t>
      </w:r>
      <w:r w:rsidR="00D90CE4">
        <w:t xml:space="preserve">Technical investigations and preparation of the EES should be consistent with the principles of a systems approach and a risk-based approach.  </w:t>
      </w:r>
      <w:r w:rsidR="00D90CE4" w:rsidRPr="00A74217">
        <w:t xml:space="preserve">Effort should be directed at assessing project features or phases that pose relatively higher risk of adverse </w:t>
      </w:r>
      <w:r w:rsidR="00010570" w:rsidRPr="00A74217">
        <w:t xml:space="preserve">environmental </w:t>
      </w:r>
      <w:r w:rsidR="00D90CE4" w:rsidRPr="00A74217">
        <w:t>effects</w:t>
      </w:r>
      <w:r w:rsidR="00D90CE4">
        <w:t xml:space="preserve">.  Simpler or less comprehensive methods of investigation may be applied to attributes likely to involve lower risk of </w:t>
      </w:r>
      <w:r w:rsidR="00D82216" w:rsidRPr="00A74217">
        <w:t>adverse environmental effects</w:t>
      </w:r>
      <w:r w:rsidR="00D90CE4">
        <w:t xml:space="preserve">.  </w:t>
      </w:r>
      <w:r w:rsidR="00D90CE4" w:rsidRPr="000A6532">
        <w:t xml:space="preserve">The EES </w:t>
      </w:r>
      <w:r w:rsidR="00D90CE4">
        <w:t>should</w:t>
      </w:r>
      <w:r w:rsidR="00D90CE4" w:rsidRPr="000A6532">
        <w:t xml:space="preserve"> </w:t>
      </w:r>
      <w:r w:rsidR="00D90CE4">
        <w:t xml:space="preserve">put forward a sound rationale for the level of assessment and analysis undertaken for potential environment effects arising from construction or operation of the project. </w:t>
      </w:r>
      <w:r w:rsidR="00D82216" w:rsidRPr="00A74217">
        <w:t xml:space="preserve">SLRA needs to consult closely with DELWP and the TRG </w:t>
      </w:r>
      <w:r w:rsidR="004E0E1B">
        <w:t>during</w:t>
      </w:r>
      <w:r w:rsidR="00D82216" w:rsidRPr="00A74217">
        <w:t xml:space="preserve"> the development of the EES to ensure that the investigation of potential effects is both targeted and sufficient</w:t>
      </w:r>
      <w:r w:rsidR="00082EF4" w:rsidRPr="00A74217">
        <w:t>ly</w:t>
      </w:r>
      <w:r w:rsidR="00D82216" w:rsidRPr="00A74217">
        <w:t xml:space="preserve"> thorough in th</w:t>
      </w:r>
      <w:r w:rsidR="00082EF4" w:rsidRPr="00A74217">
        <w:t>is</w:t>
      </w:r>
      <w:r w:rsidR="00D82216" w:rsidRPr="00A74217">
        <w:t xml:space="preserve"> context</w:t>
      </w:r>
      <w:r w:rsidR="00A74217">
        <w:t>.</w:t>
      </w:r>
      <w:r w:rsidR="0053761E">
        <w:t xml:space="preserve"> </w:t>
      </w:r>
    </w:p>
    <w:p w14:paraId="2F7D47CA" w14:textId="5A1C6F52" w:rsidR="009E3427" w:rsidRPr="000A6532" w:rsidRDefault="00C538ED" w:rsidP="00076170">
      <w:pPr>
        <w:pStyle w:val="BodyText"/>
        <w:spacing w:after="0"/>
      </w:pPr>
      <w:r>
        <w:t>The level of detail of investigation for the EES should be adequate to inform an assessment of the significance and acceptability of potential environmental effects</w:t>
      </w:r>
      <w:r w:rsidR="00B462AB">
        <w:t>.</w:t>
      </w:r>
      <w:r w:rsidR="0053761E">
        <w:t xml:space="preserve"> </w:t>
      </w:r>
      <w:r w:rsidR="009E3427" w:rsidRPr="000A6532">
        <w:t xml:space="preserve">The EES </w:t>
      </w:r>
      <w:r w:rsidR="009E3427">
        <w:t>should</w:t>
      </w:r>
      <w:r w:rsidR="009E3427" w:rsidRPr="000A6532">
        <w:t xml:space="preserve"> provide analysis of the significance of the potential effects of the project, with </w:t>
      </w:r>
      <w:r w:rsidR="00A07884">
        <w:t xml:space="preserve">appropriately scaled </w:t>
      </w:r>
      <w:r w:rsidR="009E3427" w:rsidRPr="000A6532">
        <w:t xml:space="preserve">consideration of:  </w:t>
      </w:r>
    </w:p>
    <w:p w14:paraId="7437DCE2" w14:textId="07F1EF2F" w:rsidR="009E3427" w:rsidRPr="000A6532" w:rsidRDefault="009E3427" w:rsidP="00582414">
      <w:pPr>
        <w:pStyle w:val="BodyText"/>
        <w:numPr>
          <w:ilvl w:val="0"/>
          <w:numId w:val="53"/>
        </w:numPr>
        <w:spacing w:after="0"/>
      </w:pPr>
      <w:r w:rsidRPr="000A6532">
        <w:t xml:space="preserve">potential effects on environmental assets – magnitude, extent and duration of change; </w:t>
      </w:r>
    </w:p>
    <w:p w14:paraId="2DFB6B24" w14:textId="6C056BA9" w:rsidR="00A07884" w:rsidRDefault="00A07884" w:rsidP="00A07884">
      <w:pPr>
        <w:pStyle w:val="ListBullet"/>
        <w:numPr>
          <w:ilvl w:val="0"/>
          <w:numId w:val="17"/>
        </w:numPr>
      </w:pPr>
      <w:r>
        <w:t xml:space="preserve">interdependency of potential effects, consistent with a systems-based approach; </w:t>
      </w:r>
    </w:p>
    <w:p w14:paraId="0E38E818" w14:textId="0704FB72" w:rsidR="009E3427" w:rsidRDefault="009E3427" w:rsidP="00C0051E">
      <w:pPr>
        <w:pStyle w:val="ListBullet"/>
        <w:numPr>
          <w:ilvl w:val="0"/>
          <w:numId w:val="17"/>
        </w:numPr>
      </w:pPr>
      <w:r>
        <w:t>project phases</w:t>
      </w:r>
      <w:r w:rsidR="00A07884">
        <w:t>,</w:t>
      </w:r>
      <w:r>
        <w:t xml:space="preserve"> from construction to operation;</w:t>
      </w:r>
    </w:p>
    <w:p w14:paraId="2101B68E" w14:textId="573D2BE7" w:rsidR="009E3427" w:rsidRPr="000A6532" w:rsidRDefault="009E3427" w:rsidP="00C0051E">
      <w:pPr>
        <w:pStyle w:val="ListBullet"/>
        <w:numPr>
          <w:ilvl w:val="0"/>
          <w:numId w:val="17"/>
        </w:numPr>
      </w:pPr>
      <w:r>
        <w:t>p</w:t>
      </w:r>
      <w:r w:rsidR="00F274D7">
        <w:t>otential</w:t>
      </w:r>
      <w:r>
        <w:t xml:space="preserve"> avoidance, </w:t>
      </w:r>
      <w:r w:rsidR="00A07884">
        <w:t>minimisation,</w:t>
      </w:r>
      <w:r>
        <w:t xml:space="preserve"> or </w:t>
      </w:r>
      <w:r w:rsidR="00A07884">
        <w:t>restoration</w:t>
      </w:r>
      <w:r>
        <w:t xml:space="preserve"> to </w:t>
      </w:r>
      <w:r w:rsidR="00A07884">
        <w:t>mitigate</w:t>
      </w:r>
      <w:r>
        <w:t xml:space="preserve"> predicted effects</w:t>
      </w:r>
      <w:r w:rsidRPr="000A6532">
        <w:t xml:space="preserve">; </w:t>
      </w:r>
      <w:r w:rsidR="006C51B2" w:rsidRPr="000A6532">
        <w:t>and</w:t>
      </w:r>
    </w:p>
    <w:p w14:paraId="59C5226D" w14:textId="32FAE221" w:rsidR="009E3427" w:rsidRPr="000A6532" w:rsidRDefault="009E3427" w:rsidP="00C0051E">
      <w:pPr>
        <w:pStyle w:val="ListBullet"/>
        <w:numPr>
          <w:ilvl w:val="0"/>
          <w:numId w:val="17"/>
        </w:numPr>
      </w:pPr>
      <w:r w:rsidRPr="003504AF">
        <w:t>likely residual effects</w:t>
      </w:r>
      <w:r w:rsidR="006C51B2">
        <w:t>, post mitigation,</w:t>
      </w:r>
      <w:r w:rsidRPr="003504AF">
        <w:t xml:space="preserve"> and their significance</w:t>
      </w:r>
      <w:r w:rsidR="006C51B2">
        <w:t>, allowing for</w:t>
      </w:r>
      <w:r w:rsidR="00605A16" w:rsidRPr="19325B95">
        <w:t xml:space="preserve"> uncertainty </w:t>
      </w:r>
      <w:r w:rsidR="006C51B2">
        <w:t>in</w:t>
      </w:r>
      <w:r w:rsidR="00605A16" w:rsidRPr="19325B95">
        <w:t xml:space="preserve"> predictions</w:t>
      </w:r>
      <w:r w:rsidR="006C51B2">
        <w:t>.</w:t>
      </w:r>
    </w:p>
    <w:p w14:paraId="233E51F7" w14:textId="265A6F56" w:rsidR="006C51B2" w:rsidRDefault="006C51B2" w:rsidP="00FE31B3">
      <w:pPr>
        <w:pStyle w:val="BodyText"/>
        <w:spacing w:after="0"/>
      </w:pPr>
      <w:bookmarkStart w:id="38" w:name="_Hlk64457698"/>
      <w:bookmarkStart w:id="39" w:name="_Toc534816832"/>
      <w:r>
        <w:t>T</w:t>
      </w:r>
      <w:r w:rsidRPr="19325B95">
        <w:t xml:space="preserve">he EES should detail the approach to managing </w:t>
      </w:r>
      <w:r w:rsidR="00FE31B3">
        <w:t>the environmental</w:t>
      </w:r>
      <w:r w:rsidRPr="19325B95">
        <w:t xml:space="preserve"> effects </w:t>
      </w:r>
      <w:r w:rsidR="00FE31B3">
        <w:t xml:space="preserve">of the project, </w:t>
      </w:r>
      <w:r w:rsidRPr="19325B95">
        <w:t xml:space="preserve">by documenting: </w:t>
      </w:r>
    </w:p>
    <w:p w14:paraId="28DB4879" w14:textId="29834CF9" w:rsidR="006C51B2" w:rsidRDefault="006C51B2" w:rsidP="006C51B2">
      <w:pPr>
        <w:pStyle w:val="ListBullet"/>
        <w:numPr>
          <w:ilvl w:val="0"/>
          <w:numId w:val="47"/>
        </w:numPr>
        <w:rPr>
          <w:rFonts w:eastAsiaTheme="minorEastAsia" w:cstheme="minorBidi"/>
        </w:rPr>
      </w:pPr>
      <w:r w:rsidRPr="19325B95">
        <w:t xml:space="preserve">environmental performance requirements; </w:t>
      </w:r>
    </w:p>
    <w:p w14:paraId="631638CF" w14:textId="57A669E8" w:rsidR="00FE31B3" w:rsidRPr="00FE31B3" w:rsidRDefault="006C51B2" w:rsidP="006C51B2">
      <w:pPr>
        <w:pStyle w:val="ListBullet"/>
        <w:numPr>
          <w:ilvl w:val="0"/>
          <w:numId w:val="47"/>
        </w:numPr>
        <w:rPr>
          <w:rFonts w:eastAsiaTheme="minorEastAsia" w:cstheme="minorBidi"/>
        </w:rPr>
      </w:pPr>
      <w:r w:rsidRPr="19325B95">
        <w:t xml:space="preserve">environmental </w:t>
      </w:r>
      <w:r w:rsidR="00FE31B3" w:rsidRPr="19325B95">
        <w:t>performance monitoring</w:t>
      </w:r>
      <w:r w:rsidR="00FE31B3">
        <w:t>;</w:t>
      </w:r>
      <w:r w:rsidR="00FE31B3" w:rsidRPr="00FE31B3">
        <w:t xml:space="preserve"> </w:t>
      </w:r>
      <w:r w:rsidR="00FE31B3" w:rsidRPr="19325B95">
        <w:t>and</w:t>
      </w:r>
    </w:p>
    <w:p w14:paraId="66B4FAD9" w14:textId="2639BD5A" w:rsidR="006C51B2" w:rsidRDefault="006C51B2" w:rsidP="006C51B2">
      <w:pPr>
        <w:pStyle w:val="ListBullet"/>
        <w:numPr>
          <w:ilvl w:val="0"/>
          <w:numId w:val="47"/>
        </w:numPr>
        <w:rPr>
          <w:rFonts w:eastAsiaTheme="minorEastAsia" w:cstheme="minorBidi"/>
        </w:rPr>
      </w:pPr>
      <w:r w:rsidRPr="19325B95">
        <w:t>contingency planning</w:t>
      </w:r>
      <w:r>
        <w:t>.</w:t>
      </w:r>
    </w:p>
    <w:p w14:paraId="360E427B" w14:textId="21452C86" w:rsidR="00856211" w:rsidRDefault="00283EE3" w:rsidP="00856211">
      <w:pPr>
        <w:pStyle w:val="Heading2"/>
      </w:pPr>
      <w:bookmarkStart w:id="40" w:name="_Toc49428667"/>
      <w:bookmarkStart w:id="41" w:name="_Toc67569380"/>
      <w:bookmarkEnd w:id="38"/>
      <w:r>
        <w:t>C</w:t>
      </w:r>
      <w:r w:rsidR="00984EE4">
        <w:t>ontent and style</w:t>
      </w:r>
      <w:bookmarkEnd w:id="40"/>
      <w:bookmarkEnd w:id="41"/>
      <w:r w:rsidR="00984EE4">
        <w:t xml:space="preserve"> </w:t>
      </w:r>
      <w:bookmarkEnd w:id="39"/>
    </w:p>
    <w:p w14:paraId="667A7255" w14:textId="492AF7DA" w:rsidR="00856211" w:rsidRPr="000A6532" w:rsidRDefault="00C767B9" w:rsidP="00856211">
      <w:pPr>
        <w:pStyle w:val="BodyText"/>
      </w:pPr>
      <w:r>
        <w:t>T</w:t>
      </w:r>
      <w:r w:rsidR="00856211" w:rsidRPr="000A6532">
        <w:t xml:space="preserve">he content of the EES and related investigations is to be guided </w:t>
      </w:r>
      <w:r w:rsidR="00856211" w:rsidRPr="002E5B8A">
        <w:t>by</w:t>
      </w:r>
      <w:r w:rsidR="00856211" w:rsidRPr="000A6532">
        <w:t xml:space="preserve"> these scoping requirements</w:t>
      </w:r>
      <w:r w:rsidR="005D7A1B">
        <w:t xml:space="preserve">, </w:t>
      </w:r>
      <w:r w:rsidR="002114EB">
        <w:t>t</w:t>
      </w:r>
      <w:r w:rsidR="005D7A1B" w:rsidRPr="000A6532">
        <w:t xml:space="preserve">ogether with </w:t>
      </w:r>
      <w:r w:rsidR="00B462AB">
        <w:t>the EE Act</w:t>
      </w:r>
      <w:r w:rsidR="00D11D41">
        <w:t xml:space="preserve">, </w:t>
      </w:r>
      <w:r w:rsidR="005D7A1B" w:rsidRPr="000A6532">
        <w:t>the Minister’s</w:t>
      </w:r>
      <w:r w:rsidR="00D11D41">
        <w:t xml:space="preserve"> public works order </w:t>
      </w:r>
      <w:r w:rsidR="00434E62">
        <w:t xml:space="preserve">(and </w:t>
      </w:r>
      <w:r w:rsidR="005D7A1B" w:rsidRPr="000A6532">
        <w:t>published procedures and requirements</w:t>
      </w:r>
      <w:r w:rsidR="00434E62">
        <w:t>)</w:t>
      </w:r>
      <w:r w:rsidR="005D7A1B" w:rsidRPr="000A6532">
        <w:t xml:space="preserve"> and the </w:t>
      </w:r>
      <w:r w:rsidR="005D7A1B" w:rsidRPr="00402061">
        <w:t>Suburban Rail Loop EES Guidelines</w:t>
      </w:r>
      <w:r w:rsidR="00856211" w:rsidRPr="000A6532">
        <w:t xml:space="preserve">. </w:t>
      </w:r>
      <w:r w:rsidR="00A27F58">
        <w:t xml:space="preserve"> </w:t>
      </w:r>
      <w:r w:rsidR="00856211" w:rsidRPr="000A6532">
        <w:t xml:space="preserve">The EES should also address any other significant issues that emerge during the investigations.  </w:t>
      </w:r>
    </w:p>
    <w:p w14:paraId="3E0B6621" w14:textId="22FABA7C" w:rsidR="00856211" w:rsidRPr="00856211" w:rsidRDefault="00856211" w:rsidP="00856211">
      <w:pPr>
        <w:pStyle w:val="BodyText"/>
      </w:pPr>
      <w:r>
        <w:t>I</w:t>
      </w:r>
      <w:r w:rsidRPr="000A6532">
        <w:t xml:space="preserve">t is the proponent’s responsibility to ensure that </w:t>
      </w:r>
      <w:r w:rsidR="00827969">
        <w:t xml:space="preserve">sufficient </w:t>
      </w:r>
      <w:r w:rsidRPr="000A6532">
        <w:t xml:space="preserve">studies are undertaken and </w:t>
      </w:r>
      <w:r>
        <w:t>documented</w:t>
      </w:r>
      <w:r w:rsidRPr="000A6532">
        <w:t xml:space="preserve"> to support </w:t>
      </w:r>
      <w:r w:rsidR="00952E12">
        <w:t xml:space="preserve">an adequate </w:t>
      </w:r>
      <w:r w:rsidRPr="000A6532">
        <w:t>assessment of environmental effects and effective internal quality assurance</w:t>
      </w:r>
      <w:r w:rsidR="00336C04">
        <w:t xml:space="preserve"> has</w:t>
      </w:r>
      <w:r w:rsidR="00797514">
        <w:t xml:space="preserve"> been applied </w:t>
      </w:r>
      <w:r w:rsidR="004A4E71">
        <w:t xml:space="preserve">during the preparation of </w:t>
      </w:r>
      <w:r w:rsidR="004A4E71" w:rsidRPr="000A6532">
        <w:t>the EE</w:t>
      </w:r>
      <w:r w:rsidR="004A4E71">
        <w:t>S</w:t>
      </w:r>
      <w:r w:rsidRPr="000A6532">
        <w:t xml:space="preserve">.  </w:t>
      </w:r>
      <w:r w:rsidR="0035170F">
        <w:t>C</w:t>
      </w:r>
      <w:r w:rsidRPr="002E5B8A">
        <w:t>onsultation</w:t>
      </w:r>
      <w:r w:rsidRPr="000A6532">
        <w:t xml:space="preserve"> with DELWP and the TRG during the preparation of the EES will be necessary to minimise the need for revisions prior to authorisation of the EES for public exhibition.  </w:t>
      </w:r>
    </w:p>
    <w:p w14:paraId="4B7496AB" w14:textId="3213C14D" w:rsidR="00622C58" w:rsidRPr="000A6532" w:rsidRDefault="00622C58" w:rsidP="00E059D5">
      <w:pPr>
        <w:pStyle w:val="BodyText"/>
        <w:spacing w:after="0"/>
      </w:pPr>
      <w:bookmarkStart w:id="42" w:name="_Toc534816833"/>
      <w:r w:rsidRPr="000A6532">
        <w:t>The EES</w:t>
      </w:r>
      <w:r w:rsidRPr="000A6532" w:rsidDel="00385034">
        <w:t xml:space="preserve"> </w:t>
      </w:r>
      <w:r w:rsidR="00385034">
        <w:t>needs to</w:t>
      </w:r>
      <w:r w:rsidRPr="000A6532">
        <w:t xml:space="preserve"> provide a clear, objective and well-integrated analysis of the potential effects of the project, including proposed avoidance, mitigation</w:t>
      </w:r>
      <w:r w:rsidR="00A34D2B">
        <w:t>,</w:t>
      </w:r>
      <w:r w:rsidR="00E03038">
        <w:t xml:space="preserve"> offset</w:t>
      </w:r>
      <w:r w:rsidR="00BB644B">
        <w:t>s</w:t>
      </w:r>
      <w:r w:rsidRPr="000A6532" w:rsidDel="00344408">
        <w:t xml:space="preserve"> </w:t>
      </w:r>
      <w:r w:rsidR="00AC01B8">
        <w:t>or other</w:t>
      </w:r>
      <w:r w:rsidRPr="000A6532">
        <w:t xml:space="preserve"> measures, as well as feasible alternatives.  Overall, the </w:t>
      </w:r>
      <w:r w:rsidR="000D39D0">
        <w:t>EES</w:t>
      </w:r>
      <w:r w:rsidRPr="000A6532">
        <w:t xml:space="preserve"> should include:</w:t>
      </w:r>
    </w:p>
    <w:p w14:paraId="52C4EF58" w14:textId="3BB6E94A" w:rsidR="00622C58" w:rsidRDefault="00622C58" w:rsidP="00125CB2">
      <w:pPr>
        <w:pStyle w:val="ListBullet"/>
        <w:numPr>
          <w:ilvl w:val="0"/>
          <w:numId w:val="17"/>
        </w:numPr>
        <w:spacing w:after="200"/>
      </w:pPr>
      <w:bookmarkStart w:id="43" w:name="_Hlk534888888"/>
      <w:r w:rsidRPr="000747FE">
        <w:t xml:space="preserve">an executive summary of the potential environmental effects of the project; </w:t>
      </w:r>
    </w:p>
    <w:p w14:paraId="73209F3C" w14:textId="292FF1B0" w:rsidR="00E04D02" w:rsidRPr="000747FE" w:rsidRDefault="00E04D02" w:rsidP="00125CB2">
      <w:pPr>
        <w:pStyle w:val="ListBullet"/>
        <w:numPr>
          <w:ilvl w:val="0"/>
          <w:numId w:val="17"/>
        </w:numPr>
        <w:spacing w:after="200"/>
      </w:pPr>
      <w:r>
        <w:t>the strategic need and rationale for the project and its proposed benefits</w:t>
      </w:r>
      <w:r w:rsidR="00880E3F">
        <w:t xml:space="preserve"> (refer </w:t>
      </w:r>
      <w:r w:rsidR="00917BDF">
        <w:t>S</w:t>
      </w:r>
      <w:r w:rsidR="00880E3F">
        <w:t>ection 3.3)</w:t>
      </w:r>
      <w:r w:rsidR="00A6796B">
        <w:t>;</w:t>
      </w:r>
    </w:p>
    <w:p w14:paraId="681ED8E9" w14:textId="51B45D08" w:rsidR="00622C58" w:rsidRDefault="00622C58" w:rsidP="00125CB2">
      <w:pPr>
        <w:pStyle w:val="ListBullet"/>
        <w:numPr>
          <w:ilvl w:val="0"/>
          <w:numId w:val="17"/>
        </w:numPr>
        <w:spacing w:after="200"/>
      </w:pPr>
      <w:r w:rsidRPr="000A6532">
        <w:t>the</w:t>
      </w:r>
      <w:r w:rsidR="00BA6C86">
        <w:t xml:space="preserve"> elements of the</w:t>
      </w:r>
      <w:r w:rsidRPr="000A6532">
        <w:t xml:space="preserve"> project</w:t>
      </w:r>
      <w:r w:rsidR="00F86CE0" w:rsidRPr="000A6532" w:rsidDel="00AE6DF0">
        <w:t xml:space="preserve"> </w:t>
      </w:r>
      <w:r w:rsidR="00880E3F">
        <w:t xml:space="preserve">(refer </w:t>
      </w:r>
      <w:r w:rsidR="00917BDF">
        <w:t>S</w:t>
      </w:r>
      <w:r w:rsidR="00880E3F">
        <w:t>ection 3.3)</w:t>
      </w:r>
      <w:r w:rsidRPr="000A6532">
        <w:t xml:space="preserve">; </w:t>
      </w:r>
    </w:p>
    <w:p w14:paraId="5F59E45C" w14:textId="7DAAEB47" w:rsidR="00405B74" w:rsidRPr="000A6532" w:rsidRDefault="00405B74" w:rsidP="00405B74">
      <w:pPr>
        <w:pStyle w:val="ListBullet"/>
        <w:numPr>
          <w:ilvl w:val="0"/>
          <w:numId w:val="17"/>
        </w:numPr>
        <w:spacing w:after="200"/>
      </w:pPr>
      <w:r w:rsidRPr="000A6532">
        <w:t>feasible</w:t>
      </w:r>
      <w:r w:rsidR="00086412">
        <w:t xml:space="preserve"> </w:t>
      </w:r>
      <w:r w:rsidRPr="000A6532">
        <w:t xml:space="preserve">alternatives capable of meeting the project’s objectives that may also offer other benefits </w:t>
      </w:r>
      <w:r>
        <w:t xml:space="preserve">and </w:t>
      </w:r>
      <w:r w:rsidRPr="000A6532">
        <w:t xml:space="preserve">the basis for a preferred alternative </w:t>
      </w:r>
      <w:r>
        <w:t>if</w:t>
      </w:r>
      <w:r w:rsidRPr="000A6532">
        <w:t xml:space="preserve"> nominated</w:t>
      </w:r>
      <w:r>
        <w:t xml:space="preserve"> (refer Section 3.</w:t>
      </w:r>
      <w:r w:rsidR="00874175">
        <w:t>5</w:t>
      </w:r>
      <w:r>
        <w:t>)</w:t>
      </w:r>
      <w:r w:rsidRPr="000A6532">
        <w:t xml:space="preserve">; </w:t>
      </w:r>
    </w:p>
    <w:p w14:paraId="28725D40" w14:textId="2110ED6B" w:rsidR="002B7762" w:rsidRDefault="00622C58" w:rsidP="00125CB2">
      <w:pPr>
        <w:pStyle w:val="ListBullet"/>
        <w:numPr>
          <w:ilvl w:val="0"/>
          <w:numId w:val="17"/>
        </w:numPr>
        <w:spacing w:after="200"/>
      </w:pPr>
      <w:r w:rsidRPr="000A6532">
        <w:t xml:space="preserve">the </w:t>
      </w:r>
      <w:r w:rsidR="0071470F">
        <w:t>applicable</w:t>
      </w:r>
      <w:r w:rsidRPr="000A6532">
        <w:t xml:space="preserve"> laws, policies, strategies, guidelines and standards</w:t>
      </w:r>
      <w:r w:rsidR="0071470F">
        <w:t xml:space="preserve"> (refer Section 3.</w:t>
      </w:r>
      <w:r w:rsidR="00874175">
        <w:t>6</w:t>
      </w:r>
      <w:r w:rsidR="0071470F">
        <w:t>)</w:t>
      </w:r>
      <w:r w:rsidRPr="000A6532">
        <w:t>;</w:t>
      </w:r>
    </w:p>
    <w:p w14:paraId="0265F91B" w14:textId="21A73E22" w:rsidR="00622C58" w:rsidRPr="000A6532" w:rsidRDefault="00622C58" w:rsidP="00125CB2">
      <w:pPr>
        <w:pStyle w:val="ListBullet"/>
        <w:numPr>
          <w:ilvl w:val="0"/>
          <w:numId w:val="17"/>
        </w:numPr>
        <w:spacing w:after="200"/>
      </w:pPr>
      <w:r w:rsidRPr="000A6532">
        <w:t>descriptions of the existing environment</w:t>
      </w:r>
      <w:r w:rsidR="00BE6F9A">
        <w:t xml:space="preserve"> (including seasonal variations)</w:t>
      </w:r>
      <w:r w:rsidR="000B3F19">
        <w:t xml:space="preserve"> </w:t>
      </w:r>
      <w:r w:rsidR="007A5EFC">
        <w:t>and</w:t>
      </w:r>
      <w:r w:rsidR="00CA4FBD">
        <w:t xml:space="preserve"> </w:t>
      </w:r>
      <w:r w:rsidR="007A5EFC">
        <w:t xml:space="preserve">predicted </w:t>
      </w:r>
      <w:r w:rsidR="000B3F19">
        <w:t xml:space="preserve">changes (e.g. </w:t>
      </w:r>
      <w:r w:rsidR="004917A6">
        <w:t xml:space="preserve">climate change </w:t>
      </w:r>
      <w:r w:rsidR="008A286F">
        <w:t>or</w:t>
      </w:r>
      <w:r w:rsidR="00224E9D">
        <w:t xml:space="preserve"> transport network</w:t>
      </w:r>
      <w:r w:rsidR="006C6D5F">
        <w:t xml:space="preserve"> </w:t>
      </w:r>
      <w:r w:rsidR="0069548F">
        <w:t>cha</w:t>
      </w:r>
      <w:r w:rsidR="000B3F19">
        <w:t>nges</w:t>
      </w:r>
      <w:r w:rsidR="000C7870">
        <w:t xml:space="preserve">, </w:t>
      </w:r>
      <w:r w:rsidR="00405B74">
        <w:t>refer Section 4)</w:t>
      </w:r>
      <w:r w:rsidRPr="000A6532">
        <w:t xml:space="preserve">; </w:t>
      </w:r>
    </w:p>
    <w:p w14:paraId="74AFABFD" w14:textId="6F68D848" w:rsidR="00F86CE0" w:rsidRDefault="00622C58" w:rsidP="0071470F">
      <w:pPr>
        <w:pStyle w:val="ListBullet"/>
        <w:numPr>
          <w:ilvl w:val="0"/>
          <w:numId w:val="17"/>
        </w:numPr>
        <w:spacing w:after="200"/>
      </w:pPr>
      <w:r>
        <w:t xml:space="preserve">appropriately detailed assessments of potential effects of </w:t>
      </w:r>
      <w:r w:rsidR="006C2168">
        <w:t xml:space="preserve">each phase of </w:t>
      </w:r>
      <w:r>
        <w:t>the project (and feasible alternatives) on environmental assets and values, relative to the “no project” scenario, together with an estimation of likelihood and degree of uncertainty associated with predictions</w:t>
      </w:r>
      <w:r w:rsidR="00405B74">
        <w:t xml:space="preserve"> (refer Section 4)</w:t>
      </w:r>
      <w:r>
        <w:t xml:space="preserve">; </w:t>
      </w:r>
    </w:p>
    <w:p w14:paraId="4DB64F20" w14:textId="4071514E" w:rsidR="00544E2D" w:rsidRDefault="00544E2D" w:rsidP="00544E2D">
      <w:pPr>
        <w:pStyle w:val="ListBullet"/>
        <w:numPr>
          <w:ilvl w:val="0"/>
          <w:numId w:val="17"/>
        </w:numPr>
        <w:spacing w:after="200"/>
      </w:pPr>
      <w:r w:rsidRPr="000A6532">
        <w:t xml:space="preserve">assessment of effects not confined to the immediate area of the project but also the potential </w:t>
      </w:r>
      <w:r>
        <w:t>effects</w:t>
      </w:r>
      <w:r w:rsidRPr="000A6532">
        <w:t xml:space="preserve"> on nearby environmental values, including areas potentially impacted by offsite components of the project</w:t>
      </w:r>
      <w:r>
        <w:t xml:space="preserve"> (refer Section 4);</w:t>
      </w:r>
    </w:p>
    <w:p w14:paraId="49FF6896" w14:textId="67D6F323" w:rsidR="004B00A5" w:rsidRDefault="001E18AF" w:rsidP="000873C8">
      <w:pPr>
        <w:pStyle w:val="ListBullet"/>
        <w:numPr>
          <w:ilvl w:val="0"/>
          <w:numId w:val="17"/>
        </w:numPr>
        <w:spacing w:after="200"/>
      </w:pPr>
      <w:r w:rsidRPr="002B6003">
        <w:lastRenderedPageBreak/>
        <w:t xml:space="preserve">assessment of cumulative </w:t>
      </w:r>
      <w:r>
        <w:t>effects</w:t>
      </w:r>
      <w:r w:rsidRPr="002B6003">
        <w:t xml:space="preserve"> with other existing and proposed developments</w:t>
      </w:r>
      <w:r>
        <w:t>, the initial works that were excluded from the EES and</w:t>
      </w:r>
      <w:r w:rsidR="00FE31B3">
        <w:t xml:space="preserve"> the</w:t>
      </w:r>
      <w:r>
        <w:t xml:space="preserve"> proposed </w:t>
      </w:r>
      <w:r w:rsidR="00FE31B3">
        <w:t xml:space="preserve">rail infrastructure of </w:t>
      </w:r>
      <w:r>
        <w:t>future stages of Suburban Rail Loop</w:t>
      </w:r>
      <w:r w:rsidR="00CB06CF">
        <w:rPr>
          <w:rStyle w:val="FootnoteReference"/>
        </w:rPr>
        <w:footnoteReference w:id="8"/>
      </w:r>
      <w:r w:rsidR="003D022B">
        <w:t xml:space="preserve"> </w:t>
      </w:r>
      <w:r w:rsidR="00405B74">
        <w:t>(refer Section 4);</w:t>
      </w:r>
    </w:p>
    <w:p w14:paraId="6D5647DA" w14:textId="42EC1D90" w:rsidR="00F86CE0" w:rsidRDefault="001E18AF" w:rsidP="000873C8">
      <w:pPr>
        <w:pStyle w:val="ListBullet"/>
        <w:numPr>
          <w:ilvl w:val="0"/>
          <w:numId w:val="17"/>
        </w:numPr>
        <w:spacing w:after="200"/>
      </w:pPr>
      <w:r>
        <w:t>clearly stated</w:t>
      </w:r>
      <w:r w:rsidR="00F86CE0">
        <w:t xml:space="preserve"> assumptions</w:t>
      </w:r>
      <w:r w:rsidR="002C06FB">
        <w:t xml:space="preserve"> (e.g.</w:t>
      </w:r>
      <w:r w:rsidR="00F86CE0">
        <w:t xml:space="preserve"> for </w:t>
      </w:r>
      <w:r w:rsidR="002C06FB">
        <w:t>model</w:t>
      </w:r>
      <w:r w:rsidR="00974350">
        <w:t xml:space="preserve"> </w:t>
      </w:r>
      <w:r w:rsidR="00F86CE0">
        <w:t>input data and outputs</w:t>
      </w:r>
      <w:r w:rsidR="00974350">
        <w:t xml:space="preserve">, </w:t>
      </w:r>
      <w:r w:rsidR="00405B74">
        <w:t>refer Section 4)</w:t>
      </w:r>
      <w:r w:rsidR="008B7E3C">
        <w:t>;</w:t>
      </w:r>
    </w:p>
    <w:p w14:paraId="281C4631" w14:textId="4BD939C9" w:rsidR="00A936EF" w:rsidRPr="000A6532" w:rsidRDefault="001343C9" w:rsidP="00125CB2">
      <w:pPr>
        <w:pStyle w:val="ListBullet"/>
        <w:numPr>
          <w:ilvl w:val="0"/>
          <w:numId w:val="17"/>
        </w:numPr>
        <w:spacing w:after="200"/>
      </w:pPr>
      <w:r>
        <w:t>proposed environmental</w:t>
      </w:r>
      <w:r w:rsidR="00A936EF">
        <w:t xml:space="preserve"> performance </w:t>
      </w:r>
      <w:r>
        <w:t xml:space="preserve">requirements that reflect </w:t>
      </w:r>
      <w:r w:rsidR="00A52F85">
        <w:t>acceptable</w:t>
      </w:r>
      <w:r>
        <w:t xml:space="preserve"> </w:t>
      </w:r>
      <w:r w:rsidR="008656FC">
        <w:t xml:space="preserve">environmental </w:t>
      </w:r>
      <w:r w:rsidR="00A936EF">
        <w:t xml:space="preserve">outcomes </w:t>
      </w:r>
      <w:r w:rsidR="002C6DF7">
        <w:t xml:space="preserve">the </w:t>
      </w:r>
      <w:r w:rsidR="004152D6">
        <w:t>project must achieve</w:t>
      </w:r>
      <w:r w:rsidR="00405B74">
        <w:t xml:space="preserve"> (refer Section 3.</w:t>
      </w:r>
      <w:r w:rsidR="00857932">
        <w:t>8</w:t>
      </w:r>
      <w:r w:rsidR="00405B74">
        <w:t xml:space="preserve"> and 4)</w:t>
      </w:r>
      <w:r w:rsidR="002C6DF7">
        <w:t>;</w:t>
      </w:r>
    </w:p>
    <w:p w14:paraId="5E7545CE" w14:textId="0C6988B1" w:rsidR="00622C58" w:rsidRDefault="00622C58" w:rsidP="00125CB2">
      <w:pPr>
        <w:pStyle w:val="ListBullet"/>
        <w:numPr>
          <w:ilvl w:val="0"/>
          <w:numId w:val="17"/>
        </w:numPr>
        <w:spacing w:after="200"/>
      </w:pPr>
      <w:r w:rsidRPr="004152D6">
        <w:t>clear, active measures for avoiding, minimising, managing and monitoring effects</w:t>
      </w:r>
      <w:r w:rsidR="00405B74">
        <w:t xml:space="preserve"> </w:t>
      </w:r>
      <w:r w:rsidR="00E62520">
        <w:t xml:space="preserve">and </w:t>
      </w:r>
      <w:r w:rsidR="00E62520" w:rsidRPr="000A6532">
        <w:t xml:space="preserve">proposed offset measures where mitigation measures will not adequately </w:t>
      </w:r>
      <w:r w:rsidR="00E62520" w:rsidRPr="00B626FF">
        <w:t xml:space="preserve">address effects </w:t>
      </w:r>
      <w:r w:rsidR="00405B74">
        <w:t>(refer Section 3.</w:t>
      </w:r>
      <w:r w:rsidR="00F720BD">
        <w:t>8</w:t>
      </w:r>
      <w:r w:rsidR="00405B74">
        <w:t xml:space="preserve"> and 4)</w:t>
      </w:r>
      <w:r w:rsidR="002C6DF7">
        <w:t>;</w:t>
      </w:r>
    </w:p>
    <w:p w14:paraId="072DDFD7" w14:textId="10FBCBE9" w:rsidR="00622C58" w:rsidRPr="000A6532" w:rsidRDefault="00622C58" w:rsidP="00C7234B">
      <w:pPr>
        <w:pStyle w:val="ListBullet"/>
        <w:numPr>
          <w:ilvl w:val="0"/>
          <w:numId w:val="17"/>
        </w:numPr>
        <w:spacing w:after="200"/>
      </w:pPr>
      <w:r w:rsidRPr="000A6532">
        <w:t xml:space="preserve">predictions of residual effects assuming proposed </w:t>
      </w:r>
      <w:r w:rsidR="007A24CA">
        <w:t xml:space="preserve">measures </w:t>
      </w:r>
      <w:r w:rsidR="0009303F">
        <w:t xml:space="preserve">are implemented and </w:t>
      </w:r>
      <w:r w:rsidRPr="000A6532">
        <w:t xml:space="preserve">environmental </w:t>
      </w:r>
      <w:r w:rsidR="0024115A">
        <w:t>performance requirements</w:t>
      </w:r>
      <w:r w:rsidR="009E3E05">
        <w:t xml:space="preserve"> are met</w:t>
      </w:r>
      <w:r w:rsidR="00405B74">
        <w:t xml:space="preserve"> (refer Section 4)</w:t>
      </w:r>
      <w:r w:rsidRPr="000A6532">
        <w:t>;</w:t>
      </w:r>
      <w:bookmarkStart w:id="44" w:name="_Hlk62722161"/>
    </w:p>
    <w:bookmarkEnd w:id="44"/>
    <w:p w14:paraId="05F0EF8F" w14:textId="47ADAA65" w:rsidR="00622C58" w:rsidRPr="002B6003" w:rsidRDefault="00B35E86" w:rsidP="00125CB2">
      <w:pPr>
        <w:pStyle w:val="ListBullet"/>
        <w:numPr>
          <w:ilvl w:val="0"/>
          <w:numId w:val="17"/>
        </w:numPr>
        <w:spacing w:after="200"/>
      </w:pPr>
      <w:r>
        <w:t>consultation</w:t>
      </w:r>
      <w:r w:rsidR="00622C58" w:rsidRPr="000A6532">
        <w:t xml:space="preserve"> </w:t>
      </w:r>
      <w:r w:rsidR="008B7E3C">
        <w:t xml:space="preserve">undertaken </w:t>
      </w:r>
      <w:r w:rsidR="00622C58" w:rsidRPr="000A6532">
        <w:t xml:space="preserve">and results, including </w:t>
      </w:r>
      <w:r w:rsidR="00622C58" w:rsidRPr="002B6003">
        <w:t>issues raised and responses</w:t>
      </w:r>
      <w:r w:rsidR="00405B74">
        <w:t xml:space="preserve"> (refer Section </w:t>
      </w:r>
      <w:r w:rsidR="00E638EA">
        <w:t>3.</w:t>
      </w:r>
      <w:r w:rsidR="00F720BD">
        <w:t>8</w:t>
      </w:r>
      <w:r w:rsidR="00E638EA">
        <w:t>)</w:t>
      </w:r>
      <w:r w:rsidR="001030D1">
        <w:t>;</w:t>
      </w:r>
    </w:p>
    <w:p w14:paraId="03C4C26A" w14:textId="0D8D3DF7" w:rsidR="0098251E" w:rsidDel="00605FC5" w:rsidRDefault="00622C58" w:rsidP="007E28A8">
      <w:pPr>
        <w:pStyle w:val="ListBullet"/>
        <w:numPr>
          <w:ilvl w:val="0"/>
          <w:numId w:val="17"/>
        </w:numPr>
        <w:spacing w:after="200"/>
      </w:pPr>
      <w:r w:rsidRPr="000A6532">
        <w:t xml:space="preserve">evaluation of the implications </w:t>
      </w:r>
      <w:r w:rsidR="009C0619" w:rsidRPr="000A6532">
        <w:t>of legislation and policy</w:t>
      </w:r>
      <w:r w:rsidR="007E28A8">
        <w:t xml:space="preserve">, </w:t>
      </w:r>
      <w:r w:rsidRPr="000A6532">
        <w:t>the principles and objectives of ecologically sustainable development</w:t>
      </w:r>
      <w:r w:rsidR="00E638EA">
        <w:t xml:space="preserve"> and </w:t>
      </w:r>
      <w:r w:rsidRPr="000A6532">
        <w:t>conclusions on the significance of impacts on local, regional</w:t>
      </w:r>
      <w:r w:rsidR="00B959B2">
        <w:t xml:space="preserve"> and </w:t>
      </w:r>
      <w:r w:rsidRPr="000A6532">
        <w:t>state matters</w:t>
      </w:r>
      <w:r w:rsidR="00E638EA">
        <w:t xml:space="preserve"> (refer Section</w:t>
      </w:r>
      <w:r w:rsidR="0068092D">
        <w:t>s 3.7 and</w:t>
      </w:r>
      <w:r w:rsidR="00E638EA">
        <w:t xml:space="preserve"> 4)</w:t>
      </w:r>
      <w:r w:rsidR="004073CB">
        <w:t>; and</w:t>
      </w:r>
      <w:bookmarkEnd w:id="43"/>
    </w:p>
    <w:p w14:paraId="3A0B6B2F" w14:textId="3B67DC68" w:rsidR="0086284C" w:rsidDel="00326B29" w:rsidRDefault="00605FC5" w:rsidP="00426E3B">
      <w:pPr>
        <w:pStyle w:val="ListBullet"/>
        <w:numPr>
          <w:ilvl w:val="0"/>
          <w:numId w:val="17"/>
        </w:numPr>
        <w:spacing w:after="200"/>
      </w:pPr>
      <w:r w:rsidRPr="003944C4">
        <w:t>the environmental management framework (EMF) for managing the environmental effects</w:t>
      </w:r>
      <w:r>
        <w:t xml:space="preserve"> (refer Section 3.</w:t>
      </w:r>
      <w:r w:rsidR="00C107B4">
        <w:t>8</w:t>
      </w:r>
      <w:r>
        <w:t>).</w:t>
      </w:r>
      <w:bookmarkStart w:id="45" w:name="_Toc67317858"/>
      <w:bookmarkEnd w:id="45"/>
    </w:p>
    <w:p w14:paraId="3CAFCFD6" w14:textId="10A893A3" w:rsidR="00984EE4" w:rsidRDefault="00984EE4" w:rsidP="00E059D5">
      <w:pPr>
        <w:pStyle w:val="Heading2"/>
      </w:pPr>
      <w:bookmarkStart w:id="46" w:name="_Toc49428668"/>
      <w:bookmarkStart w:id="47" w:name="_Toc67569381"/>
      <w:r>
        <w:t>Project description</w:t>
      </w:r>
      <w:bookmarkEnd w:id="42"/>
      <w:bookmarkEnd w:id="46"/>
      <w:bookmarkEnd w:id="47"/>
    </w:p>
    <w:p w14:paraId="47C88C7C" w14:textId="5D7D5EFB" w:rsidR="00C6054F" w:rsidRDefault="00350636" w:rsidP="000873C8">
      <w:pPr>
        <w:pStyle w:val="BodyText"/>
      </w:pPr>
      <w:r>
        <w:t>The EES is to describe the project in sufficient detail both to allow an understanding of all components, processes</w:t>
      </w:r>
      <w:r w:rsidR="00D77030">
        <w:t xml:space="preserve">, </w:t>
      </w:r>
      <w:r>
        <w:t xml:space="preserve">development </w:t>
      </w:r>
      <w:r w:rsidR="3B31D14F">
        <w:t>pha</w:t>
      </w:r>
      <w:r w:rsidR="5FE42699">
        <w:t>s</w:t>
      </w:r>
      <w:r w:rsidR="3B31D14F">
        <w:t>es</w:t>
      </w:r>
      <w:r w:rsidR="00D77030">
        <w:t xml:space="preserve"> and operation</w:t>
      </w:r>
      <w:r>
        <w:t>, and to enable assessment of the</w:t>
      </w:r>
      <w:r w:rsidR="003D7A7D">
        <w:t>ir</w:t>
      </w:r>
      <w:r>
        <w:t xml:space="preserve"> likely potential environmental effects.  </w:t>
      </w:r>
    </w:p>
    <w:p w14:paraId="1CC1C1F2" w14:textId="3E1675C4" w:rsidR="00350636" w:rsidRPr="000A6532" w:rsidRDefault="00C6054F" w:rsidP="00E059D5">
      <w:pPr>
        <w:pStyle w:val="BodyText"/>
        <w:spacing w:after="0"/>
      </w:pPr>
      <w:r>
        <w:t xml:space="preserve">The EES may </w:t>
      </w:r>
      <w:r w:rsidR="007C10CD">
        <w:t xml:space="preserve">describe and </w:t>
      </w:r>
      <w:r>
        <w:t xml:space="preserve">assess the effects of a reference </w:t>
      </w:r>
      <w:r w:rsidR="2BFF3DF1">
        <w:t>project</w:t>
      </w:r>
      <w:r>
        <w:t xml:space="preserve"> with the ultimate design to be </w:t>
      </w:r>
      <w:r w:rsidR="00262CDE">
        <w:t xml:space="preserve">further </w:t>
      </w:r>
      <w:r>
        <w:t>developed</w:t>
      </w:r>
      <w:r w:rsidR="006A4C60">
        <w:t xml:space="preserve"> </w:t>
      </w:r>
      <w:r w:rsidR="004867AA">
        <w:t>beyond</w:t>
      </w:r>
      <w:r w:rsidR="006A4C60">
        <w:t xml:space="preserve"> the EES process</w:t>
      </w:r>
      <w:r w:rsidR="00807DC8">
        <w:t>,</w:t>
      </w:r>
      <w:r w:rsidR="004867AA">
        <w:t xml:space="preserve"> but within the bounds of any environmental performance requirements set for the project through the EES process</w:t>
      </w:r>
      <w:r w:rsidR="00F55593" w:rsidRPr="00663F8D">
        <w:t>.</w:t>
      </w:r>
      <w:r w:rsidR="00F55593">
        <w:t xml:space="preserve">  T</w:t>
      </w:r>
      <w:r w:rsidR="00F55593" w:rsidRPr="00E32A01">
        <w:t>he reference project must demonstrate the technical f</w:t>
      </w:r>
      <w:r w:rsidR="00F55593">
        <w:t>easibility of delivering the project</w:t>
      </w:r>
      <w:r w:rsidR="00F55593" w:rsidRPr="00E32A01">
        <w:t xml:space="preserve"> to meet the Victorian Government’s objectives and achieve acceptable environmental outcomes</w:t>
      </w:r>
      <w:r w:rsidR="00ED1FF9">
        <w:t xml:space="preserve">. </w:t>
      </w:r>
      <w:r w:rsidR="004867AA">
        <w:t xml:space="preserve"> </w:t>
      </w:r>
      <w:r w:rsidR="00350636">
        <w:t xml:space="preserve">The project description </w:t>
      </w:r>
      <w:r w:rsidR="001D44EA">
        <w:t xml:space="preserve">is required to </w:t>
      </w:r>
      <w:r w:rsidR="00350636">
        <w:t xml:space="preserve">cover the </w:t>
      </w:r>
      <w:r w:rsidR="003159CA">
        <w:t>following</w:t>
      </w:r>
      <w:r w:rsidR="00D74B9A">
        <w:t>:</w:t>
      </w:r>
      <w:r w:rsidR="00F04EE6">
        <w:t xml:space="preserve"> </w:t>
      </w:r>
    </w:p>
    <w:p w14:paraId="623DCEB1" w14:textId="6710B45F" w:rsidR="00350636" w:rsidRDefault="00A86098" w:rsidP="00125CB2">
      <w:pPr>
        <w:pStyle w:val="ListBullet"/>
        <w:numPr>
          <w:ilvl w:val="0"/>
          <w:numId w:val="17"/>
        </w:numPr>
        <w:spacing w:after="200"/>
      </w:pPr>
      <w:r>
        <w:t>c</w:t>
      </w:r>
      <w:r w:rsidR="00350636" w:rsidRPr="000A6532">
        <w:t>ontextual information on the project, including its objectives and rationale,</w:t>
      </w:r>
      <w:r w:rsidR="00262CDE">
        <w:t xml:space="preserve"> its </w:t>
      </w:r>
      <w:r w:rsidR="00D32640">
        <w:t>benefits,</w:t>
      </w:r>
      <w:r w:rsidR="00350636" w:rsidRPr="000A6532">
        <w:t xml:space="preserve"> its relationship to statutory policies, plans and strategies, including the basis for selecting the proposed project location and implications of the project not proceeding</w:t>
      </w:r>
      <w:r w:rsidR="00A6796B">
        <w:t>;</w:t>
      </w:r>
    </w:p>
    <w:p w14:paraId="07A28CA8" w14:textId="15450F16" w:rsidR="00A81E15" w:rsidRDefault="00A81E15" w:rsidP="00A81E15">
      <w:pPr>
        <w:pStyle w:val="ListBullet"/>
        <w:numPr>
          <w:ilvl w:val="0"/>
          <w:numId w:val="17"/>
        </w:numPr>
        <w:spacing w:after="200"/>
      </w:pPr>
      <w:r>
        <w:t xml:space="preserve">location and configuration of major civil works, </w:t>
      </w:r>
      <w:r w:rsidR="0077746B">
        <w:t>tunnel</w:t>
      </w:r>
      <w:r>
        <w:t xml:space="preserve"> alignment and station architecture;</w:t>
      </w:r>
    </w:p>
    <w:p w14:paraId="670541E3" w14:textId="50F0E44D" w:rsidR="00C50C05" w:rsidRDefault="00A81E15" w:rsidP="00C50C05">
      <w:pPr>
        <w:pStyle w:val="ListBullet"/>
        <w:numPr>
          <w:ilvl w:val="0"/>
          <w:numId w:val="17"/>
        </w:numPr>
        <w:spacing w:after="200"/>
      </w:pPr>
      <w:r>
        <w:t xml:space="preserve">project </w:t>
      </w:r>
      <w:r w:rsidR="002D14E3">
        <w:t xml:space="preserve">area, </w:t>
      </w:r>
      <w:r>
        <w:t xml:space="preserve">boundary and </w:t>
      </w:r>
      <w:r w:rsidR="00C50C05" w:rsidRPr="00C50C05">
        <w:t>access arrangements during construction and operation supported by plans and maps where applicable</w:t>
      </w:r>
      <w:r w:rsidR="00CE4674">
        <w:t>, show</w:t>
      </w:r>
      <w:r w:rsidR="00F706B9">
        <w:t>ing</w:t>
      </w:r>
      <w:r w:rsidR="00CE4674">
        <w:t xml:space="preserve"> areas </w:t>
      </w:r>
      <w:r w:rsidR="009D5161">
        <w:t>proposed</w:t>
      </w:r>
      <w:r w:rsidR="00CE4674">
        <w:t xml:space="preserve"> for construction, permanent infrastructure and </w:t>
      </w:r>
      <w:r w:rsidR="005E37F9">
        <w:t xml:space="preserve">surplus </w:t>
      </w:r>
      <w:r w:rsidR="00CE4674">
        <w:t>land for future development</w:t>
      </w:r>
      <w:r w:rsidR="00784797">
        <w:t>;</w:t>
      </w:r>
    </w:p>
    <w:p w14:paraId="36BB70BC" w14:textId="3921F5D2" w:rsidR="00A82F00" w:rsidRPr="00A82F00" w:rsidRDefault="00A82F00" w:rsidP="00A82F00">
      <w:pPr>
        <w:pStyle w:val="ListBullet"/>
        <w:numPr>
          <w:ilvl w:val="0"/>
          <w:numId w:val="17"/>
        </w:numPr>
        <w:spacing w:after="200"/>
      </w:pPr>
      <w:r w:rsidRPr="00A82F00">
        <w:t>proposed</w:t>
      </w:r>
      <w:r w:rsidR="008359B2">
        <w:t xml:space="preserve"> or </w:t>
      </w:r>
      <w:r w:rsidR="004723B6">
        <w:t>potential</w:t>
      </w:r>
      <w:r w:rsidRPr="00A82F00">
        <w:t xml:space="preserve"> methods of construction, temporary occupation of land,</w:t>
      </w:r>
      <w:r w:rsidRPr="00A82F00" w:rsidDel="0002580E">
        <w:t xml:space="preserve"> </w:t>
      </w:r>
      <w:r w:rsidRPr="00A82F00">
        <w:t>construction timetabling and staging, other necessary works directly associated with the project, such as road upgrades, infrastructure and services relocation</w:t>
      </w:r>
      <w:r w:rsidR="003700D2">
        <w:t xml:space="preserve"> </w:t>
      </w:r>
      <w:r w:rsidRPr="00A82F00">
        <w:t xml:space="preserve">and extent of disturbed </w:t>
      </w:r>
      <w:r w:rsidR="003700D2" w:rsidRPr="00A82F00">
        <w:t>areas</w:t>
      </w:r>
      <w:r w:rsidR="003938F1">
        <w:t>;</w:t>
      </w:r>
    </w:p>
    <w:p w14:paraId="78A4664F" w14:textId="18AB089C" w:rsidR="00A82F00" w:rsidRPr="00A82F00" w:rsidRDefault="00B020C4" w:rsidP="00D77E5F">
      <w:pPr>
        <w:pStyle w:val="ListBullet"/>
        <w:numPr>
          <w:ilvl w:val="0"/>
          <w:numId w:val="17"/>
        </w:numPr>
        <w:spacing w:after="200"/>
      </w:pPr>
      <w:r w:rsidRPr="00A82F00">
        <w:t xml:space="preserve">risks associated with </w:t>
      </w:r>
      <w:r>
        <w:t xml:space="preserve">projected </w:t>
      </w:r>
      <w:r w:rsidRPr="00A82F00">
        <w:t>climate change and resilien</w:t>
      </w:r>
      <w:r>
        <w:t>ce</w:t>
      </w:r>
      <w:r w:rsidRPr="00A82F00">
        <w:t xml:space="preserve"> to </w:t>
      </w:r>
      <w:r>
        <w:t xml:space="preserve">these risks including consideration of the </w:t>
      </w:r>
      <w:r w:rsidRPr="00C2190A">
        <w:rPr>
          <w:i/>
          <w:iCs/>
        </w:rPr>
        <w:t>Climate Change Act 2017</w:t>
      </w:r>
      <w:r>
        <w:t>’s principles of risk management and standards for risk assessment e.g. AS/NZS ISO 31000:2009.</w:t>
      </w:r>
      <w:r w:rsidR="00D71CF4">
        <w:t>;</w:t>
      </w:r>
    </w:p>
    <w:p w14:paraId="401E283D" w14:textId="7475F64D" w:rsidR="00EB71F5" w:rsidRDefault="00A82F00" w:rsidP="00EB71F5">
      <w:pPr>
        <w:pStyle w:val="ListBullet"/>
        <w:numPr>
          <w:ilvl w:val="0"/>
          <w:numId w:val="17"/>
        </w:numPr>
        <w:spacing w:after="200"/>
      </w:pPr>
      <w:r w:rsidRPr="00A82F00">
        <w:t>aspects of the project that could give rise to environmental</w:t>
      </w:r>
      <w:r w:rsidRPr="00A82F00" w:rsidDel="00EB71F5">
        <w:t xml:space="preserve"> </w:t>
      </w:r>
      <w:r w:rsidRPr="00A82F00">
        <w:t xml:space="preserve">effects, including air emissions, noise, vibration, discharges to water, local drainage, energy use and greenhouse gas emissions </w:t>
      </w:r>
    </w:p>
    <w:p w14:paraId="0F028680" w14:textId="0C523210" w:rsidR="0006061F" w:rsidRPr="00A82F00" w:rsidRDefault="0006061F" w:rsidP="0006061F">
      <w:pPr>
        <w:pStyle w:val="ListBullet"/>
        <w:numPr>
          <w:ilvl w:val="0"/>
          <w:numId w:val="17"/>
        </w:numPr>
        <w:spacing w:after="200"/>
      </w:pPr>
      <w:r w:rsidRPr="00615FA7">
        <w:t xml:space="preserve">aspects </w:t>
      </w:r>
      <w:r>
        <w:t xml:space="preserve">of the project </w:t>
      </w:r>
      <w:r w:rsidRPr="00615FA7">
        <w:t xml:space="preserve">that could interrupt the operation of critical </w:t>
      </w:r>
      <w:r w:rsidR="004D0824">
        <w:t xml:space="preserve">existing </w:t>
      </w:r>
      <w:r w:rsidRPr="00615FA7">
        <w:t>services such as water</w:t>
      </w:r>
      <w:r w:rsidR="00D125D2">
        <w:t xml:space="preserve"> management</w:t>
      </w:r>
      <w:r w:rsidRPr="00615FA7">
        <w:t>, floodplain drainage and flood protection</w:t>
      </w:r>
      <w:r>
        <w:t>;</w:t>
      </w:r>
    </w:p>
    <w:p w14:paraId="548F2CC5" w14:textId="2A7D95C3" w:rsidR="00A82F00" w:rsidRDefault="00A82F00" w:rsidP="00A82F00">
      <w:pPr>
        <w:pStyle w:val="ListBullet"/>
        <w:numPr>
          <w:ilvl w:val="0"/>
          <w:numId w:val="17"/>
        </w:numPr>
        <w:spacing w:after="200"/>
      </w:pPr>
      <w:r w:rsidRPr="00A82F00">
        <w:t>solid waste, wastewater and hazardous material generation and management;</w:t>
      </w:r>
    </w:p>
    <w:p w14:paraId="74ED6BF8" w14:textId="1F2C3C05" w:rsidR="006F093A" w:rsidRPr="00A82F00" w:rsidRDefault="006F093A" w:rsidP="00A82F00">
      <w:pPr>
        <w:pStyle w:val="ListBullet"/>
        <w:numPr>
          <w:ilvl w:val="0"/>
          <w:numId w:val="17"/>
        </w:numPr>
        <w:spacing w:after="200"/>
      </w:pPr>
      <w:r>
        <w:t>generation of spoil</w:t>
      </w:r>
      <w:r w:rsidR="00B4279C">
        <w:t xml:space="preserve"> including volumes, characterisation, offsite disposal options and haulage routes;  </w:t>
      </w:r>
    </w:p>
    <w:p w14:paraId="13B57303" w14:textId="474A24A2" w:rsidR="00A82F00" w:rsidRPr="00A82F00" w:rsidRDefault="00A82F00" w:rsidP="00A82F00">
      <w:pPr>
        <w:pStyle w:val="ListBullet"/>
        <w:numPr>
          <w:ilvl w:val="0"/>
          <w:numId w:val="17"/>
        </w:numPr>
        <w:spacing w:after="200"/>
      </w:pPr>
      <w:r w:rsidRPr="00A82F00">
        <w:t>lighting, safety and security requirements;</w:t>
      </w:r>
      <w:r w:rsidR="004867AA">
        <w:t xml:space="preserve"> </w:t>
      </w:r>
    </w:p>
    <w:p w14:paraId="3309EDB7" w14:textId="03539F3D" w:rsidR="00A82F00" w:rsidRPr="00A82F00" w:rsidRDefault="00A82F00" w:rsidP="00A82F00">
      <w:pPr>
        <w:pStyle w:val="ListBullet"/>
        <w:numPr>
          <w:ilvl w:val="0"/>
          <w:numId w:val="17"/>
        </w:numPr>
        <w:spacing w:after="200"/>
      </w:pPr>
      <w:r w:rsidRPr="00A82F00">
        <w:t xml:space="preserve">consideration of public safety for road </w:t>
      </w:r>
      <w:r w:rsidR="00ED45B8">
        <w:t xml:space="preserve">and path </w:t>
      </w:r>
      <w:r w:rsidRPr="00A82F00">
        <w:t xml:space="preserve">users; </w:t>
      </w:r>
    </w:p>
    <w:p w14:paraId="1EF16517" w14:textId="6009DA4C" w:rsidR="00A82F00" w:rsidRPr="00A82F00" w:rsidRDefault="00A82F00" w:rsidP="00A82F00">
      <w:pPr>
        <w:pStyle w:val="ListBullet"/>
        <w:numPr>
          <w:ilvl w:val="0"/>
          <w:numId w:val="17"/>
        </w:numPr>
        <w:spacing w:after="200"/>
      </w:pPr>
      <w:r w:rsidRPr="00A82F00">
        <w:t>hours of construction work</w:t>
      </w:r>
      <w:r w:rsidR="00741C99" w:rsidRPr="00741C99">
        <w:t xml:space="preserve"> </w:t>
      </w:r>
      <w:r w:rsidR="00741C99">
        <w:t>and</w:t>
      </w:r>
      <w:r w:rsidR="00741C99" w:rsidRPr="00E059D5">
        <w:t xml:space="preserve"> workforce requirements during construction</w:t>
      </w:r>
      <w:r w:rsidR="00741C99">
        <w:t xml:space="preserve"> and</w:t>
      </w:r>
      <w:r w:rsidR="00741C99" w:rsidRPr="00E059D5">
        <w:t xml:space="preserve"> operation</w:t>
      </w:r>
      <w:r w:rsidRPr="00A82F00">
        <w:t xml:space="preserve">; </w:t>
      </w:r>
    </w:p>
    <w:p w14:paraId="3815789F" w14:textId="7E6568DB" w:rsidR="00C50C05" w:rsidRDefault="00A82F00" w:rsidP="00A82F00">
      <w:pPr>
        <w:pStyle w:val="ListBullet"/>
        <w:numPr>
          <w:ilvl w:val="0"/>
          <w:numId w:val="17"/>
        </w:numPr>
        <w:spacing w:after="200"/>
      </w:pPr>
      <w:r w:rsidRPr="00A82F00">
        <w:t xml:space="preserve">approach to rehabilitation </w:t>
      </w:r>
      <w:r w:rsidR="00741C99">
        <w:t xml:space="preserve">and restoration </w:t>
      </w:r>
      <w:r w:rsidRPr="00A82F00">
        <w:t>of temporarily disturbed areas</w:t>
      </w:r>
      <w:r w:rsidR="00DA6869">
        <w:t xml:space="preserve">; </w:t>
      </w:r>
      <w:r w:rsidR="004328C5">
        <w:t>and</w:t>
      </w:r>
    </w:p>
    <w:p w14:paraId="41AB5241" w14:textId="13748F6D" w:rsidR="00CF28B5" w:rsidRPr="00054461" w:rsidRDefault="00054461" w:rsidP="004328C5">
      <w:pPr>
        <w:pStyle w:val="ListBullet"/>
        <w:numPr>
          <w:ilvl w:val="0"/>
          <w:numId w:val="17"/>
        </w:numPr>
        <w:spacing w:after="200"/>
      </w:pPr>
      <w:r w:rsidRPr="00054461">
        <w:lastRenderedPageBreak/>
        <w:t xml:space="preserve">approach to incorporate sustainability principles and practices into project </w:t>
      </w:r>
      <w:r w:rsidR="00386995">
        <w:t xml:space="preserve">development and </w:t>
      </w:r>
      <w:r w:rsidRPr="00054461">
        <w:t>delivery</w:t>
      </w:r>
      <w:r w:rsidR="004328C5">
        <w:t>.</w:t>
      </w:r>
    </w:p>
    <w:p w14:paraId="70DDB1A4" w14:textId="05E996FD" w:rsidR="00406C1B" w:rsidRPr="00406C1B" w:rsidRDefault="00406C1B" w:rsidP="00406C1B">
      <w:pPr>
        <w:pStyle w:val="Heading2"/>
      </w:pPr>
      <w:bookmarkStart w:id="48" w:name="_Toc67569382"/>
      <w:r w:rsidRPr="00406C1B">
        <w:t xml:space="preserve">Urban design </w:t>
      </w:r>
      <w:r w:rsidR="00420B18">
        <w:t>strategy</w:t>
      </w:r>
      <w:bookmarkEnd w:id="48"/>
    </w:p>
    <w:p w14:paraId="2B68DD8A" w14:textId="79C355E4" w:rsidR="003623F4" w:rsidRDefault="00406C1B" w:rsidP="00F11DCF">
      <w:pPr>
        <w:pStyle w:val="BodyText"/>
        <w:spacing w:after="0"/>
      </w:pPr>
      <w:r>
        <w:t xml:space="preserve">The EES is to describe the </w:t>
      </w:r>
      <w:r w:rsidR="006E5473">
        <w:t xml:space="preserve">approach to </w:t>
      </w:r>
      <w:r>
        <w:t xml:space="preserve">urban design that will </w:t>
      </w:r>
      <w:r w:rsidR="00D46EDB">
        <w:t xml:space="preserve">apply to  </w:t>
      </w:r>
      <w:r>
        <w:t>the project</w:t>
      </w:r>
      <w:r w:rsidR="00AC5906">
        <w:t xml:space="preserve">. </w:t>
      </w:r>
      <w:r>
        <w:t xml:space="preserve">. </w:t>
      </w:r>
      <w:r w:rsidR="006E5473">
        <w:t xml:space="preserve"> </w:t>
      </w:r>
      <w:r w:rsidR="00B32D5A">
        <w:t>The EES is to describe how urban design mitigates environmental effects and/or create</w:t>
      </w:r>
      <w:r w:rsidR="000B63F1">
        <w:t>s</w:t>
      </w:r>
      <w:r w:rsidR="00B32D5A">
        <w:t xml:space="preserve"> benefits, especially in regard to visual amenity, social, land use, water, arboriculture, biodiversity and transport assessments. </w:t>
      </w:r>
    </w:p>
    <w:p w14:paraId="40A66F19" w14:textId="1E973F6C" w:rsidR="003623F4" w:rsidRDefault="003623F4" w:rsidP="00F11DCF">
      <w:pPr>
        <w:pStyle w:val="BodyText"/>
        <w:spacing w:after="0"/>
      </w:pPr>
      <w:r>
        <w:t xml:space="preserve">   . </w:t>
      </w:r>
    </w:p>
    <w:p w14:paraId="03F4D7A5" w14:textId="4C8C015E" w:rsidR="00406C1B" w:rsidRPr="00406C1B" w:rsidRDefault="00406C1B" w:rsidP="00F11DCF">
      <w:pPr>
        <w:pStyle w:val="BodyText"/>
        <w:spacing w:after="0"/>
      </w:pPr>
      <w:r>
        <w:t xml:space="preserve">The urban design </w:t>
      </w:r>
      <w:r w:rsidR="00D77030">
        <w:t xml:space="preserve">strategy </w:t>
      </w:r>
      <w:r>
        <w:t xml:space="preserve">should explain how </w:t>
      </w:r>
      <w:r w:rsidR="00D326A4">
        <w:t xml:space="preserve">the project will respond to and enhance </w:t>
      </w:r>
      <w:r>
        <w:t xml:space="preserve">the function and character of the </w:t>
      </w:r>
      <w:r w:rsidR="002B1A57">
        <w:t xml:space="preserve">built and natural </w:t>
      </w:r>
      <w:r>
        <w:t>environment, including built form, landscape and public realm within the immediate and broader context of the project</w:t>
      </w:r>
      <w:r w:rsidR="00676DEC">
        <w:t>.</w:t>
      </w:r>
      <w:r>
        <w:t xml:space="preserve"> </w:t>
      </w:r>
      <w:r w:rsidR="00515800">
        <w:t xml:space="preserve"> </w:t>
      </w:r>
      <w:r>
        <w:t>Th</w:t>
      </w:r>
      <w:r w:rsidR="00FC737C">
        <w:t>is shou</w:t>
      </w:r>
      <w:r w:rsidR="006E171A">
        <w:t>ld include</w:t>
      </w:r>
      <w:r>
        <w:t xml:space="preserve"> </w:t>
      </w:r>
      <w:r w:rsidR="006E171A">
        <w:t>descriptions of</w:t>
      </w:r>
      <w:r>
        <w:t xml:space="preserve">: </w:t>
      </w:r>
    </w:p>
    <w:p w14:paraId="63017A2E" w14:textId="61474848" w:rsidR="00406C1B" w:rsidRPr="00406C1B" w:rsidRDefault="00406C1B" w:rsidP="00F11DCF">
      <w:pPr>
        <w:pStyle w:val="ListBullet"/>
        <w:numPr>
          <w:ilvl w:val="0"/>
          <w:numId w:val="17"/>
        </w:numPr>
        <w:spacing w:after="0"/>
      </w:pPr>
      <w:r w:rsidRPr="00406C1B">
        <w:t>character of the existing</w:t>
      </w:r>
      <w:r w:rsidR="001413E6">
        <w:t xml:space="preserve"> </w:t>
      </w:r>
      <w:r w:rsidR="0071285D" w:rsidDel="00EC59FB">
        <w:t>and</w:t>
      </w:r>
      <w:r w:rsidRPr="00406C1B">
        <w:t xml:space="preserve"> </w:t>
      </w:r>
      <w:r w:rsidR="00EC59FB">
        <w:t>predicted</w:t>
      </w:r>
      <w:r w:rsidR="0071285D">
        <w:t xml:space="preserve"> future</w:t>
      </w:r>
      <w:r w:rsidRPr="00406C1B">
        <w:t xml:space="preserve"> urban </w:t>
      </w:r>
      <w:r w:rsidR="007645D4" w:rsidRPr="00406C1B">
        <w:t>environment</w:t>
      </w:r>
      <w:r w:rsidR="00881BEB" w:rsidDel="00EC59FB">
        <w:t>;</w:t>
      </w:r>
    </w:p>
    <w:p w14:paraId="4AB91B1D" w14:textId="185736FE" w:rsidR="00406C1B" w:rsidRPr="00406C1B" w:rsidRDefault="00406C1B" w:rsidP="001B311C">
      <w:pPr>
        <w:pStyle w:val="ListBullet"/>
        <w:numPr>
          <w:ilvl w:val="0"/>
          <w:numId w:val="17"/>
        </w:numPr>
        <w:spacing w:after="200"/>
      </w:pPr>
      <w:r w:rsidRPr="00406C1B">
        <w:t>urban design features of the project’s components; and</w:t>
      </w:r>
    </w:p>
    <w:p w14:paraId="54199DCB" w14:textId="6253AA81" w:rsidR="000B1C32" w:rsidRPr="002F0359" w:rsidRDefault="00CE346C" w:rsidP="00A206F6">
      <w:pPr>
        <w:pStyle w:val="ListBullet"/>
        <w:numPr>
          <w:ilvl w:val="0"/>
          <w:numId w:val="17"/>
        </w:numPr>
        <w:spacing w:after="200"/>
        <w:rPr>
          <w:lang w:eastAsia="en-US"/>
        </w:rPr>
      </w:pPr>
      <w:r>
        <w:t xml:space="preserve">the strategy to deliver the </w:t>
      </w:r>
      <w:r w:rsidR="00406C1B" w:rsidRPr="00406C1B">
        <w:t>preferred form, function, amenity, experience</w:t>
      </w:r>
      <w:r w:rsidR="00522BE5">
        <w:t xml:space="preserve"> and</w:t>
      </w:r>
      <w:r w:rsidR="00406C1B" w:rsidRPr="00406C1B">
        <w:t xml:space="preserve"> </w:t>
      </w:r>
      <w:r w:rsidR="004328C5" w:rsidRPr="00406C1B">
        <w:t>appearance</w:t>
      </w:r>
      <w:r w:rsidR="00406C1B" w:rsidRPr="00406C1B">
        <w:t xml:space="preserve"> of the project.</w:t>
      </w:r>
    </w:p>
    <w:p w14:paraId="4BE5B550" w14:textId="1A33F7DF" w:rsidR="00984EE4" w:rsidRDefault="00984EE4" w:rsidP="00A206F6">
      <w:pPr>
        <w:pStyle w:val="Heading2"/>
      </w:pPr>
      <w:bookmarkStart w:id="49" w:name="_Toc534816834"/>
      <w:bookmarkStart w:id="50" w:name="_Ref52435480"/>
      <w:bookmarkStart w:id="51" w:name="_Toc49428669"/>
      <w:bookmarkStart w:id="52" w:name="_Toc67569383"/>
      <w:r>
        <w:t xml:space="preserve">Project </w:t>
      </w:r>
      <w:r w:rsidR="00406C1B">
        <w:t xml:space="preserve">development and </w:t>
      </w:r>
      <w:r>
        <w:t>alternatives</w:t>
      </w:r>
      <w:bookmarkEnd w:id="49"/>
      <w:bookmarkEnd w:id="50"/>
      <w:bookmarkEnd w:id="51"/>
      <w:bookmarkEnd w:id="52"/>
    </w:p>
    <w:p w14:paraId="02589212" w14:textId="321D4199" w:rsidR="00970F3B" w:rsidRPr="000A6532" w:rsidRDefault="00970F3B" w:rsidP="00E059D5">
      <w:pPr>
        <w:pStyle w:val="BodyText"/>
        <w:spacing w:after="0"/>
      </w:pPr>
      <w:r w:rsidRPr="000A6532">
        <w:t xml:space="preserve">The EES </w:t>
      </w:r>
      <w:r w:rsidR="007645D4">
        <w:t>is</w:t>
      </w:r>
      <w:r w:rsidR="00B14A8D">
        <w:t xml:space="preserve"> to</w:t>
      </w:r>
      <w:r w:rsidR="00B14A8D" w:rsidRPr="000A6532">
        <w:t xml:space="preserve"> </w:t>
      </w:r>
      <w:r w:rsidRPr="000A6532">
        <w:t>document the</w:t>
      </w:r>
      <w:r w:rsidR="00747F5D">
        <w:t xml:space="preserve"> design development</w:t>
      </w:r>
      <w:r w:rsidRPr="000A6532">
        <w:t xml:space="preserve"> process </w:t>
      </w:r>
      <w:r w:rsidR="00A0421B">
        <w:t xml:space="preserve">for the reference project </w:t>
      </w:r>
      <w:r w:rsidR="00EC3367">
        <w:t>including the alternatives considered</w:t>
      </w:r>
      <w:r w:rsidR="0056355E">
        <w:t xml:space="preserve"> for the stations</w:t>
      </w:r>
      <w:r w:rsidR="001413E6">
        <w:t>,</w:t>
      </w:r>
      <w:r w:rsidR="0056355E">
        <w:t xml:space="preserve"> </w:t>
      </w:r>
      <w:r w:rsidR="00BB2688">
        <w:t xml:space="preserve">the </w:t>
      </w:r>
      <w:r w:rsidR="0056355E">
        <w:t xml:space="preserve">stabling yard and </w:t>
      </w:r>
      <w:r w:rsidR="009226E8">
        <w:t xml:space="preserve">the </w:t>
      </w:r>
      <w:r w:rsidR="0056355E">
        <w:t>tunnel</w:t>
      </w:r>
      <w:r w:rsidR="00EC3367">
        <w:t xml:space="preserve"> and the rationale for selecting the</w:t>
      </w:r>
      <w:r w:rsidR="003326FA">
        <w:t xml:space="preserve"> </w:t>
      </w:r>
      <w:r w:rsidR="008B198E">
        <w:t>location,</w:t>
      </w:r>
      <w:r w:rsidR="006A4B1C">
        <w:t xml:space="preserve"> </w:t>
      </w:r>
      <w:r w:rsidRPr="000A6532">
        <w:t>design</w:t>
      </w:r>
      <w:r w:rsidR="00F442AD">
        <w:t>, construction meth</w:t>
      </w:r>
      <w:r w:rsidR="00BF07E4">
        <w:t>od</w:t>
      </w:r>
      <w:r w:rsidR="00F442AD">
        <w:t>s</w:t>
      </w:r>
      <w:r w:rsidR="00D96D74">
        <w:t xml:space="preserve"> </w:t>
      </w:r>
      <w:r w:rsidR="00113E2E">
        <w:t>and works</w:t>
      </w:r>
      <w:r w:rsidRPr="000A6532">
        <w:t xml:space="preserve"> presented in the EES.  The EES should </w:t>
      </w:r>
      <w:r w:rsidR="00015616">
        <w:t xml:space="preserve">document the </w:t>
      </w:r>
      <w:r w:rsidR="003326FA">
        <w:t>assessment</w:t>
      </w:r>
      <w:r w:rsidRPr="000A6532">
        <w:t xml:space="preserve"> of feasible alternatives</w:t>
      </w:r>
      <w:r w:rsidR="00B67C31">
        <w:t xml:space="preserve"> and </w:t>
      </w:r>
      <w:r w:rsidR="00CC6518">
        <w:t>their</w:t>
      </w:r>
      <w:r w:rsidR="00B67C31">
        <w:t xml:space="preserve"> effects</w:t>
      </w:r>
      <w:r w:rsidR="008B7477">
        <w:t xml:space="preserve">, </w:t>
      </w:r>
      <w:r w:rsidR="008B7477" w:rsidRPr="004253A4">
        <w:t>including</w:t>
      </w:r>
      <w:r w:rsidRPr="004253A4">
        <w:t xml:space="preserve"> an explanation of how </w:t>
      </w:r>
      <w:r w:rsidR="008B7477" w:rsidRPr="004253A4">
        <w:t xml:space="preserve">and why </w:t>
      </w:r>
      <w:r w:rsidRPr="004253A4">
        <w:t xml:space="preserve">specific alternatives were </w:t>
      </w:r>
      <w:r w:rsidR="00924113">
        <w:t>selected</w:t>
      </w:r>
      <w:r w:rsidR="00924113" w:rsidRPr="004253A4">
        <w:t xml:space="preserve"> </w:t>
      </w:r>
      <w:r w:rsidRPr="004253A4">
        <w:t xml:space="preserve">for evaluation </w:t>
      </w:r>
      <w:r w:rsidRPr="004253A4">
        <w:rPr>
          <w:color w:val="auto"/>
        </w:rPr>
        <w:t>within the EES.</w:t>
      </w:r>
      <w:r w:rsidR="00042350">
        <w:t xml:space="preserve"> </w:t>
      </w:r>
      <w:r w:rsidR="00616DBF">
        <w:t xml:space="preserve"> </w:t>
      </w:r>
      <w:r w:rsidRPr="000A6532">
        <w:t xml:space="preserve">The </w:t>
      </w:r>
      <w:r w:rsidR="003E1828">
        <w:t>assessment</w:t>
      </w:r>
      <w:r w:rsidRPr="000A6532">
        <w:t xml:space="preserve"> of feasible alternatives and their effects </w:t>
      </w:r>
      <w:r w:rsidR="00207F1B">
        <w:t>is to</w:t>
      </w:r>
      <w:r w:rsidR="00207F1B" w:rsidRPr="000A6532">
        <w:t xml:space="preserve"> </w:t>
      </w:r>
      <w:r w:rsidRPr="000A6532">
        <w:t>include:</w:t>
      </w:r>
    </w:p>
    <w:p w14:paraId="0BFE422F" w14:textId="36D97420" w:rsidR="00F20309" w:rsidRPr="00F20309" w:rsidRDefault="00F20309" w:rsidP="00125CB2">
      <w:pPr>
        <w:pStyle w:val="ListBullet"/>
        <w:numPr>
          <w:ilvl w:val="0"/>
          <w:numId w:val="17"/>
        </w:numPr>
        <w:spacing w:after="200"/>
      </w:pPr>
      <w:r w:rsidRPr="00F20309">
        <w:t>alternatives considered in the design process</w:t>
      </w:r>
      <w:r w:rsidR="00BC78E9">
        <w:t>;</w:t>
      </w:r>
    </w:p>
    <w:p w14:paraId="00544577" w14:textId="4F454DAD" w:rsidR="00EB65F7" w:rsidRPr="00EB65F7" w:rsidRDefault="00673931" w:rsidP="00125CB2">
      <w:pPr>
        <w:pStyle w:val="ListBullet"/>
        <w:numPr>
          <w:ilvl w:val="0"/>
          <w:numId w:val="17"/>
        </w:numPr>
        <w:spacing w:after="200"/>
      </w:pPr>
      <w:r>
        <w:t xml:space="preserve">assessment </w:t>
      </w:r>
      <w:r w:rsidR="00EB65F7" w:rsidRPr="00EB65F7">
        <w:t xml:space="preserve">method </w:t>
      </w:r>
      <w:r>
        <w:t xml:space="preserve">used </w:t>
      </w:r>
      <w:r w:rsidR="00EB65F7" w:rsidRPr="00EB65F7">
        <w:t>for</w:t>
      </w:r>
      <w:r w:rsidR="00BC78E9">
        <w:t xml:space="preserve"> developing and selecting </w:t>
      </w:r>
      <w:r w:rsidR="00EB65F7" w:rsidRPr="00EB65F7">
        <w:t>preferred alternatives</w:t>
      </w:r>
      <w:r w:rsidR="00BC78E9">
        <w:t>;</w:t>
      </w:r>
    </w:p>
    <w:p w14:paraId="08C0B917" w14:textId="5B39FA7E" w:rsidR="003F239B" w:rsidRDefault="003F239B" w:rsidP="00125CB2">
      <w:pPr>
        <w:pStyle w:val="ListBullet"/>
        <w:numPr>
          <w:ilvl w:val="0"/>
          <w:numId w:val="17"/>
        </w:numPr>
        <w:spacing w:after="200"/>
      </w:pPr>
      <w:r>
        <w:t xml:space="preserve">evaluation of the environmental effects of the </w:t>
      </w:r>
      <w:r w:rsidR="0015734B">
        <w:t>alternatives</w:t>
      </w:r>
      <w:r w:rsidR="00BD679B">
        <w:t>; and</w:t>
      </w:r>
    </w:p>
    <w:p w14:paraId="247476A0" w14:textId="78323A91" w:rsidR="006515E3" w:rsidRDefault="00970F3B" w:rsidP="00702AE2">
      <w:pPr>
        <w:pStyle w:val="ListBullet"/>
        <w:numPr>
          <w:ilvl w:val="0"/>
          <w:numId w:val="17"/>
        </w:numPr>
        <w:spacing w:after="200"/>
      </w:pPr>
      <w:r w:rsidRPr="00206439">
        <w:t>basis for selecting the proposed</w:t>
      </w:r>
      <w:r w:rsidR="00757D35">
        <w:t xml:space="preserve"> reference</w:t>
      </w:r>
      <w:r w:rsidRPr="00206439">
        <w:t xml:space="preserve"> </w:t>
      </w:r>
      <w:r w:rsidR="00427E5C">
        <w:t>project</w:t>
      </w:r>
      <w:r w:rsidR="0015734B">
        <w:t>.</w:t>
      </w:r>
      <w:r w:rsidR="00A31FD7">
        <w:t xml:space="preserve"> </w:t>
      </w:r>
    </w:p>
    <w:p w14:paraId="110EF7E0" w14:textId="77777777" w:rsidR="00984EE4" w:rsidRDefault="00984EE4" w:rsidP="00E059D5">
      <w:pPr>
        <w:pStyle w:val="Heading2"/>
      </w:pPr>
      <w:bookmarkStart w:id="53" w:name="_Toc534816835"/>
      <w:bookmarkStart w:id="54" w:name="_Toc49428670"/>
      <w:bookmarkStart w:id="55" w:name="_Toc67569384"/>
      <w:r>
        <w:t>Applicable legislation, policies and strategies</w:t>
      </w:r>
      <w:bookmarkEnd w:id="53"/>
      <w:bookmarkEnd w:id="54"/>
      <w:bookmarkEnd w:id="55"/>
      <w:r>
        <w:t xml:space="preserve"> </w:t>
      </w:r>
    </w:p>
    <w:p w14:paraId="00B562F5" w14:textId="619F8E12" w:rsidR="00E06401" w:rsidRPr="000A6532" w:rsidRDefault="00E06401" w:rsidP="00E059D5">
      <w:pPr>
        <w:pStyle w:val="BodyText"/>
      </w:pPr>
      <w:r w:rsidDel="00723C2A">
        <w:t>In addition to the EE Act, t</w:t>
      </w:r>
      <w:r>
        <w:t xml:space="preserve">he EES will need to </w:t>
      </w:r>
      <w:r w:rsidR="00B92057">
        <w:t xml:space="preserve">identify and </w:t>
      </w:r>
      <w:r w:rsidR="003400DD">
        <w:t>describe</w:t>
      </w:r>
      <w:r>
        <w:t xml:space="preserve"> relevant legislation, policies, guidelines and standards, and their specific requirements or implications for the project.  </w:t>
      </w:r>
      <w:r w:rsidRPr="142DD98E">
        <w:rPr>
          <w:lang w:val="en-US"/>
        </w:rPr>
        <w:t xml:space="preserve">Particular attention is drawn to the </w:t>
      </w:r>
      <w:r w:rsidR="00042350" w:rsidRPr="142DD98E">
        <w:rPr>
          <w:i/>
          <w:iCs/>
        </w:rPr>
        <w:t xml:space="preserve">Environment Protection Act </w:t>
      </w:r>
      <w:r w:rsidR="00757D35">
        <w:rPr>
          <w:i/>
          <w:iCs/>
        </w:rPr>
        <w:t>2017</w:t>
      </w:r>
      <w:r w:rsidR="00D55167">
        <w:t xml:space="preserve">.  </w:t>
      </w:r>
      <w:r w:rsidR="00D55167">
        <w:rPr>
          <w:rStyle w:val="normaltextrun"/>
          <w:color w:val="000000"/>
          <w:shd w:val="clear" w:color="auto" w:fill="FFFFFF"/>
        </w:rPr>
        <w:t>T</w:t>
      </w:r>
      <w:r w:rsidR="008E6617">
        <w:rPr>
          <w:rStyle w:val="normaltextrun"/>
          <w:color w:val="000000"/>
          <w:shd w:val="clear" w:color="auto" w:fill="FFFFFF"/>
        </w:rPr>
        <w:t>he remaining provisions of the </w:t>
      </w:r>
      <w:r w:rsidR="008E6617">
        <w:rPr>
          <w:rStyle w:val="findhit"/>
          <w:i/>
          <w:iCs/>
          <w:color w:val="000000"/>
          <w:shd w:val="clear" w:color="auto" w:fill="FFFFFF"/>
        </w:rPr>
        <w:t>Environment Protection</w:t>
      </w:r>
      <w:r w:rsidR="008E6617">
        <w:rPr>
          <w:rStyle w:val="normaltextrun"/>
          <w:i/>
          <w:iCs/>
          <w:color w:val="000000"/>
          <w:shd w:val="clear" w:color="auto" w:fill="FFFFFF"/>
        </w:rPr>
        <w:t> Amendment Act 2018</w:t>
      </w:r>
      <w:r w:rsidR="008E6617">
        <w:rPr>
          <w:rStyle w:val="normaltextrun"/>
          <w:color w:val="000000"/>
          <w:shd w:val="clear" w:color="auto" w:fill="FFFFFF"/>
        </w:rPr>
        <w:t> have been proclaimed to commence on 1 July 2021, at which time the </w:t>
      </w:r>
      <w:r w:rsidR="008E6617">
        <w:rPr>
          <w:rStyle w:val="findhit"/>
          <w:i/>
          <w:iCs/>
          <w:color w:val="000000"/>
          <w:shd w:val="clear" w:color="auto" w:fill="FFFFFF"/>
        </w:rPr>
        <w:t>Environment Protection</w:t>
      </w:r>
      <w:r w:rsidR="008E6617">
        <w:rPr>
          <w:rStyle w:val="normaltextrun"/>
          <w:i/>
          <w:iCs/>
          <w:color w:val="000000"/>
          <w:shd w:val="clear" w:color="auto" w:fill="FFFFFF"/>
        </w:rPr>
        <w:t> Act 1970</w:t>
      </w:r>
      <w:r w:rsidR="008E6617">
        <w:rPr>
          <w:rStyle w:val="normaltextrun"/>
          <w:color w:val="000000"/>
          <w:shd w:val="clear" w:color="auto" w:fill="FFFFFF"/>
        </w:rPr>
        <w:t> will be </w:t>
      </w:r>
      <w:r w:rsidR="005571F7">
        <w:rPr>
          <w:rStyle w:val="normaltextrun"/>
          <w:color w:val="000000"/>
          <w:shd w:val="clear" w:color="auto" w:fill="FFFFFF"/>
        </w:rPr>
        <w:t>repealed,</w:t>
      </w:r>
      <w:r w:rsidR="008E6617">
        <w:rPr>
          <w:rStyle w:val="normaltextrun"/>
          <w:color w:val="000000"/>
          <w:shd w:val="clear" w:color="auto" w:fill="FFFFFF"/>
        </w:rPr>
        <w:t> and the amended </w:t>
      </w:r>
      <w:r w:rsidR="008E6617">
        <w:rPr>
          <w:rStyle w:val="findhit"/>
          <w:i/>
          <w:iCs/>
          <w:color w:val="000000"/>
          <w:shd w:val="clear" w:color="auto" w:fill="FFFFFF"/>
        </w:rPr>
        <w:t>Environment Protection</w:t>
      </w:r>
      <w:r w:rsidR="008E6617">
        <w:rPr>
          <w:rStyle w:val="normaltextrun"/>
          <w:i/>
          <w:iCs/>
          <w:color w:val="000000"/>
          <w:shd w:val="clear" w:color="auto" w:fill="FFFFFF"/>
        </w:rPr>
        <w:t> Act 2017 </w:t>
      </w:r>
      <w:r w:rsidR="008E6617">
        <w:rPr>
          <w:rStyle w:val="normaltextrun"/>
          <w:color w:val="000000"/>
          <w:shd w:val="clear" w:color="auto" w:fill="FFFFFF"/>
        </w:rPr>
        <w:t>will apply</w:t>
      </w:r>
      <w:r w:rsidR="00D55167">
        <w:rPr>
          <w:rStyle w:val="normaltextrun"/>
          <w:color w:val="000000"/>
          <w:shd w:val="clear" w:color="auto" w:fill="FFFFFF"/>
        </w:rPr>
        <w:t>.</w:t>
      </w:r>
    </w:p>
    <w:p w14:paraId="328057AF" w14:textId="29F245B6" w:rsidR="00984EE4" w:rsidRDefault="00B77511" w:rsidP="00E059D5">
      <w:pPr>
        <w:pStyle w:val="Heading2"/>
      </w:pPr>
      <w:bookmarkStart w:id="56" w:name="_Toc534816841"/>
      <w:bookmarkStart w:id="57" w:name="_Toc49428671"/>
      <w:bookmarkStart w:id="58" w:name="_Toc67569385"/>
      <w:r>
        <w:t>E</w:t>
      </w:r>
      <w:r w:rsidR="00984EE4">
        <w:t>valuation objectives</w:t>
      </w:r>
      <w:bookmarkEnd w:id="56"/>
      <w:bookmarkEnd w:id="57"/>
      <w:bookmarkEnd w:id="58"/>
    </w:p>
    <w:p w14:paraId="77A77C59" w14:textId="057AE508" w:rsidR="000873C8" w:rsidRDefault="0045509F" w:rsidP="00E059D5">
      <w:pPr>
        <w:pStyle w:val="BodyText"/>
      </w:pPr>
      <w:r>
        <w:t>E</w:t>
      </w:r>
      <w:r w:rsidR="002F64E9" w:rsidRPr="000A6532">
        <w:t xml:space="preserve">valuation objectives are provided in Section 4 for each of the topics to be addressed in the EES.  The evaluation objectives identify desired outcomes in the context of legislative and statutory policies </w:t>
      </w:r>
      <w:r w:rsidR="000873C8">
        <w:t>and</w:t>
      </w:r>
      <w:r w:rsidR="002F64E9" w:rsidRPr="000A6532">
        <w:t xml:space="preserve"> the principles and objectives of ecologically sustainable development and environment protection, including net community benefit.  </w:t>
      </w:r>
      <w:r w:rsidR="00782499">
        <w:t>The evaluation o</w:t>
      </w:r>
      <w:r w:rsidR="00C8520A">
        <w:t>b</w:t>
      </w:r>
      <w:r w:rsidR="00782499">
        <w:t>jectives</w:t>
      </w:r>
      <w:r w:rsidR="002F64E9" w:rsidRPr="000A6532">
        <w:t xml:space="preserve"> provide a framework to guide an integrated assessment of environmental effects and for evaluating the overall implications of the project.</w:t>
      </w:r>
      <w:r w:rsidR="00CC2F64" w:rsidRPr="00CC2F64">
        <w:t xml:space="preserve">  </w:t>
      </w:r>
    </w:p>
    <w:p w14:paraId="34094FB1" w14:textId="2B7C7024" w:rsidR="00984EE4" w:rsidRDefault="00984EE4" w:rsidP="00E059D5">
      <w:pPr>
        <w:pStyle w:val="Heading2"/>
      </w:pPr>
      <w:bookmarkStart w:id="59" w:name="_Toc534816842"/>
      <w:bookmarkStart w:id="60" w:name="_Ref41988139"/>
      <w:bookmarkStart w:id="61" w:name="_Ref41988153"/>
      <w:bookmarkStart w:id="62" w:name="_Ref41988388"/>
      <w:bookmarkStart w:id="63" w:name="_Ref41996440"/>
      <w:bookmarkStart w:id="64" w:name="_Toc49428672"/>
      <w:bookmarkStart w:id="65" w:name="_Toc67569386"/>
      <w:r>
        <w:t xml:space="preserve">Environmental </w:t>
      </w:r>
      <w:r w:rsidR="00635281">
        <w:t>management framework</w:t>
      </w:r>
      <w:bookmarkEnd w:id="59"/>
      <w:bookmarkEnd w:id="60"/>
      <w:bookmarkEnd w:id="61"/>
      <w:bookmarkEnd w:id="62"/>
      <w:bookmarkEnd w:id="63"/>
      <w:bookmarkEnd w:id="64"/>
      <w:bookmarkEnd w:id="65"/>
    </w:p>
    <w:p w14:paraId="5E801B53" w14:textId="276A6B3E" w:rsidR="00602387" w:rsidRPr="000A6532" w:rsidRDefault="00DF70C6" w:rsidP="00E059D5">
      <w:pPr>
        <w:pStyle w:val="BodyText"/>
      </w:pPr>
      <w:r>
        <w:t>Competent</w:t>
      </w:r>
      <w:r w:rsidR="005C7A17" w:rsidRPr="005C7A17">
        <w:t xml:space="preserve"> management of environmental effects during project construction and operation is required to meet statutory requirements, protect environmental values</w:t>
      </w:r>
      <w:r w:rsidR="008F2EA4">
        <w:t>,</w:t>
      </w:r>
      <w:r w:rsidR="005C7A17" w:rsidRPr="005C7A17">
        <w:t xml:space="preserve"> sustain stakeholder</w:t>
      </w:r>
      <w:r w:rsidR="00261154">
        <w:t xml:space="preserve"> confidence</w:t>
      </w:r>
      <w:r w:rsidR="008F2EA4">
        <w:t xml:space="preserve"> and ensure the ongoing acceptability of environmental effects</w:t>
      </w:r>
      <w:r w:rsidR="00602387" w:rsidRPr="000A6532">
        <w:t xml:space="preserve">.  </w:t>
      </w:r>
      <w:r w:rsidR="00DC5A6D">
        <w:t>Therefore</w:t>
      </w:r>
      <w:r w:rsidR="00602387" w:rsidRPr="000A6532">
        <w:t xml:space="preserve">, the proponent </w:t>
      </w:r>
      <w:r>
        <w:t>is</w:t>
      </w:r>
      <w:r w:rsidR="00602387" w:rsidRPr="000A6532">
        <w:t xml:space="preserve"> to provide an environmental management framework (EMF) for the project in the EES.  The EMF will articulate </w:t>
      </w:r>
      <w:r w:rsidR="008723CF">
        <w:t xml:space="preserve">environmental </w:t>
      </w:r>
      <w:r w:rsidR="009C023C">
        <w:t xml:space="preserve">standards and </w:t>
      </w:r>
      <w:r w:rsidR="008723CF">
        <w:t xml:space="preserve">outcomes to be achieved and governance arrangements to </w:t>
      </w:r>
      <w:r w:rsidR="00602387" w:rsidRPr="000A6532">
        <w:t>manag</w:t>
      </w:r>
      <w:r w:rsidR="0043658C">
        <w:t>e</w:t>
      </w:r>
      <w:r w:rsidR="00602387" w:rsidRPr="000A6532">
        <w:t xml:space="preserve"> and monitor environmental effects</w:t>
      </w:r>
      <w:r w:rsidR="00337783">
        <w:t>.</w:t>
      </w:r>
      <w:r w:rsidR="00602387" w:rsidRPr="000A6532">
        <w:t xml:space="preserve"> </w:t>
      </w:r>
    </w:p>
    <w:p w14:paraId="3E296D54" w14:textId="13E53A0A" w:rsidR="00831667" w:rsidRDefault="00831667" w:rsidP="00E059D5">
      <w:pPr>
        <w:pStyle w:val="BodyText"/>
        <w:spacing w:after="0"/>
      </w:pPr>
      <w:r w:rsidRPr="00831667">
        <w:t xml:space="preserve">The EMF </w:t>
      </w:r>
      <w:r>
        <w:t xml:space="preserve">is to </w:t>
      </w:r>
      <w:r w:rsidRPr="00831667">
        <w:t>specif</w:t>
      </w:r>
      <w:r>
        <w:t>y</w:t>
      </w:r>
      <w:r w:rsidRPr="00831667">
        <w:t xml:space="preserve"> the environmental management arrangements for </w:t>
      </w:r>
      <w:r w:rsidR="00F92313">
        <w:t>p</w:t>
      </w:r>
      <w:r w:rsidRPr="00831667">
        <w:t>roject delivery including</w:t>
      </w:r>
      <w:r>
        <w:t>:</w:t>
      </w:r>
    </w:p>
    <w:p w14:paraId="1CD81B12" w14:textId="0C2BC4DC" w:rsidR="00405AA8" w:rsidRDefault="00867A48" w:rsidP="009926F4">
      <w:pPr>
        <w:pStyle w:val="ListBullet"/>
        <w:numPr>
          <w:ilvl w:val="0"/>
          <w:numId w:val="17"/>
        </w:numPr>
        <w:spacing w:after="200"/>
      </w:pPr>
      <w:r>
        <w:t>d</w:t>
      </w:r>
      <w:r w:rsidR="00C23907">
        <w:t>escription of t</w:t>
      </w:r>
      <w:r w:rsidR="00405AA8">
        <w:t>he</w:t>
      </w:r>
      <w:r w:rsidR="00405AA8" w:rsidRPr="000A6532">
        <w:t xml:space="preserve"> environmental management system to be </w:t>
      </w:r>
      <w:r w:rsidR="00F9797E" w:rsidRPr="000A6532">
        <w:t>adopted</w:t>
      </w:r>
      <w:r w:rsidR="00CD5251">
        <w:t>;</w:t>
      </w:r>
    </w:p>
    <w:p w14:paraId="4857E127" w14:textId="2ECA3FD8" w:rsidR="005C4AB7" w:rsidRPr="005C4AB7" w:rsidRDefault="00867A48" w:rsidP="009926F4">
      <w:pPr>
        <w:pStyle w:val="ListBullet"/>
        <w:numPr>
          <w:ilvl w:val="0"/>
          <w:numId w:val="17"/>
        </w:numPr>
        <w:spacing w:after="200"/>
      </w:pPr>
      <w:r>
        <w:t>o</w:t>
      </w:r>
      <w:r w:rsidR="005C4AB7" w:rsidRPr="005C4AB7">
        <w:t>rganisational responsibilities, accountabilities and resourcing arrangements</w:t>
      </w:r>
      <w:r w:rsidR="00D37F60">
        <w:t>;</w:t>
      </w:r>
      <w:r w:rsidR="005C4AB7" w:rsidRPr="005C4AB7">
        <w:t xml:space="preserve"> </w:t>
      </w:r>
    </w:p>
    <w:p w14:paraId="6847DBFB" w14:textId="3C61E4C7" w:rsidR="005C4AB7" w:rsidRDefault="00D37F60" w:rsidP="009926F4">
      <w:pPr>
        <w:pStyle w:val="ListBullet"/>
        <w:numPr>
          <w:ilvl w:val="0"/>
          <w:numId w:val="17"/>
        </w:numPr>
        <w:spacing w:after="200"/>
      </w:pPr>
      <w:r>
        <w:t>s</w:t>
      </w:r>
      <w:r w:rsidR="008C7D24">
        <w:t>tat</w:t>
      </w:r>
      <w:r w:rsidR="00407443">
        <w:t>utory</w:t>
      </w:r>
      <w:r w:rsidR="00F822BA">
        <w:t xml:space="preserve"> and other requirements, including a</w:t>
      </w:r>
      <w:r w:rsidR="004334D8">
        <w:t>pprovals</w:t>
      </w:r>
      <w:r w:rsidR="008A4FB0">
        <w:t>,</w:t>
      </w:r>
      <w:r w:rsidR="004334D8">
        <w:t xml:space="preserve"> con</w:t>
      </w:r>
      <w:r w:rsidR="00AE6847">
        <w:t>sents</w:t>
      </w:r>
      <w:r w:rsidR="008A4FB0">
        <w:t>, applicable legislation, standards and guidelines</w:t>
      </w:r>
      <w:r w:rsidR="006C5F99">
        <w:t>;</w:t>
      </w:r>
    </w:p>
    <w:p w14:paraId="328783FD" w14:textId="571D2F5D" w:rsidR="0042107A" w:rsidRDefault="0042107A" w:rsidP="009926F4">
      <w:pPr>
        <w:pStyle w:val="ListBullet"/>
        <w:numPr>
          <w:ilvl w:val="0"/>
          <w:numId w:val="17"/>
        </w:numPr>
        <w:spacing w:after="200"/>
      </w:pPr>
      <w:r>
        <w:t>environmental risk assessment and a</w:t>
      </w:r>
      <w:r w:rsidR="00602387" w:rsidRPr="000A6532">
        <w:t xml:space="preserve"> register of environmental risks</w:t>
      </w:r>
      <w:r w:rsidR="006C5F99">
        <w:t>;</w:t>
      </w:r>
    </w:p>
    <w:p w14:paraId="5C653AA4" w14:textId="28F64D8C" w:rsidR="0042107A" w:rsidRPr="000A6532" w:rsidRDefault="0039515A" w:rsidP="009926F4">
      <w:pPr>
        <w:pStyle w:val="ListBullet"/>
        <w:numPr>
          <w:ilvl w:val="0"/>
          <w:numId w:val="17"/>
        </w:numPr>
        <w:spacing w:after="200"/>
      </w:pPr>
      <w:r>
        <w:lastRenderedPageBreak/>
        <w:t>e</w:t>
      </w:r>
      <w:r w:rsidR="003D28C9" w:rsidRPr="003D28C9">
        <w:t>nvironmental performance requirements</w:t>
      </w:r>
      <w:r w:rsidR="000A06F7" w:rsidRPr="009926F4">
        <w:rPr>
          <w:vertAlign w:val="superscript"/>
        </w:rPr>
        <w:footnoteReference w:id="9"/>
      </w:r>
      <w:r w:rsidR="003D28C9" w:rsidRPr="003D28C9">
        <w:t xml:space="preserve"> </w:t>
      </w:r>
      <w:r>
        <w:t>and</w:t>
      </w:r>
      <w:r w:rsidR="003D28C9" w:rsidRPr="003D28C9">
        <w:t xml:space="preserve"> management measures proposed in the</w:t>
      </w:r>
      <w:r w:rsidR="00F60F61">
        <w:t xml:space="preserve"> EES</w:t>
      </w:r>
      <w:r w:rsidR="003D28C9" w:rsidRPr="003D28C9">
        <w:t xml:space="preserve">, including commitments to avoid, mitigate or manage adverse effects </w:t>
      </w:r>
      <w:r w:rsidR="00F60F61">
        <w:t>and</w:t>
      </w:r>
      <w:r w:rsidR="003D28C9" w:rsidRPr="003D28C9">
        <w:t xml:space="preserve"> enhance environmental outcomes</w:t>
      </w:r>
      <w:r w:rsidR="00CD5251">
        <w:t>;</w:t>
      </w:r>
    </w:p>
    <w:p w14:paraId="20542450" w14:textId="6D31FCD6" w:rsidR="00F84ED3" w:rsidRDefault="00106FE4" w:rsidP="009926F4">
      <w:pPr>
        <w:pStyle w:val="ListBullet"/>
        <w:numPr>
          <w:ilvl w:val="0"/>
          <w:numId w:val="17"/>
        </w:numPr>
        <w:spacing w:after="200"/>
      </w:pPr>
      <w:r>
        <w:t>developing</w:t>
      </w:r>
      <w:r w:rsidR="00A11C80">
        <w:t xml:space="preserve"> and approving</w:t>
      </w:r>
      <w:r w:rsidR="00D6726B">
        <w:t xml:space="preserve"> </w:t>
      </w:r>
      <w:r w:rsidR="00BF0E7E">
        <w:t>e</w:t>
      </w:r>
      <w:r w:rsidR="00F84ED3">
        <w:t xml:space="preserve">nvironmental management </w:t>
      </w:r>
      <w:r w:rsidR="00782499">
        <w:t>plan</w:t>
      </w:r>
      <w:r w:rsidR="003F6A8A">
        <w:t>s</w:t>
      </w:r>
      <w:r w:rsidR="00593B0B">
        <w:t xml:space="preserve"> for the construction and operational phases</w:t>
      </w:r>
      <w:r w:rsidR="0044197D">
        <w:t>;</w:t>
      </w:r>
      <w:r w:rsidR="00782499">
        <w:t xml:space="preserve"> </w:t>
      </w:r>
    </w:p>
    <w:p w14:paraId="4DC2F774" w14:textId="0C09AAA3" w:rsidR="00DA35BC" w:rsidRDefault="00D6726B" w:rsidP="009926F4">
      <w:pPr>
        <w:pStyle w:val="ListBullet"/>
        <w:numPr>
          <w:ilvl w:val="0"/>
          <w:numId w:val="17"/>
        </w:numPr>
        <w:spacing w:after="200"/>
      </w:pPr>
      <w:r>
        <w:t>e</w:t>
      </w:r>
      <w:r w:rsidR="00AA7A0F">
        <w:t xml:space="preserve">vidence </w:t>
      </w:r>
      <w:r>
        <w:t xml:space="preserve">for </w:t>
      </w:r>
      <w:r w:rsidR="00AA7A0F">
        <w:t>measur</w:t>
      </w:r>
      <w:r>
        <w:t>ing</w:t>
      </w:r>
      <w:r w:rsidR="00AA7A0F">
        <w:t xml:space="preserve"> compliance</w:t>
      </w:r>
      <w:r w:rsidR="00D94F58">
        <w:t>,</w:t>
      </w:r>
      <w:r w:rsidR="00AA7A0F">
        <w:t xml:space="preserve"> including </w:t>
      </w:r>
      <w:r w:rsidR="00671F80">
        <w:t xml:space="preserve">a </w:t>
      </w:r>
      <w:r w:rsidR="00AA7A0F">
        <w:t>m</w:t>
      </w:r>
      <w:r w:rsidR="000B38F0" w:rsidRPr="000B38F0">
        <w:t xml:space="preserve">onitoring </w:t>
      </w:r>
      <w:r w:rsidR="00E07063">
        <w:t>program</w:t>
      </w:r>
      <w:r w:rsidR="000B38F0" w:rsidRPr="000B38F0">
        <w:t xml:space="preserve"> (</w:t>
      </w:r>
      <w:r w:rsidR="00E07063">
        <w:t xml:space="preserve">e.g. </w:t>
      </w:r>
      <w:r w:rsidR="000B38F0" w:rsidRPr="000B38F0">
        <w:t>pre-construction, during construction and post-completion</w:t>
      </w:r>
      <w:r w:rsidR="00E14207">
        <w:t xml:space="preserve">, </w:t>
      </w:r>
      <w:r w:rsidR="00E23397" w:rsidRPr="000A6532">
        <w:t xml:space="preserve">baseline </w:t>
      </w:r>
      <w:r w:rsidR="003C761C">
        <w:t>data</w:t>
      </w:r>
      <w:r w:rsidR="00E23397">
        <w:t xml:space="preserve">, </w:t>
      </w:r>
      <w:r w:rsidR="006E775A" w:rsidRPr="006E775A">
        <w:t>objectives, parameters, locations and frequency)</w:t>
      </w:r>
      <w:r w:rsidR="00CD5251">
        <w:t>;</w:t>
      </w:r>
    </w:p>
    <w:p w14:paraId="00334176" w14:textId="6537A096" w:rsidR="00C05D52" w:rsidRPr="00DA35BC" w:rsidRDefault="00BC6280" w:rsidP="009926F4">
      <w:pPr>
        <w:pStyle w:val="ListBullet"/>
        <w:numPr>
          <w:ilvl w:val="0"/>
          <w:numId w:val="17"/>
        </w:numPr>
        <w:spacing w:after="200"/>
      </w:pPr>
      <w:r>
        <w:t>a</w:t>
      </w:r>
      <w:r w:rsidR="00C05D52" w:rsidRPr="00DA35BC">
        <w:t>uditing and reporting of performance</w:t>
      </w:r>
      <w:r w:rsidR="00CD5251">
        <w:t>,</w:t>
      </w:r>
      <w:r w:rsidR="00C05D52" w:rsidRPr="00DA35BC">
        <w:t xml:space="preserve"> including compliance with </w:t>
      </w:r>
      <w:r w:rsidR="00D77030">
        <w:t>e</w:t>
      </w:r>
      <w:r w:rsidR="00D77030" w:rsidRPr="003D28C9">
        <w:t>nvironmental performance requirements</w:t>
      </w:r>
      <w:r w:rsidR="00D77030" w:rsidRPr="00DA35BC" w:rsidDel="00D77030">
        <w:t xml:space="preserve"> </w:t>
      </w:r>
      <w:r w:rsidR="00AD408B">
        <w:t>and the EMF</w:t>
      </w:r>
      <w:r w:rsidR="00AA224C">
        <w:t xml:space="preserve"> and continuous improvement;</w:t>
      </w:r>
    </w:p>
    <w:p w14:paraId="292A899E" w14:textId="7262B8AF" w:rsidR="00602387" w:rsidRDefault="00AA7851" w:rsidP="009926F4">
      <w:pPr>
        <w:pStyle w:val="ListBullet"/>
        <w:numPr>
          <w:ilvl w:val="0"/>
          <w:numId w:val="17"/>
        </w:numPr>
        <w:spacing w:after="200"/>
      </w:pPr>
      <w:r>
        <w:t xml:space="preserve">responding </w:t>
      </w:r>
      <w:r w:rsidR="00AA224C">
        <w:t xml:space="preserve">to </w:t>
      </w:r>
      <w:r>
        <w:t xml:space="preserve">and </w:t>
      </w:r>
      <w:r w:rsidR="000B1704">
        <w:t>managing</w:t>
      </w:r>
      <w:r w:rsidR="005660A7">
        <w:t xml:space="preserve"> </w:t>
      </w:r>
      <w:r w:rsidR="00602387" w:rsidRPr="000A6532">
        <w:t xml:space="preserve">environmental incidents </w:t>
      </w:r>
      <w:r w:rsidR="005660A7">
        <w:t>or</w:t>
      </w:r>
      <w:r w:rsidR="005660A7" w:rsidRPr="000A6532">
        <w:t xml:space="preserve"> </w:t>
      </w:r>
      <w:r w:rsidR="00602387" w:rsidRPr="000A6532">
        <w:t>emergencies</w:t>
      </w:r>
      <w:r w:rsidR="00AA224C">
        <w:t>; and</w:t>
      </w:r>
    </w:p>
    <w:p w14:paraId="1C2486C2" w14:textId="6B5D03A7" w:rsidR="00635281" w:rsidRDefault="00AA224C" w:rsidP="009926F4">
      <w:pPr>
        <w:pStyle w:val="ListBullet"/>
        <w:numPr>
          <w:ilvl w:val="0"/>
          <w:numId w:val="17"/>
        </w:numPr>
        <w:spacing w:after="200"/>
      </w:pPr>
      <w:r>
        <w:t>a</w:t>
      </w:r>
      <w:r w:rsidR="00602387" w:rsidRPr="000A6532">
        <w:t xml:space="preserve"> program for community consultation, stakeholder engagement and communications for the project, including opportunities for stakeholders to </w:t>
      </w:r>
      <w:r w:rsidR="00B05424">
        <w:t>provide input into each phase of the project</w:t>
      </w:r>
      <w:r w:rsidR="00EB4B9F">
        <w:t xml:space="preserve"> and</w:t>
      </w:r>
      <w:r w:rsidR="00602387" w:rsidRPr="000A6532" w:rsidDel="00D91EB2">
        <w:t xml:space="preserve"> </w:t>
      </w:r>
      <w:r w:rsidR="00602387" w:rsidRPr="000A6532">
        <w:t>a process for complaints recording and resolution.</w:t>
      </w:r>
      <w:r w:rsidR="00DA6B8B">
        <w:t xml:space="preserve"> </w:t>
      </w:r>
      <w:r w:rsidR="00FF0EC0">
        <w:t xml:space="preserve"> </w:t>
      </w:r>
    </w:p>
    <w:p w14:paraId="6B7F02C0" w14:textId="77777777" w:rsidR="00D42AB2" w:rsidRDefault="00D42AB2" w:rsidP="00E059D5">
      <w:pPr>
        <w:pStyle w:val="BodyText"/>
      </w:pPr>
    </w:p>
    <w:p w14:paraId="4ED78A0E" w14:textId="77777777" w:rsidR="00211B55" w:rsidRDefault="00211B55" w:rsidP="00E059D5">
      <w:pPr>
        <w:pStyle w:val="BodyText"/>
        <w:sectPr w:rsidR="00211B55" w:rsidSect="00704EFA">
          <w:pgSz w:w="11907" w:h="16840" w:code="9"/>
          <w:pgMar w:top="1560" w:right="1134" w:bottom="1134" w:left="1134" w:header="567" w:footer="567" w:gutter="0"/>
          <w:cols w:space="720"/>
          <w:titlePg/>
          <w:docGrid w:linePitch="360"/>
        </w:sectPr>
      </w:pPr>
    </w:p>
    <w:p w14:paraId="022BEBB2" w14:textId="31F77E77" w:rsidR="00984EE4" w:rsidRDefault="00984EE4" w:rsidP="00E059D5">
      <w:pPr>
        <w:pStyle w:val="Heading1TopofPage"/>
        <w:framePr w:wrap="around"/>
      </w:pPr>
      <w:bookmarkStart w:id="66" w:name="_Toc534816843"/>
      <w:bookmarkStart w:id="67" w:name="_Toc49428673"/>
      <w:bookmarkStart w:id="68" w:name="_Toc67569387"/>
      <w:r>
        <w:lastRenderedPageBreak/>
        <w:t>Assessment of environmental effects</w:t>
      </w:r>
      <w:bookmarkEnd w:id="66"/>
      <w:bookmarkEnd w:id="67"/>
      <w:bookmarkEnd w:id="68"/>
    </w:p>
    <w:p w14:paraId="121D228B" w14:textId="77777777" w:rsidR="001D6039" w:rsidRDefault="001D6039" w:rsidP="001D6039">
      <w:pPr>
        <w:pStyle w:val="Heading2"/>
      </w:pPr>
      <w:bookmarkStart w:id="69" w:name="_Toc67569388"/>
      <w:bookmarkStart w:id="70" w:name="_Hlk42252983"/>
      <w:r>
        <w:t>Approach to assessment</w:t>
      </w:r>
      <w:bookmarkEnd w:id="69"/>
    </w:p>
    <w:p w14:paraId="3FFA6255" w14:textId="5D884F77" w:rsidR="009D5750" w:rsidRDefault="006101DE" w:rsidP="009C7AF3">
      <w:pPr>
        <w:pStyle w:val="BodyText"/>
        <w:spacing w:after="0"/>
      </w:pPr>
      <w:r w:rsidRPr="000A6532">
        <w:t xml:space="preserve">Preparation of the EES and the necessary investigation of effects should be proportional to the environmental risk, as outlined in </w:t>
      </w:r>
      <w:r w:rsidR="008D7218" w:rsidRPr="00BB685C">
        <w:t>Section 3.</w:t>
      </w:r>
      <w:r w:rsidR="0069405C">
        <w:t>1</w:t>
      </w:r>
      <w:r w:rsidRPr="000A6532">
        <w:t xml:space="preserve">. </w:t>
      </w:r>
      <w:r w:rsidR="007653D6" w:rsidRPr="000A6532">
        <w:t xml:space="preserve"> </w:t>
      </w:r>
      <w:r w:rsidR="009D5750">
        <w:t>The</w:t>
      </w:r>
      <w:r w:rsidR="00054DC6">
        <w:t xml:space="preserve"> Minister’s</w:t>
      </w:r>
      <w:r w:rsidR="009D5750">
        <w:t xml:space="preserve"> procedures and requirements</w:t>
      </w:r>
      <w:r w:rsidR="00677CB1">
        <w:t xml:space="preserve"> (</w:t>
      </w:r>
      <w:r w:rsidR="009B2FD8">
        <w:t>A</w:t>
      </w:r>
      <w:r w:rsidR="00677CB1">
        <w:t>ppendix A)</w:t>
      </w:r>
      <w:r w:rsidR="009D5750">
        <w:t xml:space="preserve"> require </w:t>
      </w:r>
      <w:r w:rsidR="009D5750" w:rsidRPr="00E20E21">
        <w:t>the</w:t>
      </w:r>
      <w:r w:rsidR="009D5750">
        <w:t xml:space="preserve"> EES to particularly</w:t>
      </w:r>
      <w:r w:rsidR="00405E35">
        <w:t xml:space="preserve">, </w:t>
      </w:r>
      <w:r w:rsidR="009D5750">
        <w:t xml:space="preserve">but not exclusively, document the potential effects of the proposed public works on: </w:t>
      </w:r>
    </w:p>
    <w:p w14:paraId="039B2E06" w14:textId="77777777" w:rsidR="009D5750" w:rsidRDefault="009D5750" w:rsidP="009D5750">
      <w:pPr>
        <w:pStyle w:val="BodyText"/>
        <w:numPr>
          <w:ilvl w:val="0"/>
          <w:numId w:val="43"/>
        </w:numPr>
        <w:spacing w:after="0"/>
      </w:pPr>
      <w:r>
        <w:t>amenity due to changes in visual, noise, vibration, air quality, transport and traffic and land use conditions;</w:t>
      </w:r>
    </w:p>
    <w:p w14:paraId="7341592B" w14:textId="77777777" w:rsidR="009D5750" w:rsidRDefault="009D5750" w:rsidP="009D5750">
      <w:pPr>
        <w:pStyle w:val="BodyText"/>
        <w:numPr>
          <w:ilvl w:val="0"/>
          <w:numId w:val="15"/>
        </w:numPr>
        <w:spacing w:after="0"/>
        <w:rPr>
          <w:lang w:eastAsia="en-AU"/>
        </w:rPr>
      </w:pPr>
      <w:r>
        <w:rPr>
          <w:lang w:eastAsia="en-AU"/>
        </w:rPr>
        <w:t>social wellbeing due to residential acquisition, loss of access to public open space and community facilities and disruption to residents;</w:t>
      </w:r>
    </w:p>
    <w:p w14:paraId="2D06C148" w14:textId="77777777" w:rsidR="009D5750" w:rsidRDefault="009D5750" w:rsidP="009D5750">
      <w:pPr>
        <w:pStyle w:val="BodyText"/>
        <w:numPr>
          <w:ilvl w:val="0"/>
          <w:numId w:val="15"/>
        </w:numPr>
        <w:spacing w:after="0"/>
        <w:rPr>
          <w:lang w:eastAsia="en-AU"/>
        </w:rPr>
      </w:pPr>
      <w:r>
        <w:rPr>
          <w:lang w:eastAsia="en-AU"/>
        </w:rPr>
        <w:t>businesses and economic wellbeing due to acquisition of commercial and industrial land, changes in land use and disruption to business activities; and</w:t>
      </w:r>
    </w:p>
    <w:p w14:paraId="6474B8F9" w14:textId="28AD3B2D" w:rsidR="0028629C" w:rsidRDefault="0028629C" w:rsidP="009D5750">
      <w:pPr>
        <w:pStyle w:val="BodyText"/>
        <w:numPr>
          <w:ilvl w:val="0"/>
          <w:numId w:val="15"/>
        </w:numPr>
        <w:spacing w:after="0"/>
        <w:rPr>
          <w:lang w:eastAsia="en-AU"/>
        </w:rPr>
      </w:pPr>
      <w:r>
        <w:t>disturbance of contaminated soils and groundwater, changes in surface water, geophysical conditions, including with respect to land stability, and the management of spoil.</w:t>
      </w:r>
    </w:p>
    <w:p w14:paraId="18338A2E" w14:textId="1B2A3D56" w:rsidR="00727DD9" w:rsidRDefault="0197FEF1" w:rsidP="00DA48FF">
      <w:pPr>
        <w:pStyle w:val="BodyText"/>
      </w:pPr>
      <w:r w:rsidRPr="19325B95">
        <w:t xml:space="preserve">Therefore, the EES should </w:t>
      </w:r>
      <w:r w:rsidR="00202317">
        <w:t xml:space="preserve">assess these effects </w:t>
      </w:r>
      <w:r w:rsidR="000F3A0F">
        <w:t>in detail</w:t>
      </w:r>
      <w:r w:rsidR="00F83CD6">
        <w:t xml:space="preserve">. </w:t>
      </w:r>
      <w:r w:rsidR="00405E35">
        <w:t xml:space="preserve"> </w:t>
      </w:r>
      <w:r w:rsidR="00F83CD6">
        <w:t>For those effects</w:t>
      </w:r>
      <w:r w:rsidR="007D2E41">
        <w:t xml:space="preserve"> </w:t>
      </w:r>
      <w:r w:rsidR="00F83CD6">
        <w:t xml:space="preserve">that </w:t>
      </w:r>
      <w:r w:rsidR="00B60AA4">
        <w:t>can be</w:t>
      </w:r>
      <w:r w:rsidR="00F53E60">
        <w:t xml:space="preserve"> demonstrated to</w:t>
      </w:r>
      <w:r w:rsidR="00F83CD6">
        <w:t xml:space="preserve"> </w:t>
      </w:r>
      <w:r w:rsidR="00F53E60">
        <w:t xml:space="preserve">have lower levels </w:t>
      </w:r>
      <w:r w:rsidR="00F83CD6">
        <w:t>o</w:t>
      </w:r>
      <w:r w:rsidR="00F53E60">
        <w:t xml:space="preserve">f risk of </w:t>
      </w:r>
      <w:r w:rsidR="00FE6838">
        <w:t>environment</w:t>
      </w:r>
      <w:r w:rsidR="00FA4733">
        <w:t>al</w:t>
      </w:r>
      <w:r w:rsidR="00FE6838">
        <w:t xml:space="preserve"> effects</w:t>
      </w:r>
      <w:r w:rsidR="00F53E60">
        <w:t xml:space="preserve">, </w:t>
      </w:r>
      <w:r w:rsidR="003907DE">
        <w:t xml:space="preserve">the EES should describe and </w:t>
      </w:r>
      <w:r w:rsidR="00B60AA4">
        <w:t xml:space="preserve">analyse </w:t>
      </w:r>
      <w:r w:rsidR="003907DE">
        <w:t xml:space="preserve">these impacts </w:t>
      </w:r>
      <w:r w:rsidR="00653FDC">
        <w:t>in</w:t>
      </w:r>
      <w:r w:rsidR="00727DD9">
        <w:t xml:space="preserve"> detail commensurate </w:t>
      </w:r>
      <w:r w:rsidR="00653FDC">
        <w:t>with</w:t>
      </w:r>
      <w:r w:rsidR="00727DD9">
        <w:t xml:space="preserve"> their risk. </w:t>
      </w:r>
    </w:p>
    <w:p w14:paraId="66498AB2" w14:textId="5C40AD31" w:rsidR="00256278" w:rsidRDefault="00256278" w:rsidP="19325B95">
      <w:pPr>
        <w:pStyle w:val="BodyText"/>
      </w:pPr>
      <w:r>
        <w:t>The matters to be investigated and document</w:t>
      </w:r>
      <w:r w:rsidR="002539E6">
        <w:t>ed</w:t>
      </w:r>
      <w:r>
        <w:t xml:space="preserve"> within the EES are presented below, grouped by investigation theme.  Each theme is presented with an evaluation objective.  The following structure sets out how the EES should document its assessment of effects for each evaluation objective.</w:t>
      </w:r>
      <w:r w:rsidR="12C95A51" w:rsidRPr="19325B95">
        <w:t xml:space="preserve"> </w:t>
      </w:r>
    </w:p>
    <w:p w14:paraId="10E97695" w14:textId="77777777" w:rsidR="006101DE" w:rsidRPr="000A6532" w:rsidRDefault="006101DE" w:rsidP="009926F4">
      <w:pPr>
        <w:pStyle w:val="ListNumber"/>
        <w:numPr>
          <w:ilvl w:val="0"/>
          <w:numId w:val="45"/>
        </w:numPr>
      </w:pPr>
      <w:r w:rsidRPr="009926F4">
        <w:rPr>
          <w:b/>
        </w:rPr>
        <w:t xml:space="preserve">Identify key issues or risks </w:t>
      </w:r>
      <w:r w:rsidRPr="000A6532">
        <w:t xml:space="preserve">that the project poses to the achievement of the evaluation objective.  </w:t>
      </w:r>
    </w:p>
    <w:p w14:paraId="6776DE2F" w14:textId="3E802DCC" w:rsidR="006101DE" w:rsidRPr="000A6532" w:rsidRDefault="006101DE" w:rsidP="006101DE">
      <w:pPr>
        <w:pStyle w:val="ListNumber"/>
      </w:pPr>
      <w:r w:rsidRPr="000A6532">
        <w:rPr>
          <w:b/>
        </w:rPr>
        <w:t>Characterise the environment</w:t>
      </w:r>
      <w:r w:rsidRPr="000A6532">
        <w:t xml:space="preserve"> </w:t>
      </w:r>
      <w:r w:rsidR="008A286F">
        <w:t>that may be affected by the project</w:t>
      </w:r>
      <w:r w:rsidR="000D1344">
        <w:t xml:space="preserve">, </w:t>
      </w:r>
      <w:r w:rsidRPr="000A6532">
        <w:t xml:space="preserve">having regard to the level of risk. </w:t>
      </w:r>
      <w:r>
        <w:t xml:space="preserve"> </w:t>
      </w:r>
      <w:r w:rsidRPr="000A6532">
        <w:t>The environmental risk assessment by the proponent could guide the necessary data acquisition.</w:t>
      </w:r>
    </w:p>
    <w:p w14:paraId="5636A9C8" w14:textId="5669B3F1" w:rsidR="006101DE" w:rsidRPr="00485711" w:rsidRDefault="006101DE" w:rsidP="006101DE">
      <w:pPr>
        <w:pStyle w:val="ListNumber"/>
      </w:pPr>
      <w:r w:rsidRPr="00485711">
        <w:rPr>
          <w:b/>
        </w:rPr>
        <w:t>Identify the potential effects</w:t>
      </w:r>
      <w:r w:rsidRPr="00485711">
        <w:t xml:space="preserve"> of the project on the environment (pre-mitigation).  </w:t>
      </w:r>
    </w:p>
    <w:p w14:paraId="0A1C4F67" w14:textId="633F981A" w:rsidR="006101DE" w:rsidRDefault="006101DE" w:rsidP="006101DE">
      <w:pPr>
        <w:pStyle w:val="ListNumber"/>
        <w:spacing w:after="0"/>
        <w:rPr>
          <w:bCs/>
        </w:rPr>
      </w:pPr>
      <w:r w:rsidRPr="00485711">
        <w:rPr>
          <w:b/>
        </w:rPr>
        <w:t>Present design and mitigation measures</w:t>
      </w:r>
      <w:r w:rsidRPr="003D4BCD">
        <w:rPr>
          <w:b/>
        </w:rPr>
        <w:t xml:space="preserve"> </w:t>
      </w:r>
      <w:r w:rsidRPr="00EC1358">
        <w:rPr>
          <w:bCs/>
        </w:rPr>
        <w:t xml:space="preserve">that could substantially reduce and/or mitigate the likelihood, extent and/or duration of potential effects. </w:t>
      </w:r>
      <w:r w:rsidR="00377A0C">
        <w:rPr>
          <w:bCs/>
        </w:rPr>
        <w:t xml:space="preserve"> </w:t>
      </w:r>
      <w:r w:rsidRPr="00C45F77">
        <w:rPr>
          <w:bCs/>
        </w:rPr>
        <w:t>All design and miti</w:t>
      </w:r>
      <w:r w:rsidRPr="00EC1358">
        <w:rPr>
          <w:bCs/>
        </w:rPr>
        <w:t>gation measures must apply the mitigation hierarchy with justification of why higher order measures cannot be applied.</w:t>
      </w:r>
    </w:p>
    <w:p w14:paraId="7B1ECB8D" w14:textId="77777777" w:rsidR="006101DE" w:rsidRPr="00485711" w:rsidRDefault="006101DE" w:rsidP="006101DE">
      <w:pPr>
        <w:pStyle w:val="ListNumber2"/>
        <w:spacing w:before="0" w:after="240"/>
        <w:contextualSpacing/>
      </w:pPr>
      <w:r w:rsidRPr="00485711">
        <w:t xml:space="preserve">Avoidance: measures taken to avoid creating adverse effects on </w:t>
      </w:r>
      <w:r>
        <w:t>the environment</w:t>
      </w:r>
      <w:r w:rsidRPr="00485711">
        <w:t xml:space="preserve"> from the outset, such as careful spatial or temporal placement of infrastructure or disturbance.</w:t>
      </w:r>
    </w:p>
    <w:p w14:paraId="3C7D876A" w14:textId="121FF0B6" w:rsidR="00625314" w:rsidRPr="00485711" w:rsidDel="00C001B7" w:rsidRDefault="006101DE" w:rsidP="00EE1C7C">
      <w:pPr>
        <w:pStyle w:val="ListNumber2"/>
        <w:spacing w:before="0" w:after="240"/>
        <w:contextualSpacing/>
      </w:pPr>
      <w:r w:rsidRPr="00485711">
        <w:t xml:space="preserve">Minimisation: measures taken to reduce the duration, intensity and extent of impacts that cannot be avoided. </w:t>
      </w:r>
    </w:p>
    <w:p w14:paraId="61DA79C3" w14:textId="311A80F2" w:rsidR="006101DE" w:rsidRPr="00485711" w:rsidRDefault="006101DE" w:rsidP="006101DE">
      <w:pPr>
        <w:pStyle w:val="ListNumber2"/>
        <w:spacing w:before="240" w:after="240"/>
        <w:contextualSpacing/>
      </w:pPr>
      <w:r w:rsidRPr="00485711">
        <w:t xml:space="preserve">Rehabilitation/restoration: measures taken to improve </w:t>
      </w:r>
      <w:r>
        <w:t xml:space="preserve">a </w:t>
      </w:r>
      <w:r w:rsidRPr="00485711">
        <w:t xml:space="preserve">degraded </w:t>
      </w:r>
      <w:r>
        <w:t>environment</w:t>
      </w:r>
      <w:r w:rsidRPr="00485711">
        <w:t xml:space="preserve"> following exposure to impacts that cannot be completely avoided or minimised. </w:t>
      </w:r>
    </w:p>
    <w:p w14:paraId="5A5567C4" w14:textId="7B540C4D" w:rsidR="00D7399F" w:rsidRPr="00485711" w:rsidDel="00625314" w:rsidRDefault="006101DE" w:rsidP="006101DE">
      <w:pPr>
        <w:pStyle w:val="ListNumber2"/>
        <w:spacing w:before="240" w:after="240"/>
        <w:contextualSpacing/>
      </w:pPr>
      <w:r w:rsidRPr="00485711">
        <w:t>Offsets: measures taken to compensate for any residual, adverse impacts after full implementation of the previous three steps of the mitigation hierarchy.</w:t>
      </w:r>
    </w:p>
    <w:p w14:paraId="20FBF8BC" w14:textId="46710354" w:rsidR="006101DE" w:rsidRPr="003F16AB" w:rsidRDefault="006101DE" w:rsidP="006101DE">
      <w:pPr>
        <w:pStyle w:val="ListNumber"/>
        <w:rPr>
          <w:bCs/>
        </w:rPr>
      </w:pPr>
      <w:r w:rsidRPr="003F16AB">
        <w:rPr>
          <w:b/>
        </w:rPr>
        <w:t>Assess the likely residual effects</w:t>
      </w:r>
      <w:r w:rsidRPr="003F16AB">
        <w:rPr>
          <w:bCs/>
        </w:rPr>
        <w:t xml:space="preserve"> of the project on the environment and evaluate their significance assuming implementation of design and mitigation measures.  </w:t>
      </w:r>
    </w:p>
    <w:p w14:paraId="7D8214EB" w14:textId="77777777" w:rsidR="006101DE" w:rsidRPr="000A6532" w:rsidRDefault="006101DE" w:rsidP="006101DE">
      <w:pPr>
        <w:pStyle w:val="ListNumber"/>
      </w:pPr>
      <w:r w:rsidRPr="000A6532">
        <w:rPr>
          <w:b/>
        </w:rPr>
        <w:t>Propose performance criteria and management</w:t>
      </w:r>
      <w:r w:rsidRPr="000A6532">
        <w:t xml:space="preserve"> to evaluate whether the project’s effects are maintained within permissible levels and propose contingency approaches if they are not. </w:t>
      </w:r>
    </w:p>
    <w:p w14:paraId="1AA4AA7D" w14:textId="1BB57BF3" w:rsidR="008E10F2" w:rsidRDefault="008E10F2" w:rsidP="00E059D5">
      <w:pPr>
        <w:pStyle w:val="Heading2"/>
        <w:tabs>
          <w:tab w:val="left" w:pos="1418"/>
          <w:tab w:val="left" w:pos="1701"/>
          <w:tab w:val="left" w:pos="1985"/>
        </w:tabs>
      </w:pPr>
      <w:bookmarkStart w:id="71" w:name="_Toc67569389"/>
      <w:bookmarkStart w:id="72" w:name="_Toc536543757"/>
      <w:bookmarkStart w:id="73" w:name="_Ref42001351"/>
      <w:bookmarkStart w:id="74" w:name="_Toc49428674"/>
      <w:bookmarkStart w:id="75" w:name="_Toc534816844"/>
      <w:bookmarkEnd w:id="70"/>
      <w:r>
        <w:t>Transport</w:t>
      </w:r>
      <w:r w:rsidR="002F679C">
        <w:t xml:space="preserve"> and </w:t>
      </w:r>
      <w:r w:rsidR="00953486">
        <w:t>traffic management</w:t>
      </w:r>
      <w:bookmarkEnd w:id="71"/>
    </w:p>
    <w:p w14:paraId="2E818241" w14:textId="404AC701" w:rsidR="00581F9C" w:rsidRPr="00581F9C" w:rsidRDefault="00581F9C" w:rsidP="000F6C86">
      <w:pPr>
        <w:pStyle w:val="Heading3"/>
      </w:pPr>
      <w:r>
        <w:t>Evaluation objective</w:t>
      </w:r>
    </w:p>
    <w:p w14:paraId="55CCF6F7" w14:textId="20A50DFB" w:rsidR="00765192" w:rsidRDefault="00EF764C" w:rsidP="005A60A8">
      <w:pPr>
        <w:pStyle w:val="BodyText"/>
        <w:rPr>
          <w:i/>
          <w:iCs/>
        </w:rPr>
      </w:pPr>
      <w:r>
        <w:rPr>
          <w:i/>
          <w:iCs/>
        </w:rPr>
        <w:t>Enable</w:t>
      </w:r>
      <w:r w:rsidR="001158D4" w:rsidRPr="004C57D1">
        <w:rPr>
          <w:i/>
          <w:iCs/>
        </w:rPr>
        <w:t xml:space="preserve"> a significant increase in the capacity of the metropolitan rail network</w:t>
      </w:r>
      <w:r w:rsidR="006E26F3" w:rsidRPr="006E26F3">
        <w:rPr>
          <w:i/>
          <w:iCs/>
        </w:rPr>
        <w:t xml:space="preserve"> </w:t>
      </w:r>
      <w:r w:rsidR="006E26F3">
        <w:rPr>
          <w:i/>
          <w:iCs/>
        </w:rPr>
        <w:t xml:space="preserve">and improve transport connectivity </w:t>
      </w:r>
      <w:r w:rsidR="008E3C5A">
        <w:rPr>
          <w:i/>
          <w:iCs/>
        </w:rPr>
        <w:t xml:space="preserve">and </w:t>
      </w:r>
      <w:r w:rsidR="00AD3AD6">
        <w:rPr>
          <w:i/>
          <w:iCs/>
        </w:rPr>
        <w:t xml:space="preserve">multimodal connections </w:t>
      </w:r>
      <w:r w:rsidR="006E26F3">
        <w:rPr>
          <w:i/>
          <w:iCs/>
        </w:rPr>
        <w:t>w</w:t>
      </w:r>
      <w:r w:rsidR="001158D4" w:rsidRPr="004C57D1">
        <w:rPr>
          <w:i/>
          <w:iCs/>
        </w:rPr>
        <w:t xml:space="preserve">hile </w:t>
      </w:r>
      <w:r w:rsidR="00AE4D0C">
        <w:rPr>
          <w:i/>
          <w:iCs/>
        </w:rPr>
        <w:t>minimising</w:t>
      </w:r>
      <w:r w:rsidR="001158D4" w:rsidRPr="004C57D1">
        <w:rPr>
          <w:i/>
          <w:iCs/>
        </w:rPr>
        <w:t xml:space="preserve"> </w:t>
      </w:r>
      <w:r w:rsidR="00A0100E">
        <w:rPr>
          <w:i/>
          <w:iCs/>
        </w:rPr>
        <w:t xml:space="preserve">the </w:t>
      </w:r>
      <w:r w:rsidR="00AE4D0C">
        <w:rPr>
          <w:i/>
          <w:iCs/>
        </w:rPr>
        <w:t xml:space="preserve">adverse </w:t>
      </w:r>
      <w:r w:rsidR="001158D4" w:rsidRPr="004C57D1">
        <w:rPr>
          <w:i/>
          <w:iCs/>
        </w:rPr>
        <w:t>effects of the works on the broader and local</w:t>
      </w:r>
      <w:r w:rsidR="007304EE">
        <w:rPr>
          <w:i/>
          <w:iCs/>
        </w:rPr>
        <w:t xml:space="preserve"> public</w:t>
      </w:r>
      <w:r w:rsidR="006904C9">
        <w:rPr>
          <w:i/>
          <w:iCs/>
        </w:rPr>
        <w:t xml:space="preserve"> transport</w:t>
      </w:r>
      <w:r w:rsidR="007304EE">
        <w:rPr>
          <w:i/>
          <w:iCs/>
        </w:rPr>
        <w:t>, cycling, pedestrian and road</w:t>
      </w:r>
      <w:r w:rsidR="001158D4" w:rsidRPr="004C57D1">
        <w:rPr>
          <w:i/>
          <w:iCs/>
        </w:rPr>
        <w:t xml:space="preserve"> network</w:t>
      </w:r>
      <w:r w:rsidR="00C03DDE">
        <w:rPr>
          <w:i/>
          <w:iCs/>
        </w:rPr>
        <w:t>s</w:t>
      </w:r>
      <w:r w:rsidR="009B5223">
        <w:rPr>
          <w:i/>
          <w:iCs/>
        </w:rPr>
        <w:t xml:space="preserve"> and their users</w:t>
      </w:r>
      <w:r w:rsidR="00B825B9">
        <w:rPr>
          <w:i/>
          <w:iCs/>
        </w:rPr>
        <w:t>.</w:t>
      </w:r>
      <w:r w:rsidR="001158D4" w:rsidRPr="004C57D1">
        <w:rPr>
          <w:i/>
          <w:iCs/>
        </w:rPr>
        <w:t xml:space="preserve"> </w:t>
      </w:r>
    </w:p>
    <w:p w14:paraId="37B7B0C1" w14:textId="77777777" w:rsidR="00F82944" w:rsidRDefault="00F82944" w:rsidP="000F6C86">
      <w:pPr>
        <w:pStyle w:val="Heading3"/>
      </w:pPr>
    </w:p>
    <w:p w14:paraId="7F865655" w14:textId="45E9DC5D" w:rsidR="006454BB" w:rsidRDefault="006454BB" w:rsidP="000F6C86">
      <w:pPr>
        <w:pStyle w:val="Heading3"/>
      </w:pPr>
      <w:r>
        <w:t xml:space="preserve">Key issues </w:t>
      </w:r>
    </w:p>
    <w:p w14:paraId="578DE7BC" w14:textId="77777777" w:rsidR="00B34A68" w:rsidRPr="00B34A68" w:rsidRDefault="00B34A68" w:rsidP="00B34A68">
      <w:pPr>
        <w:pStyle w:val="ListBullet"/>
        <w:numPr>
          <w:ilvl w:val="0"/>
          <w:numId w:val="18"/>
        </w:numPr>
      </w:pPr>
      <w:r w:rsidRPr="00B34A68">
        <w:t>Contribution to an integrated and sustainable transport system.</w:t>
      </w:r>
    </w:p>
    <w:p w14:paraId="79FFFBB3" w14:textId="55485050" w:rsidR="00B34A68" w:rsidRPr="00B34A68" w:rsidRDefault="00B34A68" w:rsidP="00B34A68">
      <w:pPr>
        <w:pStyle w:val="ListBullet"/>
        <w:numPr>
          <w:ilvl w:val="0"/>
          <w:numId w:val="18"/>
        </w:numPr>
      </w:pPr>
      <w:r>
        <w:t>Changes to the public transport, cycling</w:t>
      </w:r>
      <w:r w:rsidR="00E023D6">
        <w:t>,</w:t>
      </w:r>
      <w:r>
        <w:t xml:space="preserve"> pedestrian </w:t>
      </w:r>
      <w:r w:rsidR="00E023D6">
        <w:t xml:space="preserve">and road </w:t>
      </w:r>
      <w:r>
        <w:t xml:space="preserve">network due to road closures, </w:t>
      </w:r>
      <w:r w:rsidR="1E436E1D">
        <w:t xml:space="preserve">public transport </w:t>
      </w:r>
      <w:r>
        <w:t>relocation and route changes, rail occupations, construction vehicle movements and the redistribution of traffic during construction.</w:t>
      </w:r>
    </w:p>
    <w:p w14:paraId="6C67EB26" w14:textId="7FD4F595" w:rsidR="00B34A68" w:rsidRDefault="00B34A68" w:rsidP="00B34A68">
      <w:pPr>
        <w:pStyle w:val="ListBullet"/>
        <w:numPr>
          <w:ilvl w:val="0"/>
          <w:numId w:val="18"/>
        </w:numPr>
      </w:pPr>
      <w:r w:rsidRPr="00B34A68">
        <w:t>Disruption, delays and reduced access to activity centres and health and education precincts, for residents, businesses, commuters</w:t>
      </w:r>
      <w:r w:rsidR="00A12DB7">
        <w:t>, freight</w:t>
      </w:r>
      <w:r w:rsidRPr="00B34A68">
        <w:t xml:space="preserve"> and emergency services during construction.</w:t>
      </w:r>
    </w:p>
    <w:p w14:paraId="69B50B03" w14:textId="38A0E923" w:rsidR="00B34A68" w:rsidRPr="00B34A68" w:rsidRDefault="00B34A68" w:rsidP="00B34A68">
      <w:pPr>
        <w:pStyle w:val="ListBullet"/>
        <w:numPr>
          <w:ilvl w:val="0"/>
          <w:numId w:val="18"/>
        </w:numPr>
      </w:pPr>
      <w:r w:rsidRPr="00B34A68">
        <w:t>Presence of a large construction workforce and transport of spoil, materials and equipment</w:t>
      </w:r>
      <w:r w:rsidR="00B457CF">
        <w:t>.</w:t>
      </w:r>
    </w:p>
    <w:p w14:paraId="617455D1" w14:textId="2778239A" w:rsidR="00B34A68" w:rsidRPr="00B34A68" w:rsidRDefault="00B34A68" w:rsidP="00B34A68">
      <w:pPr>
        <w:pStyle w:val="ListBullet"/>
        <w:numPr>
          <w:ilvl w:val="0"/>
          <w:numId w:val="18"/>
        </w:numPr>
      </w:pPr>
      <w:r w:rsidRPr="00B34A68">
        <w:t>Permanent changes to the public transport, cycling</w:t>
      </w:r>
      <w:r w:rsidR="00E023D6">
        <w:t>,</w:t>
      </w:r>
      <w:r w:rsidRPr="00B34A68">
        <w:t xml:space="preserve"> pedestrian </w:t>
      </w:r>
      <w:r w:rsidR="00E023D6">
        <w:t xml:space="preserve">and road </w:t>
      </w:r>
      <w:r w:rsidRPr="00B34A68">
        <w:t>system.</w:t>
      </w:r>
    </w:p>
    <w:p w14:paraId="5C0482A3" w14:textId="77777777" w:rsidR="00272BA3" w:rsidRDefault="003973A5" w:rsidP="00F81025">
      <w:pPr>
        <w:pStyle w:val="ListBullet"/>
        <w:numPr>
          <w:ilvl w:val="0"/>
          <w:numId w:val="18"/>
        </w:numPr>
        <w:spacing w:after="200"/>
      </w:pPr>
      <w:r>
        <w:t xml:space="preserve">Pedestrian connectivity around existing and new stations to retail and activity centres and residential areas.   </w:t>
      </w:r>
    </w:p>
    <w:p w14:paraId="026C0315" w14:textId="4D01E03E" w:rsidR="00A534ED" w:rsidRPr="00B34A68" w:rsidRDefault="00A534ED" w:rsidP="00F81025">
      <w:pPr>
        <w:pStyle w:val="ListBullet"/>
        <w:numPr>
          <w:ilvl w:val="0"/>
          <w:numId w:val="18"/>
        </w:numPr>
        <w:spacing w:after="200"/>
      </w:pPr>
      <w:r>
        <w:t>Ease and comfort of transit and accessibility of stations, transport interchanges and surrounds, including for vulnerable groups.</w:t>
      </w:r>
    </w:p>
    <w:p w14:paraId="470D2A10" w14:textId="77777777" w:rsidR="00B34A68" w:rsidRPr="00B34A68" w:rsidRDefault="00B34A68" w:rsidP="00B34A68">
      <w:pPr>
        <w:pStyle w:val="ListBullet"/>
        <w:numPr>
          <w:ilvl w:val="0"/>
          <w:numId w:val="18"/>
        </w:numPr>
      </w:pPr>
      <w:r w:rsidRPr="00B34A68">
        <w:t>Changes and impacts to car parking.</w:t>
      </w:r>
    </w:p>
    <w:p w14:paraId="4E286D0B" w14:textId="77777777" w:rsidR="00680346" w:rsidRDefault="00680346" w:rsidP="000F6C86">
      <w:pPr>
        <w:pStyle w:val="Heading3"/>
      </w:pPr>
      <w:r w:rsidRPr="00680346">
        <w:t>Existing</w:t>
      </w:r>
      <w:r>
        <w:t xml:space="preserve"> environment</w:t>
      </w:r>
    </w:p>
    <w:p w14:paraId="2A169002" w14:textId="1FAF420F" w:rsidR="00D27D0B" w:rsidRPr="00D27D0B" w:rsidRDefault="00D27D0B" w:rsidP="00D27D0B">
      <w:pPr>
        <w:numPr>
          <w:ilvl w:val="0"/>
          <w:numId w:val="18"/>
        </w:numPr>
        <w:spacing w:after="200"/>
        <w:ind w:left="568" w:hanging="284"/>
        <w:contextualSpacing/>
      </w:pPr>
      <w:r w:rsidRPr="00D27D0B">
        <w:t>Regional and</w:t>
      </w:r>
      <w:r w:rsidRPr="00D27D0B" w:rsidDel="00A612A0">
        <w:t xml:space="preserve"> </w:t>
      </w:r>
      <w:r w:rsidR="00A612A0">
        <w:t>metropolitan</w:t>
      </w:r>
      <w:r w:rsidRPr="00D27D0B">
        <w:t xml:space="preserve"> transport network context for the project.</w:t>
      </w:r>
    </w:p>
    <w:p w14:paraId="3E9F6662" w14:textId="665C0579" w:rsidR="00D27D0B" w:rsidRPr="00D27D0B" w:rsidRDefault="00D27D0B" w:rsidP="00D27D0B">
      <w:pPr>
        <w:numPr>
          <w:ilvl w:val="0"/>
          <w:numId w:val="18"/>
        </w:numPr>
        <w:spacing w:after="200"/>
        <w:ind w:left="568" w:hanging="284"/>
        <w:contextualSpacing/>
      </w:pPr>
      <w:r w:rsidRPr="00D27D0B">
        <w:t>Elements of the transport system including public transport, cycling</w:t>
      </w:r>
      <w:r w:rsidR="00582210">
        <w:t>,</w:t>
      </w:r>
      <w:r w:rsidRPr="00D27D0B">
        <w:t xml:space="preserve"> pedestrian </w:t>
      </w:r>
      <w:r w:rsidR="00582210">
        <w:t xml:space="preserve">and road </w:t>
      </w:r>
      <w:r w:rsidRPr="00D27D0B">
        <w:t>networks</w:t>
      </w:r>
      <w:r w:rsidR="00676D47">
        <w:t xml:space="preserve">, </w:t>
      </w:r>
      <w:r w:rsidRPr="00D27D0B">
        <w:t xml:space="preserve"> parking</w:t>
      </w:r>
      <w:r w:rsidR="00676D47">
        <w:t xml:space="preserve"> and transport interchanges</w:t>
      </w:r>
      <w:r w:rsidRPr="00D27D0B">
        <w:t xml:space="preserve"> that might be affected by the project.</w:t>
      </w:r>
    </w:p>
    <w:p w14:paraId="04278649" w14:textId="7093326C" w:rsidR="00D27D0B" w:rsidRPr="00D27D0B" w:rsidRDefault="00DA550D" w:rsidP="00D27D0B">
      <w:pPr>
        <w:numPr>
          <w:ilvl w:val="0"/>
          <w:numId w:val="18"/>
        </w:numPr>
        <w:spacing w:after="200"/>
        <w:ind w:left="568" w:hanging="284"/>
        <w:contextualSpacing/>
      </w:pPr>
      <w:r>
        <w:t>B</w:t>
      </w:r>
      <w:r w:rsidR="00D27D0B" w:rsidRPr="00D27D0B">
        <w:t>aseline data for public transport,</w:t>
      </w:r>
      <w:r w:rsidR="00582210">
        <w:t xml:space="preserve"> </w:t>
      </w:r>
      <w:r w:rsidR="00D27D0B">
        <w:t>bicycle</w:t>
      </w:r>
      <w:r w:rsidR="00582210">
        <w:t xml:space="preserve">, </w:t>
      </w:r>
      <w:r w:rsidR="00D27D0B" w:rsidRPr="00D27D0B">
        <w:t>pedestrian</w:t>
      </w:r>
      <w:r w:rsidR="00D27D0B">
        <w:t xml:space="preserve"> </w:t>
      </w:r>
      <w:r w:rsidR="00D27D0B" w:rsidRPr="00D27D0B">
        <w:t xml:space="preserve">movements </w:t>
      </w:r>
      <w:r w:rsidR="00582210">
        <w:t xml:space="preserve">and </w:t>
      </w:r>
      <w:r w:rsidR="00582210" w:rsidRPr="00D27D0B">
        <w:t xml:space="preserve">private motor vehicle </w:t>
      </w:r>
      <w:r w:rsidR="00D27D0B" w:rsidRPr="00D27D0B">
        <w:t>in areas affected by the project.</w:t>
      </w:r>
    </w:p>
    <w:p w14:paraId="7B575956" w14:textId="16A22201" w:rsidR="00D27D0B" w:rsidRPr="00D27D0B" w:rsidRDefault="00D27D0B" w:rsidP="00D27D0B">
      <w:pPr>
        <w:numPr>
          <w:ilvl w:val="0"/>
          <w:numId w:val="18"/>
        </w:numPr>
        <w:spacing w:after="200"/>
        <w:ind w:left="568" w:hanging="284"/>
        <w:contextualSpacing/>
      </w:pPr>
      <w:r w:rsidRPr="00D27D0B">
        <w:t xml:space="preserve">Other planned and proposed </w:t>
      </w:r>
      <w:r w:rsidR="00F27DD5">
        <w:t xml:space="preserve">transport </w:t>
      </w:r>
      <w:r w:rsidRPr="00D27D0B">
        <w:t xml:space="preserve">projects relevant to </w:t>
      </w:r>
      <w:r w:rsidR="004F41A5">
        <w:t>assessing effects on the transport network</w:t>
      </w:r>
      <w:r w:rsidRPr="00D27D0B">
        <w:t>.</w:t>
      </w:r>
    </w:p>
    <w:p w14:paraId="557C1025" w14:textId="77777777" w:rsidR="00C610A2" w:rsidRDefault="00C610A2" w:rsidP="000F6C86">
      <w:pPr>
        <w:pStyle w:val="Heading3"/>
      </w:pPr>
      <w:r>
        <w:t>Likely effects</w:t>
      </w:r>
    </w:p>
    <w:p w14:paraId="50A6CC38" w14:textId="4C3FF221" w:rsidR="00C610A2" w:rsidRDefault="00473C2E" w:rsidP="00307C55">
      <w:pPr>
        <w:numPr>
          <w:ilvl w:val="0"/>
          <w:numId w:val="18"/>
        </w:numPr>
        <w:spacing w:after="200"/>
        <w:ind w:left="568" w:hanging="284"/>
        <w:contextualSpacing/>
      </w:pPr>
      <w:r>
        <w:t>T</w:t>
      </w:r>
      <w:r w:rsidR="00C610A2">
        <w:t>raffic performance and travel time on local roads, interchanges and intersections affected by stations</w:t>
      </w:r>
      <w:r w:rsidR="00A57610">
        <w:t xml:space="preserve"> and the stabling yard</w:t>
      </w:r>
      <w:r w:rsidR="004D134D">
        <w:t>,</w:t>
      </w:r>
      <w:r w:rsidR="00C610A2">
        <w:t xml:space="preserve"> </w:t>
      </w:r>
      <w:r w:rsidR="008F479A" w:rsidRPr="008F479A">
        <w:t>the reallocation of road</w:t>
      </w:r>
      <w:r w:rsidR="008F479A">
        <w:t xml:space="preserve"> </w:t>
      </w:r>
      <w:r w:rsidR="008F479A" w:rsidRPr="008F479A">
        <w:t>space and other changes to the surrounding transport network</w:t>
      </w:r>
      <w:r w:rsidR="002D4E87">
        <w:t>.</w:t>
      </w:r>
    </w:p>
    <w:p w14:paraId="29F5516B" w14:textId="0A3B9BAE" w:rsidR="00C610A2" w:rsidRDefault="00473C2E" w:rsidP="00473C2E">
      <w:pPr>
        <w:numPr>
          <w:ilvl w:val="0"/>
          <w:numId w:val="18"/>
        </w:numPr>
        <w:spacing w:after="200"/>
        <w:ind w:left="568" w:hanging="284"/>
        <w:contextualSpacing/>
      </w:pPr>
      <w:r>
        <w:t>T</w:t>
      </w:r>
      <w:r w:rsidR="00C610A2">
        <w:t>ravel time and performance for public transport routes</w:t>
      </w:r>
      <w:r w:rsidR="002D4E87">
        <w:t>.</w:t>
      </w:r>
    </w:p>
    <w:p w14:paraId="211C4264" w14:textId="27B11A89" w:rsidR="00AD422E" w:rsidRDefault="00AD422E" w:rsidP="00307C55">
      <w:pPr>
        <w:numPr>
          <w:ilvl w:val="0"/>
          <w:numId w:val="18"/>
        </w:numPr>
        <w:spacing w:after="200"/>
        <w:ind w:left="568" w:hanging="284"/>
        <w:contextualSpacing/>
      </w:pPr>
      <w:r>
        <w:t>Connectivity</w:t>
      </w:r>
      <w:r w:rsidR="006A04C6">
        <w:t xml:space="preserve"> and integration</w:t>
      </w:r>
      <w:r>
        <w:t xml:space="preserve"> with existing train stations and bus and tram services</w:t>
      </w:r>
      <w:r w:rsidR="0052760A">
        <w:t>.</w:t>
      </w:r>
    </w:p>
    <w:p w14:paraId="6503C73F" w14:textId="27B29B2B" w:rsidR="00414E7F" w:rsidRDefault="00473C2E" w:rsidP="00307C55">
      <w:pPr>
        <w:numPr>
          <w:ilvl w:val="0"/>
          <w:numId w:val="18"/>
        </w:numPr>
        <w:spacing w:after="200"/>
        <w:ind w:left="568" w:hanging="284"/>
        <w:contextualSpacing/>
      </w:pPr>
      <w:r>
        <w:t>C</w:t>
      </w:r>
      <w:r w:rsidR="00C610A2">
        <w:t>onnectivity for cyclists and pedestrians and access in and around stations</w:t>
      </w:r>
      <w:r w:rsidR="002D4E87">
        <w:t>.</w:t>
      </w:r>
    </w:p>
    <w:p w14:paraId="5FB56ED4" w14:textId="2E456FD2" w:rsidR="002D7F96" w:rsidRPr="002C1411" w:rsidRDefault="00E26AF0" w:rsidP="00307C55">
      <w:pPr>
        <w:numPr>
          <w:ilvl w:val="0"/>
          <w:numId w:val="18"/>
        </w:numPr>
        <w:spacing w:after="200"/>
        <w:ind w:left="568" w:hanging="284"/>
        <w:contextualSpacing/>
      </w:pPr>
      <w:r>
        <w:t>C</w:t>
      </w:r>
      <w:r w:rsidR="008D2B2E">
        <w:t xml:space="preserve">onstruction traffic including </w:t>
      </w:r>
      <w:r w:rsidR="002D7F96">
        <w:t>spoil transport</w:t>
      </w:r>
      <w:r>
        <w:t>.</w:t>
      </w:r>
    </w:p>
    <w:p w14:paraId="5D490ECB" w14:textId="53966F47" w:rsidR="00C610A2" w:rsidRDefault="000D0101" w:rsidP="00307C55">
      <w:pPr>
        <w:numPr>
          <w:ilvl w:val="0"/>
          <w:numId w:val="18"/>
        </w:numPr>
        <w:spacing w:after="200"/>
        <w:ind w:left="568" w:hanging="284"/>
        <w:contextualSpacing/>
      </w:pPr>
      <w:r>
        <w:t>L</w:t>
      </w:r>
      <w:r w:rsidR="00C610A2">
        <w:t xml:space="preserve">ikely risks to public safety as a result of transport changes and construction </w:t>
      </w:r>
      <w:r w:rsidR="006F5A1B">
        <w:t>traffic. Local</w:t>
      </w:r>
      <w:r w:rsidR="00C610A2">
        <w:t xml:space="preserve"> access </w:t>
      </w:r>
      <w:r w:rsidR="006A1002">
        <w:t>to</w:t>
      </w:r>
      <w:r w:rsidR="00C610A2">
        <w:t xml:space="preserve"> activity centres </w:t>
      </w:r>
      <w:r w:rsidR="00DA6C52">
        <w:t>from</w:t>
      </w:r>
      <w:r w:rsidR="00C610A2">
        <w:t xml:space="preserve"> residential areas, retail centres</w:t>
      </w:r>
      <w:r w:rsidR="00E43C89">
        <w:t xml:space="preserve">, </w:t>
      </w:r>
      <w:r w:rsidR="00C610A2">
        <w:t>community facilities</w:t>
      </w:r>
      <w:r w:rsidR="00E43C89">
        <w:t xml:space="preserve"> and </w:t>
      </w:r>
      <w:r w:rsidR="002472B7">
        <w:t xml:space="preserve">significant </w:t>
      </w:r>
      <w:r w:rsidR="0000076A">
        <w:t xml:space="preserve">urban </w:t>
      </w:r>
      <w:r w:rsidR="002472B7">
        <w:t>renewal precincts</w:t>
      </w:r>
      <w:r w:rsidR="00D5410A">
        <w:t>.</w:t>
      </w:r>
      <w:r w:rsidR="002D4E87" w:rsidDel="002D4E87">
        <w:t xml:space="preserve"> </w:t>
      </w:r>
    </w:p>
    <w:p w14:paraId="56C969E5" w14:textId="73FAFC8A" w:rsidR="00C610A2" w:rsidRDefault="000D0101" w:rsidP="00307C55">
      <w:pPr>
        <w:numPr>
          <w:ilvl w:val="0"/>
          <w:numId w:val="18"/>
        </w:numPr>
        <w:spacing w:after="200"/>
        <w:ind w:left="568" w:hanging="284"/>
        <w:contextualSpacing/>
      </w:pPr>
      <w:r>
        <w:t>C</w:t>
      </w:r>
      <w:r w:rsidR="00C610A2" w:rsidRPr="002C1411">
        <w:t>onsistency with transport and urban plans</w:t>
      </w:r>
      <w:r w:rsidR="00D5410A">
        <w:t>.</w:t>
      </w:r>
    </w:p>
    <w:p w14:paraId="07F06277" w14:textId="2F26A6FA" w:rsidR="00C610A2" w:rsidRDefault="000D0101" w:rsidP="00307C55">
      <w:pPr>
        <w:numPr>
          <w:ilvl w:val="0"/>
          <w:numId w:val="18"/>
        </w:numPr>
        <w:spacing w:after="200"/>
        <w:ind w:left="568" w:hanging="284"/>
        <w:contextualSpacing/>
      </w:pPr>
      <w:r>
        <w:t>I</w:t>
      </w:r>
      <w:r w:rsidR="00C610A2" w:rsidRPr="002C1411">
        <w:t>nteractions, including cumulative impacts</w:t>
      </w:r>
      <w:r w:rsidR="00C610A2">
        <w:t>,</w:t>
      </w:r>
      <w:r w:rsidR="00C610A2" w:rsidRPr="002C1411">
        <w:t xml:space="preserve"> with</w:t>
      </w:r>
      <w:r w:rsidR="00C610A2">
        <w:t xml:space="preserve"> concurrent projects and works.</w:t>
      </w:r>
      <w:r w:rsidR="00C610A2" w:rsidRPr="002C1411">
        <w:t xml:space="preserve"> </w:t>
      </w:r>
    </w:p>
    <w:p w14:paraId="33B5820B" w14:textId="2684C678" w:rsidR="00680346" w:rsidRDefault="004C58FC" w:rsidP="000F6C86">
      <w:pPr>
        <w:pStyle w:val="Heading3"/>
      </w:pPr>
      <w:r>
        <w:t>M</w:t>
      </w:r>
      <w:r w:rsidR="00680346">
        <w:t>itigation</w:t>
      </w:r>
    </w:p>
    <w:p w14:paraId="64186A79" w14:textId="0440EA88" w:rsidR="00D26685" w:rsidRPr="00D26685" w:rsidRDefault="00D26685" w:rsidP="00D26685">
      <w:pPr>
        <w:numPr>
          <w:ilvl w:val="0"/>
          <w:numId w:val="18"/>
        </w:numPr>
        <w:spacing w:after="200"/>
        <w:ind w:left="568" w:hanging="284"/>
        <w:contextualSpacing/>
      </w:pPr>
      <w:r w:rsidRPr="00D26685">
        <w:t>Design approach to integrating the project with the existing and future transport network</w:t>
      </w:r>
      <w:r w:rsidR="0002105A">
        <w:t xml:space="preserve"> and </w:t>
      </w:r>
      <w:r w:rsidR="00FF6390">
        <w:t>land uses</w:t>
      </w:r>
      <w:r w:rsidRPr="00D26685">
        <w:t>.</w:t>
      </w:r>
    </w:p>
    <w:p w14:paraId="17B993AE" w14:textId="2BC0D0D3" w:rsidR="00D26685" w:rsidRPr="00D26685" w:rsidRDefault="00D26685" w:rsidP="00D26685">
      <w:pPr>
        <w:numPr>
          <w:ilvl w:val="0"/>
          <w:numId w:val="18"/>
        </w:numPr>
        <w:spacing w:after="200"/>
        <w:ind w:left="568" w:hanging="284"/>
        <w:contextualSpacing/>
      </w:pPr>
      <w:r w:rsidRPr="00D26685">
        <w:t xml:space="preserve">Network </w:t>
      </w:r>
      <w:r w:rsidR="00BC6988">
        <w:t>a</w:t>
      </w:r>
      <w:r w:rsidR="00BC5463">
        <w:t>n</w:t>
      </w:r>
      <w:r w:rsidR="00BC6988">
        <w:t xml:space="preserve">d infrastructure </w:t>
      </w:r>
      <w:r w:rsidRPr="00D26685">
        <w:t xml:space="preserve">changes proposed to maintain </w:t>
      </w:r>
      <w:r w:rsidR="00E9445D">
        <w:t>or</w:t>
      </w:r>
      <w:r w:rsidR="00622669">
        <w:t xml:space="preserve"> improve </w:t>
      </w:r>
      <w:r w:rsidRPr="00D26685">
        <w:t xml:space="preserve">transport system function and safety, including the proposed nature and duration of </w:t>
      </w:r>
      <w:r w:rsidR="00712C1A">
        <w:t xml:space="preserve">road, </w:t>
      </w:r>
      <w:r w:rsidR="00FB7A7C">
        <w:t xml:space="preserve">public transport, pedestrian and cycle </w:t>
      </w:r>
      <w:r w:rsidR="008D78F5">
        <w:t xml:space="preserve">path </w:t>
      </w:r>
      <w:r w:rsidRPr="00D26685">
        <w:t>diversions</w:t>
      </w:r>
      <w:r w:rsidR="008D78F5">
        <w:t xml:space="preserve"> and</w:t>
      </w:r>
      <w:r w:rsidRPr="00D26685">
        <w:t xml:space="preserve"> reconfigurations,</w:t>
      </w:r>
      <w:r w:rsidR="00600C59">
        <w:t xml:space="preserve"> </w:t>
      </w:r>
      <w:r w:rsidRPr="00D26685">
        <w:t>and changes in car parking availability and management.</w:t>
      </w:r>
    </w:p>
    <w:p w14:paraId="45632705" w14:textId="77777777" w:rsidR="00D26685" w:rsidRPr="00D26685" w:rsidRDefault="00D26685" w:rsidP="00D26685">
      <w:pPr>
        <w:numPr>
          <w:ilvl w:val="0"/>
          <w:numId w:val="18"/>
        </w:numPr>
        <w:spacing w:after="200"/>
        <w:ind w:left="568" w:hanging="284"/>
        <w:contextualSpacing/>
      </w:pPr>
      <w:r w:rsidRPr="00D26685">
        <w:t>Approach to construction traffic route identification, scheduling of transport movements and traffic management measures.</w:t>
      </w:r>
    </w:p>
    <w:p w14:paraId="07DCB620" w14:textId="750A0A14" w:rsidR="00D26685" w:rsidRPr="00D26685" w:rsidRDefault="00D26685" w:rsidP="00D26685">
      <w:pPr>
        <w:numPr>
          <w:ilvl w:val="0"/>
          <w:numId w:val="18"/>
        </w:numPr>
        <w:spacing w:after="200"/>
        <w:ind w:left="568" w:hanging="284"/>
        <w:contextualSpacing/>
      </w:pPr>
      <w:r w:rsidRPr="00D26685">
        <w:t>Provision of infrastructure and the opportunities to improve public and active transport connections and sustainable transport options.</w:t>
      </w:r>
    </w:p>
    <w:p w14:paraId="39438BCB" w14:textId="77777777" w:rsidR="00D26685" w:rsidRPr="00D26685" w:rsidRDefault="00D26685" w:rsidP="00D26685">
      <w:pPr>
        <w:numPr>
          <w:ilvl w:val="0"/>
          <w:numId w:val="18"/>
        </w:numPr>
        <w:spacing w:after="200"/>
        <w:ind w:left="568" w:hanging="284"/>
        <w:contextualSpacing/>
      </w:pPr>
      <w:r w:rsidRPr="00D26685">
        <w:t>Design or management measures to mitigate adverse effects or optimise the transport system benefits of the project.</w:t>
      </w:r>
    </w:p>
    <w:p w14:paraId="4708B285" w14:textId="263216DC" w:rsidR="00680346" w:rsidRDefault="00680346" w:rsidP="000F6C86">
      <w:pPr>
        <w:pStyle w:val="Heading3"/>
      </w:pPr>
      <w:r>
        <w:t>Performance criteria</w:t>
      </w:r>
    </w:p>
    <w:p w14:paraId="1FFA01C1" w14:textId="6817FCEA" w:rsidR="0091362A" w:rsidRDefault="0091362A" w:rsidP="0091362A">
      <w:pPr>
        <w:pStyle w:val="ListBullet"/>
        <w:numPr>
          <w:ilvl w:val="0"/>
          <w:numId w:val="18"/>
        </w:numPr>
        <w:spacing w:after="200"/>
        <w:ind w:left="568" w:hanging="284"/>
      </w:pPr>
      <w:r>
        <w:rPr>
          <w:rFonts w:eastAsia="Calibri"/>
        </w:rPr>
        <w:t>Performance requirements to manage the effects of the works on the transport network.</w:t>
      </w:r>
    </w:p>
    <w:p w14:paraId="5DBFBB39" w14:textId="48CE0861" w:rsidR="001A41F9" w:rsidRDefault="0091362A" w:rsidP="00124292">
      <w:pPr>
        <w:pStyle w:val="ListBullet"/>
        <w:numPr>
          <w:ilvl w:val="0"/>
          <w:numId w:val="18"/>
        </w:numPr>
        <w:spacing w:after="200"/>
        <w:ind w:left="568" w:hanging="284"/>
      </w:pPr>
      <w:r>
        <w:t>M</w:t>
      </w:r>
      <w:r w:rsidRPr="00792162">
        <w:t xml:space="preserve">onitoring </w:t>
      </w:r>
      <w:r>
        <w:t xml:space="preserve">and evaluation of construction traffic management measures </w:t>
      </w:r>
      <w:r w:rsidRPr="00792162">
        <w:t>relative to predicted effects</w:t>
      </w:r>
      <w:r w:rsidR="006B0508">
        <w:t>.</w:t>
      </w:r>
    </w:p>
    <w:p w14:paraId="55221610" w14:textId="15F7BA96" w:rsidR="0091362A" w:rsidRDefault="00925DAA" w:rsidP="0091362A">
      <w:pPr>
        <w:pStyle w:val="ListBullet"/>
        <w:numPr>
          <w:ilvl w:val="0"/>
          <w:numId w:val="18"/>
        </w:numPr>
        <w:spacing w:after="200"/>
        <w:ind w:left="568" w:hanging="284"/>
      </w:pPr>
      <w:r>
        <w:t xml:space="preserve">Potential </w:t>
      </w:r>
      <w:r w:rsidR="006B0508">
        <w:t>contingency</w:t>
      </w:r>
      <w:r>
        <w:t xml:space="preserve"> measures</w:t>
      </w:r>
      <w:r w:rsidR="00FF3764">
        <w:t xml:space="preserve"> if more significant adverse effects are detected</w:t>
      </w:r>
      <w:r w:rsidR="00316B4F">
        <w:t>.</w:t>
      </w:r>
    </w:p>
    <w:p w14:paraId="7390DC6F" w14:textId="7640CD4C" w:rsidR="008E10F2" w:rsidRDefault="00000AD8" w:rsidP="00E059D5">
      <w:pPr>
        <w:pStyle w:val="Heading2"/>
        <w:tabs>
          <w:tab w:val="left" w:pos="1418"/>
          <w:tab w:val="left" w:pos="1701"/>
          <w:tab w:val="left" w:pos="1985"/>
        </w:tabs>
      </w:pPr>
      <w:bookmarkStart w:id="76" w:name="_Toc67569390"/>
      <w:r>
        <w:lastRenderedPageBreak/>
        <w:t>Amenity</w:t>
      </w:r>
      <w:r w:rsidR="005179EE">
        <w:t xml:space="preserve"> and environmental quality</w:t>
      </w:r>
      <w:bookmarkEnd w:id="76"/>
      <w:r>
        <w:t xml:space="preserve"> </w:t>
      </w:r>
    </w:p>
    <w:p w14:paraId="5F32EEBE" w14:textId="4170BC5D" w:rsidR="00C95C2A" w:rsidRDefault="007857D4" w:rsidP="00000AD8">
      <w:pPr>
        <w:pStyle w:val="BodyText"/>
        <w:rPr>
          <w:lang w:eastAsia="en-AU"/>
        </w:rPr>
      </w:pPr>
      <w:r>
        <w:rPr>
          <w:i/>
          <w:iCs/>
          <w:lang w:eastAsia="en-AU"/>
        </w:rPr>
        <w:t>Avoid or m</w:t>
      </w:r>
      <w:r w:rsidR="00C95C2A" w:rsidRPr="008D1651">
        <w:rPr>
          <w:i/>
          <w:iCs/>
          <w:lang w:eastAsia="en-AU"/>
        </w:rPr>
        <w:t>inimise air quality, noise and vibration effects on the amenity</w:t>
      </w:r>
      <w:r w:rsidR="0047469F">
        <w:rPr>
          <w:i/>
          <w:iCs/>
          <w:lang w:eastAsia="en-AU"/>
        </w:rPr>
        <w:t xml:space="preserve"> and health</w:t>
      </w:r>
      <w:r w:rsidR="00C95C2A" w:rsidRPr="008D1651">
        <w:rPr>
          <w:i/>
          <w:iCs/>
          <w:lang w:eastAsia="en-AU"/>
        </w:rPr>
        <w:t xml:space="preserve"> of nearby residents</w:t>
      </w:r>
      <w:r w:rsidR="003A6129">
        <w:rPr>
          <w:i/>
          <w:iCs/>
          <w:lang w:eastAsia="en-AU"/>
        </w:rPr>
        <w:t xml:space="preserve"> and</w:t>
      </w:r>
      <w:r w:rsidR="008D1651">
        <w:rPr>
          <w:i/>
          <w:iCs/>
          <w:lang w:eastAsia="en-AU"/>
        </w:rPr>
        <w:t xml:space="preserve"> </w:t>
      </w:r>
      <w:r w:rsidR="00C95C2A" w:rsidRPr="008D1651">
        <w:rPr>
          <w:i/>
          <w:iCs/>
          <w:lang w:eastAsia="en-AU"/>
        </w:rPr>
        <w:t xml:space="preserve">local communities </w:t>
      </w:r>
      <w:r w:rsidR="007C1F46">
        <w:rPr>
          <w:i/>
          <w:iCs/>
          <w:lang w:eastAsia="en-AU"/>
        </w:rPr>
        <w:t>and</w:t>
      </w:r>
      <w:r w:rsidR="003A6129">
        <w:rPr>
          <w:i/>
          <w:iCs/>
          <w:lang w:eastAsia="en-AU"/>
        </w:rPr>
        <w:t xml:space="preserve"> </w:t>
      </w:r>
      <w:r w:rsidR="008640EF">
        <w:rPr>
          <w:i/>
          <w:iCs/>
          <w:lang w:eastAsia="en-AU"/>
        </w:rPr>
        <w:t>protect sensitive infrastructure</w:t>
      </w:r>
      <w:r w:rsidR="0091362A">
        <w:rPr>
          <w:i/>
          <w:iCs/>
          <w:lang w:eastAsia="en-AU"/>
        </w:rPr>
        <w:t>.</w:t>
      </w:r>
      <w:r w:rsidR="008640EF">
        <w:rPr>
          <w:i/>
          <w:iCs/>
          <w:lang w:eastAsia="en-AU"/>
        </w:rPr>
        <w:t xml:space="preserve"> </w:t>
      </w:r>
    </w:p>
    <w:p w14:paraId="7A3905AA" w14:textId="6A4A7B7A" w:rsidR="008D1567" w:rsidRDefault="008D1567" w:rsidP="000F6C86">
      <w:pPr>
        <w:pStyle w:val="Heading3"/>
      </w:pPr>
      <w:r>
        <w:t xml:space="preserve">Key issues </w:t>
      </w:r>
    </w:p>
    <w:p w14:paraId="01693322" w14:textId="457A6C3E" w:rsidR="00576FE3" w:rsidRDefault="00576FE3" w:rsidP="00592F77">
      <w:pPr>
        <w:pStyle w:val="ListBullet"/>
        <w:numPr>
          <w:ilvl w:val="0"/>
          <w:numId w:val="18"/>
        </w:numPr>
        <w:spacing w:after="200"/>
        <w:ind w:left="568" w:hanging="284"/>
      </w:pPr>
      <w:r>
        <w:t xml:space="preserve">Emissions of </w:t>
      </w:r>
      <w:r w:rsidR="00F9697D">
        <w:t>airborne and ground</w:t>
      </w:r>
      <w:r w:rsidR="00495FE5">
        <w:t xml:space="preserve"> borne</w:t>
      </w:r>
      <w:r w:rsidR="00F9697D">
        <w:t xml:space="preserve"> </w:t>
      </w:r>
      <w:r>
        <w:t xml:space="preserve">noise </w:t>
      </w:r>
      <w:r w:rsidR="004D33EC">
        <w:t>that could</w:t>
      </w:r>
      <w:r>
        <w:t xml:space="preserve"> affect</w:t>
      </w:r>
      <w:r w:rsidR="004D33EC">
        <w:t xml:space="preserve"> the health, wellbeing and</w:t>
      </w:r>
      <w:r>
        <w:t xml:space="preserve"> amenity of</w:t>
      </w:r>
      <w:r w:rsidR="00645D12">
        <w:t xml:space="preserve"> </w:t>
      </w:r>
      <w:r>
        <w:t>residen</w:t>
      </w:r>
      <w:r w:rsidR="00645D12">
        <w:t>t</w:t>
      </w:r>
      <w:r>
        <w:t>s</w:t>
      </w:r>
      <w:r w:rsidR="00673A36">
        <w:t>,</w:t>
      </w:r>
      <w:r w:rsidR="008B13BE">
        <w:t xml:space="preserve"> workers, student</w:t>
      </w:r>
      <w:r w:rsidR="00993C74">
        <w:t>s,</w:t>
      </w:r>
      <w:r w:rsidR="002E43C7">
        <w:t xml:space="preserve"> </w:t>
      </w:r>
      <w:r w:rsidR="00AC22D8">
        <w:t xml:space="preserve">park </w:t>
      </w:r>
      <w:r w:rsidR="00561AC6">
        <w:t xml:space="preserve">and recreational </w:t>
      </w:r>
      <w:r w:rsidR="00AC22D8">
        <w:t>users</w:t>
      </w:r>
      <w:r w:rsidR="00681202">
        <w:t xml:space="preserve"> </w:t>
      </w:r>
      <w:r>
        <w:t xml:space="preserve">or </w:t>
      </w:r>
      <w:r w:rsidR="006E260C">
        <w:t>others</w:t>
      </w:r>
      <w:r w:rsidR="005F141F">
        <w:t xml:space="preserve"> </w:t>
      </w:r>
      <w:r w:rsidR="00045621">
        <w:t>in proximity to the project</w:t>
      </w:r>
      <w:r>
        <w:t>.</w:t>
      </w:r>
    </w:p>
    <w:p w14:paraId="73B5650D" w14:textId="5D12D7DE" w:rsidR="00103B03" w:rsidRPr="00103B03" w:rsidRDefault="00103B03" w:rsidP="00592F77">
      <w:pPr>
        <w:pStyle w:val="ListBullet"/>
        <w:numPr>
          <w:ilvl w:val="0"/>
          <w:numId w:val="18"/>
        </w:numPr>
        <w:spacing w:after="200"/>
        <w:ind w:left="568" w:hanging="284"/>
      </w:pPr>
      <w:r w:rsidRPr="00103B03">
        <w:t>Generation of vibration that could adversely affect residential amenit</w:t>
      </w:r>
      <w:r>
        <w:t>y,</w:t>
      </w:r>
      <w:r w:rsidR="0011126A">
        <w:t xml:space="preserve"> </w:t>
      </w:r>
      <w:r w:rsidR="004D33EC">
        <w:t xml:space="preserve">the </w:t>
      </w:r>
      <w:r w:rsidR="0011126A">
        <w:t>structural integrity of</w:t>
      </w:r>
      <w:r w:rsidRPr="00103B03">
        <w:t xml:space="preserve"> infrastructure</w:t>
      </w:r>
      <w:r>
        <w:t xml:space="preserve"> and </w:t>
      </w:r>
      <w:r w:rsidR="004D33EC">
        <w:t>the operation of</w:t>
      </w:r>
      <w:r>
        <w:t xml:space="preserve"> sensitive </w:t>
      </w:r>
      <w:r w:rsidR="00526173">
        <w:t>facilities</w:t>
      </w:r>
      <w:r w:rsidR="004D33EC">
        <w:t>, such as research</w:t>
      </w:r>
      <w:r w:rsidR="00DC34E2">
        <w:t xml:space="preserve"> and education</w:t>
      </w:r>
      <w:r w:rsidR="004D33EC">
        <w:t xml:space="preserve"> institutions</w:t>
      </w:r>
      <w:r w:rsidRPr="00103B03">
        <w:t xml:space="preserve">. </w:t>
      </w:r>
    </w:p>
    <w:p w14:paraId="756C66BB" w14:textId="5ADE80F0" w:rsidR="00744E8E" w:rsidRDefault="00BA1871" w:rsidP="00592F77">
      <w:pPr>
        <w:pStyle w:val="ListBullet"/>
        <w:numPr>
          <w:ilvl w:val="0"/>
          <w:numId w:val="18"/>
        </w:numPr>
        <w:spacing w:after="200"/>
        <w:ind w:left="568" w:hanging="284"/>
      </w:pPr>
      <w:r>
        <w:t>Reduced</w:t>
      </w:r>
      <w:r w:rsidR="00C62989">
        <w:t xml:space="preserve"> air quality, due to dust, odour or other emissions from construction works and project operations. </w:t>
      </w:r>
    </w:p>
    <w:p w14:paraId="36EBCF33" w14:textId="2306B0D2" w:rsidR="00CC6A40" w:rsidRPr="00CC6A40" w:rsidRDefault="00CF2197" w:rsidP="00CC6A40">
      <w:pPr>
        <w:pStyle w:val="ListBullet"/>
        <w:numPr>
          <w:ilvl w:val="0"/>
          <w:numId w:val="18"/>
        </w:numPr>
        <w:spacing w:after="200"/>
        <w:ind w:left="568" w:hanging="284"/>
      </w:pPr>
      <w:r>
        <w:t>Altered e</w:t>
      </w:r>
      <w:r w:rsidR="006549DE" w:rsidRPr="00592F77">
        <w:t>lectromagnetic e</w:t>
      </w:r>
      <w:r>
        <w:t>nvironment</w:t>
      </w:r>
      <w:r w:rsidR="006549DE" w:rsidRPr="00592F77">
        <w:t xml:space="preserve"> </w:t>
      </w:r>
      <w:r>
        <w:t>that may</w:t>
      </w:r>
      <w:r w:rsidR="00E6482A">
        <w:t xml:space="preserve"> </w:t>
      </w:r>
      <w:r w:rsidR="008C277C">
        <w:t>have health implications or</w:t>
      </w:r>
      <w:r>
        <w:t xml:space="preserve"> </w:t>
      </w:r>
      <w:r w:rsidR="00731A3F">
        <w:t xml:space="preserve">interfere with the </w:t>
      </w:r>
      <w:r w:rsidR="006549DE" w:rsidRPr="00592F77">
        <w:t xml:space="preserve">use of </w:t>
      </w:r>
      <w:r w:rsidR="008136D0">
        <w:t xml:space="preserve">existing and future </w:t>
      </w:r>
      <w:r w:rsidR="006549DE" w:rsidRPr="00592F77">
        <w:t>medical, research</w:t>
      </w:r>
      <w:r w:rsidR="001F4730">
        <w:t>,</w:t>
      </w:r>
      <w:r w:rsidR="006549DE" w:rsidRPr="00592F77">
        <w:t xml:space="preserve"> education</w:t>
      </w:r>
      <w:r w:rsidR="008136D0">
        <w:t xml:space="preserve">al </w:t>
      </w:r>
      <w:r w:rsidR="0077272E">
        <w:t>or</w:t>
      </w:r>
      <w:r w:rsidR="008136D0">
        <w:t xml:space="preserve"> industrial </w:t>
      </w:r>
      <w:r w:rsidR="006549DE" w:rsidRPr="00592F77">
        <w:t>facilities</w:t>
      </w:r>
      <w:r w:rsidR="006A7445">
        <w:t xml:space="preserve"> and equipment</w:t>
      </w:r>
      <w:r w:rsidR="006549DE" w:rsidRPr="006549DE">
        <w:rPr>
          <w:lang w:val="en-GB"/>
        </w:rPr>
        <w:t xml:space="preserve">. </w:t>
      </w:r>
    </w:p>
    <w:p w14:paraId="77E9F8D5" w14:textId="0646C7DA" w:rsidR="000C4792" w:rsidRDefault="0036766E" w:rsidP="000F6C86">
      <w:pPr>
        <w:pStyle w:val="Heading3"/>
      </w:pPr>
      <w:r w:rsidRPr="00680346">
        <w:t>Existing</w:t>
      </w:r>
      <w:r>
        <w:t xml:space="preserve"> environment</w:t>
      </w:r>
    </w:p>
    <w:p w14:paraId="19D39D77" w14:textId="32D2F94B" w:rsidR="00F66DCF" w:rsidRPr="00F66DCF" w:rsidRDefault="009E51B6" w:rsidP="00A526CD">
      <w:pPr>
        <w:pStyle w:val="ListBullet2"/>
        <w:numPr>
          <w:ilvl w:val="1"/>
          <w:numId w:val="22"/>
        </w:numPr>
      </w:pPr>
      <w:r>
        <w:t>R</w:t>
      </w:r>
      <w:r w:rsidR="00F66DCF" w:rsidRPr="00F66DCF">
        <w:t>esiden</w:t>
      </w:r>
      <w:r w:rsidR="00880636">
        <w:t>ts</w:t>
      </w:r>
      <w:r w:rsidR="00246BA5">
        <w:t xml:space="preserve"> </w:t>
      </w:r>
      <w:r w:rsidR="00F66DCF" w:rsidRPr="00F66DCF">
        <w:t xml:space="preserve">and </w:t>
      </w:r>
      <w:r w:rsidR="00F66DCF">
        <w:t>other</w:t>
      </w:r>
      <w:r w:rsidR="006E260C">
        <w:t>s</w:t>
      </w:r>
      <w:r w:rsidR="00F66DCF" w:rsidRPr="00F66DCF">
        <w:t xml:space="preserve"> that </w:t>
      </w:r>
      <w:r w:rsidR="005322F0">
        <w:t>may</w:t>
      </w:r>
      <w:r w:rsidR="008B62A6">
        <w:t xml:space="preserve"> be affected by</w:t>
      </w:r>
      <w:r w:rsidR="00F66DCF" w:rsidRPr="00F66DCF">
        <w:t xml:space="preserve"> air and noise e</w:t>
      </w:r>
      <w:r w:rsidR="008B62A6">
        <w:t>missions</w:t>
      </w:r>
      <w:r w:rsidR="005A33D0">
        <w:t xml:space="preserve"> or altered electromagnetic environment</w:t>
      </w:r>
      <w:r w:rsidR="00F66DCF" w:rsidRPr="00F66DCF">
        <w:t xml:space="preserve"> relating to health and wellbeing, local amenity and aesthetic enjoyment. </w:t>
      </w:r>
    </w:p>
    <w:p w14:paraId="26A9874E" w14:textId="0AF7EFC5" w:rsidR="00271CE1" w:rsidRDefault="009E51B6" w:rsidP="00A526CD">
      <w:pPr>
        <w:pStyle w:val="ListBullet2"/>
        <w:numPr>
          <w:ilvl w:val="1"/>
          <w:numId w:val="22"/>
        </w:numPr>
      </w:pPr>
      <w:r>
        <w:t>R</w:t>
      </w:r>
      <w:r w:rsidR="00271CE1" w:rsidRPr="00271CE1">
        <w:t>esidences and other sensitive land uses, property assets or infrastructure that may be vulnerable to vibration.</w:t>
      </w:r>
    </w:p>
    <w:p w14:paraId="40B602AA" w14:textId="39F391CD" w:rsidR="003D439B" w:rsidRPr="005A0B08" w:rsidRDefault="001C1FB7" w:rsidP="00A526CD">
      <w:pPr>
        <w:pStyle w:val="ListBullet2"/>
        <w:numPr>
          <w:ilvl w:val="1"/>
          <w:numId w:val="22"/>
        </w:numPr>
        <w:rPr>
          <w:lang w:val="en-GB"/>
        </w:rPr>
      </w:pPr>
      <w:r>
        <w:t>Sensitive equipment operated by</w:t>
      </w:r>
      <w:r w:rsidR="005A0B08" w:rsidRPr="005A0B08">
        <w:rPr>
          <w:lang w:val="en-GB"/>
        </w:rPr>
        <w:t xml:space="preserve"> </w:t>
      </w:r>
      <w:r w:rsidR="005A0B08" w:rsidRPr="006549DE">
        <w:rPr>
          <w:lang w:val="en-GB"/>
        </w:rPr>
        <w:t>medical, research</w:t>
      </w:r>
      <w:r w:rsidR="007F2612">
        <w:rPr>
          <w:lang w:val="en-GB"/>
        </w:rPr>
        <w:t>,</w:t>
      </w:r>
      <w:r w:rsidR="005A0B08" w:rsidRPr="006549DE">
        <w:rPr>
          <w:lang w:val="en-GB"/>
        </w:rPr>
        <w:t xml:space="preserve"> education</w:t>
      </w:r>
      <w:r w:rsidR="007F2612">
        <w:rPr>
          <w:lang w:val="en-GB"/>
        </w:rPr>
        <w:t>al and industrial</w:t>
      </w:r>
      <w:r w:rsidR="005A0B08" w:rsidRPr="006549DE">
        <w:rPr>
          <w:lang w:val="en-GB"/>
        </w:rPr>
        <w:t xml:space="preserve"> facilities</w:t>
      </w:r>
      <w:r>
        <w:t xml:space="preserve"> at risk of electromagnetic interference</w:t>
      </w:r>
      <w:r w:rsidR="0085158F">
        <w:t>.</w:t>
      </w:r>
    </w:p>
    <w:p w14:paraId="73985709" w14:textId="78F46EF4" w:rsidR="00FA4B40" w:rsidRDefault="00FA4B40" w:rsidP="00FA4B40">
      <w:pPr>
        <w:pStyle w:val="ListBullet2"/>
        <w:numPr>
          <w:ilvl w:val="1"/>
          <w:numId w:val="22"/>
        </w:numPr>
      </w:pPr>
      <w:r>
        <w:t>Background</w:t>
      </w:r>
      <w:r w:rsidRPr="0036766E">
        <w:t xml:space="preserve"> noise </w:t>
      </w:r>
      <w:r>
        <w:t xml:space="preserve">and air quality </w:t>
      </w:r>
      <w:r w:rsidRPr="0036766E">
        <w:t xml:space="preserve">conditions and trends in the neighbourhood of the project </w:t>
      </w:r>
      <w:r w:rsidR="00D04F9E">
        <w:t>elements</w:t>
      </w:r>
      <w:r w:rsidR="002B44A0">
        <w:t>.</w:t>
      </w:r>
      <w:r w:rsidR="00D04F9E">
        <w:t xml:space="preserve"> </w:t>
      </w:r>
    </w:p>
    <w:p w14:paraId="54517276" w14:textId="5C670777" w:rsidR="001F3005" w:rsidRPr="0036766E" w:rsidRDefault="000715A8" w:rsidP="00FA4B40">
      <w:pPr>
        <w:pStyle w:val="ListBullet2"/>
        <w:numPr>
          <w:ilvl w:val="1"/>
          <w:numId w:val="22"/>
        </w:numPr>
      </w:pPr>
      <w:r>
        <w:t>Background extremely low frequency</w:t>
      </w:r>
      <w:r w:rsidR="00FF7D0C">
        <w:t xml:space="preserve"> (ELF)</w:t>
      </w:r>
      <w:r>
        <w:t xml:space="preserve"> and electric and magnetic field</w:t>
      </w:r>
      <w:r w:rsidR="00B93341">
        <w:t>s</w:t>
      </w:r>
      <w:r>
        <w:t xml:space="preserve"> </w:t>
      </w:r>
      <w:r w:rsidR="00FF7D0C">
        <w:t>(EMF) assessment.</w:t>
      </w:r>
    </w:p>
    <w:p w14:paraId="364FE171" w14:textId="77777777" w:rsidR="00FA4B40" w:rsidRDefault="00FA4B40" w:rsidP="00FA4B40">
      <w:pPr>
        <w:pStyle w:val="ListBullet2"/>
        <w:numPr>
          <w:ilvl w:val="1"/>
          <w:numId w:val="22"/>
        </w:numPr>
      </w:pPr>
      <w:r w:rsidRPr="0036766E">
        <w:t xml:space="preserve">Ground conditions </w:t>
      </w:r>
      <w:r>
        <w:t>that</w:t>
      </w:r>
      <w:r w:rsidRPr="0036766E">
        <w:t xml:space="preserve"> may influence the transmission of vibration </w:t>
      </w:r>
      <w:r>
        <w:t>and ground borne noise from the project</w:t>
      </w:r>
      <w:r w:rsidRPr="0036766E">
        <w:t>.</w:t>
      </w:r>
    </w:p>
    <w:p w14:paraId="5C5D2E29" w14:textId="77777777" w:rsidR="00EF7348" w:rsidRDefault="00EF7348" w:rsidP="000F6C86">
      <w:pPr>
        <w:pStyle w:val="Heading3"/>
      </w:pPr>
      <w:r>
        <w:t>Likely effects</w:t>
      </w:r>
    </w:p>
    <w:p w14:paraId="62A11A60" w14:textId="23E1B84F" w:rsidR="00632D13" w:rsidRPr="00CC6D13" w:rsidRDefault="00632D13" w:rsidP="00632D13">
      <w:pPr>
        <w:pStyle w:val="ListBullet2"/>
        <w:numPr>
          <w:ilvl w:val="1"/>
          <w:numId w:val="22"/>
        </w:numPr>
      </w:pPr>
      <w:r w:rsidRPr="00CC6D13">
        <w:t>Analys</w:t>
      </w:r>
      <w:r>
        <w:t>e</w:t>
      </w:r>
      <w:r w:rsidRPr="00CC6D13">
        <w:t xml:space="preserve"> </w:t>
      </w:r>
      <w:r w:rsidR="00693824">
        <w:t xml:space="preserve">potential for </w:t>
      </w:r>
      <w:r w:rsidRPr="00CC6D13">
        <w:t>exceeding relevant air quality standards, either in isolation or in addition to background levels of air pollutants.</w:t>
      </w:r>
    </w:p>
    <w:p w14:paraId="597DCF9B" w14:textId="77777777" w:rsidR="00632D13" w:rsidRDefault="00632D13" w:rsidP="00632D13">
      <w:pPr>
        <w:pStyle w:val="ListBullet2"/>
        <w:numPr>
          <w:ilvl w:val="1"/>
          <w:numId w:val="22"/>
        </w:numPr>
      </w:pPr>
      <w:r w:rsidRPr="00CC6D13">
        <w:t>Analys</w:t>
      </w:r>
      <w:r>
        <w:t>e</w:t>
      </w:r>
      <w:r w:rsidRPr="00CC6D13">
        <w:t xml:space="preserve"> potential for noise standards to be exceeded, with respect to timing, durations, localities, degree of potential exceedance and any relevant special noise characteristics (e.g. tonality, impulsiveness).</w:t>
      </w:r>
    </w:p>
    <w:p w14:paraId="4A925B61" w14:textId="3B21C7D4" w:rsidR="00632D13" w:rsidRPr="008E437F" w:rsidRDefault="00632D13" w:rsidP="00632D13">
      <w:pPr>
        <w:pStyle w:val="ListBullet2"/>
        <w:numPr>
          <w:ilvl w:val="1"/>
          <w:numId w:val="22"/>
        </w:numPr>
      </w:pPr>
      <w:r w:rsidRPr="008E437F">
        <w:t>Evaluate changes to air quality and noise conditions and the implications of these for human health and amenity.</w:t>
      </w:r>
    </w:p>
    <w:p w14:paraId="6BC86B8E" w14:textId="260D5F11" w:rsidR="00632D13" w:rsidRDefault="00632D13" w:rsidP="00632D13">
      <w:pPr>
        <w:pStyle w:val="ListBullet2"/>
        <w:numPr>
          <w:ilvl w:val="1"/>
          <w:numId w:val="22"/>
        </w:numPr>
      </w:pPr>
      <w:r w:rsidRPr="00CC6D13">
        <w:t>Analys</w:t>
      </w:r>
      <w:r>
        <w:t>e</w:t>
      </w:r>
      <w:r w:rsidRPr="00CC6D13">
        <w:t xml:space="preserve"> potential for vibration to cause disturbance to occupants of residential buildings or other sensitive land uses</w:t>
      </w:r>
      <w:r w:rsidRPr="008E437F">
        <w:t xml:space="preserve"> or </w:t>
      </w:r>
      <w:r w:rsidRPr="00397D80">
        <w:t>cause adverse effects on property and infrastructure</w:t>
      </w:r>
      <w:r w:rsidRPr="00CC6D13">
        <w:t>.</w:t>
      </w:r>
    </w:p>
    <w:p w14:paraId="02D32631" w14:textId="19FBF0D3" w:rsidR="00632D13" w:rsidRDefault="00632D13" w:rsidP="00632D13">
      <w:pPr>
        <w:pStyle w:val="ListBullet2"/>
        <w:numPr>
          <w:ilvl w:val="1"/>
          <w:numId w:val="22"/>
        </w:numPr>
      </w:pPr>
      <w:r>
        <w:t>Analyse potential</w:t>
      </w:r>
      <w:r w:rsidR="005C2FD0">
        <w:t xml:space="preserve"> for</w:t>
      </w:r>
      <w:r>
        <w:t xml:space="preserve"> </w:t>
      </w:r>
      <w:r w:rsidR="007357F8">
        <w:t>ELF</w:t>
      </w:r>
      <w:r w:rsidR="00B93341">
        <w:t xml:space="preserve"> and </w:t>
      </w:r>
      <w:r w:rsidR="001F237C">
        <w:t>EMF</w:t>
      </w:r>
      <w:r>
        <w:t xml:space="preserve"> to disrupt the operation of sensitive equipment</w:t>
      </w:r>
      <w:r w:rsidR="003B761F">
        <w:t xml:space="preserve"> and </w:t>
      </w:r>
      <w:r w:rsidR="00D82C2B">
        <w:t>compliance with guidelines</w:t>
      </w:r>
      <w:r>
        <w:t>.</w:t>
      </w:r>
    </w:p>
    <w:p w14:paraId="3D85AB60" w14:textId="70473623" w:rsidR="00102B8E" w:rsidRDefault="00102B8E" w:rsidP="000F6C86">
      <w:pPr>
        <w:pStyle w:val="Heading3"/>
      </w:pPr>
      <w:r>
        <w:t xml:space="preserve">Mitigation </w:t>
      </w:r>
    </w:p>
    <w:p w14:paraId="4C0C5E1C" w14:textId="77777777" w:rsidR="00102B8E" w:rsidRPr="00C95525" w:rsidRDefault="00102B8E" w:rsidP="00102B8E">
      <w:pPr>
        <w:pStyle w:val="ListBullet2"/>
        <w:numPr>
          <w:ilvl w:val="1"/>
          <w:numId w:val="22"/>
        </w:numPr>
      </w:pPr>
      <w:r w:rsidRPr="00C95525">
        <w:t>Design</w:t>
      </w:r>
      <w:r>
        <w:t xml:space="preserve"> and</w:t>
      </w:r>
      <w:r w:rsidRPr="00C95525">
        <w:t xml:space="preserve"> management measures to prevent or control emissions of dust or other air pollutants.</w:t>
      </w:r>
    </w:p>
    <w:p w14:paraId="744731C6" w14:textId="38542228" w:rsidR="001941D4" w:rsidRDefault="00102B8E" w:rsidP="00102B8E">
      <w:pPr>
        <w:pStyle w:val="ListBullet2"/>
        <w:numPr>
          <w:ilvl w:val="1"/>
          <w:numId w:val="22"/>
        </w:numPr>
      </w:pPr>
      <w:r w:rsidRPr="00C95525">
        <w:t>Design</w:t>
      </w:r>
      <w:r>
        <w:t xml:space="preserve"> and</w:t>
      </w:r>
      <w:r w:rsidRPr="00C95525">
        <w:t xml:space="preserve"> management </w:t>
      </w:r>
      <w:r w:rsidR="009C129B">
        <w:t xml:space="preserve">measures to </w:t>
      </w:r>
      <w:r w:rsidR="00A563E3">
        <w:t xml:space="preserve">prevent </w:t>
      </w:r>
      <w:r w:rsidR="00DA442D">
        <w:t>or</w:t>
      </w:r>
      <w:r w:rsidR="00A563E3">
        <w:t xml:space="preserve"> </w:t>
      </w:r>
      <w:r w:rsidR="002761F1">
        <w:t xml:space="preserve">minimise </w:t>
      </w:r>
      <w:r w:rsidR="009C129B">
        <w:t>the effects of noise and vibration on amenity</w:t>
      </w:r>
      <w:r w:rsidRPr="00C95525">
        <w:t xml:space="preserve">. </w:t>
      </w:r>
    </w:p>
    <w:p w14:paraId="236B0CF4" w14:textId="6F8E7650" w:rsidR="001B596E" w:rsidRDefault="00102B8E" w:rsidP="00246768">
      <w:pPr>
        <w:pStyle w:val="ListBullet2"/>
        <w:numPr>
          <w:ilvl w:val="1"/>
          <w:numId w:val="22"/>
        </w:numPr>
      </w:pPr>
      <w:r w:rsidRPr="00C95525">
        <w:t>Design</w:t>
      </w:r>
      <w:r>
        <w:t xml:space="preserve"> and</w:t>
      </w:r>
      <w:r w:rsidRPr="00C95525">
        <w:t xml:space="preserve"> management measures to</w:t>
      </w:r>
      <w:r w:rsidR="00A563E3">
        <w:t xml:space="preserve"> prevent </w:t>
      </w:r>
      <w:r w:rsidR="00587371">
        <w:t>or</w:t>
      </w:r>
      <w:r w:rsidRPr="00C95525">
        <w:t xml:space="preserve"> control vibration</w:t>
      </w:r>
      <w:r w:rsidR="00E51D41">
        <w:t>,</w:t>
      </w:r>
      <w:r w:rsidRPr="00C95525">
        <w:t xml:space="preserve"> </w:t>
      </w:r>
      <w:r w:rsidR="00DC2E90">
        <w:t>ELF and EMF</w:t>
      </w:r>
      <w:r>
        <w:t xml:space="preserve"> </w:t>
      </w:r>
      <w:r w:rsidR="00A563E3">
        <w:t xml:space="preserve">in order </w:t>
      </w:r>
      <w:r>
        <w:t xml:space="preserve">to protect </w:t>
      </w:r>
      <w:r w:rsidR="00B76B3B">
        <w:t xml:space="preserve">the </w:t>
      </w:r>
      <w:r w:rsidR="00BC026A">
        <w:t xml:space="preserve">public, </w:t>
      </w:r>
      <w:r>
        <w:t>infrastructure and sensitive uses.</w:t>
      </w:r>
    </w:p>
    <w:p w14:paraId="1F2CED62" w14:textId="1DB5DF97" w:rsidR="00CC6D13" w:rsidRDefault="00CC6D13" w:rsidP="000F6C86">
      <w:pPr>
        <w:pStyle w:val="Heading3"/>
      </w:pPr>
      <w:r>
        <w:t>Performance criteria</w:t>
      </w:r>
      <w:r w:rsidR="009B0CF7">
        <w:t xml:space="preserve"> </w:t>
      </w:r>
    </w:p>
    <w:p w14:paraId="72D5B7E5" w14:textId="71529C33" w:rsidR="006E6491" w:rsidRDefault="00185FDB" w:rsidP="00A526CD">
      <w:pPr>
        <w:pStyle w:val="ListBullet2"/>
        <w:numPr>
          <w:ilvl w:val="1"/>
          <w:numId w:val="22"/>
        </w:numPr>
      </w:pPr>
      <w:r>
        <w:rPr>
          <w:rFonts w:eastAsia="Calibri"/>
        </w:rPr>
        <w:t>P</w:t>
      </w:r>
      <w:r w:rsidR="006E6491">
        <w:rPr>
          <w:rFonts w:eastAsia="Calibri"/>
        </w:rPr>
        <w:t>erformance requirements to adequately protect amenity</w:t>
      </w:r>
      <w:r w:rsidR="00C0558E">
        <w:rPr>
          <w:rFonts w:eastAsia="Calibri"/>
        </w:rPr>
        <w:t>,</w:t>
      </w:r>
      <w:r w:rsidR="00E51D41">
        <w:rPr>
          <w:rFonts w:eastAsia="Calibri"/>
        </w:rPr>
        <w:t xml:space="preserve"> </w:t>
      </w:r>
      <w:r w:rsidR="006E6491">
        <w:rPr>
          <w:rFonts w:eastAsia="Calibri"/>
        </w:rPr>
        <w:t>environmental quality</w:t>
      </w:r>
      <w:r w:rsidR="000A4F79">
        <w:rPr>
          <w:rFonts w:eastAsia="Calibri"/>
        </w:rPr>
        <w:t xml:space="preserve">, </w:t>
      </w:r>
      <w:r w:rsidR="005276D8">
        <w:rPr>
          <w:rFonts w:eastAsia="Calibri"/>
        </w:rPr>
        <w:t>infrastructure</w:t>
      </w:r>
      <w:r w:rsidR="00D50A02">
        <w:rPr>
          <w:rFonts w:eastAsia="Calibri"/>
        </w:rPr>
        <w:t xml:space="preserve"> and</w:t>
      </w:r>
      <w:r w:rsidR="000A4F79">
        <w:rPr>
          <w:rFonts w:eastAsia="Calibri"/>
        </w:rPr>
        <w:t xml:space="preserve"> sensitive</w:t>
      </w:r>
      <w:r w:rsidR="00D50A02">
        <w:rPr>
          <w:rFonts w:eastAsia="Calibri"/>
        </w:rPr>
        <w:t xml:space="preserve"> land uses</w:t>
      </w:r>
      <w:r w:rsidR="0085158F">
        <w:rPr>
          <w:rFonts w:eastAsia="Calibri"/>
        </w:rPr>
        <w:t>.</w:t>
      </w:r>
    </w:p>
    <w:p w14:paraId="0E8F0D57" w14:textId="65CF1F98" w:rsidR="00DA53E4" w:rsidRPr="00DA53E4" w:rsidRDefault="00185FDB" w:rsidP="00A526CD">
      <w:pPr>
        <w:pStyle w:val="ListBullet2"/>
        <w:numPr>
          <w:ilvl w:val="1"/>
          <w:numId w:val="22"/>
        </w:numPr>
      </w:pPr>
      <w:r>
        <w:t>M</w:t>
      </w:r>
      <w:r w:rsidR="00DA53E4" w:rsidRPr="00DA53E4">
        <w:t>onitoring programs for air quality, noise</w:t>
      </w:r>
      <w:r w:rsidR="00751F52">
        <w:t xml:space="preserve">, </w:t>
      </w:r>
      <w:r w:rsidR="00DA53E4" w:rsidRPr="00DA53E4">
        <w:t>vibration</w:t>
      </w:r>
      <w:r w:rsidR="002C0452">
        <w:t xml:space="preserve"> </w:t>
      </w:r>
      <w:r w:rsidR="00751F52">
        <w:t xml:space="preserve">and </w:t>
      </w:r>
      <w:r w:rsidR="00B60E94">
        <w:t>ELF and EM</w:t>
      </w:r>
      <w:r w:rsidR="00404F7D">
        <w:t>F.</w:t>
      </w:r>
    </w:p>
    <w:p w14:paraId="2A1412DA" w14:textId="17D46912" w:rsidR="00751F52" w:rsidRDefault="002C0452" w:rsidP="00A526CD">
      <w:pPr>
        <w:pStyle w:val="ListBullet2"/>
        <w:numPr>
          <w:ilvl w:val="1"/>
          <w:numId w:val="22"/>
        </w:numPr>
      </w:pPr>
      <w:r>
        <w:t xml:space="preserve">Potential </w:t>
      </w:r>
      <w:r w:rsidR="00DA53E4" w:rsidRPr="00DA53E4">
        <w:t xml:space="preserve">contingency measures if more significant adverse effects than predicted </w:t>
      </w:r>
      <w:r w:rsidR="00EB52C5">
        <w:t>are detected</w:t>
      </w:r>
      <w:r w:rsidR="00B24603">
        <w:t>.</w:t>
      </w:r>
    </w:p>
    <w:p w14:paraId="2DB5073E" w14:textId="65141076" w:rsidR="008E10F2" w:rsidRDefault="00000AD8" w:rsidP="00E059D5">
      <w:pPr>
        <w:pStyle w:val="Heading2"/>
        <w:tabs>
          <w:tab w:val="left" w:pos="1418"/>
          <w:tab w:val="left" w:pos="1701"/>
          <w:tab w:val="left" w:pos="1985"/>
        </w:tabs>
      </w:pPr>
      <w:bookmarkStart w:id="77" w:name="_Toc67569391"/>
      <w:r>
        <w:t>Business and retail</w:t>
      </w:r>
      <w:bookmarkEnd w:id="77"/>
      <w:r>
        <w:t xml:space="preserve"> </w:t>
      </w:r>
    </w:p>
    <w:p w14:paraId="17F0C208" w14:textId="495FF88F" w:rsidR="00785B50" w:rsidRDefault="007857D4" w:rsidP="00000AD8">
      <w:pPr>
        <w:pStyle w:val="BodyText"/>
        <w:rPr>
          <w:i/>
          <w:iCs/>
        </w:rPr>
      </w:pPr>
      <w:r>
        <w:rPr>
          <w:i/>
          <w:iCs/>
        </w:rPr>
        <w:t>Avoid or m</w:t>
      </w:r>
      <w:r w:rsidR="00493208" w:rsidRPr="00E91CCE">
        <w:rPr>
          <w:i/>
          <w:iCs/>
        </w:rPr>
        <w:t xml:space="preserve">inimise </w:t>
      </w:r>
      <w:r w:rsidR="00E5796B" w:rsidRPr="00E91CCE">
        <w:rPr>
          <w:i/>
          <w:iCs/>
        </w:rPr>
        <w:t>adverse</w:t>
      </w:r>
      <w:r w:rsidR="00493208" w:rsidRPr="00E91CCE">
        <w:rPr>
          <w:i/>
          <w:iCs/>
        </w:rPr>
        <w:t xml:space="preserve"> effects on</w:t>
      </w:r>
      <w:r w:rsidR="00367EEB" w:rsidRPr="00E91CCE">
        <w:rPr>
          <w:i/>
          <w:iCs/>
        </w:rPr>
        <w:t xml:space="preserve"> business</w:t>
      </w:r>
      <w:r w:rsidR="00E873D4">
        <w:rPr>
          <w:i/>
          <w:iCs/>
        </w:rPr>
        <w:t xml:space="preserve">es </w:t>
      </w:r>
      <w:r w:rsidR="000D6541">
        <w:rPr>
          <w:i/>
          <w:iCs/>
        </w:rPr>
        <w:t>include upon their</w:t>
      </w:r>
      <w:r w:rsidR="00367EEB" w:rsidRPr="00E91CCE">
        <w:rPr>
          <w:i/>
          <w:iCs/>
        </w:rPr>
        <w:t xml:space="preserve"> functionality</w:t>
      </w:r>
      <w:r w:rsidR="008357E6" w:rsidRPr="00E91CCE">
        <w:rPr>
          <w:i/>
          <w:iCs/>
        </w:rPr>
        <w:t>,</w:t>
      </w:r>
      <w:r w:rsidR="00367EEB" w:rsidRPr="00E91CCE">
        <w:rPr>
          <w:i/>
          <w:iCs/>
        </w:rPr>
        <w:t xml:space="preserve"> access to services and facilities provided by businesses </w:t>
      </w:r>
      <w:r w:rsidR="008357E6" w:rsidRPr="00E91CCE">
        <w:rPr>
          <w:i/>
          <w:iCs/>
        </w:rPr>
        <w:t>and on the</w:t>
      </w:r>
      <w:r w:rsidR="00493208" w:rsidRPr="00E91CCE">
        <w:rPr>
          <w:i/>
          <w:iCs/>
        </w:rPr>
        <w:t xml:space="preserve"> retail</w:t>
      </w:r>
      <w:r w:rsidR="008357E6" w:rsidRPr="00E91CCE">
        <w:rPr>
          <w:i/>
          <w:iCs/>
        </w:rPr>
        <w:t xml:space="preserve"> economic environment</w:t>
      </w:r>
      <w:r w:rsidR="00493208" w:rsidRPr="00E91CCE">
        <w:rPr>
          <w:i/>
          <w:iCs/>
        </w:rPr>
        <w:t>.</w:t>
      </w:r>
    </w:p>
    <w:p w14:paraId="58C202DE" w14:textId="77777777" w:rsidR="00991301" w:rsidRDefault="00991301" w:rsidP="000F6C86">
      <w:pPr>
        <w:pStyle w:val="Heading3"/>
      </w:pPr>
      <w:r>
        <w:lastRenderedPageBreak/>
        <w:t xml:space="preserve">Key issues </w:t>
      </w:r>
    </w:p>
    <w:p w14:paraId="354956E9" w14:textId="17F21D75" w:rsidR="002F5A78" w:rsidRDefault="002F5A78" w:rsidP="00A526CD">
      <w:pPr>
        <w:pStyle w:val="ListBullet2"/>
        <w:numPr>
          <w:ilvl w:val="1"/>
          <w:numId w:val="22"/>
        </w:numPr>
      </w:pPr>
      <w:r>
        <w:t xml:space="preserve">The presence </w:t>
      </w:r>
      <w:r w:rsidR="00457848">
        <w:t xml:space="preserve">of </w:t>
      </w:r>
      <w:r>
        <w:t>and interaction</w:t>
      </w:r>
      <w:r w:rsidR="00457848">
        <w:t>s</w:t>
      </w:r>
      <w:r>
        <w:t xml:space="preserve"> with </w:t>
      </w:r>
      <w:r w:rsidR="00CA30F2">
        <w:t>businesses and business precincts</w:t>
      </w:r>
      <w:r w:rsidR="00E60B7C">
        <w:t xml:space="preserve"> across a range of industr</w:t>
      </w:r>
      <w:r w:rsidR="00457848">
        <w:t>y sectors</w:t>
      </w:r>
      <w:r w:rsidR="00CA30F2">
        <w:t xml:space="preserve"> including </w:t>
      </w:r>
      <w:r w:rsidR="00547FA3">
        <w:t>significant retail centres,</w:t>
      </w:r>
      <w:r w:rsidR="0096360A">
        <w:t xml:space="preserve"> education and training services, health care</w:t>
      </w:r>
      <w:r w:rsidR="00E60B7C">
        <w:t>, research</w:t>
      </w:r>
      <w:r w:rsidR="00ED1443">
        <w:t xml:space="preserve"> and others. </w:t>
      </w:r>
      <w:r w:rsidR="0096360A">
        <w:t xml:space="preserve"> </w:t>
      </w:r>
      <w:r w:rsidR="00547FA3">
        <w:t xml:space="preserve"> </w:t>
      </w:r>
    </w:p>
    <w:p w14:paraId="0E11845A" w14:textId="362769F9" w:rsidR="00EC7773" w:rsidRDefault="005A3776" w:rsidP="00A526CD">
      <w:pPr>
        <w:pStyle w:val="ListBullet2"/>
        <w:numPr>
          <w:ilvl w:val="1"/>
          <w:numId w:val="22"/>
        </w:numPr>
      </w:pPr>
      <w:r w:rsidRPr="004F7412">
        <w:t xml:space="preserve">Displacement and disruption </w:t>
      </w:r>
      <w:r w:rsidR="00614A6C">
        <w:t>of</w:t>
      </w:r>
      <w:r w:rsidR="00614A6C" w:rsidRPr="004F7412">
        <w:t xml:space="preserve"> </w:t>
      </w:r>
      <w:r w:rsidR="009F2302" w:rsidRPr="004F7412">
        <w:t xml:space="preserve">businesses and </w:t>
      </w:r>
      <w:r w:rsidR="00522F55" w:rsidRPr="004F7412">
        <w:t xml:space="preserve">retail </w:t>
      </w:r>
      <w:r w:rsidR="009F2302" w:rsidRPr="004F7412">
        <w:t xml:space="preserve">precincts </w:t>
      </w:r>
      <w:r w:rsidR="005A0940" w:rsidRPr="004F7412">
        <w:t xml:space="preserve">due to </w:t>
      </w:r>
      <w:r w:rsidR="00F131D5">
        <w:t>land</w:t>
      </w:r>
      <w:r w:rsidR="00F131D5" w:rsidRPr="004F7412">
        <w:t xml:space="preserve"> </w:t>
      </w:r>
      <w:r w:rsidR="005A0940" w:rsidRPr="004F7412">
        <w:t>acquisition</w:t>
      </w:r>
      <w:r w:rsidR="008736AF" w:rsidRPr="004F7412">
        <w:t xml:space="preserve"> and temporary occupation</w:t>
      </w:r>
      <w:r w:rsidR="00EB1CC4">
        <w:t>.</w:t>
      </w:r>
    </w:p>
    <w:p w14:paraId="524E0CA9" w14:textId="4B69548C" w:rsidR="00240BDF" w:rsidRPr="004F7412" w:rsidRDefault="004923C9" w:rsidP="00A526CD">
      <w:pPr>
        <w:pStyle w:val="ListBullet2"/>
        <w:numPr>
          <w:ilvl w:val="1"/>
          <w:numId w:val="22"/>
        </w:numPr>
      </w:pPr>
      <w:r>
        <w:t>A</w:t>
      </w:r>
      <w:r w:rsidR="008736AF" w:rsidRPr="004F7412">
        <w:t>dverse effects on amenity</w:t>
      </w:r>
      <w:r w:rsidR="002F3D31" w:rsidRPr="004F7412">
        <w:t>, changes in visitation numbers</w:t>
      </w:r>
      <w:r w:rsidR="008D34C7">
        <w:t xml:space="preserve"> to retail centres</w:t>
      </w:r>
      <w:r w:rsidR="00D35AEB" w:rsidRPr="004F7412">
        <w:t xml:space="preserve"> and</w:t>
      </w:r>
      <w:r w:rsidR="008736AF" w:rsidRPr="004F7412">
        <w:t xml:space="preserve"> </w:t>
      </w:r>
      <w:r w:rsidR="00E732A6" w:rsidRPr="004F7412">
        <w:t>change</w:t>
      </w:r>
      <w:r w:rsidR="00E903EC" w:rsidRPr="004F7412">
        <w:t>s to</w:t>
      </w:r>
      <w:r w:rsidR="00E732A6" w:rsidRPr="004F7412">
        <w:t xml:space="preserve"> access</w:t>
      </w:r>
      <w:r w:rsidR="00E903EC" w:rsidRPr="004F7412">
        <w:t xml:space="preserve"> </w:t>
      </w:r>
      <w:r w:rsidR="00217CE7" w:rsidRPr="004F7412">
        <w:t xml:space="preserve">for </w:t>
      </w:r>
      <w:r w:rsidR="00DB3589">
        <w:t xml:space="preserve">business </w:t>
      </w:r>
      <w:r w:rsidR="00217CE7" w:rsidRPr="004F7412">
        <w:t>customers and suppliers.</w:t>
      </w:r>
    </w:p>
    <w:p w14:paraId="1BD468AE" w14:textId="52B37BDE" w:rsidR="00A779CC" w:rsidRPr="004F7412" w:rsidRDefault="00A779CC" w:rsidP="00A526CD">
      <w:pPr>
        <w:pStyle w:val="ListBullet2"/>
        <w:numPr>
          <w:ilvl w:val="1"/>
          <w:numId w:val="22"/>
        </w:numPr>
      </w:pPr>
      <w:r>
        <w:t>Potential effects on the economic well-being of local areas.</w:t>
      </w:r>
    </w:p>
    <w:p w14:paraId="1BFBA6E4" w14:textId="30EB1D27" w:rsidR="00FA3E0C" w:rsidRDefault="009A2FDF" w:rsidP="00A526CD">
      <w:pPr>
        <w:pStyle w:val="ListBullet2"/>
        <w:numPr>
          <w:ilvl w:val="1"/>
          <w:numId w:val="22"/>
        </w:numPr>
      </w:pPr>
      <w:r w:rsidRPr="004F7412">
        <w:t xml:space="preserve">New </w:t>
      </w:r>
      <w:r w:rsidR="009A38D0" w:rsidRPr="004F7412">
        <w:t xml:space="preserve">or enhanced </w:t>
      </w:r>
      <w:r w:rsidRPr="004F7412">
        <w:t xml:space="preserve">business and commercial opportunities </w:t>
      </w:r>
      <w:r w:rsidR="00EA39BD" w:rsidRPr="004F7412">
        <w:t>provided by the project</w:t>
      </w:r>
      <w:r w:rsidR="00C23A99">
        <w:t>.</w:t>
      </w:r>
    </w:p>
    <w:p w14:paraId="195F02BC" w14:textId="6CF8B319" w:rsidR="00FA3E0C" w:rsidRDefault="00FA3E0C" w:rsidP="000F6C86">
      <w:pPr>
        <w:pStyle w:val="Heading3"/>
      </w:pPr>
      <w:r w:rsidRPr="00680346">
        <w:t>Existing</w:t>
      </w:r>
      <w:r>
        <w:t xml:space="preserve"> environment</w:t>
      </w:r>
    </w:p>
    <w:p w14:paraId="35F8323F" w14:textId="00FAB19C" w:rsidR="00510354" w:rsidRPr="004F7412" w:rsidRDefault="000741D8" w:rsidP="00A526CD">
      <w:pPr>
        <w:pStyle w:val="ListBullet2"/>
        <w:numPr>
          <w:ilvl w:val="1"/>
          <w:numId w:val="22"/>
        </w:numPr>
      </w:pPr>
      <w:r>
        <w:t>I</w:t>
      </w:r>
      <w:r w:rsidR="00510354" w:rsidRPr="004F7412">
        <w:t>ndividual businesses or business precincts</w:t>
      </w:r>
      <w:r w:rsidR="004563AC">
        <w:t xml:space="preserve"> that</w:t>
      </w:r>
      <w:r w:rsidR="00510354" w:rsidRPr="004F7412">
        <w:t xml:space="preserve"> could be affected temporarily or permanently by project activities</w:t>
      </w:r>
      <w:r w:rsidR="00EF6D50" w:rsidRPr="004F7412">
        <w:t xml:space="preserve">, and the nature and characteristics of </w:t>
      </w:r>
      <w:r w:rsidR="00FA0330" w:rsidRPr="004F7412">
        <w:t>the businesses</w:t>
      </w:r>
      <w:r w:rsidR="00510354" w:rsidRPr="004F7412">
        <w:t>.</w:t>
      </w:r>
    </w:p>
    <w:p w14:paraId="054E7389" w14:textId="54605BB0" w:rsidR="00D754D0" w:rsidRDefault="00082FD8" w:rsidP="00345D53">
      <w:pPr>
        <w:pStyle w:val="ListBullet2"/>
        <w:numPr>
          <w:ilvl w:val="1"/>
          <w:numId w:val="22"/>
        </w:numPr>
      </w:pPr>
      <w:r w:rsidRPr="004F7412">
        <w:t>R</w:t>
      </w:r>
      <w:r w:rsidR="00526F05" w:rsidRPr="004F7412">
        <w:t>elevant economic</w:t>
      </w:r>
      <w:r w:rsidR="00627E48" w:rsidRPr="004F7412">
        <w:t xml:space="preserve"> activity </w:t>
      </w:r>
      <w:r w:rsidR="00FA0330" w:rsidRPr="004F7412">
        <w:t xml:space="preserve">and trends </w:t>
      </w:r>
      <w:r w:rsidRPr="004F7412">
        <w:t xml:space="preserve">within </w:t>
      </w:r>
      <w:r w:rsidR="008F427F" w:rsidRPr="004F7412">
        <w:t xml:space="preserve">precincts, </w:t>
      </w:r>
      <w:r w:rsidR="00827491" w:rsidRPr="004F7412">
        <w:t>activity</w:t>
      </w:r>
      <w:r w:rsidR="008F427F" w:rsidRPr="004F7412">
        <w:t xml:space="preserve"> centres</w:t>
      </w:r>
      <w:r w:rsidR="00827491" w:rsidRPr="004F7412">
        <w:t xml:space="preserve"> and retail centres</w:t>
      </w:r>
      <w:r w:rsidR="00ED7A42">
        <w:t>.</w:t>
      </w:r>
    </w:p>
    <w:p w14:paraId="0FAA3F6A" w14:textId="14373A38" w:rsidR="001D1D0E" w:rsidRPr="00345D53" w:rsidRDefault="001357C5" w:rsidP="00345D53">
      <w:pPr>
        <w:pStyle w:val="ListBullet2"/>
        <w:numPr>
          <w:ilvl w:val="1"/>
          <w:numId w:val="22"/>
        </w:numPr>
      </w:pPr>
      <w:r>
        <w:t>Engage</w:t>
      </w:r>
      <w:r w:rsidR="00A55173">
        <w:t>ment</w:t>
      </w:r>
      <w:r>
        <w:t xml:space="preserve"> </w:t>
      </w:r>
      <w:r w:rsidR="001D1D0E">
        <w:t xml:space="preserve">with businesses to </w:t>
      </w:r>
      <w:r w:rsidR="00700819">
        <w:t xml:space="preserve">identify </w:t>
      </w:r>
      <w:r w:rsidR="008E6622">
        <w:t>their sensitivities to</w:t>
      </w:r>
      <w:r w:rsidR="00D052D9">
        <w:t xml:space="preserve"> </w:t>
      </w:r>
      <w:r w:rsidR="00E31FB6">
        <w:t>project</w:t>
      </w:r>
      <w:r w:rsidR="00EA60E8">
        <w:t xml:space="preserve"> </w:t>
      </w:r>
      <w:r w:rsidR="00D052D9">
        <w:t>impacts</w:t>
      </w:r>
      <w:r w:rsidR="008E6622">
        <w:t>.</w:t>
      </w:r>
    </w:p>
    <w:p w14:paraId="18D03FA7" w14:textId="77777777" w:rsidR="00FA3E0C" w:rsidRDefault="00FA3E0C" w:rsidP="000F6C86">
      <w:pPr>
        <w:pStyle w:val="Heading3"/>
      </w:pPr>
      <w:r>
        <w:t>Likely effects</w:t>
      </w:r>
    </w:p>
    <w:p w14:paraId="150BED8A" w14:textId="71FC00A3" w:rsidR="00F87661" w:rsidRPr="004F7412" w:rsidRDefault="00BB3425" w:rsidP="001D1D0E">
      <w:pPr>
        <w:pStyle w:val="ListBullet"/>
        <w:numPr>
          <w:ilvl w:val="0"/>
          <w:numId w:val="18"/>
        </w:numPr>
        <w:spacing w:after="200"/>
        <w:ind w:left="568" w:hanging="284"/>
      </w:pPr>
      <w:r w:rsidRPr="004F7412">
        <w:t xml:space="preserve">Analyse </w:t>
      </w:r>
      <w:r w:rsidR="00E90378" w:rsidRPr="004F7412">
        <w:t>short and long</w:t>
      </w:r>
      <w:r w:rsidR="005D5187" w:rsidRPr="004F7412">
        <w:t>-</w:t>
      </w:r>
      <w:r w:rsidR="00E90378" w:rsidRPr="004F7412">
        <w:t xml:space="preserve">term </w:t>
      </w:r>
      <w:r w:rsidRPr="004F7412">
        <w:t>effects on businesses</w:t>
      </w:r>
      <w:r w:rsidR="00D34EEA">
        <w:t xml:space="preserve"> and business</w:t>
      </w:r>
      <w:r w:rsidRPr="004F7412">
        <w:t xml:space="preserve"> precincts, especially with respect to routine operations and business viability, and implications for the local economy and employment. </w:t>
      </w:r>
    </w:p>
    <w:p w14:paraId="22B75AE2" w14:textId="22DD6AD5" w:rsidR="00B24603" w:rsidRDefault="002D73D2" w:rsidP="004F7412">
      <w:pPr>
        <w:pStyle w:val="ListBullet"/>
        <w:numPr>
          <w:ilvl w:val="0"/>
          <w:numId w:val="18"/>
        </w:numPr>
        <w:spacing w:after="200"/>
        <w:ind w:left="568" w:hanging="284"/>
      </w:pPr>
      <w:r w:rsidRPr="004F7412">
        <w:t>Assess</w:t>
      </w:r>
      <w:r w:rsidR="00146BAF" w:rsidRPr="004F7412">
        <w:t xml:space="preserve"> </w:t>
      </w:r>
      <w:r w:rsidR="00E90378" w:rsidRPr="004F7412">
        <w:t>short and long</w:t>
      </w:r>
      <w:r w:rsidR="00D16D72" w:rsidRPr="004F7412">
        <w:t>-</w:t>
      </w:r>
      <w:r w:rsidR="00E90378" w:rsidRPr="004F7412">
        <w:t xml:space="preserve">term </w:t>
      </w:r>
      <w:r w:rsidR="00146BAF" w:rsidRPr="004F7412">
        <w:t>effects on</w:t>
      </w:r>
      <w:r w:rsidR="00EB2644">
        <w:t xml:space="preserve"> </w:t>
      </w:r>
      <w:r w:rsidRPr="004F7412">
        <w:t xml:space="preserve">activity centres and </w:t>
      </w:r>
      <w:r w:rsidR="00146BAF" w:rsidRPr="004F7412">
        <w:t xml:space="preserve">retail </w:t>
      </w:r>
      <w:r w:rsidRPr="004F7412">
        <w:t>centres</w:t>
      </w:r>
      <w:r w:rsidR="00F537A3" w:rsidRPr="004F7412">
        <w:t xml:space="preserve">, including </w:t>
      </w:r>
      <w:r w:rsidR="00D16D72" w:rsidRPr="004F7412">
        <w:t xml:space="preserve">from </w:t>
      </w:r>
      <w:r w:rsidR="00F537A3" w:rsidRPr="004F7412">
        <w:t xml:space="preserve">changes in </w:t>
      </w:r>
      <w:r w:rsidRPr="004F7412">
        <w:t>visitation numbers</w:t>
      </w:r>
      <w:r w:rsidR="002A1887">
        <w:t xml:space="preserve"> and</w:t>
      </w:r>
      <w:r w:rsidRPr="004F7412">
        <w:t xml:space="preserve"> vehicular and/or pedestrian </w:t>
      </w:r>
      <w:r w:rsidR="00F537A3" w:rsidRPr="004F7412">
        <w:t>a</w:t>
      </w:r>
      <w:r w:rsidR="006D0234" w:rsidRPr="004F7412">
        <w:t>ccess</w:t>
      </w:r>
      <w:r w:rsidRPr="004F7412">
        <w:t>.</w:t>
      </w:r>
    </w:p>
    <w:p w14:paraId="7D4B1054" w14:textId="2CA5D0C7" w:rsidR="00102B8E" w:rsidRPr="008924EC" w:rsidRDefault="00102B8E" w:rsidP="000F6C86">
      <w:pPr>
        <w:pStyle w:val="Heading3"/>
      </w:pPr>
      <w:r>
        <w:t>Mitigation</w:t>
      </w:r>
    </w:p>
    <w:p w14:paraId="43BE4F57" w14:textId="23583D68" w:rsidR="00102B8E" w:rsidRPr="004F7412" w:rsidRDefault="00102B8E" w:rsidP="00102B8E">
      <w:pPr>
        <w:pStyle w:val="ListBullet2"/>
        <w:numPr>
          <w:ilvl w:val="1"/>
          <w:numId w:val="22"/>
        </w:numPr>
      </w:pPr>
      <w:r>
        <w:t>A</w:t>
      </w:r>
      <w:r w:rsidRPr="004F7412">
        <w:t>pproach to supporting individual businesses and business</w:t>
      </w:r>
      <w:r w:rsidR="00B56556">
        <w:t xml:space="preserve"> </w:t>
      </w:r>
      <w:r w:rsidRPr="004F7412">
        <w:t>precincts affected by the project</w:t>
      </w:r>
      <w:r>
        <w:t>.</w:t>
      </w:r>
    </w:p>
    <w:p w14:paraId="73E6EE26" w14:textId="1FD6950C" w:rsidR="00102B8E" w:rsidRDefault="00102B8E" w:rsidP="00102B8E">
      <w:pPr>
        <w:pStyle w:val="ListBullet2"/>
        <w:numPr>
          <w:ilvl w:val="1"/>
          <w:numId w:val="22"/>
        </w:numPr>
        <w:rPr>
          <w:rFonts w:cs="Times New Roman"/>
          <w:lang w:eastAsia="en-US"/>
        </w:rPr>
      </w:pPr>
      <w:r w:rsidRPr="004F7412">
        <w:t>Design and management measures to minimise impacts within activity centres and on retail centres</w:t>
      </w:r>
      <w:r w:rsidRPr="00B24603">
        <w:rPr>
          <w:rFonts w:cs="Times New Roman"/>
          <w:lang w:eastAsia="en-US"/>
        </w:rPr>
        <w:t>.</w:t>
      </w:r>
    </w:p>
    <w:p w14:paraId="61B36584" w14:textId="0C8DE0BB" w:rsidR="00FA3E0C" w:rsidRPr="00B24603" w:rsidRDefault="00B24603" w:rsidP="000F6C86">
      <w:pPr>
        <w:pStyle w:val="Heading3"/>
      </w:pPr>
      <w:r>
        <w:t xml:space="preserve">Performance criteria </w:t>
      </w:r>
    </w:p>
    <w:p w14:paraId="14822036" w14:textId="39086A51" w:rsidR="00816523" w:rsidRDefault="00185FDB" w:rsidP="004F7412">
      <w:pPr>
        <w:pStyle w:val="ListBullet"/>
        <w:numPr>
          <w:ilvl w:val="0"/>
          <w:numId w:val="18"/>
        </w:numPr>
        <w:spacing w:after="200"/>
        <w:ind w:left="568" w:hanging="284"/>
      </w:pPr>
      <w:r>
        <w:t>P</w:t>
      </w:r>
      <w:r w:rsidR="00816523" w:rsidRPr="00816523">
        <w:t>erformance requirements</w:t>
      </w:r>
      <w:r w:rsidR="00816523">
        <w:t xml:space="preserve"> to </w:t>
      </w:r>
      <w:r w:rsidR="00564760">
        <w:t xml:space="preserve">support </w:t>
      </w:r>
      <w:r w:rsidR="00816523">
        <w:t xml:space="preserve">businesses and </w:t>
      </w:r>
      <w:r w:rsidR="00564760">
        <w:t>avoid significant impacts to the retail economic environment</w:t>
      </w:r>
      <w:r w:rsidR="00ED7A42">
        <w:t>.</w:t>
      </w:r>
    </w:p>
    <w:p w14:paraId="63D0C96F" w14:textId="655F4FB8" w:rsidR="007972AE" w:rsidRPr="004F7412" w:rsidRDefault="002C0452" w:rsidP="004F7412">
      <w:pPr>
        <w:pStyle w:val="ListBullet"/>
        <w:numPr>
          <w:ilvl w:val="0"/>
          <w:numId w:val="18"/>
        </w:numPr>
        <w:spacing w:after="200"/>
        <w:ind w:left="568" w:hanging="284"/>
      </w:pPr>
      <w:r w:rsidRPr="004F7412">
        <w:t>Methods to</w:t>
      </w:r>
      <w:r w:rsidR="00EF1444" w:rsidRPr="004F7412">
        <w:t xml:space="preserve"> track actual business</w:t>
      </w:r>
      <w:r w:rsidR="00425F3A" w:rsidRPr="004F7412">
        <w:t xml:space="preserve"> </w:t>
      </w:r>
      <w:r w:rsidR="00EF1444" w:rsidRPr="004F7412">
        <w:t>effects relative to predicted effects, proposed trigger levels for initiating contingency actions</w:t>
      </w:r>
      <w:r w:rsidR="009110DB" w:rsidRPr="004F7412">
        <w:t xml:space="preserve"> and potential actions</w:t>
      </w:r>
      <w:r w:rsidR="00A12E15" w:rsidRPr="004F7412">
        <w:t xml:space="preserve">. </w:t>
      </w:r>
    </w:p>
    <w:p w14:paraId="7C588523" w14:textId="6B31ABFF" w:rsidR="008E10F2" w:rsidRDefault="00517CCE" w:rsidP="00E059D5">
      <w:pPr>
        <w:pStyle w:val="Heading2"/>
        <w:tabs>
          <w:tab w:val="left" w:pos="1418"/>
          <w:tab w:val="left" w:pos="1701"/>
          <w:tab w:val="left" w:pos="1985"/>
        </w:tabs>
      </w:pPr>
      <w:bookmarkStart w:id="78" w:name="_Toc67569392"/>
      <w:r>
        <w:t>L</w:t>
      </w:r>
      <w:r w:rsidR="00F832D0">
        <w:t>andscape, visual</w:t>
      </w:r>
      <w:r w:rsidR="00614A6C">
        <w:t>,</w:t>
      </w:r>
      <w:r w:rsidR="00F832D0">
        <w:t xml:space="preserve"> recreation</w:t>
      </w:r>
      <w:r w:rsidR="008A08D7">
        <w:t>al values</w:t>
      </w:r>
      <w:r>
        <w:t xml:space="preserve"> and built form</w:t>
      </w:r>
      <w:bookmarkEnd w:id="78"/>
    </w:p>
    <w:p w14:paraId="32489C40" w14:textId="273D6008" w:rsidR="00AB14DB" w:rsidRPr="00BF353B" w:rsidRDefault="0076667A" w:rsidP="00BF353B">
      <w:pPr>
        <w:pStyle w:val="BodyText"/>
        <w:rPr>
          <w:lang w:eastAsia="en-AU"/>
        </w:rPr>
      </w:pPr>
      <w:r w:rsidRPr="00BF353B">
        <w:rPr>
          <w:i/>
        </w:rPr>
        <w:t>A</w:t>
      </w:r>
      <w:r w:rsidR="00A246C8" w:rsidRPr="00BF353B">
        <w:rPr>
          <w:i/>
        </w:rPr>
        <w:t>void or minimise adverse effects on landscape, visual amenity</w:t>
      </w:r>
      <w:r w:rsidR="00695F98" w:rsidRPr="00BF353B">
        <w:rPr>
          <w:i/>
        </w:rPr>
        <w:t>,</w:t>
      </w:r>
      <w:r w:rsidR="00A246C8" w:rsidRPr="00BF353B" w:rsidDel="00695F98">
        <w:rPr>
          <w:i/>
        </w:rPr>
        <w:t xml:space="preserve"> </w:t>
      </w:r>
      <w:r w:rsidR="008B0036">
        <w:rPr>
          <w:i/>
        </w:rPr>
        <w:t>open space</w:t>
      </w:r>
      <w:r w:rsidR="00F945A8">
        <w:rPr>
          <w:i/>
        </w:rPr>
        <w:t>,</w:t>
      </w:r>
      <w:r w:rsidR="008B0036">
        <w:rPr>
          <w:i/>
        </w:rPr>
        <w:t xml:space="preserve"> </w:t>
      </w:r>
      <w:r w:rsidR="00A246C8" w:rsidRPr="00BF353B">
        <w:rPr>
          <w:i/>
        </w:rPr>
        <w:t xml:space="preserve">recreational </w:t>
      </w:r>
      <w:r w:rsidR="00695F98" w:rsidRPr="00BF353B">
        <w:rPr>
          <w:i/>
        </w:rPr>
        <w:t xml:space="preserve">and public realm </w:t>
      </w:r>
      <w:r w:rsidR="00A246C8" w:rsidRPr="00BF353B">
        <w:rPr>
          <w:i/>
        </w:rPr>
        <w:t>values</w:t>
      </w:r>
      <w:r w:rsidR="003678DA" w:rsidRPr="00BF353B">
        <w:rPr>
          <w:i/>
        </w:rPr>
        <w:t xml:space="preserve"> and</w:t>
      </w:r>
      <w:r w:rsidR="00571421" w:rsidRPr="00BF353B">
        <w:rPr>
          <w:i/>
        </w:rPr>
        <w:t xml:space="preserve"> </w:t>
      </w:r>
      <w:r w:rsidR="001A7729" w:rsidRPr="00BF353B">
        <w:rPr>
          <w:i/>
        </w:rPr>
        <w:t xml:space="preserve">capitalise on opportunities to </w:t>
      </w:r>
      <w:r w:rsidR="00B2445A" w:rsidRPr="00BF353B">
        <w:rPr>
          <w:i/>
        </w:rPr>
        <w:t>enhance</w:t>
      </w:r>
      <w:r w:rsidR="006A76A8" w:rsidRPr="00BF353B">
        <w:rPr>
          <w:i/>
        </w:rPr>
        <w:t xml:space="preserve"> these values</w:t>
      </w:r>
      <w:r w:rsidR="003678DA" w:rsidRPr="00BF353B">
        <w:rPr>
          <w:i/>
        </w:rPr>
        <w:t>.</w:t>
      </w:r>
      <w:r w:rsidR="00967DA7" w:rsidRPr="00BF353B">
        <w:rPr>
          <w:i/>
        </w:rPr>
        <w:t xml:space="preserve"> </w:t>
      </w:r>
    </w:p>
    <w:p w14:paraId="103FD0E3" w14:textId="1307902E" w:rsidR="00B3611B" w:rsidRPr="00B3611B" w:rsidRDefault="00B3611B" w:rsidP="000F6C86">
      <w:pPr>
        <w:pStyle w:val="Heading3"/>
      </w:pPr>
      <w:r>
        <w:t xml:space="preserve">Key issues </w:t>
      </w:r>
    </w:p>
    <w:p w14:paraId="7E8644D2" w14:textId="5D187CA2" w:rsidR="00546D18" w:rsidRDefault="00546D18" w:rsidP="00614A6C">
      <w:pPr>
        <w:pStyle w:val="ListBullet"/>
        <w:numPr>
          <w:ilvl w:val="0"/>
          <w:numId w:val="18"/>
        </w:numPr>
        <w:spacing w:after="200"/>
        <w:ind w:left="568" w:hanging="284"/>
      </w:pPr>
      <w:r w:rsidRPr="00F45B7D">
        <w:t xml:space="preserve">Temporary and permanent project infrastructure resulting in changes to urban </w:t>
      </w:r>
      <w:r w:rsidR="001433FE">
        <w:t xml:space="preserve">and </w:t>
      </w:r>
      <w:r w:rsidR="007477F4">
        <w:t>green-wedge</w:t>
      </w:r>
      <w:r w:rsidR="001433FE">
        <w:t xml:space="preserve"> </w:t>
      </w:r>
      <w:r w:rsidRPr="00F45B7D">
        <w:t xml:space="preserve">landscapes and </w:t>
      </w:r>
      <w:r>
        <w:t xml:space="preserve">neighbourhood </w:t>
      </w:r>
      <w:r w:rsidRPr="00F45B7D">
        <w:t>character</w:t>
      </w:r>
      <w:r w:rsidRPr="004F7412">
        <w:t xml:space="preserve">. </w:t>
      </w:r>
    </w:p>
    <w:p w14:paraId="395A302B" w14:textId="211938F8" w:rsidR="00E70E27" w:rsidRDefault="00F768A9" w:rsidP="0027734A">
      <w:pPr>
        <w:pStyle w:val="ListBullet"/>
        <w:numPr>
          <w:ilvl w:val="0"/>
          <w:numId w:val="18"/>
        </w:numPr>
        <w:spacing w:after="200"/>
        <w:ind w:left="568" w:hanging="284"/>
      </w:pPr>
      <w:r w:rsidRPr="00F45B7D">
        <w:t>Alteration or removal of</w:t>
      </w:r>
      <w:r w:rsidR="00870A4D">
        <w:t xml:space="preserve"> </w:t>
      </w:r>
      <w:r w:rsidRPr="00F45B7D">
        <w:t xml:space="preserve">public open space, landscape buffers and vegetation impacting on views from surrounding </w:t>
      </w:r>
      <w:r w:rsidR="003B5048">
        <w:t>residential and other sensitive</w:t>
      </w:r>
      <w:r w:rsidR="00E70E27">
        <w:t xml:space="preserve"> </w:t>
      </w:r>
      <w:r w:rsidRPr="00F45B7D">
        <w:t>areas</w:t>
      </w:r>
      <w:r w:rsidR="00CC6E84">
        <w:t xml:space="preserve"> and affecting access to or enjoyment of </w:t>
      </w:r>
      <w:r w:rsidR="001E3964">
        <w:t xml:space="preserve">open space and </w:t>
      </w:r>
      <w:r w:rsidR="00CC6E84" w:rsidRPr="00EA0993">
        <w:t>recreational opportunities</w:t>
      </w:r>
      <w:r w:rsidR="00EB1CC4">
        <w:t>.</w:t>
      </w:r>
      <w:r w:rsidR="00600C6D">
        <w:t xml:space="preserve"> </w:t>
      </w:r>
    </w:p>
    <w:p w14:paraId="3DFE74B5" w14:textId="426E5140" w:rsidR="00F768A9" w:rsidRPr="00F45B7D" w:rsidRDefault="00F768A9" w:rsidP="004F7412">
      <w:pPr>
        <w:pStyle w:val="ListBullet"/>
        <w:numPr>
          <w:ilvl w:val="0"/>
          <w:numId w:val="18"/>
        </w:numPr>
        <w:spacing w:after="200"/>
        <w:ind w:left="568" w:hanging="284"/>
      </w:pPr>
      <w:r w:rsidRPr="00F45B7D">
        <w:t>Permanent project infrastructure resulting in changes to views experienced from surrounding</w:t>
      </w:r>
      <w:r w:rsidR="004D3F59" w:rsidRPr="004D3F59">
        <w:t xml:space="preserve"> </w:t>
      </w:r>
      <w:r w:rsidR="004D3F59">
        <w:t>residential and other sensitive</w:t>
      </w:r>
      <w:r w:rsidRPr="00F45B7D">
        <w:t xml:space="preserve"> areas. </w:t>
      </w:r>
    </w:p>
    <w:p w14:paraId="44268D0A" w14:textId="441A1266" w:rsidR="006248E5" w:rsidRDefault="005135C9" w:rsidP="004473D8">
      <w:pPr>
        <w:pStyle w:val="ListBullet"/>
        <w:numPr>
          <w:ilvl w:val="0"/>
          <w:numId w:val="18"/>
        </w:numPr>
        <w:spacing w:after="200"/>
        <w:ind w:left="568" w:hanging="284"/>
      </w:pPr>
      <w:r w:rsidRPr="00EA0993">
        <w:t xml:space="preserve">Light spillage from </w:t>
      </w:r>
      <w:r w:rsidR="006359CA">
        <w:t>t</w:t>
      </w:r>
      <w:r w:rsidR="006359CA" w:rsidRPr="00F45B7D">
        <w:t xml:space="preserve">emporary and permanent </w:t>
      </w:r>
      <w:r w:rsidRPr="00EA0993">
        <w:t>project infrastructure decreasing the amenity of adjacent neighbourhoods, parks and community facilities.</w:t>
      </w:r>
    </w:p>
    <w:p w14:paraId="04B8F100" w14:textId="61926A61" w:rsidR="00A668BA" w:rsidRDefault="005526A3" w:rsidP="004F7412">
      <w:pPr>
        <w:pStyle w:val="ListBullet"/>
        <w:numPr>
          <w:ilvl w:val="0"/>
          <w:numId w:val="18"/>
        </w:numPr>
        <w:spacing w:after="200"/>
        <w:ind w:left="568" w:hanging="284"/>
      </w:pPr>
      <w:r>
        <w:t>Design of</w:t>
      </w:r>
      <w:r w:rsidR="00786E26">
        <w:t xml:space="preserve"> </w:t>
      </w:r>
      <w:r w:rsidR="006E3814">
        <w:t>infrastructure</w:t>
      </w:r>
      <w:r w:rsidR="00BD2E8B" w:rsidRPr="004F7412">
        <w:t xml:space="preserve"> to reinforce, enhance or complement valued aspects of the existing and evolving built environment</w:t>
      </w:r>
      <w:r w:rsidR="00AD585D">
        <w:t xml:space="preserve"> </w:t>
      </w:r>
      <w:r w:rsidR="00F53EE9">
        <w:t>and landscape</w:t>
      </w:r>
      <w:r w:rsidR="00BD2E8B" w:rsidRPr="004F7412">
        <w:t>.</w:t>
      </w:r>
    </w:p>
    <w:p w14:paraId="3B3E1CAB" w14:textId="6915CF27" w:rsidR="00D826C0" w:rsidRDefault="00D826C0" w:rsidP="000F6C86">
      <w:pPr>
        <w:pStyle w:val="Heading3"/>
      </w:pPr>
      <w:r w:rsidRPr="00680346">
        <w:t>Existing</w:t>
      </w:r>
      <w:r>
        <w:t xml:space="preserve"> environment</w:t>
      </w:r>
    </w:p>
    <w:p w14:paraId="3F6A63E7" w14:textId="7875B000" w:rsidR="005A40DE" w:rsidRDefault="00986735" w:rsidP="004F7412">
      <w:pPr>
        <w:pStyle w:val="ListBullet"/>
        <w:numPr>
          <w:ilvl w:val="0"/>
          <w:numId w:val="18"/>
        </w:numPr>
        <w:spacing w:after="200"/>
        <w:ind w:left="568" w:hanging="284"/>
      </w:pPr>
      <w:r>
        <w:t>V</w:t>
      </w:r>
      <w:r w:rsidR="005A40DE" w:rsidRPr="005A40DE">
        <w:t>isual and landscape features</w:t>
      </w:r>
      <w:r w:rsidR="00B20023">
        <w:t xml:space="preserve">, </w:t>
      </w:r>
      <w:r w:rsidR="00E87463">
        <w:t>character</w:t>
      </w:r>
      <w:r w:rsidR="005A40DE" w:rsidRPr="005A40DE">
        <w:t xml:space="preserve"> and values in the area or broader vicinity of proposed project works.</w:t>
      </w:r>
    </w:p>
    <w:p w14:paraId="4BB7124B" w14:textId="5F9DAD79" w:rsidR="00F63A25" w:rsidRDefault="00345D53" w:rsidP="004F7412">
      <w:pPr>
        <w:pStyle w:val="ListBullet"/>
        <w:numPr>
          <w:ilvl w:val="0"/>
          <w:numId w:val="18"/>
        </w:numPr>
        <w:spacing w:after="200"/>
        <w:ind w:left="568" w:hanging="284"/>
      </w:pPr>
      <w:r>
        <w:t>P</w:t>
      </w:r>
      <w:r w:rsidR="00F63A25" w:rsidRPr="00F63A25">
        <w:t>ublic realm and residential viewing points from which project components</w:t>
      </w:r>
      <w:r w:rsidR="009D0AB7">
        <w:t xml:space="preserve"> </w:t>
      </w:r>
      <w:r w:rsidR="00261198">
        <w:t>or landscape changes</w:t>
      </w:r>
      <w:r w:rsidR="00F63A25" w:rsidRPr="00F63A25">
        <w:t xml:space="preserve"> will be visible.</w:t>
      </w:r>
    </w:p>
    <w:p w14:paraId="69C88D76" w14:textId="62564654" w:rsidR="00795C64" w:rsidRDefault="00CA218C" w:rsidP="004F7412">
      <w:pPr>
        <w:pStyle w:val="ListBullet"/>
        <w:numPr>
          <w:ilvl w:val="0"/>
          <w:numId w:val="18"/>
        </w:numPr>
        <w:spacing w:after="200"/>
        <w:ind w:left="568" w:hanging="284"/>
      </w:pPr>
      <w:r>
        <w:t>C</w:t>
      </w:r>
      <w:r w:rsidR="005A40DE" w:rsidRPr="005A40DE">
        <w:t xml:space="preserve">ondition and uses of public open space and facilities </w:t>
      </w:r>
      <w:r w:rsidR="00C26930">
        <w:t>to</w:t>
      </w:r>
      <w:r w:rsidR="005A40DE" w:rsidRPr="005A40DE">
        <w:t xml:space="preserve"> be occupied or otherwise adversely affected.</w:t>
      </w:r>
    </w:p>
    <w:p w14:paraId="5107FE2E" w14:textId="57763AF6" w:rsidR="00203941" w:rsidRPr="004F7412" w:rsidRDefault="00E272A5" w:rsidP="004F7412">
      <w:pPr>
        <w:pStyle w:val="ListBullet"/>
        <w:numPr>
          <w:ilvl w:val="0"/>
          <w:numId w:val="18"/>
        </w:numPr>
        <w:spacing w:after="200"/>
        <w:ind w:left="568" w:hanging="284"/>
      </w:pPr>
      <w:r>
        <w:lastRenderedPageBreak/>
        <w:t>C</w:t>
      </w:r>
      <w:r w:rsidR="00203941" w:rsidRPr="004F7412">
        <w:t xml:space="preserve">haracter of the existing and </w:t>
      </w:r>
      <w:r w:rsidR="001C0AA5">
        <w:t>anticipated</w:t>
      </w:r>
      <w:r w:rsidR="00203941" w:rsidRPr="004F7412">
        <w:t xml:space="preserve"> built environment </w:t>
      </w:r>
      <w:r w:rsidR="00184D4A">
        <w:t>and landscape</w:t>
      </w:r>
      <w:r w:rsidR="009A29C1">
        <w:t>s</w:t>
      </w:r>
      <w:r w:rsidR="00184D4A">
        <w:t xml:space="preserve"> </w:t>
      </w:r>
      <w:r w:rsidR="00203941" w:rsidRPr="004F7412">
        <w:t>in the immediate and broader neighbourhood of project works.</w:t>
      </w:r>
    </w:p>
    <w:p w14:paraId="7C75BDBE" w14:textId="77777777" w:rsidR="002430F1" w:rsidRDefault="002430F1" w:rsidP="000F6C86">
      <w:pPr>
        <w:pStyle w:val="Heading3"/>
      </w:pPr>
      <w:r>
        <w:t>Likely effects</w:t>
      </w:r>
    </w:p>
    <w:p w14:paraId="7E9927AD" w14:textId="5435B373" w:rsidR="005675B0" w:rsidRPr="005675B0" w:rsidRDefault="005675B0" w:rsidP="004F7412">
      <w:pPr>
        <w:pStyle w:val="ListBullet"/>
        <w:numPr>
          <w:ilvl w:val="0"/>
          <w:numId w:val="18"/>
        </w:numPr>
        <w:spacing w:after="200"/>
        <w:ind w:left="568" w:hanging="284"/>
      </w:pPr>
      <w:r w:rsidRPr="005675B0">
        <w:t>Assess extent and duration of adverse effects on</w:t>
      </w:r>
      <w:r w:rsidR="00B13253">
        <w:t>, or improvements to,</w:t>
      </w:r>
      <w:r w:rsidRPr="005675B0">
        <w:t xml:space="preserve"> landscape and visual values</w:t>
      </w:r>
      <w:r w:rsidR="0090192A">
        <w:t xml:space="preserve"> </w:t>
      </w:r>
      <w:r w:rsidR="0037698C">
        <w:t xml:space="preserve">using methods for </w:t>
      </w:r>
      <w:r w:rsidR="00184206">
        <w:t>depict</w:t>
      </w:r>
      <w:r w:rsidR="0037698C">
        <w:t>ing landscape and other visual changes</w:t>
      </w:r>
      <w:r w:rsidRPr="005675B0">
        <w:t>.</w:t>
      </w:r>
    </w:p>
    <w:p w14:paraId="66A95C5D" w14:textId="370E31BB" w:rsidR="000175A1" w:rsidRDefault="000175A1" w:rsidP="004F7412">
      <w:pPr>
        <w:pStyle w:val="ListBullet"/>
        <w:numPr>
          <w:ilvl w:val="0"/>
          <w:numId w:val="18"/>
        </w:numPr>
        <w:spacing w:after="200"/>
        <w:ind w:left="568" w:hanging="284"/>
      </w:pPr>
      <w:r>
        <w:t>A</w:t>
      </w:r>
      <w:r w:rsidRPr="000175A1">
        <w:t>ssess temporary and permanent effects on use</w:t>
      </w:r>
      <w:r w:rsidR="000C7A14">
        <w:t>,</w:t>
      </w:r>
      <w:r w:rsidRPr="000175A1" w:rsidDel="000C7A14">
        <w:t xml:space="preserve"> </w:t>
      </w:r>
      <w:r w:rsidRPr="000175A1">
        <w:t>enjoyment</w:t>
      </w:r>
      <w:r w:rsidR="000C7A14">
        <w:t xml:space="preserve"> and availability</w:t>
      </w:r>
      <w:r w:rsidRPr="000175A1">
        <w:t xml:space="preserve"> of open space and recreational facilities</w:t>
      </w:r>
      <w:r w:rsidR="0010507E">
        <w:t>.</w:t>
      </w:r>
    </w:p>
    <w:p w14:paraId="39436FAB" w14:textId="29BD4B19" w:rsidR="00225011" w:rsidRDefault="009B3E3E" w:rsidP="004F7412">
      <w:pPr>
        <w:pStyle w:val="ListBullet"/>
        <w:numPr>
          <w:ilvl w:val="0"/>
          <w:numId w:val="18"/>
        </w:numPr>
        <w:spacing w:after="200"/>
        <w:ind w:left="568" w:hanging="284"/>
      </w:pPr>
      <w:r>
        <w:t>A</w:t>
      </w:r>
      <w:r w:rsidR="00225011" w:rsidRPr="00225011">
        <w:t>ssess the extent and nature of light spill impacts on residential properties and public realm</w:t>
      </w:r>
      <w:r w:rsidR="006E5899">
        <w:t>.</w:t>
      </w:r>
    </w:p>
    <w:p w14:paraId="730112CC" w14:textId="7C77E557" w:rsidR="00526E4D" w:rsidRDefault="00526E4D" w:rsidP="004F7412">
      <w:pPr>
        <w:pStyle w:val="ListBullet"/>
        <w:numPr>
          <w:ilvl w:val="0"/>
          <w:numId w:val="18"/>
        </w:numPr>
        <w:spacing w:after="200"/>
        <w:ind w:left="568" w:hanging="284"/>
      </w:pPr>
      <w:r w:rsidRPr="00526E4D">
        <w:t>Analyse the effect of the project on the form, function, amenity and appearance of associated public realm</w:t>
      </w:r>
      <w:r w:rsidR="006F5A1B">
        <w:t xml:space="preserve"> </w:t>
      </w:r>
      <w:r w:rsidRPr="00526E4D">
        <w:t xml:space="preserve">and </w:t>
      </w:r>
      <w:r w:rsidR="009A7280">
        <w:t>neighbourhoods</w:t>
      </w:r>
      <w:r w:rsidRPr="00526E4D">
        <w:t>.</w:t>
      </w:r>
    </w:p>
    <w:p w14:paraId="73F4FCBD" w14:textId="57508880" w:rsidR="00102B8E" w:rsidRDefault="00196D3A" w:rsidP="00102B8E">
      <w:pPr>
        <w:pStyle w:val="ListBullet"/>
        <w:numPr>
          <w:ilvl w:val="0"/>
          <w:numId w:val="18"/>
        </w:numPr>
        <w:spacing w:after="200"/>
        <w:ind w:left="568" w:hanging="284"/>
      </w:pPr>
      <w:r w:rsidRPr="00196D3A">
        <w:t>Assess consistency with any relevant built-form frameworks or urban plans</w:t>
      </w:r>
      <w:r w:rsidR="00102B8E">
        <w:t>.</w:t>
      </w:r>
    </w:p>
    <w:p w14:paraId="2856C61E" w14:textId="0F227DD3" w:rsidR="00102B8E" w:rsidRPr="008924EC" w:rsidRDefault="00102B8E" w:rsidP="000F6C86">
      <w:pPr>
        <w:pStyle w:val="Heading3"/>
      </w:pPr>
      <w:r>
        <w:t>Mitigation</w:t>
      </w:r>
    </w:p>
    <w:p w14:paraId="23FB25EC" w14:textId="5EBFC614" w:rsidR="00102B8E" w:rsidRPr="004F7412" w:rsidRDefault="00102B8E" w:rsidP="00102B8E">
      <w:pPr>
        <w:pStyle w:val="ListBullet"/>
        <w:numPr>
          <w:ilvl w:val="0"/>
          <w:numId w:val="18"/>
        </w:numPr>
        <w:spacing w:after="200"/>
        <w:ind w:left="568" w:hanging="284"/>
      </w:pPr>
      <w:r>
        <w:t>D</w:t>
      </w:r>
      <w:r w:rsidRPr="00795C64">
        <w:t xml:space="preserve">esign </w:t>
      </w:r>
      <w:r>
        <w:t xml:space="preserve">of </w:t>
      </w:r>
      <w:r w:rsidRPr="00795C64">
        <w:t xml:space="preserve">new built form </w:t>
      </w:r>
      <w:r w:rsidR="00B84603">
        <w:t xml:space="preserve">and landscape </w:t>
      </w:r>
      <w:r w:rsidRPr="00795C64">
        <w:t>to</w:t>
      </w:r>
      <w:r>
        <w:t xml:space="preserve"> </w:t>
      </w:r>
      <w:r w:rsidRPr="00795C64">
        <w:t xml:space="preserve">compliment the character, function and quality of the surrounding </w:t>
      </w:r>
      <w:r>
        <w:t xml:space="preserve">existing and evolving </w:t>
      </w:r>
      <w:r w:rsidRPr="00795C64">
        <w:t>environment</w:t>
      </w:r>
      <w:r>
        <w:t xml:space="preserve">, including measures to promote </w:t>
      </w:r>
      <w:r w:rsidR="00320CF5">
        <w:t xml:space="preserve">climate resilience, </w:t>
      </w:r>
      <w:r>
        <w:t>urban cooling</w:t>
      </w:r>
      <w:r w:rsidR="00A8401B">
        <w:t>,</w:t>
      </w:r>
      <w:r>
        <w:t xml:space="preserve">  water sensitive urban design</w:t>
      </w:r>
      <w:r w:rsidR="00A8401B">
        <w:t xml:space="preserve"> and biodiversity outcomes</w:t>
      </w:r>
      <w:r>
        <w:t xml:space="preserve">. </w:t>
      </w:r>
    </w:p>
    <w:p w14:paraId="74EA8AF9" w14:textId="77777777" w:rsidR="00102B8E" w:rsidRPr="009C678A" w:rsidRDefault="00102B8E" w:rsidP="00102B8E">
      <w:pPr>
        <w:pStyle w:val="ListBullet"/>
        <w:numPr>
          <w:ilvl w:val="0"/>
          <w:numId w:val="18"/>
        </w:numPr>
        <w:spacing w:after="200"/>
        <w:ind w:left="568" w:hanging="284"/>
      </w:pPr>
      <w:r>
        <w:t>M</w:t>
      </w:r>
      <w:r w:rsidRPr="009C678A">
        <w:t>easures to avoid or minimise adverse effects on landscape character and visual values</w:t>
      </w:r>
      <w:r>
        <w:t>.</w:t>
      </w:r>
    </w:p>
    <w:p w14:paraId="0738C7D4" w14:textId="61726295" w:rsidR="00102B8E" w:rsidRPr="007235CF" w:rsidRDefault="00102B8E" w:rsidP="00E37488">
      <w:pPr>
        <w:pStyle w:val="ListBullet"/>
        <w:numPr>
          <w:ilvl w:val="0"/>
          <w:numId w:val="18"/>
        </w:numPr>
        <w:spacing w:after="200"/>
        <w:ind w:left="568" w:hanging="284"/>
      </w:pPr>
      <w:r>
        <w:t>M</w:t>
      </w:r>
      <w:r w:rsidRPr="009C678A">
        <w:t xml:space="preserve">easures to avoid or minimise adverse effects on recreational values </w:t>
      </w:r>
      <w:r>
        <w:t>and public open space</w:t>
      </w:r>
      <w:r w:rsidRPr="009C678A">
        <w:t xml:space="preserve"> and opportunities for </w:t>
      </w:r>
      <w:r w:rsidR="00481B49">
        <w:t xml:space="preserve">losses to be </w:t>
      </w:r>
      <w:r w:rsidR="00D55EA4">
        <w:t>offset</w:t>
      </w:r>
      <w:r>
        <w:t>.</w:t>
      </w:r>
    </w:p>
    <w:p w14:paraId="5FFA4309" w14:textId="5DCA5EFC" w:rsidR="002430F1" w:rsidRPr="00B24603" w:rsidRDefault="002430F1" w:rsidP="000F6C86">
      <w:pPr>
        <w:pStyle w:val="Heading3"/>
      </w:pPr>
      <w:r>
        <w:t xml:space="preserve">Performance criteria </w:t>
      </w:r>
    </w:p>
    <w:p w14:paraId="5AA7FD08" w14:textId="416BBA80" w:rsidR="00024D1C" w:rsidRPr="004F7412" w:rsidRDefault="00024D1C" w:rsidP="00024D1C">
      <w:pPr>
        <w:pStyle w:val="ListBullet"/>
        <w:numPr>
          <w:ilvl w:val="0"/>
          <w:numId w:val="18"/>
        </w:numPr>
        <w:spacing w:after="200"/>
        <w:ind w:left="568" w:hanging="284"/>
      </w:pPr>
      <w:r>
        <w:t>P</w:t>
      </w:r>
      <w:r w:rsidRPr="004F7412">
        <w:t xml:space="preserve">erformance requirements that adequately protect </w:t>
      </w:r>
      <w:r w:rsidR="00706F21">
        <w:t>or</w:t>
      </w:r>
      <w:r w:rsidR="00A952BB">
        <w:t xml:space="preserve"> enhance </w:t>
      </w:r>
      <w:r w:rsidRPr="004F7412">
        <w:t>landscape, visual amenity, recreational and open space values and support appropriate built form</w:t>
      </w:r>
      <w:r>
        <w:t>.</w:t>
      </w:r>
    </w:p>
    <w:p w14:paraId="79A309AC" w14:textId="7AAA355B" w:rsidR="00024D1C" w:rsidRDefault="00024D1C" w:rsidP="00024D1C">
      <w:pPr>
        <w:pStyle w:val="ListBullet"/>
        <w:numPr>
          <w:ilvl w:val="0"/>
          <w:numId w:val="18"/>
        </w:numPr>
        <w:spacing w:after="200"/>
        <w:ind w:left="568" w:hanging="284"/>
      </w:pPr>
      <w:r w:rsidRPr="004F7412">
        <w:t>Approach to evaluating landscape, visual amenity, recreational, open space and built form outcomes</w:t>
      </w:r>
      <w:r>
        <w:t>.</w:t>
      </w:r>
      <w:r w:rsidRPr="004F7412">
        <w:t xml:space="preserve"> </w:t>
      </w:r>
    </w:p>
    <w:p w14:paraId="6ECDDBF1" w14:textId="776155E4" w:rsidR="007B71D9" w:rsidRPr="004F7412" w:rsidRDefault="00094286" w:rsidP="0027734A">
      <w:pPr>
        <w:pStyle w:val="ListBullet"/>
        <w:numPr>
          <w:ilvl w:val="0"/>
          <w:numId w:val="18"/>
        </w:numPr>
        <w:spacing w:after="200"/>
        <w:ind w:left="568" w:hanging="284"/>
      </w:pPr>
      <w:bookmarkStart w:id="79" w:name="_Hlk63268610"/>
      <w:r>
        <w:t>A</w:t>
      </w:r>
      <w:r w:rsidR="00716F02">
        <w:t>pproach</w:t>
      </w:r>
      <w:r>
        <w:t xml:space="preserve"> to contingency in the event of more significant adverse effects</w:t>
      </w:r>
      <w:r w:rsidR="00D31DAB">
        <w:t>.</w:t>
      </w:r>
    </w:p>
    <w:p w14:paraId="5BD2E642" w14:textId="6385817A" w:rsidR="008E10F2" w:rsidRDefault="00F832D0" w:rsidP="00E059D5">
      <w:pPr>
        <w:pStyle w:val="Heading2"/>
        <w:tabs>
          <w:tab w:val="left" w:pos="1418"/>
          <w:tab w:val="left" w:pos="1701"/>
          <w:tab w:val="left" w:pos="1985"/>
        </w:tabs>
      </w:pPr>
      <w:bookmarkStart w:id="80" w:name="_Toc67569393"/>
      <w:bookmarkEnd w:id="79"/>
      <w:r>
        <w:t xml:space="preserve">Land use </w:t>
      </w:r>
      <w:r w:rsidR="00235B8E">
        <w:t xml:space="preserve">planning </w:t>
      </w:r>
      <w:r w:rsidR="00B76F63">
        <w:t>and inf</w:t>
      </w:r>
      <w:r w:rsidR="00555966">
        <w:t>rastructure</w:t>
      </w:r>
      <w:bookmarkEnd w:id="80"/>
      <w:r w:rsidR="00555966">
        <w:t xml:space="preserve"> </w:t>
      </w:r>
    </w:p>
    <w:p w14:paraId="19004F9D" w14:textId="32E662F5" w:rsidR="00632A4A" w:rsidRPr="002571D0" w:rsidRDefault="00196D3A" w:rsidP="004B1880">
      <w:pPr>
        <w:pStyle w:val="BodyText"/>
        <w:jc w:val="both"/>
        <w:rPr>
          <w:i/>
          <w:iCs/>
        </w:rPr>
      </w:pPr>
      <w:r w:rsidRPr="002571D0">
        <w:rPr>
          <w:i/>
          <w:iCs/>
        </w:rPr>
        <w:t>A</w:t>
      </w:r>
      <w:r w:rsidR="0076791C" w:rsidRPr="002571D0">
        <w:rPr>
          <w:i/>
          <w:iCs/>
        </w:rPr>
        <w:t>chieve integration with adjoining land uses</w:t>
      </w:r>
      <w:r w:rsidR="00806E9A" w:rsidRPr="002571D0">
        <w:rPr>
          <w:i/>
          <w:iCs/>
        </w:rPr>
        <w:t xml:space="preserve">, </w:t>
      </w:r>
      <w:r w:rsidR="0076791C" w:rsidRPr="002571D0">
        <w:rPr>
          <w:i/>
          <w:iCs/>
        </w:rPr>
        <w:t>minimise displacement</w:t>
      </w:r>
      <w:r w:rsidR="00806E9A" w:rsidRPr="002571D0">
        <w:rPr>
          <w:i/>
          <w:iCs/>
        </w:rPr>
        <w:t xml:space="preserve"> </w:t>
      </w:r>
      <w:r w:rsidR="001B3E14" w:rsidRPr="002571D0">
        <w:rPr>
          <w:i/>
          <w:iCs/>
        </w:rPr>
        <w:t>of land use</w:t>
      </w:r>
      <w:r w:rsidR="002571D0" w:rsidRPr="002571D0">
        <w:rPr>
          <w:i/>
          <w:iCs/>
        </w:rPr>
        <w:t xml:space="preserve"> activities and </w:t>
      </w:r>
      <w:r w:rsidR="00E50BE4">
        <w:rPr>
          <w:i/>
          <w:iCs/>
        </w:rPr>
        <w:t xml:space="preserve">key </w:t>
      </w:r>
      <w:r w:rsidR="002571D0" w:rsidRPr="002571D0">
        <w:rPr>
          <w:i/>
          <w:iCs/>
        </w:rPr>
        <w:t xml:space="preserve">infrastructure </w:t>
      </w:r>
      <w:r w:rsidR="00806E9A" w:rsidRPr="002571D0">
        <w:rPr>
          <w:i/>
          <w:iCs/>
        </w:rPr>
        <w:t xml:space="preserve">and resolve inconsistencies with strategic land use plans. </w:t>
      </w:r>
    </w:p>
    <w:p w14:paraId="4DCF9EED" w14:textId="77777777" w:rsidR="00CA4175" w:rsidRDefault="00CA4175" w:rsidP="000F6C86">
      <w:pPr>
        <w:pStyle w:val="Heading3"/>
      </w:pPr>
      <w:r>
        <w:t xml:space="preserve">Key issues </w:t>
      </w:r>
    </w:p>
    <w:p w14:paraId="75D97DDC" w14:textId="4017B8C4" w:rsidR="00F947F1" w:rsidRDefault="00E2547B" w:rsidP="004F7412">
      <w:pPr>
        <w:pStyle w:val="ListBullet"/>
        <w:numPr>
          <w:ilvl w:val="0"/>
          <w:numId w:val="18"/>
        </w:numPr>
        <w:spacing w:after="200"/>
        <w:ind w:left="568" w:hanging="284"/>
      </w:pPr>
      <w:r>
        <w:t>C</w:t>
      </w:r>
      <w:r w:rsidR="00F947F1" w:rsidRPr="00C726E0">
        <w:t xml:space="preserve">ompatibility with existing land uses in the project </w:t>
      </w:r>
      <w:r w:rsidR="007C26E4">
        <w:t>neighbourhood</w:t>
      </w:r>
      <w:r w:rsidR="00F947F1" w:rsidRPr="00C726E0">
        <w:t xml:space="preserve"> and the likely opportunities and constraints for future land use</w:t>
      </w:r>
      <w:r w:rsidR="00D31DAB">
        <w:t>.</w:t>
      </w:r>
    </w:p>
    <w:p w14:paraId="2AEE4B5F" w14:textId="1752F5A4" w:rsidR="00F947F1" w:rsidRDefault="00AF7BDE" w:rsidP="004F7412">
      <w:pPr>
        <w:pStyle w:val="ListBullet"/>
        <w:numPr>
          <w:ilvl w:val="0"/>
          <w:numId w:val="18"/>
        </w:numPr>
        <w:spacing w:after="200"/>
        <w:ind w:left="568" w:hanging="284"/>
      </w:pPr>
      <w:r>
        <w:t>Permanent</w:t>
      </w:r>
      <w:r w:rsidRPr="00C726E0">
        <w:t xml:space="preserve"> </w:t>
      </w:r>
      <w:r w:rsidR="00D460B6" w:rsidRPr="00C726E0">
        <w:t>and temporary disruption or displacement of existing</w:t>
      </w:r>
      <w:r w:rsidR="008802EC">
        <w:t xml:space="preserve"> and future</w:t>
      </w:r>
      <w:r w:rsidR="00D460B6" w:rsidRPr="00C726E0">
        <w:t xml:space="preserve"> land use</w:t>
      </w:r>
      <w:r w:rsidR="00F46261">
        <w:t>s</w:t>
      </w:r>
      <w:r w:rsidR="00D460B6" w:rsidRPr="00C726E0">
        <w:t xml:space="preserve"> and infrastructure</w:t>
      </w:r>
      <w:r w:rsidR="00110050">
        <w:t>, including</w:t>
      </w:r>
      <w:r w:rsidR="000B7095">
        <w:t xml:space="preserve"> loss of</w:t>
      </w:r>
      <w:r w:rsidR="00110050">
        <w:t xml:space="preserve"> proposed public open space</w:t>
      </w:r>
      <w:r w:rsidR="00D31DAB">
        <w:t>.</w:t>
      </w:r>
      <w:r w:rsidR="00D460B6" w:rsidRPr="00C726E0">
        <w:t xml:space="preserve"> </w:t>
      </w:r>
    </w:p>
    <w:p w14:paraId="7971021E" w14:textId="4B97F7D7" w:rsidR="009C1160" w:rsidRDefault="001B1FC2" w:rsidP="004F7412">
      <w:pPr>
        <w:pStyle w:val="ListBullet"/>
        <w:numPr>
          <w:ilvl w:val="0"/>
          <w:numId w:val="18"/>
        </w:numPr>
        <w:spacing w:after="200"/>
        <w:ind w:left="568" w:hanging="284"/>
      </w:pPr>
      <w:r>
        <w:t xml:space="preserve">Future </w:t>
      </w:r>
      <w:r w:rsidR="00B71154">
        <w:t>proofing and</w:t>
      </w:r>
      <w:r w:rsidR="007564F8">
        <w:t xml:space="preserve"> i</w:t>
      </w:r>
      <w:r w:rsidR="00487B2D">
        <w:t xml:space="preserve">nteraction with future precinct planning around </w:t>
      </w:r>
      <w:r w:rsidR="00283D66">
        <w:t xml:space="preserve">train </w:t>
      </w:r>
      <w:r w:rsidR="00487B2D">
        <w:t>stations</w:t>
      </w:r>
      <w:r w:rsidR="007F70DF">
        <w:t xml:space="preserve"> and the stabling yard</w:t>
      </w:r>
      <w:r w:rsidR="00D31DAB">
        <w:t>.</w:t>
      </w:r>
      <w:r w:rsidR="007564F8">
        <w:t xml:space="preserve"> </w:t>
      </w:r>
    </w:p>
    <w:p w14:paraId="0590E384" w14:textId="1ECAE8BD" w:rsidR="009A13D4" w:rsidRDefault="181B7300" w:rsidP="004F7412">
      <w:pPr>
        <w:pStyle w:val="ListBullet"/>
        <w:numPr>
          <w:ilvl w:val="0"/>
          <w:numId w:val="18"/>
        </w:numPr>
        <w:spacing w:after="200"/>
        <w:ind w:left="568" w:hanging="284"/>
      </w:pPr>
      <w:r>
        <w:t xml:space="preserve">Development </w:t>
      </w:r>
      <w:r w:rsidR="005D4024">
        <w:t xml:space="preserve">protections proposed for </w:t>
      </w:r>
      <w:r w:rsidR="000B2051">
        <w:t xml:space="preserve">the </w:t>
      </w:r>
      <w:r w:rsidR="005D4024">
        <w:t xml:space="preserve">tunnel </w:t>
      </w:r>
      <w:r w:rsidR="000B2051">
        <w:t>corridor and land use implications</w:t>
      </w:r>
      <w:r w:rsidR="00D31DAB">
        <w:t>.</w:t>
      </w:r>
      <w:r w:rsidR="005D4024">
        <w:t xml:space="preserve"> </w:t>
      </w:r>
    </w:p>
    <w:p w14:paraId="18448034" w14:textId="0F072A7E" w:rsidR="00993C5F" w:rsidRDefault="003B4C42" w:rsidP="004F7412">
      <w:pPr>
        <w:pStyle w:val="ListBullet"/>
        <w:numPr>
          <w:ilvl w:val="0"/>
          <w:numId w:val="18"/>
        </w:numPr>
        <w:spacing w:after="200"/>
        <w:ind w:left="568" w:hanging="284"/>
      </w:pPr>
      <w:r>
        <w:t xml:space="preserve">Future use of surplus </w:t>
      </w:r>
      <w:r w:rsidR="00993C5F">
        <w:t xml:space="preserve">land </w:t>
      </w:r>
      <w:r>
        <w:t xml:space="preserve">permanently </w:t>
      </w:r>
      <w:r w:rsidR="00993C5F">
        <w:t>acquired</w:t>
      </w:r>
      <w:r>
        <w:t xml:space="preserve"> or temporarily used</w:t>
      </w:r>
      <w:r w:rsidR="00993C5F">
        <w:t xml:space="preserve"> </w:t>
      </w:r>
      <w:r w:rsidR="00D15FB6">
        <w:t>for the project</w:t>
      </w:r>
      <w:r w:rsidR="00D31DAB">
        <w:t>.</w:t>
      </w:r>
    </w:p>
    <w:p w14:paraId="6BBC672D" w14:textId="44D7BA23" w:rsidR="00EF5F04" w:rsidRDefault="00A54D5E" w:rsidP="004F7412">
      <w:pPr>
        <w:pStyle w:val="ListBullet"/>
        <w:numPr>
          <w:ilvl w:val="0"/>
          <w:numId w:val="18"/>
        </w:numPr>
        <w:spacing w:after="200"/>
        <w:ind w:left="568" w:hanging="284"/>
      </w:pPr>
      <w:r w:rsidRPr="00A54D5E">
        <w:t>Potential relocation of, or hazards and disruptions to key electricity transmission, water, drainage, sewerage, telecommunications or other public infrastructure assets.</w:t>
      </w:r>
    </w:p>
    <w:p w14:paraId="4D564E2B" w14:textId="77777777" w:rsidR="002571D0" w:rsidRDefault="002571D0" w:rsidP="000F6C86">
      <w:pPr>
        <w:pStyle w:val="Heading3"/>
      </w:pPr>
      <w:r w:rsidRPr="00680346">
        <w:t>Existing</w:t>
      </w:r>
      <w:r>
        <w:t xml:space="preserve"> environment</w:t>
      </w:r>
    </w:p>
    <w:p w14:paraId="13D767CD" w14:textId="13380A67" w:rsidR="002571D0" w:rsidRPr="004F7412" w:rsidRDefault="00845612" w:rsidP="004F7412">
      <w:pPr>
        <w:pStyle w:val="ListBullet"/>
        <w:numPr>
          <w:ilvl w:val="0"/>
          <w:numId w:val="18"/>
        </w:numPr>
        <w:spacing w:after="200"/>
        <w:ind w:left="568" w:hanging="284"/>
      </w:pPr>
      <w:r w:rsidRPr="004F7412">
        <w:t>Lan</w:t>
      </w:r>
      <w:r w:rsidR="000837E6" w:rsidRPr="004F7412">
        <w:t xml:space="preserve">d </w:t>
      </w:r>
      <w:r w:rsidR="000330A2">
        <w:t>that</w:t>
      </w:r>
      <w:r w:rsidR="000837E6" w:rsidRPr="004F7412">
        <w:t xml:space="preserve"> may be required permanently or </w:t>
      </w:r>
      <w:r w:rsidR="00D522B1">
        <w:t xml:space="preserve">affected </w:t>
      </w:r>
      <w:r w:rsidR="000837E6" w:rsidRPr="004F7412">
        <w:t>temporarily</w:t>
      </w:r>
      <w:r w:rsidR="00D8088C">
        <w:t>.</w:t>
      </w:r>
      <w:r w:rsidR="000837E6" w:rsidRPr="004F7412">
        <w:t xml:space="preserve"> </w:t>
      </w:r>
    </w:p>
    <w:p w14:paraId="554D9074" w14:textId="2B953B25" w:rsidR="00917DBE" w:rsidRPr="004F7412" w:rsidRDefault="003C5167" w:rsidP="004F7412">
      <w:pPr>
        <w:pStyle w:val="ListBullet"/>
        <w:numPr>
          <w:ilvl w:val="0"/>
          <w:numId w:val="18"/>
        </w:numPr>
        <w:spacing w:after="200"/>
        <w:ind w:left="568" w:hanging="284"/>
      </w:pPr>
      <w:r w:rsidRPr="004F7412">
        <w:t>C</w:t>
      </w:r>
      <w:r w:rsidR="0010206C" w:rsidRPr="004F7412">
        <w:t>urrent and proposed future land uses</w:t>
      </w:r>
      <w:r w:rsidR="00EA5A0A">
        <w:t>,</w:t>
      </w:r>
      <w:r w:rsidR="0010206C" w:rsidRPr="004F7412">
        <w:t xml:space="preserve"> land use objectives </w:t>
      </w:r>
      <w:r w:rsidR="00E7391A">
        <w:t xml:space="preserve">and sensitivities </w:t>
      </w:r>
      <w:r w:rsidR="00D522B1">
        <w:t>for required and</w:t>
      </w:r>
      <w:r w:rsidR="0010206C" w:rsidRPr="004F7412">
        <w:t xml:space="preserve"> nearby land</w:t>
      </w:r>
      <w:r w:rsidR="00D8088C">
        <w:t>.</w:t>
      </w:r>
      <w:r w:rsidR="0010206C" w:rsidRPr="004F7412">
        <w:t xml:space="preserve"> </w:t>
      </w:r>
    </w:p>
    <w:p w14:paraId="75A30D6A" w14:textId="1172ED39" w:rsidR="00853F29" w:rsidRDefault="005D602A" w:rsidP="00F832D0">
      <w:pPr>
        <w:pStyle w:val="ListBullet"/>
        <w:numPr>
          <w:ilvl w:val="0"/>
          <w:numId w:val="18"/>
        </w:numPr>
        <w:spacing w:after="200"/>
        <w:ind w:left="568" w:hanging="284"/>
      </w:pPr>
      <w:r w:rsidRPr="004F7412">
        <w:t xml:space="preserve">Key </w:t>
      </w:r>
      <w:r w:rsidR="003C27F2" w:rsidRPr="004F7412">
        <w:t>electricity transmission, water, drainage, sewerage, telecommunications or other public infrastructure assets affected by the project</w:t>
      </w:r>
      <w:r w:rsidR="00D8088C">
        <w:t>.</w:t>
      </w:r>
    </w:p>
    <w:p w14:paraId="437A4ECD" w14:textId="77777777" w:rsidR="00853F29" w:rsidRDefault="00853F29" w:rsidP="000F6C86">
      <w:pPr>
        <w:pStyle w:val="Heading3"/>
      </w:pPr>
      <w:r>
        <w:t>Likely effects</w:t>
      </w:r>
    </w:p>
    <w:p w14:paraId="1757FB99" w14:textId="77777777" w:rsidR="00736B75" w:rsidRPr="004F7412" w:rsidRDefault="00736B75" w:rsidP="004F7412">
      <w:pPr>
        <w:pStyle w:val="ListBullet"/>
        <w:numPr>
          <w:ilvl w:val="0"/>
          <w:numId w:val="18"/>
        </w:numPr>
        <w:spacing w:after="200"/>
        <w:ind w:left="568" w:hanging="284"/>
      </w:pPr>
      <w:r w:rsidRPr="004F7412">
        <w:t>Analyse the effects of temporary and longer-term land use changes resulting from the project.</w:t>
      </w:r>
    </w:p>
    <w:p w14:paraId="2373CC94" w14:textId="7DC9287A" w:rsidR="00170EA0" w:rsidRDefault="00305744" w:rsidP="00CB7CCB">
      <w:pPr>
        <w:pStyle w:val="ListBullet"/>
        <w:numPr>
          <w:ilvl w:val="0"/>
          <w:numId w:val="18"/>
        </w:numPr>
        <w:spacing w:after="200"/>
        <w:ind w:left="568" w:hanging="284"/>
      </w:pPr>
      <w:r>
        <w:t xml:space="preserve">Evaluate the consistency of the project with the policies and provisions of the </w:t>
      </w:r>
      <w:r w:rsidR="00BF5FE7">
        <w:t>Bayside</w:t>
      </w:r>
      <w:r>
        <w:t xml:space="preserve">, </w:t>
      </w:r>
      <w:r w:rsidR="00BF5FE7">
        <w:t>Kingston</w:t>
      </w:r>
      <w:r>
        <w:t xml:space="preserve">, </w:t>
      </w:r>
      <w:r w:rsidR="00BF5FE7">
        <w:t>Monash</w:t>
      </w:r>
      <w:r>
        <w:t xml:space="preserve"> and Whitehorse planning schemes</w:t>
      </w:r>
      <w:r w:rsidR="00973B3B">
        <w:t>,</w:t>
      </w:r>
      <w:r>
        <w:t xml:space="preserve"> other relevant land use planning, environmental, urban or built form strategie</w:t>
      </w:r>
      <w:r w:rsidR="00A04096">
        <w:t>s,</w:t>
      </w:r>
      <w:r>
        <w:t xml:space="preserve"> including Plan Melbourne (2017-2050)</w:t>
      </w:r>
      <w:r w:rsidR="00BC3372">
        <w:t xml:space="preserve"> and any addenda</w:t>
      </w:r>
      <w:r w:rsidR="00170EA0">
        <w:t xml:space="preserve">, and any </w:t>
      </w:r>
      <w:r w:rsidR="007B5C98">
        <w:t xml:space="preserve">approved </w:t>
      </w:r>
      <w:r w:rsidR="00170EA0">
        <w:t xml:space="preserve">masterplans for </w:t>
      </w:r>
      <w:r w:rsidR="00277561">
        <w:t>large scale</w:t>
      </w:r>
      <w:r w:rsidR="00170EA0">
        <w:t xml:space="preserve"> institutions. </w:t>
      </w:r>
    </w:p>
    <w:p w14:paraId="36E25466" w14:textId="2922D03A" w:rsidR="00877F2F" w:rsidRPr="004F7412" w:rsidRDefault="0030072C" w:rsidP="004C67AF">
      <w:pPr>
        <w:pStyle w:val="ListBullet"/>
        <w:numPr>
          <w:ilvl w:val="0"/>
          <w:numId w:val="18"/>
        </w:numPr>
        <w:spacing w:after="200"/>
        <w:ind w:left="568" w:hanging="284"/>
      </w:pPr>
      <w:r w:rsidRPr="0030072C">
        <w:lastRenderedPageBreak/>
        <w:t xml:space="preserve">Outline </w:t>
      </w:r>
      <w:r w:rsidR="00A50E1D">
        <w:t>proposed</w:t>
      </w:r>
      <w:r w:rsidRPr="0030072C">
        <w:t xml:space="preserve"> planning scheme mechanisms for </w:t>
      </w:r>
      <w:r w:rsidR="0061245E">
        <w:t xml:space="preserve">use and development of </w:t>
      </w:r>
      <w:r w:rsidRPr="0030072C">
        <w:t xml:space="preserve">project land and </w:t>
      </w:r>
      <w:r w:rsidR="00BE31BA">
        <w:t>associated</w:t>
      </w:r>
      <w:r w:rsidR="00991837">
        <w:t xml:space="preserve"> </w:t>
      </w:r>
      <w:r w:rsidRPr="0030072C">
        <w:t>impacts to property owners</w:t>
      </w:r>
      <w:r w:rsidR="001B284A">
        <w:t xml:space="preserve"> and </w:t>
      </w:r>
      <w:r w:rsidRPr="0030072C">
        <w:t>tenants</w:t>
      </w:r>
      <w:r w:rsidR="00B925E0">
        <w:t>.</w:t>
      </w:r>
    </w:p>
    <w:p w14:paraId="1B993528" w14:textId="379AF6F2" w:rsidR="008738E8" w:rsidRPr="004F7412" w:rsidRDefault="00A04096" w:rsidP="004F7412">
      <w:pPr>
        <w:pStyle w:val="ListBullet"/>
        <w:numPr>
          <w:ilvl w:val="0"/>
          <w:numId w:val="18"/>
        </w:numPr>
        <w:spacing w:after="200"/>
        <w:ind w:left="568" w:hanging="284"/>
      </w:pPr>
      <w:r w:rsidRPr="004F7412">
        <w:t>Assess r</w:t>
      </w:r>
      <w:r w:rsidR="00305744" w:rsidRPr="004F7412">
        <w:t>esidual effects on key electricity transmission, water, drainage, sewerage,</w:t>
      </w:r>
      <w:r w:rsidR="006F48BE">
        <w:t xml:space="preserve"> </w:t>
      </w:r>
      <w:r w:rsidR="00305744" w:rsidRPr="004F7412">
        <w:t>telecommunications or other public infrastructure assets</w:t>
      </w:r>
      <w:r w:rsidR="00C90C52">
        <w:t xml:space="preserve"> and services</w:t>
      </w:r>
      <w:r w:rsidR="00305744" w:rsidRPr="004F7412">
        <w:t xml:space="preserve">. </w:t>
      </w:r>
    </w:p>
    <w:p w14:paraId="6B3E8AD6" w14:textId="2C3F4382" w:rsidR="00853F29" w:rsidRDefault="00305744" w:rsidP="00F832D0">
      <w:pPr>
        <w:pStyle w:val="ListBullet"/>
        <w:numPr>
          <w:ilvl w:val="0"/>
          <w:numId w:val="18"/>
        </w:numPr>
        <w:spacing w:after="200"/>
        <w:ind w:left="568" w:hanging="284"/>
      </w:pPr>
      <w:r>
        <w:t>Describe any benefits for land use or infrastructure from the project</w:t>
      </w:r>
      <w:r w:rsidR="000307F2">
        <w:t>.</w:t>
      </w:r>
    </w:p>
    <w:p w14:paraId="2EE2B8A1" w14:textId="40B367FA" w:rsidR="00EE31DE" w:rsidRDefault="00EE31DE" w:rsidP="000F6C86">
      <w:pPr>
        <w:pStyle w:val="Heading3"/>
      </w:pPr>
      <w:r>
        <w:t xml:space="preserve">Mitigation </w:t>
      </w:r>
    </w:p>
    <w:p w14:paraId="4AD1C13E" w14:textId="6FFF1578" w:rsidR="00EE31DE" w:rsidRPr="004F7412" w:rsidRDefault="00EE31DE" w:rsidP="00EE31DE">
      <w:pPr>
        <w:pStyle w:val="ListBullet"/>
        <w:numPr>
          <w:ilvl w:val="0"/>
          <w:numId w:val="18"/>
        </w:numPr>
        <w:spacing w:after="200"/>
        <w:ind w:left="568" w:hanging="284"/>
      </w:pPr>
      <w:r w:rsidRPr="004F7412">
        <w:t>Land use constraints and opportunities relevant to the siting and design of project infrastructure</w:t>
      </w:r>
      <w:r w:rsidR="00D8088C">
        <w:t>.</w:t>
      </w:r>
      <w:r w:rsidRPr="004F7412">
        <w:t xml:space="preserve"> </w:t>
      </w:r>
    </w:p>
    <w:p w14:paraId="6BEF4FAC" w14:textId="77777777" w:rsidR="00EE31DE" w:rsidRDefault="00EE31DE" w:rsidP="00EE31DE">
      <w:pPr>
        <w:pStyle w:val="ListBullet"/>
        <w:numPr>
          <w:ilvl w:val="0"/>
          <w:numId w:val="18"/>
        </w:numPr>
        <w:spacing w:after="200"/>
        <w:ind w:left="568" w:hanging="284"/>
      </w:pPr>
      <w:r w:rsidRPr="004F7412">
        <w:t>Measures to minimise the temporary or permanent acquisition of land and, where access is required, the processes to be applied to gain access to land, including the approach to compensation and managing adverse effects for landowners.</w:t>
      </w:r>
    </w:p>
    <w:p w14:paraId="56D065C1" w14:textId="5A29F093" w:rsidR="00EE31DE" w:rsidRDefault="00EE31DE" w:rsidP="00EE31DE">
      <w:pPr>
        <w:pStyle w:val="ListBullet"/>
        <w:numPr>
          <w:ilvl w:val="0"/>
          <w:numId w:val="18"/>
        </w:numPr>
        <w:spacing w:after="200"/>
        <w:ind w:left="568" w:hanging="284"/>
      </w:pPr>
      <w:r>
        <w:t xml:space="preserve">Measures to optimise compatibility of project </w:t>
      </w:r>
      <w:r w:rsidR="00CE47C0">
        <w:t xml:space="preserve">use and </w:t>
      </w:r>
      <w:r w:rsidR="4426309F">
        <w:t>development</w:t>
      </w:r>
      <w:r>
        <w:t xml:space="preserve"> </w:t>
      </w:r>
      <w:r w:rsidR="00CE47C0">
        <w:t xml:space="preserve">of land </w:t>
      </w:r>
      <w:r>
        <w:t xml:space="preserve">with nearby </w:t>
      </w:r>
      <w:r w:rsidR="00216276">
        <w:t xml:space="preserve">uses </w:t>
      </w:r>
      <w:r w:rsidR="0082487A">
        <w:t xml:space="preserve">and </w:t>
      </w:r>
      <w:r w:rsidR="2378A338">
        <w:t>developments</w:t>
      </w:r>
      <w:r w:rsidR="00014864">
        <w:t>.</w:t>
      </w:r>
      <w:r w:rsidR="002E341F">
        <w:t xml:space="preserve"> </w:t>
      </w:r>
    </w:p>
    <w:p w14:paraId="5688A200" w14:textId="22243D0A" w:rsidR="00617AA6" w:rsidRDefault="00CE47C0" w:rsidP="00617AA6">
      <w:pPr>
        <w:pStyle w:val="ListBullet"/>
        <w:numPr>
          <w:ilvl w:val="0"/>
          <w:numId w:val="18"/>
        </w:numPr>
        <w:spacing w:after="200"/>
        <w:ind w:left="568" w:hanging="284"/>
      </w:pPr>
      <w:r>
        <w:t>Use of planning approval processes to address land use issues</w:t>
      </w:r>
      <w:r w:rsidR="003270EF">
        <w:t>.</w:t>
      </w:r>
    </w:p>
    <w:p w14:paraId="13E66A7D" w14:textId="2BFA4590" w:rsidR="00617AA6" w:rsidRPr="004F7412" w:rsidRDefault="00617AA6" w:rsidP="00617AA6">
      <w:pPr>
        <w:pStyle w:val="ListBullet"/>
        <w:numPr>
          <w:ilvl w:val="0"/>
          <w:numId w:val="18"/>
        </w:numPr>
        <w:spacing w:after="200"/>
        <w:ind w:left="568" w:hanging="284"/>
      </w:pPr>
      <w:r>
        <w:t>Approach to minimising constraints on land development while protecting the tunnel</w:t>
      </w:r>
      <w:r w:rsidR="00334C39">
        <w:t xml:space="preserve"> and other permanent infrastructure</w:t>
      </w:r>
      <w:r>
        <w:t xml:space="preserve">. </w:t>
      </w:r>
    </w:p>
    <w:p w14:paraId="120D9A3C" w14:textId="23E2BE37" w:rsidR="00EE31DE" w:rsidRDefault="00EE31DE" w:rsidP="00EE31DE">
      <w:pPr>
        <w:pStyle w:val="ListBullet"/>
        <w:numPr>
          <w:ilvl w:val="0"/>
          <w:numId w:val="18"/>
        </w:numPr>
        <w:spacing w:after="200"/>
        <w:ind w:left="568" w:hanging="284"/>
      </w:pPr>
      <w:r w:rsidRPr="004F7412">
        <w:t>The approach to relocation of or managing hazards and disruptions to key public infrastructure assets</w:t>
      </w:r>
      <w:r w:rsidR="00B34EF1">
        <w:t xml:space="preserve"> and services</w:t>
      </w:r>
      <w:r>
        <w:t>.</w:t>
      </w:r>
    </w:p>
    <w:p w14:paraId="35DD3C5A" w14:textId="524B85F3" w:rsidR="00853F29" w:rsidRPr="00B24603" w:rsidRDefault="00853F29" w:rsidP="000F6C86">
      <w:pPr>
        <w:pStyle w:val="Heading3"/>
      </w:pPr>
      <w:r>
        <w:t>Performance criteria</w:t>
      </w:r>
    </w:p>
    <w:p w14:paraId="7BEE17E4" w14:textId="458C9C1A" w:rsidR="00853F29" w:rsidRPr="007B3111" w:rsidRDefault="00185FDB" w:rsidP="004F7412">
      <w:pPr>
        <w:pStyle w:val="ListBullet"/>
        <w:numPr>
          <w:ilvl w:val="0"/>
          <w:numId w:val="18"/>
        </w:numPr>
        <w:spacing w:after="200"/>
        <w:ind w:left="568" w:hanging="284"/>
      </w:pPr>
      <w:r>
        <w:t>P</w:t>
      </w:r>
      <w:r w:rsidR="00DF1638" w:rsidRPr="004F7412">
        <w:t xml:space="preserve">erformance requirements </w:t>
      </w:r>
      <w:r>
        <w:t>to</w:t>
      </w:r>
      <w:r w:rsidR="0043557A">
        <w:t xml:space="preserve"> minimise extent of project</w:t>
      </w:r>
      <w:r w:rsidR="00283E7B">
        <w:t xml:space="preserve"> land</w:t>
      </w:r>
      <w:r w:rsidR="0043557A">
        <w:t xml:space="preserve"> and impacts on land uses and </w:t>
      </w:r>
      <w:r w:rsidR="00283E7B">
        <w:t>infrastructure</w:t>
      </w:r>
      <w:r w:rsidR="00E64FC7">
        <w:t>.</w:t>
      </w:r>
    </w:p>
    <w:p w14:paraId="623427E0" w14:textId="23067DE7" w:rsidR="00CB7CCB" w:rsidRDefault="000F1CB0" w:rsidP="00617AA6">
      <w:pPr>
        <w:pStyle w:val="ListBullet"/>
        <w:numPr>
          <w:ilvl w:val="0"/>
          <w:numId w:val="18"/>
        </w:numPr>
        <w:spacing w:after="200"/>
        <w:ind w:left="568" w:hanging="284"/>
      </w:pPr>
      <w:r w:rsidRPr="004F7412">
        <w:t xml:space="preserve">Approach to evaluating </w:t>
      </w:r>
      <w:r w:rsidR="007E29DC" w:rsidRPr="004F7412">
        <w:t>land use</w:t>
      </w:r>
      <w:r w:rsidRPr="004F7412">
        <w:t xml:space="preserve"> </w:t>
      </w:r>
      <w:r w:rsidR="00AF3DD6" w:rsidRPr="004F7412">
        <w:t xml:space="preserve">and infrastructure </w:t>
      </w:r>
      <w:r w:rsidRPr="004F7412">
        <w:t>outcomes</w:t>
      </w:r>
      <w:r w:rsidR="00E64FC7">
        <w:t>.</w:t>
      </w:r>
      <w:r w:rsidRPr="004F7412">
        <w:t xml:space="preserve"> </w:t>
      </w:r>
    </w:p>
    <w:p w14:paraId="0942C43D" w14:textId="75F08311" w:rsidR="003270EF" w:rsidRDefault="003270EF" w:rsidP="004F7412">
      <w:pPr>
        <w:pStyle w:val="ListBullet"/>
        <w:numPr>
          <w:ilvl w:val="0"/>
          <w:numId w:val="18"/>
        </w:numPr>
        <w:spacing w:after="200"/>
        <w:ind w:left="568" w:hanging="284"/>
      </w:pPr>
      <w:r>
        <w:t xml:space="preserve">Approach to integration of the project with future precinct planning. </w:t>
      </w:r>
    </w:p>
    <w:p w14:paraId="7ECF41A9" w14:textId="14EFCFFE" w:rsidR="00094286" w:rsidRPr="004F7412" w:rsidRDefault="00094286" w:rsidP="00094286">
      <w:pPr>
        <w:pStyle w:val="ListBullet"/>
        <w:numPr>
          <w:ilvl w:val="0"/>
          <w:numId w:val="18"/>
        </w:numPr>
        <w:spacing w:after="200"/>
        <w:ind w:left="568" w:hanging="284"/>
      </w:pPr>
      <w:r>
        <w:t>Approach to contingency in the event of more significant adverse effects</w:t>
      </w:r>
      <w:r w:rsidR="00E64FC7">
        <w:t>.</w:t>
      </w:r>
    </w:p>
    <w:p w14:paraId="22E202FF" w14:textId="1C185A91" w:rsidR="00F832D0" w:rsidRDefault="00F832D0" w:rsidP="00F832D0">
      <w:pPr>
        <w:pStyle w:val="Heading2"/>
      </w:pPr>
      <w:bookmarkStart w:id="81" w:name="_Toc67569394"/>
      <w:r>
        <w:t>Social</w:t>
      </w:r>
      <w:r w:rsidR="00FE7A03">
        <w:t xml:space="preserve">, </w:t>
      </w:r>
      <w:r>
        <w:t>community</w:t>
      </w:r>
      <w:r w:rsidR="00710B90">
        <w:t xml:space="preserve"> </w:t>
      </w:r>
      <w:r w:rsidR="00FE7A03">
        <w:t xml:space="preserve">and </w:t>
      </w:r>
      <w:r w:rsidR="00216A86">
        <w:t xml:space="preserve">public </w:t>
      </w:r>
      <w:r w:rsidR="00FE7A03">
        <w:t>health</w:t>
      </w:r>
      <w:bookmarkEnd w:id="81"/>
    </w:p>
    <w:p w14:paraId="56F831D6" w14:textId="42C40999" w:rsidR="00F832D0" w:rsidRPr="00606296" w:rsidRDefault="00606296" w:rsidP="00102B8E">
      <w:pPr>
        <w:pStyle w:val="BodyText"/>
        <w:jc w:val="both"/>
        <w:rPr>
          <w:i/>
          <w:iCs/>
        </w:rPr>
      </w:pPr>
      <w:r w:rsidRPr="00606296">
        <w:rPr>
          <w:i/>
          <w:iCs/>
        </w:rPr>
        <w:t>A</w:t>
      </w:r>
      <w:r w:rsidR="00E75EBC" w:rsidRPr="00606296">
        <w:rPr>
          <w:i/>
          <w:iCs/>
        </w:rPr>
        <w:t xml:space="preserve">void or minimise </w:t>
      </w:r>
      <w:r>
        <w:rPr>
          <w:i/>
          <w:iCs/>
        </w:rPr>
        <w:t xml:space="preserve">adverse </w:t>
      </w:r>
      <w:r w:rsidR="00E75EBC" w:rsidRPr="00606296">
        <w:rPr>
          <w:i/>
          <w:iCs/>
        </w:rPr>
        <w:t xml:space="preserve">effects on the community </w:t>
      </w:r>
      <w:r w:rsidR="002123ED">
        <w:rPr>
          <w:i/>
          <w:iCs/>
        </w:rPr>
        <w:t>near</w:t>
      </w:r>
      <w:r w:rsidR="00E75EBC" w:rsidRPr="00606296">
        <w:rPr>
          <w:i/>
          <w:iCs/>
        </w:rPr>
        <w:t xml:space="preserve"> the </w:t>
      </w:r>
      <w:r w:rsidR="002123ED">
        <w:rPr>
          <w:i/>
          <w:iCs/>
        </w:rPr>
        <w:t>p</w:t>
      </w:r>
      <w:r w:rsidR="00E75EBC" w:rsidRPr="00606296">
        <w:rPr>
          <w:i/>
          <w:iCs/>
        </w:rPr>
        <w:t xml:space="preserve">roject, </w:t>
      </w:r>
      <w:r w:rsidR="00832618">
        <w:rPr>
          <w:i/>
          <w:iCs/>
        </w:rPr>
        <w:t xml:space="preserve">including </w:t>
      </w:r>
      <w:r w:rsidR="00E75EBC" w:rsidRPr="00606296">
        <w:rPr>
          <w:i/>
          <w:iCs/>
        </w:rPr>
        <w:t>with regard to community cohesion</w:t>
      </w:r>
      <w:r w:rsidR="00176D83">
        <w:rPr>
          <w:i/>
          <w:iCs/>
        </w:rPr>
        <w:t xml:space="preserve">, </w:t>
      </w:r>
      <w:r w:rsidR="00E75EBC" w:rsidRPr="00606296">
        <w:rPr>
          <w:i/>
          <w:iCs/>
        </w:rPr>
        <w:t>access to services and facilities</w:t>
      </w:r>
      <w:r w:rsidR="00761DA9">
        <w:rPr>
          <w:i/>
          <w:iCs/>
        </w:rPr>
        <w:t xml:space="preserve"> and health impacts</w:t>
      </w:r>
      <w:r w:rsidR="00207AA8">
        <w:rPr>
          <w:i/>
          <w:iCs/>
        </w:rPr>
        <w:t xml:space="preserve"> and </w:t>
      </w:r>
      <w:r w:rsidR="00883ECA">
        <w:rPr>
          <w:i/>
          <w:iCs/>
        </w:rPr>
        <w:t>capitalise on opportunities to enhance</w:t>
      </w:r>
      <w:r w:rsidR="0041731A">
        <w:rPr>
          <w:i/>
          <w:iCs/>
        </w:rPr>
        <w:t xml:space="preserve"> benefits for communities</w:t>
      </w:r>
      <w:r>
        <w:rPr>
          <w:i/>
          <w:iCs/>
        </w:rPr>
        <w:t>.</w:t>
      </w:r>
    </w:p>
    <w:p w14:paraId="77E4E911" w14:textId="285A993E" w:rsidR="00125393" w:rsidRPr="00B3611B" w:rsidRDefault="00125393" w:rsidP="000F6C86">
      <w:pPr>
        <w:pStyle w:val="Heading3"/>
      </w:pPr>
      <w:bookmarkStart w:id="82" w:name="_Hlk61882393"/>
      <w:r>
        <w:t xml:space="preserve">Key issues </w:t>
      </w:r>
    </w:p>
    <w:bookmarkEnd w:id="82"/>
    <w:p w14:paraId="6CE56895" w14:textId="0CB8B18D" w:rsidR="00C106F7" w:rsidRPr="004F7412" w:rsidRDefault="0031524F" w:rsidP="004F7412">
      <w:pPr>
        <w:pStyle w:val="ListBullet"/>
        <w:numPr>
          <w:ilvl w:val="0"/>
          <w:numId w:val="18"/>
        </w:numPr>
        <w:spacing w:after="200"/>
        <w:ind w:left="568" w:hanging="284"/>
      </w:pPr>
      <w:r>
        <w:t>Permanent</w:t>
      </w:r>
      <w:r w:rsidR="007A0BA7" w:rsidRPr="004F7412">
        <w:t xml:space="preserve"> displacement of residents</w:t>
      </w:r>
      <w:r w:rsidR="009B6E96" w:rsidRPr="004F7412">
        <w:t xml:space="preserve"> and impacts to community networks</w:t>
      </w:r>
      <w:r w:rsidR="0030378C">
        <w:t>.</w:t>
      </w:r>
    </w:p>
    <w:p w14:paraId="277F4938" w14:textId="5E4B274C" w:rsidR="002E4A60" w:rsidRPr="004F7412" w:rsidRDefault="002074DE" w:rsidP="004F7412">
      <w:pPr>
        <w:pStyle w:val="ListBullet"/>
        <w:numPr>
          <w:ilvl w:val="0"/>
          <w:numId w:val="18"/>
        </w:numPr>
        <w:spacing w:after="200"/>
        <w:ind w:left="568" w:hanging="284"/>
      </w:pPr>
      <w:r w:rsidRPr="004F7412">
        <w:t>Changes to local</w:t>
      </w:r>
      <w:r w:rsidR="00C106F7" w:rsidRPr="004F7412">
        <w:t xml:space="preserve"> access</w:t>
      </w:r>
      <w:r w:rsidRPr="004F7412">
        <w:t xml:space="preserve"> patterns and</w:t>
      </w:r>
      <w:r w:rsidR="00C106F7" w:rsidRPr="004F7412">
        <w:t xml:space="preserve"> severance </w:t>
      </w:r>
      <w:r w:rsidR="00960B46" w:rsidRPr="004F7412">
        <w:t xml:space="preserve">to properties and social infrastructure </w:t>
      </w:r>
      <w:r w:rsidR="00C50665" w:rsidRPr="004F7412">
        <w:t>for residents</w:t>
      </w:r>
      <w:r w:rsidR="008450EC">
        <w:t>,</w:t>
      </w:r>
      <w:r w:rsidR="00C50665" w:rsidRPr="004F7412">
        <w:t xml:space="preserve"> </w:t>
      </w:r>
      <w:r w:rsidR="00DF3389">
        <w:t>workers</w:t>
      </w:r>
      <w:r w:rsidR="00DF3389" w:rsidRPr="004F7412">
        <w:t xml:space="preserve"> </w:t>
      </w:r>
      <w:r w:rsidR="00C50665" w:rsidRPr="004F7412">
        <w:t>and users of health, educational, commercial</w:t>
      </w:r>
      <w:r w:rsidR="009D3FAE">
        <w:t>,</w:t>
      </w:r>
      <w:r w:rsidR="00C50665" w:rsidRPr="004F7412">
        <w:t xml:space="preserve"> recreational </w:t>
      </w:r>
      <w:r w:rsidR="009D3FAE">
        <w:t xml:space="preserve">and other community </w:t>
      </w:r>
      <w:r w:rsidR="00C50665" w:rsidRPr="004F7412">
        <w:t>facilities</w:t>
      </w:r>
      <w:r w:rsidR="0079259F" w:rsidDel="008660EC">
        <w:t>.</w:t>
      </w:r>
    </w:p>
    <w:p w14:paraId="0445E259" w14:textId="042F68D4" w:rsidR="0046290A" w:rsidRPr="004F7412" w:rsidRDefault="002074DE" w:rsidP="004F7412">
      <w:pPr>
        <w:pStyle w:val="ListBullet"/>
        <w:numPr>
          <w:ilvl w:val="0"/>
          <w:numId w:val="18"/>
        </w:numPr>
        <w:spacing w:after="200"/>
        <w:ind w:left="568" w:hanging="284"/>
      </w:pPr>
      <w:r w:rsidRPr="004F7412">
        <w:t xml:space="preserve">Amenity impacts, including </w:t>
      </w:r>
      <w:r w:rsidR="00C635CE" w:rsidRPr="004F7412">
        <w:t xml:space="preserve">the combined impacts of </w:t>
      </w:r>
      <w:r w:rsidRPr="004F7412">
        <w:t xml:space="preserve">noise, dust, </w:t>
      </w:r>
      <w:r w:rsidR="003765AC">
        <w:t xml:space="preserve">heat, </w:t>
      </w:r>
      <w:r w:rsidRPr="004F7412">
        <w:t>traffic</w:t>
      </w:r>
      <w:r w:rsidR="00F936BB">
        <w:t xml:space="preserve"> </w:t>
      </w:r>
      <w:r w:rsidR="003D489A" w:rsidRPr="004F7412">
        <w:t>and</w:t>
      </w:r>
      <w:r w:rsidRPr="004F7412">
        <w:t xml:space="preserve"> </w:t>
      </w:r>
      <w:r w:rsidR="00DC080F" w:rsidRPr="004F7412">
        <w:t xml:space="preserve">visual changes, that impact on social wellbeing </w:t>
      </w:r>
      <w:r w:rsidR="0046290A" w:rsidRPr="004F7412">
        <w:t>and human health</w:t>
      </w:r>
      <w:r w:rsidR="00307CE5">
        <w:t xml:space="preserve"> </w:t>
      </w:r>
      <w:r w:rsidR="00307CE5" w:rsidRPr="00307CE5">
        <w:t xml:space="preserve">and </w:t>
      </w:r>
      <w:r w:rsidR="004231A9">
        <w:t xml:space="preserve">may </w:t>
      </w:r>
      <w:r w:rsidR="00307CE5" w:rsidRPr="00307CE5">
        <w:t>increase health inequities experienced by vulnerable population groups.</w:t>
      </w:r>
      <w:r w:rsidR="00307CE5">
        <w:t xml:space="preserve"> </w:t>
      </w:r>
    </w:p>
    <w:p w14:paraId="2B257C70" w14:textId="7FFAAEDB" w:rsidR="00C106F7" w:rsidRPr="004F7412" w:rsidRDefault="009B6E96" w:rsidP="004F7412">
      <w:pPr>
        <w:pStyle w:val="ListBullet"/>
        <w:numPr>
          <w:ilvl w:val="0"/>
          <w:numId w:val="18"/>
        </w:numPr>
        <w:spacing w:after="200"/>
        <w:ind w:left="568" w:hanging="284"/>
      </w:pPr>
      <w:r w:rsidRPr="004F7412">
        <w:t>Changes to valued places</w:t>
      </w:r>
      <w:r w:rsidR="00C33971" w:rsidRPr="004F7412">
        <w:t xml:space="preserve"> including </w:t>
      </w:r>
      <w:r w:rsidR="00D826A6" w:rsidRPr="004F7412">
        <w:t xml:space="preserve">neighbourhoods, </w:t>
      </w:r>
      <w:r w:rsidR="0088600F">
        <w:t xml:space="preserve">parks and </w:t>
      </w:r>
      <w:r w:rsidR="00C106F7" w:rsidRPr="004F7412">
        <w:t>public open space</w:t>
      </w:r>
      <w:r w:rsidR="00D31BC7" w:rsidRPr="004F7412">
        <w:t>s</w:t>
      </w:r>
      <w:r w:rsidR="00C106F7" w:rsidRPr="004F7412">
        <w:t>,</w:t>
      </w:r>
      <w:r w:rsidR="00E97E6A">
        <w:t xml:space="preserve"> </w:t>
      </w:r>
      <w:r w:rsidR="00C106F7" w:rsidRPr="004F7412">
        <w:t>social infrastructure</w:t>
      </w:r>
      <w:r w:rsidR="00D31BC7" w:rsidRPr="004F7412">
        <w:t xml:space="preserve"> </w:t>
      </w:r>
      <w:r w:rsidR="00C106F7" w:rsidRPr="004F7412">
        <w:t>recreational assets</w:t>
      </w:r>
      <w:r w:rsidR="0079259F">
        <w:t>.</w:t>
      </w:r>
      <w:r w:rsidR="00C106F7" w:rsidRPr="004F7412">
        <w:t xml:space="preserve"> </w:t>
      </w:r>
    </w:p>
    <w:p w14:paraId="1E901321" w14:textId="791B2979" w:rsidR="00F8771E" w:rsidRDefault="00E32C48" w:rsidP="00F832D0">
      <w:pPr>
        <w:pStyle w:val="ListBullet"/>
        <w:numPr>
          <w:ilvl w:val="0"/>
          <w:numId w:val="18"/>
        </w:numPr>
        <w:spacing w:after="200"/>
        <w:ind w:left="568" w:hanging="284"/>
      </w:pPr>
      <w:r>
        <w:t>Changes to p</w:t>
      </w:r>
      <w:r w:rsidR="00C106F7" w:rsidRPr="004F7412">
        <w:t>ublic safety</w:t>
      </w:r>
      <w:r w:rsidR="00AE6D92">
        <w:t xml:space="preserve"> and perceptions of </w:t>
      </w:r>
      <w:r w:rsidR="00DB7F79">
        <w:t>safety</w:t>
      </w:r>
      <w:r w:rsidR="00D8088C">
        <w:t>.</w:t>
      </w:r>
      <w:r w:rsidR="00C106F7" w:rsidRPr="004F7412">
        <w:t xml:space="preserve"> </w:t>
      </w:r>
    </w:p>
    <w:p w14:paraId="69313195" w14:textId="586320C2" w:rsidR="00941985" w:rsidRDefault="00941985" w:rsidP="00047A8A">
      <w:pPr>
        <w:pStyle w:val="ListBullet"/>
        <w:numPr>
          <w:ilvl w:val="0"/>
          <w:numId w:val="0"/>
        </w:numPr>
        <w:spacing w:after="200"/>
        <w:ind w:left="284"/>
      </w:pPr>
    </w:p>
    <w:p w14:paraId="69563436" w14:textId="38C00DE6" w:rsidR="00311DBB" w:rsidRDefault="00F8771E" w:rsidP="000F6C86">
      <w:pPr>
        <w:pStyle w:val="Heading3"/>
      </w:pPr>
      <w:r w:rsidRPr="00680346">
        <w:t>Existing</w:t>
      </w:r>
      <w:r>
        <w:t xml:space="preserve"> environment</w:t>
      </w:r>
    </w:p>
    <w:p w14:paraId="69679F3B" w14:textId="4665CE48" w:rsidR="00981F47" w:rsidRPr="004F7412" w:rsidRDefault="00981F47" w:rsidP="004F7412">
      <w:pPr>
        <w:pStyle w:val="ListBullet"/>
        <w:numPr>
          <w:ilvl w:val="0"/>
          <w:numId w:val="18"/>
        </w:numPr>
        <w:spacing w:after="200"/>
        <w:ind w:left="568" w:hanging="284"/>
      </w:pPr>
      <w:r w:rsidRPr="004F7412">
        <w:t xml:space="preserve">Communities that may be affected by the project and community </w:t>
      </w:r>
      <w:r w:rsidR="00F74AD4" w:rsidRPr="004F7412">
        <w:t xml:space="preserve">demographics, </w:t>
      </w:r>
      <w:r w:rsidRPr="004F7412">
        <w:t>values</w:t>
      </w:r>
      <w:r w:rsidR="00120934" w:rsidRPr="004F7412">
        <w:t xml:space="preserve"> and attributes</w:t>
      </w:r>
      <w:r w:rsidR="00747571">
        <w:t>.</w:t>
      </w:r>
    </w:p>
    <w:p w14:paraId="3C1123FC" w14:textId="192F0D35" w:rsidR="00DF7E7E" w:rsidRPr="004F7412" w:rsidRDefault="00EC451E" w:rsidP="004F7412">
      <w:pPr>
        <w:pStyle w:val="ListBullet"/>
        <w:numPr>
          <w:ilvl w:val="0"/>
          <w:numId w:val="18"/>
        </w:numPr>
        <w:spacing w:after="200"/>
        <w:ind w:left="568" w:hanging="284"/>
      </w:pPr>
      <w:r w:rsidRPr="004F7412">
        <w:t>S</w:t>
      </w:r>
      <w:r w:rsidR="00FB5085" w:rsidRPr="004F7412">
        <w:t>ocial</w:t>
      </w:r>
      <w:r w:rsidR="00DF7E7E" w:rsidRPr="004F7412">
        <w:t xml:space="preserve"> </w:t>
      </w:r>
      <w:r w:rsidR="00FB5085" w:rsidRPr="004F7412">
        <w:t xml:space="preserve">and community </w:t>
      </w:r>
      <w:r w:rsidR="00DF7E7E" w:rsidRPr="004F7412">
        <w:t>infrastructure, networks and other elements</w:t>
      </w:r>
      <w:r w:rsidRPr="004F7412">
        <w:t>,</w:t>
      </w:r>
      <w:r w:rsidR="00934CF9" w:rsidRPr="004F7412">
        <w:t xml:space="preserve"> such</w:t>
      </w:r>
      <w:r w:rsidR="00DF7E7E" w:rsidRPr="004F7412">
        <w:t xml:space="preserve"> </w:t>
      </w:r>
      <w:r w:rsidR="00934CF9" w:rsidRPr="004F7412">
        <w:t>as community service facilities and public spaces</w:t>
      </w:r>
      <w:r w:rsidR="00DF7E7E" w:rsidRPr="004F7412">
        <w:t xml:space="preserve">, to the extent that </w:t>
      </w:r>
      <w:r w:rsidR="00F32BE4">
        <w:t xml:space="preserve">use of </w:t>
      </w:r>
      <w:r w:rsidR="00DF7E7E" w:rsidRPr="004F7412">
        <w:t>such features may be disrupted.</w:t>
      </w:r>
    </w:p>
    <w:p w14:paraId="41FD5FDD" w14:textId="49C02E48" w:rsidR="00206B9E" w:rsidRPr="004F7412" w:rsidRDefault="009D3FAE" w:rsidP="004F7412">
      <w:pPr>
        <w:pStyle w:val="ListBullet"/>
        <w:numPr>
          <w:ilvl w:val="0"/>
          <w:numId w:val="18"/>
        </w:numPr>
        <w:spacing w:after="200"/>
        <w:ind w:left="568" w:hanging="284"/>
      </w:pPr>
      <w:r>
        <w:t>E</w:t>
      </w:r>
      <w:r w:rsidR="00206B9E" w:rsidRPr="004F7412">
        <w:t xml:space="preserve">xisting health </w:t>
      </w:r>
      <w:r w:rsidR="00C319E1">
        <w:t xml:space="preserve">and wellbeing </w:t>
      </w:r>
      <w:r w:rsidR="00206B9E" w:rsidRPr="004F7412">
        <w:t xml:space="preserve">status of the population in the vicinity of the </w:t>
      </w:r>
      <w:r w:rsidR="00B76B3B" w:rsidRPr="004F7412">
        <w:t>project</w:t>
      </w:r>
      <w:r w:rsidR="00C319E1" w:rsidRPr="00C319E1">
        <w:t>.</w:t>
      </w:r>
    </w:p>
    <w:p w14:paraId="52EAFFE1" w14:textId="7241B8C4" w:rsidR="007E46E5" w:rsidRDefault="007E46E5" w:rsidP="000F6C86">
      <w:pPr>
        <w:pStyle w:val="Heading3"/>
      </w:pPr>
      <w:bookmarkStart w:id="83" w:name="_Hlk61878871"/>
      <w:r>
        <w:t>Likely effects</w:t>
      </w:r>
    </w:p>
    <w:bookmarkEnd w:id="83"/>
    <w:p w14:paraId="6BE5451E" w14:textId="2D0B6386" w:rsidR="00C958F4" w:rsidRPr="004F7412" w:rsidRDefault="007A12E0" w:rsidP="004F7412">
      <w:pPr>
        <w:pStyle w:val="ListBullet"/>
        <w:numPr>
          <w:ilvl w:val="0"/>
          <w:numId w:val="18"/>
        </w:numPr>
        <w:spacing w:after="200"/>
        <w:ind w:left="568" w:hanging="284"/>
      </w:pPr>
      <w:r>
        <w:t>Potential for h</w:t>
      </w:r>
      <w:r w:rsidR="00153E8A" w:rsidRPr="004F7412">
        <w:t xml:space="preserve">ealth impacts </w:t>
      </w:r>
      <w:r w:rsidR="00FC1EB6" w:rsidRPr="004F7412">
        <w:t>including distribution and susceptibility of the population</w:t>
      </w:r>
      <w:r w:rsidR="001D3E3D">
        <w:t>.</w:t>
      </w:r>
      <w:r w:rsidR="00FC1EB6" w:rsidRPr="004F7412">
        <w:t xml:space="preserve"> </w:t>
      </w:r>
    </w:p>
    <w:p w14:paraId="6396D629" w14:textId="6EE02F64" w:rsidR="00787931" w:rsidRDefault="00787931" w:rsidP="004F7412">
      <w:pPr>
        <w:pStyle w:val="ListBullet"/>
        <w:numPr>
          <w:ilvl w:val="0"/>
          <w:numId w:val="18"/>
        </w:numPr>
        <w:spacing w:after="200"/>
        <w:ind w:left="568" w:hanging="284"/>
      </w:pPr>
      <w:r>
        <w:t>Direct, indirect, temporary and permanent adverse e</w:t>
      </w:r>
      <w:r w:rsidRPr="004F7412">
        <w:t xml:space="preserve">ffects on </w:t>
      </w:r>
      <w:r>
        <w:t xml:space="preserve">social wellbeing of </w:t>
      </w:r>
      <w:r w:rsidRPr="004F7412">
        <w:t>communities</w:t>
      </w:r>
      <w:r w:rsidR="00965261">
        <w:t xml:space="preserve"> and community safety</w:t>
      </w:r>
      <w:r>
        <w:t>.</w:t>
      </w:r>
    </w:p>
    <w:p w14:paraId="35E0E4E8" w14:textId="02C48313" w:rsidR="00245FE7" w:rsidRDefault="00CC6426" w:rsidP="004F7412">
      <w:pPr>
        <w:pStyle w:val="ListBullet"/>
        <w:numPr>
          <w:ilvl w:val="0"/>
          <w:numId w:val="18"/>
        </w:numPr>
        <w:spacing w:after="200"/>
        <w:ind w:left="568" w:hanging="284"/>
      </w:pPr>
      <w:r w:rsidRPr="004F7412">
        <w:t>Accessibility, connectivity and other social b</w:t>
      </w:r>
      <w:r w:rsidR="00F30E86" w:rsidRPr="004F7412">
        <w:t>enefits from the project</w:t>
      </w:r>
      <w:r w:rsidR="001D3E3D">
        <w:t>.</w:t>
      </w:r>
    </w:p>
    <w:p w14:paraId="5FEC8A17" w14:textId="710145C6" w:rsidR="00984B18" w:rsidRDefault="00984B18" w:rsidP="00984B18">
      <w:pPr>
        <w:pStyle w:val="ListBullet"/>
        <w:numPr>
          <w:ilvl w:val="0"/>
          <w:numId w:val="18"/>
        </w:numPr>
        <w:spacing w:after="200"/>
        <w:ind w:left="568" w:hanging="284"/>
      </w:pPr>
      <w:r>
        <w:t xml:space="preserve">Consistency with </w:t>
      </w:r>
      <w:r w:rsidRPr="004F7412">
        <w:t>social and public health strategies and plans</w:t>
      </w:r>
      <w:r>
        <w:t>.</w:t>
      </w:r>
    </w:p>
    <w:p w14:paraId="2D314C59" w14:textId="2FE6B4D0" w:rsidR="001D3E3D" w:rsidRPr="008924EC" w:rsidRDefault="001D3E3D" w:rsidP="000F6C86">
      <w:pPr>
        <w:pStyle w:val="Heading3"/>
      </w:pPr>
      <w:r>
        <w:lastRenderedPageBreak/>
        <w:t xml:space="preserve">Mitigation </w:t>
      </w:r>
    </w:p>
    <w:p w14:paraId="574AAC40" w14:textId="02CE1057" w:rsidR="001D3E3D" w:rsidRDefault="001D3E3D" w:rsidP="001D3E3D">
      <w:pPr>
        <w:pStyle w:val="ListBullet"/>
        <w:numPr>
          <w:ilvl w:val="0"/>
          <w:numId w:val="18"/>
        </w:numPr>
        <w:spacing w:after="200"/>
        <w:ind w:left="568" w:hanging="284"/>
      </w:pPr>
      <w:r w:rsidRPr="004F7412">
        <w:t>Measures to maintain</w:t>
      </w:r>
      <w:r w:rsidR="00C614BC">
        <w:t>, enhance or add</w:t>
      </w:r>
      <w:r w:rsidRPr="004F7412">
        <w:t xml:space="preserve"> community linkages or replace linkages which may be disrupted.</w:t>
      </w:r>
    </w:p>
    <w:p w14:paraId="66BEFCBF" w14:textId="15FF112B" w:rsidR="001D3E3D" w:rsidRPr="004F7412" w:rsidRDefault="001D3E3D" w:rsidP="00B5542D">
      <w:pPr>
        <w:pStyle w:val="ListBullet"/>
        <w:numPr>
          <w:ilvl w:val="0"/>
          <w:numId w:val="18"/>
        </w:numPr>
        <w:spacing w:after="200"/>
        <w:ind w:left="568" w:hanging="284"/>
      </w:pPr>
      <w:r w:rsidRPr="004F7412">
        <w:t>Design and management measures to protect public safety</w:t>
      </w:r>
      <w:r w:rsidR="00014864">
        <w:t>.</w:t>
      </w:r>
      <w:r w:rsidRPr="004F7412">
        <w:t xml:space="preserve"> </w:t>
      </w:r>
    </w:p>
    <w:p w14:paraId="47F321FF" w14:textId="77777777" w:rsidR="001D3E3D" w:rsidRPr="004F7412" w:rsidRDefault="001D3E3D" w:rsidP="001D3E3D">
      <w:pPr>
        <w:pStyle w:val="ListBullet"/>
        <w:numPr>
          <w:ilvl w:val="0"/>
          <w:numId w:val="18"/>
        </w:numPr>
        <w:spacing w:after="200"/>
        <w:ind w:left="568" w:hanging="284"/>
      </w:pPr>
      <w:r w:rsidRPr="004F7412">
        <w:t xml:space="preserve">Measures to support community members and groups affected by the </w:t>
      </w:r>
      <w:r>
        <w:t>p</w:t>
      </w:r>
      <w:r w:rsidRPr="004F7412">
        <w:t>roject</w:t>
      </w:r>
      <w:r>
        <w:t>.</w:t>
      </w:r>
    </w:p>
    <w:p w14:paraId="6FE4878E" w14:textId="4F6F585D" w:rsidR="001D3E3D" w:rsidRDefault="001D3E3D" w:rsidP="001D3E3D">
      <w:pPr>
        <w:pStyle w:val="ListBullet"/>
        <w:numPr>
          <w:ilvl w:val="0"/>
          <w:numId w:val="18"/>
        </w:numPr>
        <w:spacing w:after="200"/>
        <w:ind w:left="568" w:hanging="284"/>
      </w:pPr>
      <w:r w:rsidRPr="004F7412">
        <w:t>Public participation in designing community outcomes</w:t>
      </w:r>
      <w:r>
        <w:t>.</w:t>
      </w:r>
    </w:p>
    <w:p w14:paraId="3CDD7482" w14:textId="34C04306" w:rsidR="007E46E5" w:rsidRPr="00B24603" w:rsidRDefault="007E46E5" w:rsidP="000F6C86">
      <w:pPr>
        <w:pStyle w:val="Heading3"/>
      </w:pPr>
      <w:r>
        <w:t xml:space="preserve">Performance criteria </w:t>
      </w:r>
    </w:p>
    <w:p w14:paraId="062E4B93" w14:textId="7D9DC90A" w:rsidR="00F30E86" w:rsidRPr="007B3111" w:rsidRDefault="008269EA" w:rsidP="004F7412">
      <w:pPr>
        <w:pStyle w:val="ListBullet"/>
        <w:numPr>
          <w:ilvl w:val="0"/>
          <w:numId w:val="18"/>
        </w:numPr>
        <w:spacing w:after="200"/>
        <w:ind w:left="568" w:hanging="284"/>
      </w:pPr>
      <w:r>
        <w:t>P</w:t>
      </w:r>
      <w:r w:rsidR="00F30E86" w:rsidRPr="004F7412">
        <w:t>erformance requirements that adequately protect social wellbeing and public health</w:t>
      </w:r>
      <w:r w:rsidR="001D3E3D">
        <w:t>.</w:t>
      </w:r>
      <w:r w:rsidR="00F30E86" w:rsidRPr="004F7412">
        <w:t xml:space="preserve"> </w:t>
      </w:r>
    </w:p>
    <w:p w14:paraId="480DB081" w14:textId="29367BFF" w:rsidR="00CC6426" w:rsidRDefault="00F30E86" w:rsidP="004F7412">
      <w:pPr>
        <w:pStyle w:val="ListBullet"/>
        <w:numPr>
          <w:ilvl w:val="0"/>
          <w:numId w:val="18"/>
        </w:numPr>
        <w:spacing w:after="200"/>
        <w:ind w:left="568" w:hanging="284"/>
      </w:pPr>
      <w:r w:rsidRPr="004F7412">
        <w:t>Approach to evaluating social and public health outcomes</w:t>
      </w:r>
      <w:r w:rsidR="001D3E3D">
        <w:t>.</w:t>
      </w:r>
      <w:r w:rsidRPr="004F7412">
        <w:t xml:space="preserve"> </w:t>
      </w:r>
    </w:p>
    <w:p w14:paraId="0512DB99" w14:textId="2A3FA6C0" w:rsidR="00094286" w:rsidRPr="004F7412" w:rsidRDefault="00094286" w:rsidP="00094286">
      <w:pPr>
        <w:pStyle w:val="ListBullet"/>
        <w:numPr>
          <w:ilvl w:val="0"/>
          <w:numId w:val="18"/>
        </w:numPr>
        <w:spacing w:after="200"/>
        <w:ind w:left="568" w:hanging="284"/>
      </w:pPr>
      <w:r>
        <w:t>Approach to contingency in the event of more significant adverse effects</w:t>
      </w:r>
      <w:r w:rsidR="001D3E3D">
        <w:t>.</w:t>
      </w:r>
    </w:p>
    <w:p w14:paraId="639B5058" w14:textId="4774B297" w:rsidR="00F94163" w:rsidRDefault="00F94163" w:rsidP="00F94163">
      <w:pPr>
        <w:pStyle w:val="Heading2"/>
      </w:pPr>
      <w:bookmarkStart w:id="84" w:name="_Toc67569395"/>
      <w:r>
        <w:t>Contaminated land and spoil</w:t>
      </w:r>
      <w:r w:rsidR="00EF3040">
        <w:t xml:space="preserve"> management</w:t>
      </w:r>
      <w:bookmarkEnd w:id="84"/>
    </w:p>
    <w:p w14:paraId="3F407A1F" w14:textId="1CCA1FB5" w:rsidR="00F94163" w:rsidRPr="00CC6426" w:rsidRDefault="00824A5C" w:rsidP="00F832D0">
      <w:pPr>
        <w:pStyle w:val="BodyText"/>
        <w:rPr>
          <w:i/>
          <w:iCs/>
          <w:lang w:eastAsia="en-AU"/>
        </w:rPr>
      </w:pPr>
      <w:r>
        <w:rPr>
          <w:i/>
          <w:iCs/>
        </w:rPr>
        <w:t>Avoid</w:t>
      </w:r>
      <w:r w:rsidR="00EF3040" w:rsidRPr="00CC6426">
        <w:rPr>
          <w:i/>
          <w:iCs/>
        </w:rPr>
        <w:t xml:space="preserve"> adverse environmental effects resulting from the disturbance </w:t>
      </w:r>
      <w:r w:rsidR="00E97E6A">
        <w:rPr>
          <w:i/>
          <w:iCs/>
        </w:rPr>
        <w:t xml:space="preserve">and handling </w:t>
      </w:r>
      <w:r w:rsidR="00EF3040" w:rsidRPr="00CC6426">
        <w:rPr>
          <w:i/>
          <w:iCs/>
        </w:rPr>
        <w:t xml:space="preserve">of contaminated or acid-forming material and </w:t>
      </w:r>
      <w:r w:rsidR="002E5A37">
        <w:rPr>
          <w:i/>
          <w:iCs/>
        </w:rPr>
        <w:t xml:space="preserve">minimise spoil generation, </w:t>
      </w:r>
      <w:r w:rsidR="00BC50E3">
        <w:rPr>
          <w:i/>
          <w:iCs/>
        </w:rPr>
        <w:t xml:space="preserve">maximise reuse and </w:t>
      </w:r>
      <w:r w:rsidR="00EF3040" w:rsidRPr="00CC6426">
        <w:rPr>
          <w:i/>
          <w:iCs/>
        </w:rPr>
        <w:t>manage spoil in accordance with best practice principles.</w:t>
      </w:r>
    </w:p>
    <w:p w14:paraId="6747F064" w14:textId="77777777" w:rsidR="007A4DD3" w:rsidRPr="00B3611B" w:rsidRDefault="007A4DD3" w:rsidP="000F6C86">
      <w:pPr>
        <w:pStyle w:val="Heading3"/>
      </w:pPr>
      <w:r>
        <w:t xml:space="preserve">Key issues </w:t>
      </w:r>
    </w:p>
    <w:p w14:paraId="049E4519" w14:textId="7494CCAE" w:rsidR="00F02137" w:rsidRDefault="0051198F" w:rsidP="004F7412">
      <w:pPr>
        <w:pStyle w:val="ListBullet"/>
        <w:numPr>
          <w:ilvl w:val="0"/>
          <w:numId w:val="18"/>
        </w:numPr>
        <w:spacing w:after="200"/>
        <w:ind w:left="568" w:hanging="284"/>
      </w:pPr>
      <w:r w:rsidRPr="0051198F">
        <w:t>Potential to encounter contamination in soil, rocks and groundwater</w:t>
      </w:r>
      <w:r w:rsidR="00E330A3">
        <w:t xml:space="preserve"> and </w:t>
      </w:r>
      <w:r w:rsidR="00F02137" w:rsidRPr="00C91C2B">
        <w:t xml:space="preserve">acid </w:t>
      </w:r>
      <w:r w:rsidR="008B7127" w:rsidRPr="00C91C2B">
        <w:t>sulphate</w:t>
      </w:r>
      <w:r w:rsidR="00F02137" w:rsidRPr="00C91C2B">
        <w:t xml:space="preserve"> so</w:t>
      </w:r>
      <w:r w:rsidR="000042FB" w:rsidRPr="00C91C2B">
        <w:t>i</w:t>
      </w:r>
      <w:r w:rsidR="00F02137" w:rsidRPr="00C91C2B">
        <w:t xml:space="preserve">ls and </w:t>
      </w:r>
      <w:r w:rsidR="000042FB" w:rsidRPr="00C91C2B">
        <w:t>rocks</w:t>
      </w:r>
      <w:r w:rsidR="00382F65">
        <w:t>.</w:t>
      </w:r>
    </w:p>
    <w:p w14:paraId="0B7D1E42" w14:textId="6E9BFCAA" w:rsidR="005077FD" w:rsidRPr="00C91C2B" w:rsidRDefault="00C574B4" w:rsidP="004F7412">
      <w:pPr>
        <w:pStyle w:val="ListBullet"/>
        <w:numPr>
          <w:ilvl w:val="0"/>
          <w:numId w:val="18"/>
        </w:numPr>
        <w:spacing w:after="200"/>
        <w:ind w:left="568" w:hanging="284"/>
      </w:pPr>
      <w:r>
        <w:t>Proximity to former and current landfills</w:t>
      </w:r>
      <w:r w:rsidR="00C72281">
        <w:t xml:space="preserve"> and</w:t>
      </w:r>
      <w:r w:rsidR="008A75F7">
        <w:t xml:space="preserve"> </w:t>
      </w:r>
      <w:r w:rsidR="002D1A0B">
        <w:t xml:space="preserve">potential </w:t>
      </w:r>
      <w:r w:rsidR="00282814">
        <w:t>interact</w:t>
      </w:r>
      <w:r w:rsidR="00B45E6D">
        <w:t>ion</w:t>
      </w:r>
      <w:r w:rsidR="00282814">
        <w:t xml:space="preserve"> with</w:t>
      </w:r>
      <w:r w:rsidR="002D1A0B">
        <w:t xml:space="preserve"> landfill gas</w:t>
      </w:r>
      <w:r w:rsidR="00F42CBB">
        <w:t>,</w:t>
      </w:r>
      <w:r w:rsidR="002D1A0B">
        <w:t xml:space="preserve"> leachate systems</w:t>
      </w:r>
      <w:r w:rsidR="00F42CBB">
        <w:t xml:space="preserve"> and existing contamination plumes</w:t>
      </w:r>
      <w:r w:rsidR="002D1A0B">
        <w:t xml:space="preserve">. </w:t>
      </w:r>
    </w:p>
    <w:p w14:paraId="33259734" w14:textId="46BA676D" w:rsidR="005322A2" w:rsidRDefault="005322A2" w:rsidP="004F7412">
      <w:pPr>
        <w:pStyle w:val="ListBullet"/>
        <w:numPr>
          <w:ilvl w:val="0"/>
          <w:numId w:val="18"/>
        </w:numPr>
        <w:spacing w:after="200"/>
        <w:ind w:left="568" w:hanging="284"/>
      </w:pPr>
      <w:r>
        <w:t xml:space="preserve">Mobilisation of contaminants, </w:t>
      </w:r>
      <w:r w:rsidRPr="00C91C2B">
        <w:t>potentially impacting human health</w:t>
      </w:r>
      <w:r w:rsidR="00F83083">
        <w:t>,</w:t>
      </w:r>
      <w:r w:rsidRPr="00C91C2B">
        <w:t xml:space="preserve"> the environment</w:t>
      </w:r>
      <w:r w:rsidR="00F83083">
        <w:t xml:space="preserve"> and </w:t>
      </w:r>
      <w:r w:rsidR="00F33073">
        <w:t xml:space="preserve">other beneficial </w:t>
      </w:r>
      <w:r w:rsidR="00F83083">
        <w:t>use</w:t>
      </w:r>
      <w:r w:rsidR="00F33073">
        <w:t>s</w:t>
      </w:r>
      <w:r w:rsidR="00F83083">
        <w:t xml:space="preserve">. </w:t>
      </w:r>
    </w:p>
    <w:p w14:paraId="2BA1CE72" w14:textId="0FDC362C" w:rsidR="005322A2" w:rsidRDefault="00C12448" w:rsidP="004F7412">
      <w:pPr>
        <w:pStyle w:val="ListBullet"/>
        <w:numPr>
          <w:ilvl w:val="0"/>
          <w:numId w:val="18"/>
        </w:numPr>
        <w:spacing w:after="200"/>
        <w:ind w:left="568" w:hanging="284"/>
      </w:pPr>
      <w:r>
        <w:t>Genera</w:t>
      </w:r>
      <w:r w:rsidR="003173F4">
        <w:t>tion</w:t>
      </w:r>
      <w:r>
        <w:t xml:space="preserve"> of s</w:t>
      </w:r>
      <w:r w:rsidR="005322A2" w:rsidRPr="00FA523C">
        <w:t xml:space="preserve">ubstantial quantities of excavation and tunnelling spoil, including </w:t>
      </w:r>
      <w:r w:rsidR="005322A2">
        <w:t xml:space="preserve">the need for </w:t>
      </w:r>
      <w:r w:rsidR="005322A2" w:rsidRPr="00FA523C">
        <w:t>temporary stockpiling</w:t>
      </w:r>
      <w:r w:rsidR="00AA5AA3">
        <w:t xml:space="preserve"> and storage</w:t>
      </w:r>
      <w:r>
        <w:t xml:space="preserve">, </w:t>
      </w:r>
      <w:r w:rsidR="005322A2" w:rsidRPr="00FA523C">
        <w:t>transport</w:t>
      </w:r>
      <w:r>
        <w:t xml:space="preserve"> and off-site disposal</w:t>
      </w:r>
      <w:r w:rsidR="0010334E">
        <w:t xml:space="preserve"> and treatment of liquid wastes</w:t>
      </w:r>
      <w:r w:rsidR="00382F65">
        <w:t>.</w:t>
      </w:r>
    </w:p>
    <w:p w14:paraId="5E74D1EA" w14:textId="5965DD7B" w:rsidR="0025192F" w:rsidRDefault="005322A2" w:rsidP="004F7412">
      <w:pPr>
        <w:pStyle w:val="ListBullet"/>
        <w:numPr>
          <w:ilvl w:val="0"/>
          <w:numId w:val="18"/>
        </w:numPr>
        <w:spacing w:after="200"/>
        <w:ind w:left="568" w:hanging="284"/>
      </w:pPr>
      <w:r>
        <w:t xml:space="preserve">The cumulative impact of concurrent projects </w:t>
      </w:r>
      <w:r w:rsidR="009D320B">
        <w:t xml:space="preserve">on </w:t>
      </w:r>
      <w:r w:rsidR="00F33073">
        <w:t xml:space="preserve">any </w:t>
      </w:r>
      <w:r w:rsidR="009D320B">
        <w:t xml:space="preserve">offsite </w:t>
      </w:r>
      <w:r w:rsidR="004E1E2C">
        <w:t xml:space="preserve">storage and </w:t>
      </w:r>
      <w:r w:rsidR="009D320B">
        <w:t>disposal options</w:t>
      </w:r>
      <w:r w:rsidR="00382F65">
        <w:t>.</w:t>
      </w:r>
      <w:r w:rsidR="00C12448">
        <w:t xml:space="preserve"> </w:t>
      </w:r>
    </w:p>
    <w:p w14:paraId="2D219593" w14:textId="77777777" w:rsidR="007A4DD3" w:rsidRDefault="007A4DD3" w:rsidP="000F6C86">
      <w:pPr>
        <w:pStyle w:val="Heading3"/>
      </w:pPr>
      <w:r w:rsidRPr="00680346">
        <w:t>Existing</w:t>
      </w:r>
      <w:r>
        <w:t xml:space="preserve"> environment</w:t>
      </w:r>
    </w:p>
    <w:p w14:paraId="44DC0860" w14:textId="124409BD" w:rsidR="00191F25" w:rsidRPr="00191F25" w:rsidRDefault="003F7893" w:rsidP="00191F25">
      <w:pPr>
        <w:numPr>
          <w:ilvl w:val="0"/>
          <w:numId w:val="18"/>
        </w:numPr>
        <w:tabs>
          <w:tab w:val="clear" w:pos="680"/>
        </w:tabs>
        <w:spacing w:after="200"/>
        <w:ind w:left="568" w:hanging="284"/>
        <w:contextualSpacing/>
      </w:pPr>
      <w:r>
        <w:t>S</w:t>
      </w:r>
      <w:r w:rsidR="00191F25" w:rsidRPr="00191F25">
        <w:t xml:space="preserve">ources of </w:t>
      </w:r>
      <w:r w:rsidR="00B76B3B" w:rsidRPr="00191F25">
        <w:t>contamination</w:t>
      </w:r>
      <w:r w:rsidR="00B76B3B">
        <w:t>, acid</w:t>
      </w:r>
      <w:r w:rsidR="00191F25" w:rsidRPr="00191F25">
        <w:t xml:space="preserve"> </w:t>
      </w:r>
      <w:r w:rsidR="008B7127" w:rsidRPr="00191F25">
        <w:t>sulphate</w:t>
      </w:r>
      <w:r w:rsidR="00191F25" w:rsidRPr="00191F25">
        <w:t xml:space="preserve"> soils</w:t>
      </w:r>
      <w:r w:rsidR="00FC69A5" w:rsidDel="00B8639E">
        <w:t xml:space="preserve"> </w:t>
      </w:r>
      <w:r w:rsidR="00FC69A5">
        <w:t xml:space="preserve">and </w:t>
      </w:r>
      <w:r>
        <w:t xml:space="preserve">potential </w:t>
      </w:r>
      <w:r w:rsidR="00E50CAC">
        <w:t>hazards associated with</w:t>
      </w:r>
      <w:r w:rsidR="00E50CAC" w:rsidDel="00C36F2D">
        <w:t xml:space="preserve"> </w:t>
      </w:r>
      <w:r w:rsidR="00FC69A5">
        <w:t>land</w:t>
      </w:r>
      <w:r w:rsidR="007A0A41">
        <w:t xml:space="preserve">fill </w:t>
      </w:r>
      <w:r w:rsidR="00C55CB7">
        <w:t>activity</w:t>
      </w:r>
      <w:r w:rsidR="00191F25" w:rsidRPr="00191F25">
        <w:t xml:space="preserve">. </w:t>
      </w:r>
    </w:p>
    <w:p w14:paraId="483A1C19" w14:textId="77777777" w:rsidR="00191F25" w:rsidRPr="00191F25" w:rsidRDefault="00191F25" w:rsidP="00191F25">
      <w:pPr>
        <w:numPr>
          <w:ilvl w:val="0"/>
          <w:numId w:val="18"/>
        </w:numPr>
        <w:tabs>
          <w:tab w:val="clear" w:pos="680"/>
        </w:tabs>
        <w:spacing w:after="200"/>
        <w:ind w:left="568" w:hanging="284"/>
        <w:contextualSpacing/>
      </w:pPr>
      <w:r w:rsidRPr="00191F25">
        <w:t>Existing geological and groundwater conditions.</w:t>
      </w:r>
    </w:p>
    <w:p w14:paraId="7854C106" w14:textId="6070568C" w:rsidR="00191F25" w:rsidRDefault="00191F25" w:rsidP="00191F25">
      <w:pPr>
        <w:numPr>
          <w:ilvl w:val="0"/>
          <w:numId w:val="18"/>
        </w:numPr>
        <w:tabs>
          <w:tab w:val="clear" w:pos="680"/>
        </w:tabs>
        <w:spacing w:after="200"/>
        <w:ind w:left="568" w:hanging="284"/>
        <w:contextualSpacing/>
      </w:pPr>
      <w:r w:rsidRPr="00191F25">
        <w:t xml:space="preserve">Likely volumes and characteristics of project </w:t>
      </w:r>
      <w:r w:rsidR="008952D3">
        <w:t xml:space="preserve">waste and </w:t>
      </w:r>
      <w:r w:rsidRPr="00191F25">
        <w:t>spoil, including both contaminated material and fill</w:t>
      </w:r>
      <w:r w:rsidR="004B0533">
        <w:t xml:space="preserve"> material</w:t>
      </w:r>
      <w:r w:rsidRPr="00191F25">
        <w:t xml:space="preserve">. </w:t>
      </w:r>
    </w:p>
    <w:p w14:paraId="58268F52" w14:textId="77777777" w:rsidR="007A4DD3" w:rsidRDefault="007A4DD3" w:rsidP="000F6C86">
      <w:pPr>
        <w:pStyle w:val="Heading3"/>
      </w:pPr>
      <w:r>
        <w:t>Likely effects</w:t>
      </w:r>
    </w:p>
    <w:p w14:paraId="12926C71" w14:textId="293BFDEC" w:rsidR="00CB6762" w:rsidRDefault="009F638D" w:rsidP="00C74546">
      <w:pPr>
        <w:pStyle w:val="ListBullet"/>
        <w:numPr>
          <w:ilvl w:val="0"/>
          <w:numId w:val="18"/>
        </w:numPr>
        <w:spacing w:after="200"/>
        <w:ind w:left="568" w:hanging="284"/>
      </w:pPr>
      <w:r>
        <w:t>P</w:t>
      </w:r>
      <w:r w:rsidR="00C74546" w:rsidRPr="004358CF">
        <w:t>otential for disturbance of contaminated soil, acid sulphate soils</w:t>
      </w:r>
      <w:r w:rsidR="007A0A41">
        <w:t>,</w:t>
      </w:r>
      <w:r w:rsidR="00C74546" w:rsidRPr="004358CF" w:rsidDel="007A0A41">
        <w:t xml:space="preserve"> </w:t>
      </w:r>
      <w:r w:rsidR="00C74546" w:rsidRPr="004358CF">
        <w:t>contaminated groundwater</w:t>
      </w:r>
      <w:r w:rsidR="007A0A41">
        <w:t xml:space="preserve"> or </w:t>
      </w:r>
      <w:r w:rsidR="00C860C1">
        <w:t xml:space="preserve">former and existing </w:t>
      </w:r>
      <w:r w:rsidR="00B76B3B">
        <w:t>landfills</w:t>
      </w:r>
      <w:r w:rsidR="00C74546" w:rsidRPr="004358CF" w:rsidDel="007A0A41">
        <w:t xml:space="preserve"> </w:t>
      </w:r>
      <w:r w:rsidR="00C74546" w:rsidRPr="004358CF">
        <w:t>to affect users</w:t>
      </w:r>
      <w:r w:rsidR="00C74546">
        <w:t>,</w:t>
      </w:r>
      <w:r w:rsidR="00C74546" w:rsidRPr="004358CF">
        <w:t xml:space="preserve"> environmental values</w:t>
      </w:r>
      <w:r w:rsidR="001B5786">
        <w:t>, human health</w:t>
      </w:r>
      <w:r w:rsidR="00C74546">
        <w:t xml:space="preserve"> and public safety</w:t>
      </w:r>
      <w:r w:rsidR="00C74546" w:rsidRPr="004358CF">
        <w:t>.</w:t>
      </w:r>
    </w:p>
    <w:p w14:paraId="4D87BC97" w14:textId="07E582D4" w:rsidR="00AB2CA7" w:rsidRDefault="009F638D" w:rsidP="00C74546">
      <w:pPr>
        <w:pStyle w:val="ListBullet"/>
        <w:numPr>
          <w:ilvl w:val="0"/>
          <w:numId w:val="18"/>
        </w:numPr>
        <w:spacing w:after="200"/>
        <w:ind w:left="568" w:hanging="284"/>
      </w:pPr>
      <w:r>
        <w:t>L</w:t>
      </w:r>
      <w:r w:rsidR="00C74546">
        <w:t>ikely capacity constraints on potential storage</w:t>
      </w:r>
      <w:r w:rsidR="0010334E">
        <w:t>, treatment</w:t>
      </w:r>
      <w:r w:rsidR="00C74546">
        <w:t xml:space="preserve"> and disposal sites and implications</w:t>
      </w:r>
      <w:r w:rsidR="00AC30F2">
        <w:t xml:space="preserve">. </w:t>
      </w:r>
    </w:p>
    <w:p w14:paraId="2A4D4573" w14:textId="77777777" w:rsidR="0079259F" w:rsidRPr="008924EC" w:rsidRDefault="0079259F" w:rsidP="000F6C86">
      <w:pPr>
        <w:pStyle w:val="Heading3"/>
      </w:pPr>
      <w:r>
        <w:t>Mitigation</w:t>
      </w:r>
    </w:p>
    <w:p w14:paraId="6308F649" w14:textId="50B5214F" w:rsidR="00EE280D" w:rsidRDefault="006E3EBF" w:rsidP="0079259F">
      <w:pPr>
        <w:numPr>
          <w:ilvl w:val="0"/>
          <w:numId w:val="18"/>
        </w:numPr>
        <w:tabs>
          <w:tab w:val="clear" w:pos="680"/>
        </w:tabs>
        <w:spacing w:after="200"/>
        <w:ind w:left="568" w:hanging="284"/>
        <w:contextualSpacing/>
      </w:pPr>
      <w:r>
        <w:t>Minimis</w:t>
      </w:r>
      <w:r w:rsidR="009A2D0B">
        <w:t>e</w:t>
      </w:r>
      <w:r>
        <w:t xml:space="preserve"> the generation of waste </w:t>
      </w:r>
      <w:r w:rsidR="004725CD">
        <w:t xml:space="preserve">spoil </w:t>
      </w:r>
      <w:r>
        <w:t xml:space="preserve">through </w:t>
      </w:r>
      <w:r w:rsidR="009A2D0B">
        <w:t>design</w:t>
      </w:r>
      <w:r w:rsidR="0087567C">
        <w:t>.</w:t>
      </w:r>
    </w:p>
    <w:p w14:paraId="716E19A7" w14:textId="41F9206E" w:rsidR="0079259F" w:rsidRPr="00892DDC" w:rsidRDefault="0079259F" w:rsidP="0079259F">
      <w:pPr>
        <w:numPr>
          <w:ilvl w:val="0"/>
          <w:numId w:val="18"/>
        </w:numPr>
        <w:tabs>
          <w:tab w:val="clear" w:pos="680"/>
        </w:tabs>
        <w:spacing w:after="200"/>
        <w:ind w:left="568" w:hanging="284"/>
        <w:contextualSpacing/>
      </w:pPr>
      <w:r w:rsidRPr="00892DDC">
        <w:t>Options for stor</w:t>
      </w:r>
      <w:r w:rsidR="0087567C">
        <w:t>ing</w:t>
      </w:r>
      <w:r w:rsidRPr="00892DDC">
        <w:t>, treating, reusing</w:t>
      </w:r>
      <w:r w:rsidR="00560A16">
        <w:t>, transporting</w:t>
      </w:r>
      <w:r w:rsidRPr="00892DDC">
        <w:t xml:space="preserve"> or disposing of spoil with reference to the waste hierarchy and relevant best practice principles, and the routes and destinations for spoil movement and disposal.</w:t>
      </w:r>
    </w:p>
    <w:p w14:paraId="27DB0372" w14:textId="493DC71E" w:rsidR="0079259F" w:rsidRPr="00892DDC" w:rsidRDefault="0079259F" w:rsidP="0079259F">
      <w:pPr>
        <w:numPr>
          <w:ilvl w:val="0"/>
          <w:numId w:val="18"/>
        </w:numPr>
        <w:tabs>
          <w:tab w:val="clear" w:pos="680"/>
        </w:tabs>
        <w:spacing w:after="200"/>
        <w:ind w:left="568" w:hanging="284"/>
        <w:contextualSpacing/>
      </w:pPr>
      <w:r w:rsidRPr="00892DDC">
        <w:t>Design, management or site protection measures that could avoid or mitigate potential adverse effects of spoil on air, land or water values.</w:t>
      </w:r>
    </w:p>
    <w:p w14:paraId="132C6C8E" w14:textId="79348A1D" w:rsidR="0079259F" w:rsidRPr="004358CF" w:rsidRDefault="0079259F" w:rsidP="0079259F">
      <w:pPr>
        <w:numPr>
          <w:ilvl w:val="0"/>
          <w:numId w:val="18"/>
        </w:numPr>
        <w:tabs>
          <w:tab w:val="clear" w:pos="680"/>
        </w:tabs>
        <w:spacing w:after="200"/>
        <w:ind w:left="568" w:hanging="284"/>
        <w:contextualSpacing/>
      </w:pPr>
      <w:r w:rsidRPr="00892DDC">
        <w:t>Assess potential for project reuse or other economically viable reuse of project spoil.</w:t>
      </w:r>
    </w:p>
    <w:p w14:paraId="5A52579E" w14:textId="69BD439D" w:rsidR="007A4DD3" w:rsidRPr="00B24603" w:rsidRDefault="007A4DD3" w:rsidP="000F6C86">
      <w:pPr>
        <w:pStyle w:val="Heading3"/>
      </w:pPr>
      <w:r>
        <w:t>Performance criteria</w:t>
      </w:r>
    </w:p>
    <w:p w14:paraId="1310BFE1" w14:textId="02B57CD1" w:rsidR="00B9344B" w:rsidRPr="004F7412" w:rsidRDefault="008269EA" w:rsidP="004F7412">
      <w:pPr>
        <w:pStyle w:val="ListBullet"/>
        <w:numPr>
          <w:ilvl w:val="0"/>
          <w:numId w:val="18"/>
        </w:numPr>
        <w:spacing w:after="200"/>
        <w:ind w:left="568" w:hanging="284"/>
      </w:pPr>
      <w:r>
        <w:t>P</w:t>
      </w:r>
      <w:r w:rsidR="0074049B" w:rsidRPr="004F7412">
        <w:t xml:space="preserve">erformance requirements </w:t>
      </w:r>
      <w:r w:rsidR="00163163" w:rsidRPr="004F7412">
        <w:t xml:space="preserve">and </w:t>
      </w:r>
      <w:r w:rsidR="00DB1D07" w:rsidRPr="004F7412">
        <w:t xml:space="preserve">a </w:t>
      </w:r>
      <w:r w:rsidR="00163163" w:rsidRPr="004F7412">
        <w:t xml:space="preserve">strategy </w:t>
      </w:r>
      <w:r w:rsidR="005061BA" w:rsidRPr="004F7412">
        <w:t xml:space="preserve">for </w:t>
      </w:r>
      <w:r w:rsidR="00A95174">
        <w:t xml:space="preserve">the </w:t>
      </w:r>
      <w:r w:rsidR="005061BA" w:rsidRPr="004F7412">
        <w:t>appropriate</w:t>
      </w:r>
      <w:r w:rsidR="0074049B" w:rsidRPr="004F7412">
        <w:t xml:space="preserve"> </w:t>
      </w:r>
      <w:r w:rsidR="005061BA" w:rsidRPr="004F7412">
        <w:t>management of spoil</w:t>
      </w:r>
      <w:r w:rsidR="00FC364F">
        <w:t xml:space="preserve"> and contamination</w:t>
      </w:r>
      <w:r w:rsidR="00A95174">
        <w:t>.</w:t>
      </w:r>
      <w:r w:rsidR="008B7904" w:rsidRPr="004F7412">
        <w:t xml:space="preserve"> </w:t>
      </w:r>
    </w:p>
    <w:p w14:paraId="5D928D04" w14:textId="1BAF2B33" w:rsidR="007A4DD3" w:rsidRDefault="00B9344B" w:rsidP="00F832D0">
      <w:pPr>
        <w:pStyle w:val="ListBullet"/>
        <w:numPr>
          <w:ilvl w:val="0"/>
          <w:numId w:val="18"/>
        </w:numPr>
        <w:spacing w:after="200"/>
        <w:ind w:left="568" w:hanging="284"/>
      </w:pPr>
      <w:r w:rsidRPr="004F7412">
        <w:t xml:space="preserve">Contingency measures </w:t>
      </w:r>
      <w:r w:rsidR="00B241BB" w:rsidRPr="004F7412">
        <w:t>when</w:t>
      </w:r>
      <w:r w:rsidRPr="004F7412">
        <w:t xml:space="preserve"> encountering</w:t>
      </w:r>
      <w:r w:rsidR="008B7904" w:rsidRPr="004F7412">
        <w:t xml:space="preserve"> previously unknown sources of contamination</w:t>
      </w:r>
      <w:r w:rsidR="00A95174">
        <w:t>.</w:t>
      </w:r>
    </w:p>
    <w:p w14:paraId="3A87479D" w14:textId="136900CF" w:rsidR="00F832D0" w:rsidRDefault="00F11F0D" w:rsidP="0018421A">
      <w:pPr>
        <w:pStyle w:val="Heading2"/>
      </w:pPr>
      <w:bookmarkStart w:id="85" w:name="_Toc67569396"/>
      <w:r>
        <w:t>Surface water</w:t>
      </w:r>
      <w:r w:rsidR="00B8425D">
        <w:t>, g</w:t>
      </w:r>
      <w:r w:rsidR="00F94163">
        <w:t>roundwater</w:t>
      </w:r>
      <w:r w:rsidR="00B8425D">
        <w:t xml:space="preserve"> and land stability</w:t>
      </w:r>
      <w:bookmarkEnd w:id="85"/>
    </w:p>
    <w:p w14:paraId="3E50C198" w14:textId="1490EB02" w:rsidR="00B8425D" w:rsidRDefault="00E24001" w:rsidP="00484564">
      <w:pPr>
        <w:pStyle w:val="BodyText"/>
        <w:jc w:val="both"/>
      </w:pPr>
      <w:r w:rsidRPr="00BE4D26">
        <w:rPr>
          <w:i/>
          <w:iCs/>
        </w:rPr>
        <w:t>Avoid or minimise adverse effects on the interconnected surface water, groundwater and floodplain environments</w:t>
      </w:r>
      <w:r w:rsidR="00F33FE8" w:rsidRPr="00BE4D26">
        <w:rPr>
          <w:i/>
          <w:iCs/>
        </w:rPr>
        <w:t xml:space="preserve"> and </w:t>
      </w:r>
      <w:r w:rsidR="00BE4D26" w:rsidRPr="00BE4D26">
        <w:rPr>
          <w:i/>
          <w:iCs/>
        </w:rPr>
        <w:t>on land stability</w:t>
      </w:r>
      <w:r w:rsidR="00BE4D26">
        <w:t>.</w:t>
      </w:r>
    </w:p>
    <w:p w14:paraId="37DEC969" w14:textId="77777777" w:rsidR="00BE4D26" w:rsidRPr="00B3611B" w:rsidRDefault="00BE4D26" w:rsidP="000F6C86">
      <w:pPr>
        <w:pStyle w:val="Heading3"/>
      </w:pPr>
      <w:r>
        <w:lastRenderedPageBreak/>
        <w:t xml:space="preserve">Key issues </w:t>
      </w:r>
    </w:p>
    <w:p w14:paraId="56D3E2DC" w14:textId="23EC9CAE" w:rsidR="00BB07AB" w:rsidRPr="004F7412" w:rsidRDefault="00BB07AB" w:rsidP="004F7412">
      <w:pPr>
        <w:pStyle w:val="ListBullet"/>
        <w:numPr>
          <w:ilvl w:val="0"/>
          <w:numId w:val="18"/>
        </w:numPr>
        <w:spacing w:after="200"/>
        <w:ind w:left="568" w:hanging="284"/>
      </w:pPr>
      <w:r w:rsidRPr="004F7412">
        <w:t>Potential for project works to affect waterways, groundwater</w:t>
      </w:r>
      <w:r w:rsidR="00397CC2">
        <w:t>,</w:t>
      </w:r>
      <w:r w:rsidRPr="004F7412" w:rsidDel="00397CC2">
        <w:t xml:space="preserve"> </w:t>
      </w:r>
      <w:r w:rsidRPr="004F7412">
        <w:t>hydrology</w:t>
      </w:r>
      <w:r w:rsidR="00397CC2">
        <w:t xml:space="preserve"> and drainage</w:t>
      </w:r>
      <w:r w:rsidRPr="004F7412">
        <w:t>, including with respect to flooding</w:t>
      </w:r>
      <w:r w:rsidR="00776D9E">
        <w:t>,</w:t>
      </w:r>
      <w:r w:rsidRPr="004F7412">
        <w:t xml:space="preserve"> future climate change scenarios</w:t>
      </w:r>
      <w:r w:rsidR="00776D9E">
        <w:t xml:space="preserve"> and groundwater dependent ecosystems</w:t>
      </w:r>
      <w:r w:rsidRPr="004F7412">
        <w:t>.</w:t>
      </w:r>
    </w:p>
    <w:p w14:paraId="01BD9DA1" w14:textId="4F3D8F3F" w:rsidR="00D63EFD" w:rsidRPr="004F7412" w:rsidRDefault="004E64BC" w:rsidP="004F7412">
      <w:pPr>
        <w:pStyle w:val="ListBullet"/>
        <w:numPr>
          <w:ilvl w:val="0"/>
          <w:numId w:val="18"/>
        </w:numPr>
        <w:spacing w:after="200"/>
        <w:ind w:left="568" w:hanging="284"/>
      </w:pPr>
      <w:r w:rsidRPr="004F7412">
        <w:t>Potential for contaminated run-off or other water, including groundwater, to be discharged into surface waters or groundwater environments.</w:t>
      </w:r>
    </w:p>
    <w:p w14:paraId="199F281C" w14:textId="5DF6D539" w:rsidR="00BE4D26" w:rsidRPr="004F7412" w:rsidRDefault="009A206C" w:rsidP="004F7412">
      <w:pPr>
        <w:pStyle w:val="ListBullet"/>
        <w:numPr>
          <w:ilvl w:val="0"/>
          <w:numId w:val="18"/>
        </w:numPr>
        <w:spacing w:after="200"/>
        <w:ind w:left="568" w:hanging="284"/>
      </w:pPr>
      <w:r w:rsidRPr="004F7412">
        <w:t xml:space="preserve">Potential for project works to cause reduced ground stability, </w:t>
      </w:r>
      <w:r w:rsidR="00572A22">
        <w:t xml:space="preserve">subsidence and erosion </w:t>
      </w:r>
      <w:r w:rsidRPr="004F7412">
        <w:t>which could adversely affect properties, structures or other values</w:t>
      </w:r>
      <w:r w:rsidR="006E5899">
        <w:t>.</w:t>
      </w:r>
    </w:p>
    <w:p w14:paraId="38036712" w14:textId="77777777" w:rsidR="00BE4D26" w:rsidRDefault="00BE4D26" w:rsidP="000F6C86">
      <w:pPr>
        <w:pStyle w:val="Heading3"/>
      </w:pPr>
      <w:r w:rsidRPr="00680346">
        <w:t>Existing</w:t>
      </w:r>
      <w:r>
        <w:t xml:space="preserve"> environment</w:t>
      </w:r>
    </w:p>
    <w:p w14:paraId="7638564A" w14:textId="6A9C898A" w:rsidR="00303DF1" w:rsidRDefault="00303DF1" w:rsidP="004F7412">
      <w:pPr>
        <w:pStyle w:val="ListBullet"/>
        <w:numPr>
          <w:ilvl w:val="0"/>
          <w:numId w:val="18"/>
        </w:numPr>
        <w:spacing w:after="200"/>
        <w:ind w:left="568" w:hanging="284"/>
      </w:pPr>
      <w:r>
        <w:t xml:space="preserve">Natural and constructed surface water system </w:t>
      </w:r>
      <w:r w:rsidR="00284DDE">
        <w:t>within project catchments</w:t>
      </w:r>
      <w:r>
        <w:t>.</w:t>
      </w:r>
    </w:p>
    <w:p w14:paraId="6A535828" w14:textId="69CFB941" w:rsidR="00303DF1" w:rsidRDefault="00865FF1" w:rsidP="004F7412">
      <w:pPr>
        <w:pStyle w:val="ListBullet"/>
        <w:numPr>
          <w:ilvl w:val="0"/>
          <w:numId w:val="18"/>
        </w:numPr>
        <w:spacing w:after="200"/>
        <w:ind w:left="568" w:hanging="284"/>
      </w:pPr>
      <w:r>
        <w:t>F</w:t>
      </w:r>
      <w:r w:rsidR="00303DF1">
        <w:t>uture climate change scenarios.</w:t>
      </w:r>
    </w:p>
    <w:p w14:paraId="1A69D95D" w14:textId="54FE0B18" w:rsidR="00303DF1" w:rsidRDefault="00056440" w:rsidP="004F7412">
      <w:pPr>
        <w:pStyle w:val="ListBullet"/>
        <w:numPr>
          <w:ilvl w:val="0"/>
          <w:numId w:val="18"/>
        </w:numPr>
        <w:spacing w:after="200"/>
        <w:ind w:left="568" w:hanging="284"/>
      </w:pPr>
      <w:r>
        <w:t>K</w:t>
      </w:r>
      <w:r w:rsidR="00303DF1">
        <w:t>ey surface water quality and stream condition parameters and trends.</w:t>
      </w:r>
    </w:p>
    <w:p w14:paraId="69C48EAA" w14:textId="4880A9D8" w:rsidR="00303DF1" w:rsidRDefault="00272E24" w:rsidP="004F7412">
      <w:pPr>
        <w:pStyle w:val="ListBullet"/>
        <w:numPr>
          <w:ilvl w:val="0"/>
          <w:numId w:val="18"/>
        </w:numPr>
        <w:spacing w:after="200"/>
        <w:ind w:left="568" w:hanging="284"/>
      </w:pPr>
      <w:r>
        <w:t>G</w:t>
      </w:r>
      <w:r w:rsidR="00303DF1">
        <w:t>roundwater conditions</w:t>
      </w:r>
      <w:r>
        <w:t>,</w:t>
      </w:r>
      <w:r w:rsidR="00303DF1">
        <w:t xml:space="preserve"> characteristics </w:t>
      </w:r>
      <w:r>
        <w:t xml:space="preserve">and users </w:t>
      </w:r>
      <w:r w:rsidR="00303DF1">
        <w:t>that might be affected by project works.</w:t>
      </w:r>
    </w:p>
    <w:p w14:paraId="06C9B8E4" w14:textId="1BD8257A" w:rsidR="007871E3" w:rsidRDefault="00504D72" w:rsidP="004F7412">
      <w:pPr>
        <w:pStyle w:val="ListBullet"/>
        <w:numPr>
          <w:ilvl w:val="0"/>
          <w:numId w:val="18"/>
        </w:numPr>
        <w:spacing w:after="200"/>
        <w:ind w:left="568" w:hanging="284"/>
      </w:pPr>
      <w:r>
        <w:t>G</w:t>
      </w:r>
      <w:r w:rsidR="00522A27" w:rsidRPr="00522A27">
        <w:t xml:space="preserve">round conditions </w:t>
      </w:r>
      <w:r w:rsidR="008B5FC9">
        <w:t>that</w:t>
      </w:r>
      <w:r w:rsidR="00522A27" w:rsidRPr="00522A27">
        <w:t xml:space="preserve"> may be susceptible to instability, in particular if subjected to tunnelling, deep excavation or dewatering</w:t>
      </w:r>
      <w:r w:rsidR="00A808B8">
        <w:t>.</w:t>
      </w:r>
    </w:p>
    <w:p w14:paraId="614A5986" w14:textId="606F287A" w:rsidR="00E52797" w:rsidRDefault="007871E3" w:rsidP="004F7412">
      <w:pPr>
        <w:pStyle w:val="ListBullet"/>
        <w:numPr>
          <w:ilvl w:val="0"/>
          <w:numId w:val="18"/>
        </w:numPr>
        <w:spacing w:after="200"/>
        <w:ind w:left="568" w:hanging="284"/>
      </w:pPr>
      <w:r>
        <w:t xml:space="preserve">Land, </w:t>
      </w:r>
      <w:r w:rsidR="007F258E">
        <w:t>p</w:t>
      </w:r>
      <w:r w:rsidR="00E52797">
        <w:t>roperties, structures and infrastructure that may be</w:t>
      </w:r>
      <w:r w:rsidR="007F258E">
        <w:t xml:space="preserve"> affected</w:t>
      </w:r>
      <w:r>
        <w:t xml:space="preserve"> by ground instability and hydrological changes</w:t>
      </w:r>
      <w:r w:rsidR="007F258E">
        <w:t xml:space="preserve">. </w:t>
      </w:r>
    </w:p>
    <w:p w14:paraId="1C3335CA" w14:textId="620CB066" w:rsidR="00E52797" w:rsidRDefault="007F258E" w:rsidP="004F7412">
      <w:pPr>
        <w:pStyle w:val="ListBullet"/>
        <w:numPr>
          <w:ilvl w:val="0"/>
          <w:numId w:val="18"/>
        </w:numPr>
        <w:spacing w:after="200"/>
        <w:ind w:left="568" w:hanging="284"/>
      </w:pPr>
      <w:r>
        <w:t>H</w:t>
      </w:r>
      <w:r w:rsidR="00E52797">
        <w:t>ydrological or geomorphic conditions that may contribute to susceptibility to erosion</w:t>
      </w:r>
      <w:r w:rsidR="00A808B8">
        <w:t>.</w:t>
      </w:r>
    </w:p>
    <w:p w14:paraId="1C436E75" w14:textId="77777777" w:rsidR="00BE4D26" w:rsidRDefault="00BE4D26" w:rsidP="000F6C86">
      <w:pPr>
        <w:pStyle w:val="Heading3"/>
      </w:pPr>
      <w:r>
        <w:t>Likely effects</w:t>
      </w:r>
    </w:p>
    <w:p w14:paraId="648C8543" w14:textId="57E34CB1" w:rsidR="00EF6760" w:rsidRDefault="008F0448" w:rsidP="004F7412">
      <w:pPr>
        <w:pStyle w:val="ListBullet"/>
        <w:numPr>
          <w:ilvl w:val="0"/>
          <w:numId w:val="18"/>
        </w:numPr>
        <w:spacing w:after="200"/>
        <w:ind w:left="568" w:hanging="284"/>
      </w:pPr>
      <w:r>
        <w:t>E</w:t>
      </w:r>
      <w:r w:rsidR="00EF6760">
        <w:t>ffect</w:t>
      </w:r>
      <w:r w:rsidR="0023767C">
        <w:t>s</w:t>
      </w:r>
      <w:r w:rsidR="00EF6760">
        <w:t xml:space="preserve"> </w:t>
      </w:r>
      <w:r w:rsidR="0023767C">
        <w:t xml:space="preserve">to </w:t>
      </w:r>
      <w:r w:rsidR="00EF6760">
        <w:t>waterways and hydrology, including with respect to flood behaviou</w:t>
      </w:r>
      <w:r w:rsidR="009D353E">
        <w:t>r</w:t>
      </w:r>
      <w:r w:rsidR="001A38DA">
        <w:t xml:space="preserve"> and implications for </w:t>
      </w:r>
      <w:r w:rsidR="009534AB" w:rsidRPr="004F7412">
        <w:t>public safety</w:t>
      </w:r>
      <w:r w:rsidR="002F7BEA">
        <w:t>,</w:t>
      </w:r>
      <w:r w:rsidR="009534AB" w:rsidRPr="004F7412">
        <w:t xml:space="preserve"> </w:t>
      </w:r>
      <w:r w:rsidR="002F7BEA" w:rsidRPr="004F7412">
        <w:t>propert</w:t>
      </w:r>
      <w:r w:rsidR="002F7BEA">
        <w:t>ies</w:t>
      </w:r>
      <w:r w:rsidR="009534AB" w:rsidRPr="004F7412">
        <w:t xml:space="preserve"> and assets.</w:t>
      </w:r>
    </w:p>
    <w:p w14:paraId="7DE14057" w14:textId="22CF7186" w:rsidR="00EF6760" w:rsidRDefault="008F0448" w:rsidP="004F7412">
      <w:pPr>
        <w:pStyle w:val="ListBullet"/>
        <w:numPr>
          <w:ilvl w:val="0"/>
          <w:numId w:val="18"/>
        </w:numPr>
        <w:spacing w:after="200"/>
        <w:ind w:left="568" w:hanging="284"/>
      </w:pPr>
      <w:r>
        <w:t>E</w:t>
      </w:r>
      <w:r w:rsidR="00EF6760">
        <w:t>ffect</w:t>
      </w:r>
      <w:r w:rsidR="0023767C">
        <w:t>s to</w:t>
      </w:r>
      <w:r w:rsidR="00EF6760">
        <w:t xml:space="preserve"> water quality in receiving waters, having regard to existing water quality conditions</w:t>
      </w:r>
      <w:r w:rsidR="007E7AE7">
        <w:t xml:space="preserve">, </w:t>
      </w:r>
      <w:r w:rsidR="000A0A0F">
        <w:t>water quality objectives</w:t>
      </w:r>
      <w:r w:rsidR="007E7AE7">
        <w:t xml:space="preserve"> </w:t>
      </w:r>
      <w:r w:rsidR="00EF6760">
        <w:t>and standards.</w:t>
      </w:r>
    </w:p>
    <w:p w14:paraId="16972278" w14:textId="3D1D4620" w:rsidR="00E05BA2" w:rsidRDefault="008F0448" w:rsidP="004F7412">
      <w:pPr>
        <w:pStyle w:val="ListBullet"/>
        <w:numPr>
          <w:ilvl w:val="0"/>
          <w:numId w:val="18"/>
        </w:numPr>
        <w:spacing w:after="200"/>
        <w:ind w:left="568" w:hanging="284"/>
      </w:pPr>
      <w:r>
        <w:t>P</w:t>
      </w:r>
      <w:r w:rsidR="00EF6760">
        <w:t>otentia</w:t>
      </w:r>
      <w:r w:rsidR="00B056B5">
        <w:t>l</w:t>
      </w:r>
      <w:r w:rsidR="00EF6760">
        <w:t xml:space="preserve"> changes to groundwater conditions, with particular regard to ground subsidence, tunnel drainage, groundwater </w:t>
      </w:r>
      <w:r w:rsidR="00797005">
        <w:t xml:space="preserve">availability and </w:t>
      </w:r>
      <w:r w:rsidR="00EF6760">
        <w:t>quality and beneficial uses</w:t>
      </w:r>
      <w:r w:rsidR="007E7AE7">
        <w:t>.</w:t>
      </w:r>
    </w:p>
    <w:p w14:paraId="7DE352AB" w14:textId="062223E4" w:rsidR="00BE4D26" w:rsidRDefault="008F0448" w:rsidP="004F7412">
      <w:pPr>
        <w:pStyle w:val="ListBullet"/>
        <w:numPr>
          <w:ilvl w:val="0"/>
          <w:numId w:val="18"/>
        </w:numPr>
        <w:spacing w:after="200"/>
        <w:ind w:left="568" w:hanging="284"/>
      </w:pPr>
      <w:r>
        <w:t>P</w:t>
      </w:r>
      <w:r w:rsidR="00A27D58" w:rsidRPr="00A27D58">
        <w:t xml:space="preserve">otential </w:t>
      </w:r>
      <w:r w:rsidR="00B056B5">
        <w:t>for</w:t>
      </w:r>
      <w:r w:rsidR="00A27D58" w:rsidRPr="00A27D58">
        <w:t xml:space="preserve"> immediate or incremental reduction o</w:t>
      </w:r>
      <w:r w:rsidR="00863BB8">
        <w:t>f</w:t>
      </w:r>
      <w:r w:rsidR="00A27D58" w:rsidRPr="00A27D58">
        <w:t xml:space="preserve"> ground stability</w:t>
      </w:r>
      <w:r w:rsidR="001E5A7B">
        <w:t>, subsistence and erosion</w:t>
      </w:r>
      <w:r w:rsidR="00775D9B">
        <w:t xml:space="preserve"> and implications for land</w:t>
      </w:r>
      <w:r w:rsidR="007F2022">
        <w:t xml:space="preserve"> </w:t>
      </w:r>
      <w:r w:rsidR="00775D9B">
        <w:t xml:space="preserve">and assets. </w:t>
      </w:r>
    </w:p>
    <w:p w14:paraId="1005968A" w14:textId="77777777" w:rsidR="0079259F" w:rsidRDefault="0079259F" w:rsidP="000F6C86">
      <w:pPr>
        <w:pStyle w:val="Heading3"/>
      </w:pPr>
      <w:r>
        <w:t>Mitigation</w:t>
      </w:r>
    </w:p>
    <w:p w14:paraId="416CE7A0" w14:textId="0B00AB19" w:rsidR="0079259F" w:rsidRPr="00A416B1" w:rsidRDefault="0079259F" w:rsidP="0079259F">
      <w:pPr>
        <w:pStyle w:val="ListBullet"/>
        <w:numPr>
          <w:ilvl w:val="0"/>
          <w:numId w:val="18"/>
        </w:numPr>
        <w:spacing w:after="200"/>
        <w:ind w:left="568" w:hanging="284"/>
      </w:pPr>
      <w:r>
        <w:t>M</w:t>
      </w:r>
      <w:r w:rsidRPr="00A416B1">
        <w:t>easures to avoid or mitigate effects on waterways</w:t>
      </w:r>
      <w:r w:rsidR="00E41B3D">
        <w:t>, drainage</w:t>
      </w:r>
      <w:r w:rsidR="00A82792">
        <w:t xml:space="preserve"> </w:t>
      </w:r>
      <w:r w:rsidRPr="00A416B1">
        <w:t>and flood behaviour.</w:t>
      </w:r>
    </w:p>
    <w:p w14:paraId="09FEC782" w14:textId="1E8B90A4" w:rsidR="0079259F" w:rsidRPr="00A416B1" w:rsidRDefault="0079259F" w:rsidP="0079259F">
      <w:pPr>
        <w:pStyle w:val="ListBullet"/>
        <w:numPr>
          <w:ilvl w:val="0"/>
          <w:numId w:val="18"/>
        </w:numPr>
        <w:spacing w:after="200"/>
        <w:ind w:left="568" w:hanging="284"/>
      </w:pPr>
      <w:r>
        <w:t>M</w:t>
      </w:r>
      <w:r w:rsidRPr="00A416B1">
        <w:t>easures to protect surface water quality</w:t>
      </w:r>
      <w:r>
        <w:t xml:space="preserve"> </w:t>
      </w:r>
      <w:r w:rsidRPr="00A416B1">
        <w:t>with reference to</w:t>
      </w:r>
      <w:r w:rsidR="003912F7">
        <w:t xml:space="preserve"> water</w:t>
      </w:r>
      <w:r w:rsidRPr="00A416B1">
        <w:t xml:space="preserve"> </w:t>
      </w:r>
      <w:r w:rsidR="003912F7">
        <w:t xml:space="preserve">quality </w:t>
      </w:r>
      <w:r w:rsidRPr="00A416B1">
        <w:t>objectives</w:t>
      </w:r>
      <w:r>
        <w:t xml:space="preserve">, </w:t>
      </w:r>
      <w:r w:rsidR="003912F7">
        <w:t xml:space="preserve">background conditions, </w:t>
      </w:r>
      <w:r>
        <w:t xml:space="preserve">water sensitive urban design </w:t>
      </w:r>
      <w:r w:rsidR="004824E6">
        <w:t xml:space="preserve">and integrated water </w:t>
      </w:r>
      <w:r w:rsidR="00631462">
        <w:t xml:space="preserve">management </w:t>
      </w:r>
      <w:r>
        <w:t>principles</w:t>
      </w:r>
      <w:r w:rsidRPr="00A416B1">
        <w:t xml:space="preserve"> and other relevant standards and guidelines.</w:t>
      </w:r>
    </w:p>
    <w:p w14:paraId="0E388CAA" w14:textId="6B3B96B7" w:rsidR="0079259F" w:rsidRPr="00A416B1" w:rsidRDefault="0079259F" w:rsidP="0079259F">
      <w:pPr>
        <w:pStyle w:val="ListBullet"/>
        <w:numPr>
          <w:ilvl w:val="0"/>
          <w:numId w:val="18"/>
        </w:numPr>
        <w:spacing w:after="200"/>
        <w:ind w:left="568" w:hanging="284"/>
      </w:pPr>
      <w:r>
        <w:t>M</w:t>
      </w:r>
      <w:r w:rsidRPr="00A416B1">
        <w:t>easures to protect groundwater and aquifers</w:t>
      </w:r>
      <w:r w:rsidR="003912F7">
        <w:t>.</w:t>
      </w:r>
    </w:p>
    <w:p w14:paraId="2A78FF58" w14:textId="6811CDD5" w:rsidR="0079259F" w:rsidRDefault="0079259F" w:rsidP="0079259F">
      <w:pPr>
        <w:pStyle w:val="ListBullet"/>
        <w:numPr>
          <w:ilvl w:val="0"/>
          <w:numId w:val="18"/>
        </w:numPr>
        <w:spacing w:after="200"/>
        <w:ind w:left="568" w:hanging="284"/>
      </w:pPr>
      <w:r>
        <w:t>Strategy for managing extracted groundwater and surface waters, including generation of trade waste</w:t>
      </w:r>
      <w:r w:rsidR="003912F7">
        <w:t>.</w:t>
      </w:r>
      <w:r>
        <w:t xml:space="preserve"> </w:t>
      </w:r>
    </w:p>
    <w:p w14:paraId="7EE8A589" w14:textId="4508A241" w:rsidR="0079259F" w:rsidRDefault="0079259F" w:rsidP="0079259F">
      <w:pPr>
        <w:pStyle w:val="ListBullet"/>
        <w:numPr>
          <w:ilvl w:val="0"/>
          <w:numId w:val="18"/>
        </w:numPr>
        <w:spacing w:after="200"/>
        <w:ind w:left="568" w:hanging="284"/>
      </w:pPr>
      <w:r>
        <w:t xml:space="preserve">Opportunities for maximising the sustainable use of water resources and improving water quality and waterway function over time. </w:t>
      </w:r>
    </w:p>
    <w:p w14:paraId="3E237F6B" w14:textId="77777777" w:rsidR="0079259F" w:rsidRDefault="0079259F" w:rsidP="0079259F">
      <w:pPr>
        <w:pStyle w:val="ListBullet"/>
        <w:numPr>
          <w:ilvl w:val="0"/>
          <w:numId w:val="18"/>
        </w:numPr>
        <w:spacing w:after="200"/>
        <w:ind w:left="568" w:hanging="284"/>
      </w:pPr>
      <w:r>
        <w:t>D</w:t>
      </w:r>
      <w:r w:rsidRPr="004E3711">
        <w:t>esign</w:t>
      </w:r>
      <w:r>
        <w:t>,</w:t>
      </w:r>
      <w:r w:rsidRPr="004E3711">
        <w:t xml:space="preserve"> </w:t>
      </w:r>
      <w:r>
        <w:t>construction</w:t>
      </w:r>
      <w:r w:rsidRPr="004E3711">
        <w:t xml:space="preserve"> </w:t>
      </w:r>
      <w:r>
        <w:t xml:space="preserve">and management </w:t>
      </w:r>
      <w:r w:rsidRPr="004E3711">
        <w:t>measures to maintain ground stability where risks of potential instability have been identified.</w:t>
      </w:r>
    </w:p>
    <w:p w14:paraId="72521CBB" w14:textId="7A6FCFD8" w:rsidR="00BE4D26" w:rsidRDefault="00BE4D26" w:rsidP="000F6C86">
      <w:pPr>
        <w:pStyle w:val="Heading3"/>
      </w:pPr>
      <w:r>
        <w:t xml:space="preserve">Performance criteria </w:t>
      </w:r>
    </w:p>
    <w:p w14:paraId="2774DB57" w14:textId="188506F7" w:rsidR="00420EED" w:rsidRPr="00420EED" w:rsidRDefault="008269EA" w:rsidP="000A2E6C">
      <w:pPr>
        <w:pStyle w:val="ListBullet"/>
        <w:numPr>
          <w:ilvl w:val="0"/>
          <w:numId w:val="18"/>
        </w:numPr>
        <w:spacing w:after="200"/>
        <w:ind w:left="568" w:hanging="284"/>
      </w:pPr>
      <w:r>
        <w:t>P</w:t>
      </w:r>
      <w:r w:rsidR="00420EED" w:rsidRPr="004F7412">
        <w:t>erformance requirements that protect surface water and groundwater environments</w:t>
      </w:r>
      <w:r w:rsidR="00272E24">
        <w:t>, groundwater dependent ecosystems</w:t>
      </w:r>
      <w:r w:rsidR="0098417D" w:rsidRPr="004F7412">
        <w:t xml:space="preserve"> and</w:t>
      </w:r>
      <w:r w:rsidR="00420EED" w:rsidRPr="004F7412">
        <w:t xml:space="preserve"> </w:t>
      </w:r>
      <w:r w:rsidR="004C25F5" w:rsidRPr="004F7412">
        <w:t xml:space="preserve">address flood </w:t>
      </w:r>
      <w:r w:rsidR="0098417D" w:rsidRPr="004F7412">
        <w:t xml:space="preserve">and land instability </w:t>
      </w:r>
      <w:r w:rsidR="004C25F5" w:rsidRPr="004F7412">
        <w:t>risks</w:t>
      </w:r>
      <w:r w:rsidR="007F2022">
        <w:t>.</w:t>
      </w:r>
    </w:p>
    <w:p w14:paraId="2D789942" w14:textId="581A5117" w:rsidR="006C01AB" w:rsidRDefault="00994DAC" w:rsidP="000A2E6C">
      <w:pPr>
        <w:pStyle w:val="ListBullet"/>
        <w:numPr>
          <w:ilvl w:val="0"/>
          <w:numId w:val="18"/>
        </w:numPr>
        <w:spacing w:after="200"/>
        <w:ind w:left="568" w:hanging="284"/>
      </w:pPr>
      <w:r>
        <w:t xml:space="preserve">Approach to </w:t>
      </w:r>
      <w:r w:rsidR="00872891" w:rsidRPr="00DA53E4">
        <w:t xml:space="preserve">monitoring programs for </w:t>
      </w:r>
      <w:r w:rsidR="00872891">
        <w:t>water quality</w:t>
      </w:r>
      <w:r w:rsidR="0035440F">
        <w:t>, hydrology</w:t>
      </w:r>
      <w:r w:rsidR="006335A4">
        <w:t>,</w:t>
      </w:r>
      <w:r w:rsidR="0035440F">
        <w:t xml:space="preserve"> hydrogeology</w:t>
      </w:r>
      <w:r w:rsidR="003320E3">
        <w:t xml:space="preserve"> and </w:t>
      </w:r>
      <w:r w:rsidR="00C46892">
        <w:t>land stability</w:t>
      </w:r>
      <w:r w:rsidR="00872891">
        <w:t xml:space="preserve"> </w:t>
      </w:r>
      <w:r w:rsidR="00C87062">
        <w:t xml:space="preserve">and </w:t>
      </w:r>
      <w:r w:rsidR="00872891" w:rsidRPr="00DA53E4">
        <w:t xml:space="preserve">contingency measures </w:t>
      </w:r>
      <w:r w:rsidR="00D22642">
        <w:t xml:space="preserve">when encountering </w:t>
      </w:r>
      <w:r w:rsidR="001546D8">
        <w:t>previously unknown contaminated groundwater</w:t>
      </w:r>
      <w:r w:rsidR="000C5CA1">
        <w:t xml:space="preserve"> or </w:t>
      </w:r>
      <w:r w:rsidR="00872891" w:rsidRPr="00DA53E4">
        <w:t xml:space="preserve">if monitoring </w:t>
      </w:r>
      <w:r w:rsidR="00872891">
        <w:t>indicates</w:t>
      </w:r>
      <w:r w:rsidR="00872891" w:rsidRPr="00DA53E4">
        <w:t xml:space="preserve"> more significant adverse effects than predicted or permitted</w:t>
      </w:r>
      <w:r w:rsidR="00872891">
        <w:t>.</w:t>
      </w:r>
    </w:p>
    <w:p w14:paraId="4AB63635" w14:textId="7707C6C2" w:rsidR="00F94163" w:rsidRDefault="00773B3B" w:rsidP="00773B3B">
      <w:pPr>
        <w:pStyle w:val="Heading2"/>
      </w:pPr>
      <w:bookmarkStart w:id="86" w:name="_Toc67569397"/>
      <w:r>
        <w:t>Aboriginal cultural and historical heritage</w:t>
      </w:r>
      <w:bookmarkEnd w:id="86"/>
    </w:p>
    <w:p w14:paraId="0C824E75" w14:textId="2E10B6FA" w:rsidR="00DE1089" w:rsidRPr="00125D73" w:rsidRDefault="002C38E9" w:rsidP="00F832D0">
      <w:pPr>
        <w:pStyle w:val="BodyText"/>
        <w:rPr>
          <w:i/>
        </w:rPr>
      </w:pPr>
      <w:r>
        <w:rPr>
          <w:i/>
        </w:rPr>
        <w:t>A</w:t>
      </w:r>
      <w:r w:rsidR="00853195" w:rsidRPr="00125D73">
        <w:rPr>
          <w:i/>
        </w:rPr>
        <w:t>void or minimise adverse effects on Aboriginal and historical cultural heritage values</w:t>
      </w:r>
      <w:r w:rsidR="00C111A7">
        <w:rPr>
          <w:i/>
        </w:rPr>
        <w:t xml:space="preserve"> and maximise opportunities to </w:t>
      </w:r>
      <w:r w:rsidR="001F26E6">
        <w:rPr>
          <w:i/>
        </w:rPr>
        <w:t xml:space="preserve">appropriately </w:t>
      </w:r>
      <w:r w:rsidR="008E419E">
        <w:rPr>
          <w:i/>
        </w:rPr>
        <w:t xml:space="preserve">complement and preserve </w:t>
      </w:r>
      <w:r w:rsidR="001F26E6">
        <w:rPr>
          <w:i/>
        </w:rPr>
        <w:t xml:space="preserve">these </w:t>
      </w:r>
      <w:r w:rsidR="008E419E">
        <w:rPr>
          <w:i/>
        </w:rPr>
        <w:t>values</w:t>
      </w:r>
      <w:r w:rsidR="00853195" w:rsidRPr="00125D73">
        <w:rPr>
          <w:i/>
        </w:rPr>
        <w:t>.</w:t>
      </w:r>
      <w:r w:rsidR="0055157C">
        <w:t xml:space="preserve"> </w:t>
      </w:r>
    </w:p>
    <w:p w14:paraId="4097723C" w14:textId="3E740A75" w:rsidR="00125D73" w:rsidRPr="00B3611B" w:rsidRDefault="00125D73" w:rsidP="000F6C86">
      <w:pPr>
        <w:pStyle w:val="Heading3"/>
      </w:pPr>
      <w:r>
        <w:t xml:space="preserve">Key issues </w:t>
      </w:r>
    </w:p>
    <w:p w14:paraId="1E7B1AED" w14:textId="1307BFB4" w:rsidR="008C0552" w:rsidRPr="007259F9" w:rsidRDefault="008C0552" w:rsidP="00A526CD">
      <w:pPr>
        <w:pStyle w:val="ListBullet"/>
        <w:numPr>
          <w:ilvl w:val="0"/>
          <w:numId w:val="23"/>
        </w:numPr>
        <w:rPr>
          <w:rFonts w:eastAsia="Calibri"/>
        </w:rPr>
      </w:pPr>
      <w:r w:rsidRPr="007259F9">
        <w:rPr>
          <w:rFonts w:eastAsia="Calibri"/>
        </w:rPr>
        <w:t xml:space="preserve">Potential </w:t>
      </w:r>
      <w:r w:rsidR="00A8416A">
        <w:rPr>
          <w:rFonts w:eastAsia="Calibri"/>
        </w:rPr>
        <w:t>to destr</w:t>
      </w:r>
      <w:r w:rsidR="00CA6E68">
        <w:rPr>
          <w:rFonts w:eastAsia="Calibri"/>
        </w:rPr>
        <w:t>o</w:t>
      </w:r>
      <w:r w:rsidR="00A8416A">
        <w:rPr>
          <w:rFonts w:eastAsia="Calibri"/>
        </w:rPr>
        <w:t>y</w:t>
      </w:r>
      <w:r w:rsidR="00CA6E68">
        <w:rPr>
          <w:rFonts w:eastAsia="Calibri"/>
        </w:rPr>
        <w:t xml:space="preserve">, reduce or intrude upon </w:t>
      </w:r>
      <w:r w:rsidRPr="007259F9">
        <w:rPr>
          <w:rFonts w:eastAsia="Calibri"/>
        </w:rPr>
        <w:t>Aboriginal cultural heritage values.</w:t>
      </w:r>
    </w:p>
    <w:p w14:paraId="7F351544" w14:textId="1F3DB36C" w:rsidR="00125D73" w:rsidRDefault="008C0552" w:rsidP="00A526CD">
      <w:pPr>
        <w:pStyle w:val="ListBullet"/>
        <w:numPr>
          <w:ilvl w:val="0"/>
          <w:numId w:val="23"/>
        </w:numPr>
      </w:pPr>
      <w:r w:rsidRPr="007259F9">
        <w:rPr>
          <w:rFonts w:eastAsia="Calibri"/>
        </w:rPr>
        <w:t>Potential</w:t>
      </w:r>
      <w:r w:rsidR="00946892">
        <w:rPr>
          <w:rFonts w:eastAsia="Calibri"/>
        </w:rPr>
        <w:t xml:space="preserve"> </w:t>
      </w:r>
      <w:r w:rsidR="005E7EDC">
        <w:rPr>
          <w:rFonts w:eastAsia="Calibri"/>
        </w:rPr>
        <w:t>adv</w:t>
      </w:r>
      <w:r w:rsidR="008A127C">
        <w:rPr>
          <w:rFonts w:eastAsia="Calibri"/>
        </w:rPr>
        <w:t>erse impacts on,</w:t>
      </w:r>
      <w:r w:rsidR="005E7EDC">
        <w:rPr>
          <w:rFonts w:eastAsia="Calibri"/>
        </w:rPr>
        <w:t xml:space="preserve"> </w:t>
      </w:r>
      <w:r w:rsidR="00A8416A">
        <w:rPr>
          <w:rFonts w:eastAsia="Calibri"/>
        </w:rPr>
        <w:t xml:space="preserve">or loss of </w:t>
      </w:r>
      <w:r w:rsidRPr="007259F9">
        <w:rPr>
          <w:rFonts w:eastAsia="Calibri"/>
        </w:rPr>
        <w:t>historical cultural heritage values</w:t>
      </w:r>
      <w:r w:rsidR="00B02000">
        <w:rPr>
          <w:rFonts w:eastAsia="Calibri"/>
        </w:rPr>
        <w:t xml:space="preserve"> </w:t>
      </w:r>
      <w:r w:rsidR="00762423">
        <w:rPr>
          <w:rFonts w:eastAsia="Calibri"/>
        </w:rPr>
        <w:t>(</w:t>
      </w:r>
      <w:r w:rsidRPr="007259F9">
        <w:rPr>
          <w:rFonts w:eastAsia="Calibri"/>
        </w:rPr>
        <w:t xml:space="preserve">buildings, properties, trees, archaeological sites and </w:t>
      </w:r>
      <w:r w:rsidR="007259F9" w:rsidRPr="007259F9">
        <w:rPr>
          <w:rFonts w:eastAsia="Calibri"/>
        </w:rPr>
        <w:t>neighbourhoods</w:t>
      </w:r>
      <w:r w:rsidR="00762423">
        <w:rPr>
          <w:rFonts w:eastAsia="Calibri"/>
        </w:rPr>
        <w:t>)</w:t>
      </w:r>
      <w:r>
        <w:t>.</w:t>
      </w:r>
    </w:p>
    <w:p w14:paraId="4ECF8A32" w14:textId="77F77A99" w:rsidR="00125D73" w:rsidRDefault="00125D73" w:rsidP="000F6C86">
      <w:pPr>
        <w:pStyle w:val="Heading3"/>
      </w:pPr>
      <w:r w:rsidRPr="00680346">
        <w:lastRenderedPageBreak/>
        <w:t>Existing</w:t>
      </w:r>
      <w:r>
        <w:t xml:space="preserve"> environment</w:t>
      </w:r>
    </w:p>
    <w:p w14:paraId="01497206" w14:textId="2042491D" w:rsidR="005A1227" w:rsidRPr="005A1227" w:rsidRDefault="005A1227" w:rsidP="00A526CD">
      <w:pPr>
        <w:pStyle w:val="ListBullet"/>
        <w:numPr>
          <w:ilvl w:val="0"/>
          <w:numId w:val="23"/>
        </w:numPr>
        <w:rPr>
          <w:rFonts w:eastAsia="Calibri"/>
        </w:rPr>
      </w:pPr>
      <w:r w:rsidRPr="005A1227">
        <w:rPr>
          <w:rFonts w:eastAsia="Calibri"/>
        </w:rPr>
        <w:t>Land use history,</w:t>
      </w:r>
      <w:r w:rsidR="00E87992" w:rsidRPr="00E87992">
        <w:t xml:space="preserve"> </w:t>
      </w:r>
      <w:r w:rsidR="00E87992" w:rsidRPr="00E87992">
        <w:rPr>
          <w:rFonts w:eastAsia="Calibri"/>
        </w:rPr>
        <w:t xml:space="preserve">landforms </w:t>
      </w:r>
      <w:r w:rsidR="00D7642E">
        <w:rPr>
          <w:rFonts w:eastAsia="Calibri"/>
        </w:rPr>
        <w:t>and</w:t>
      </w:r>
      <w:r w:rsidR="00E87992" w:rsidRPr="00E87992">
        <w:rPr>
          <w:rFonts w:eastAsia="Calibri"/>
        </w:rPr>
        <w:t xml:space="preserve"> geomorphology</w:t>
      </w:r>
      <w:r w:rsidR="000C446F">
        <w:rPr>
          <w:rFonts w:eastAsia="Calibri"/>
        </w:rPr>
        <w:t>,</w:t>
      </w:r>
      <w:r w:rsidRPr="005A1227">
        <w:rPr>
          <w:rFonts w:eastAsia="Calibri"/>
        </w:rPr>
        <w:t xml:space="preserve"> Aboriginal traditional knowledge, previous studies and registers to identify areas with the potential for cultural heritage values.</w:t>
      </w:r>
    </w:p>
    <w:p w14:paraId="79A7FD22" w14:textId="2C748230" w:rsidR="005A1227" w:rsidRPr="005A1227" w:rsidRDefault="005A1227" w:rsidP="00A526CD">
      <w:pPr>
        <w:pStyle w:val="ListBullet"/>
        <w:numPr>
          <w:ilvl w:val="0"/>
          <w:numId w:val="23"/>
        </w:numPr>
        <w:rPr>
          <w:rFonts w:eastAsia="Calibri"/>
        </w:rPr>
      </w:pPr>
      <w:r w:rsidRPr="005A1227">
        <w:rPr>
          <w:rFonts w:eastAsia="Calibri"/>
        </w:rPr>
        <w:t>Aboriginal cultural heritage sites</w:t>
      </w:r>
      <w:r w:rsidR="00A62A78">
        <w:rPr>
          <w:rFonts w:eastAsia="Calibri"/>
        </w:rPr>
        <w:t xml:space="preserve">, </w:t>
      </w:r>
      <w:r w:rsidR="00424A98">
        <w:rPr>
          <w:rFonts w:eastAsia="Calibri"/>
        </w:rPr>
        <w:t xml:space="preserve">values and areas of sensitivity </w:t>
      </w:r>
      <w:r w:rsidRPr="005A1227">
        <w:rPr>
          <w:rFonts w:eastAsia="Calibri"/>
        </w:rPr>
        <w:t>that could be affected.</w:t>
      </w:r>
    </w:p>
    <w:p w14:paraId="6DDC82E7" w14:textId="6829E99E" w:rsidR="005A1227" w:rsidRPr="005A1227" w:rsidRDefault="00450EAF" w:rsidP="00A526CD">
      <w:pPr>
        <w:pStyle w:val="ListBullet"/>
        <w:numPr>
          <w:ilvl w:val="0"/>
          <w:numId w:val="23"/>
        </w:numPr>
        <w:rPr>
          <w:rFonts w:eastAsia="Calibri"/>
        </w:rPr>
      </w:pPr>
      <w:r>
        <w:rPr>
          <w:rFonts w:eastAsia="Calibri"/>
        </w:rPr>
        <w:t>P</w:t>
      </w:r>
      <w:r w:rsidR="005A1227" w:rsidRPr="005A1227">
        <w:rPr>
          <w:rFonts w:eastAsia="Calibri"/>
        </w:rPr>
        <w:t xml:space="preserve">otentially </w:t>
      </w:r>
      <w:r w:rsidR="005A1227" w:rsidRPr="00B02000">
        <w:rPr>
          <w:rFonts w:eastAsia="Calibri"/>
        </w:rPr>
        <w:t xml:space="preserve">affected </w:t>
      </w:r>
      <w:r w:rsidR="00EC3D88" w:rsidRPr="00762423">
        <w:rPr>
          <w:rFonts w:eastAsia="Calibri"/>
          <w:color w:val="auto"/>
        </w:rPr>
        <w:t xml:space="preserve">heritage places, objects, precincts or </w:t>
      </w:r>
      <w:r w:rsidR="005A1227" w:rsidRPr="00B02000">
        <w:rPr>
          <w:rFonts w:eastAsia="Calibri"/>
        </w:rPr>
        <w:t>sites</w:t>
      </w:r>
      <w:r w:rsidR="005A1227" w:rsidRPr="005A1227">
        <w:rPr>
          <w:rFonts w:eastAsia="Calibri"/>
        </w:rPr>
        <w:t xml:space="preserve"> on the Victorian Heritage Register or Heritage Inventory, within Heritage Overlays in relevant planning schemes or other documented heritage significance. </w:t>
      </w:r>
    </w:p>
    <w:p w14:paraId="09059967" w14:textId="72145311" w:rsidR="00792D2D" w:rsidRPr="00586DB6" w:rsidRDefault="00450EAF" w:rsidP="00A153D3">
      <w:pPr>
        <w:pStyle w:val="ListBullet"/>
        <w:numPr>
          <w:ilvl w:val="0"/>
          <w:numId w:val="23"/>
        </w:numPr>
        <w:rPr>
          <w:rFonts w:eastAsia="Calibri"/>
        </w:rPr>
      </w:pPr>
      <w:r>
        <w:rPr>
          <w:rFonts w:eastAsia="Calibri"/>
        </w:rPr>
        <w:t>A</w:t>
      </w:r>
      <w:r w:rsidR="00792D2D" w:rsidRPr="00053DEF">
        <w:rPr>
          <w:rFonts w:eastAsia="Calibri"/>
        </w:rPr>
        <w:t xml:space="preserve">ny previously unidentified places and sites of historical </w:t>
      </w:r>
      <w:r w:rsidR="00B94828">
        <w:rPr>
          <w:rFonts w:eastAsia="Calibri"/>
        </w:rPr>
        <w:t xml:space="preserve">and </w:t>
      </w:r>
      <w:r w:rsidR="00792D2D" w:rsidRPr="00053DEF">
        <w:rPr>
          <w:rFonts w:eastAsia="Calibri"/>
        </w:rPr>
        <w:t>cultural heritage significance, including any necessary investigations to supplement past studies.</w:t>
      </w:r>
    </w:p>
    <w:p w14:paraId="5A3AC7DF" w14:textId="226485E9" w:rsidR="00B44E36" w:rsidRPr="00A153D3" w:rsidRDefault="005C5434" w:rsidP="00A153D3">
      <w:pPr>
        <w:pStyle w:val="ListBullet"/>
        <w:numPr>
          <w:ilvl w:val="0"/>
          <w:numId w:val="23"/>
        </w:numPr>
        <w:rPr>
          <w:rFonts w:eastAsia="Calibri"/>
        </w:rPr>
      </w:pPr>
      <w:r w:rsidRPr="006F70E4">
        <w:rPr>
          <w:rFonts w:eastAsia="Calibri"/>
        </w:rPr>
        <w:t xml:space="preserve">Liaise with </w:t>
      </w:r>
      <w:r w:rsidR="00053DEF" w:rsidRPr="00C46CB1">
        <w:rPr>
          <w:rFonts w:eastAsia="Calibri"/>
        </w:rPr>
        <w:t>the</w:t>
      </w:r>
      <w:r w:rsidR="0072374A" w:rsidRPr="00C46CB1">
        <w:rPr>
          <w:rFonts w:eastAsia="Calibri"/>
        </w:rPr>
        <w:t xml:space="preserve"> Wurund</w:t>
      </w:r>
      <w:r w:rsidR="00F441C4" w:rsidRPr="00C46CB1">
        <w:rPr>
          <w:rFonts w:eastAsia="Calibri"/>
        </w:rPr>
        <w:t xml:space="preserve">jeri </w:t>
      </w:r>
      <w:proofErr w:type="spellStart"/>
      <w:r w:rsidR="00F441C4" w:rsidRPr="00C46CB1">
        <w:rPr>
          <w:rFonts w:eastAsia="Calibri"/>
        </w:rPr>
        <w:t>Woi</w:t>
      </w:r>
      <w:proofErr w:type="spellEnd"/>
      <w:r w:rsidR="00F441C4" w:rsidRPr="00C46CB1">
        <w:rPr>
          <w:rFonts w:eastAsia="Calibri"/>
        </w:rPr>
        <w:t>-wurrung Cultural Heritage Aboriginal Corporation</w:t>
      </w:r>
      <w:r w:rsidRPr="00C46CB1">
        <w:rPr>
          <w:rFonts w:eastAsia="Calibri"/>
        </w:rPr>
        <w:t xml:space="preserve"> and other Traditional Owner groups or representatives as appropriate to investigat</w:t>
      </w:r>
      <w:r w:rsidR="005F6714">
        <w:rPr>
          <w:rFonts w:eastAsia="Calibri"/>
        </w:rPr>
        <w:t>e</w:t>
      </w:r>
      <w:r w:rsidRPr="00C46CB1">
        <w:rPr>
          <w:rFonts w:eastAsia="Calibri"/>
        </w:rPr>
        <w:t xml:space="preserve"> </w:t>
      </w:r>
      <w:r w:rsidR="00852EAF" w:rsidRPr="00C46CB1">
        <w:rPr>
          <w:rFonts w:eastAsia="Calibri"/>
        </w:rPr>
        <w:t>Aboriginal places,</w:t>
      </w:r>
      <w:r w:rsidRPr="00C46CB1">
        <w:rPr>
          <w:rFonts w:eastAsia="Calibri"/>
        </w:rPr>
        <w:t xml:space="preserve"> values or areas of sensitivity.</w:t>
      </w:r>
    </w:p>
    <w:p w14:paraId="5D402935" w14:textId="18DECEAA" w:rsidR="00125D73" w:rsidRDefault="00125D73" w:rsidP="000F6C86">
      <w:pPr>
        <w:pStyle w:val="Heading3"/>
      </w:pPr>
      <w:bookmarkStart w:id="87" w:name="_Hlk62049704"/>
      <w:r>
        <w:t>Likely effects</w:t>
      </w:r>
    </w:p>
    <w:p w14:paraId="64AC6D6B" w14:textId="519F1923" w:rsidR="00926729" w:rsidRPr="00926729" w:rsidRDefault="00E73818" w:rsidP="00102B8E">
      <w:pPr>
        <w:pStyle w:val="ListBullet"/>
        <w:numPr>
          <w:ilvl w:val="0"/>
          <w:numId w:val="23"/>
        </w:numPr>
        <w:rPr>
          <w:rFonts w:eastAsia="Calibri"/>
        </w:rPr>
      </w:pPr>
      <w:r>
        <w:rPr>
          <w:rFonts w:eastAsia="Calibri"/>
        </w:rPr>
        <w:t>E</w:t>
      </w:r>
      <w:r w:rsidR="00926729" w:rsidRPr="00926729">
        <w:rPr>
          <w:rFonts w:eastAsia="Calibri"/>
        </w:rPr>
        <w:t>ffects on identified sites or places of Aboriginal cultural heritage significance</w:t>
      </w:r>
      <w:r w:rsidR="008F0448">
        <w:rPr>
          <w:rFonts w:eastAsia="Calibri"/>
        </w:rPr>
        <w:t>.</w:t>
      </w:r>
    </w:p>
    <w:p w14:paraId="45EE84ED" w14:textId="2B5188B4" w:rsidR="00926729" w:rsidRPr="00926729" w:rsidRDefault="00E73818" w:rsidP="00102B8E">
      <w:pPr>
        <w:pStyle w:val="ListBullet"/>
        <w:numPr>
          <w:ilvl w:val="0"/>
          <w:numId w:val="23"/>
        </w:numPr>
        <w:rPr>
          <w:rFonts w:eastAsia="Calibri"/>
        </w:rPr>
      </w:pPr>
      <w:r>
        <w:rPr>
          <w:rFonts w:eastAsia="Calibri"/>
        </w:rPr>
        <w:t>E</w:t>
      </w:r>
      <w:r w:rsidR="00926729" w:rsidRPr="00926729">
        <w:rPr>
          <w:rFonts w:eastAsia="Calibri"/>
        </w:rPr>
        <w:t>ffects on Aboriginal intangible heritage.</w:t>
      </w:r>
    </w:p>
    <w:p w14:paraId="442AA8BA" w14:textId="71F6329C" w:rsidR="00125D73" w:rsidRDefault="00E73818" w:rsidP="00102B8E">
      <w:pPr>
        <w:pStyle w:val="ListBullet"/>
        <w:numPr>
          <w:ilvl w:val="0"/>
          <w:numId w:val="23"/>
        </w:numPr>
        <w:rPr>
          <w:rFonts w:eastAsia="Calibri"/>
        </w:rPr>
      </w:pPr>
      <w:r>
        <w:rPr>
          <w:rFonts w:eastAsia="Calibri"/>
        </w:rPr>
        <w:t>E</w:t>
      </w:r>
      <w:r w:rsidR="00926729" w:rsidRPr="00926729">
        <w:rPr>
          <w:rFonts w:eastAsia="Calibri"/>
        </w:rPr>
        <w:t>ffects on sites and places of historical cultural heritage significance</w:t>
      </w:r>
      <w:r w:rsidR="00944BAD">
        <w:rPr>
          <w:rFonts w:eastAsia="Calibri"/>
        </w:rPr>
        <w:t>.</w:t>
      </w:r>
      <w:r w:rsidR="00926729" w:rsidRPr="00926729">
        <w:rPr>
          <w:rFonts w:eastAsia="Calibri"/>
        </w:rPr>
        <w:t xml:space="preserve"> </w:t>
      </w:r>
    </w:p>
    <w:p w14:paraId="2A0CBE7F" w14:textId="43F600C4" w:rsidR="000A2E6C" w:rsidRDefault="000A2E6C" w:rsidP="000F6C86">
      <w:pPr>
        <w:pStyle w:val="Heading3"/>
      </w:pPr>
      <w:r>
        <w:t xml:space="preserve">Mitigation </w:t>
      </w:r>
    </w:p>
    <w:p w14:paraId="45F4D219" w14:textId="1B632A2D" w:rsidR="000A2E6C" w:rsidRPr="00AE63F5" w:rsidRDefault="000A2E6C" w:rsidP="000A2E6C">
      <w:pPr>
        <w:pStyle w:val="ListBullet"/>
        <w:numPr>
          <w:ilvl w:val="0"/>
          <w:numId w:val="23"/>
        </w:numPr>
        <w:rPr>
          <w:rFonts w:eastAsia="Calibri"/>
        </w:rPr>
      </w:pPr>
      <w:r>
        <w:rPr>
          <w:rFonts w:eastAsia="Calibri"/>
        </w:rPr>
        <w:t>D</w:t>
      </w:r>
      <w:r w:rsidRPr="00AE63F5">
        <w:rPr>
          <w:rFonts w:eastAsia="Calibri"/>
        </w:rPr>
        <w:t>esign, management and site protection measures that could avoid or minimise impacts on Aboriginal and historical cultural heritage values.</w:t>
      </w:r>
    </w:p>
    <w:p w14:paraId="5C2CD941" w14:textId="10F4050E" w:rsidR="000A2E6C" w:rsidRPr="000C446F" w:rsidRDefault="000A2E6C" w:rsidP="000A2E6C">
      <w:pPr>
        <w:pStyle w:val="ListBullet"/>
        <w:numPr>
          <w:ilvl w:val="0"/>
          <w:numId w:val="23"/>
        </w:numPr>
        <w:rPr>
          <w:rFonts w:eastAsia="Calibri"/>
        </w:rPr>
      </w:pPr>
      <w:r>
        <w:rPr>
          <w:rFonts w:eastAsia="Calibri"/>
        </w:rPr>
        <w:t>M</w:t>
      </w:r>
      <w:r w:rsidRPr="000C446F">
        <w:rPr>
          <w:rFonts w:eastAsia="Calibri"/>
        </w:rPr>
        <w:t xml:space="preserve">anagement and contingency measures in accordance with the requirements for </w:t>
      </w:r>
      <w:r>
        <w:rPr>
          <w:rFonts w:eastAsia="Calibri"/>
        </w:rPr>
        <w:t xml:space="preserve">Cultural Heritage Management Plans </w:t>
      </w:r>
      <w:r w:rsidRPr="000C446F">
        <w:rPr>
          <w:rFonts w:eastAsia="Calibri"/>
        </w:rPr>
        <w:t xml:space="preserve">under the </w:t>
      </w:r>
      <w:r w:rsidRPr="006E5899">
        <w:rPr>
          <w:rFonts w:eastAsia="Calibri"/>
          <w:i/>
          <w:iCs/>
        </w:rPr>
        <w:t>Aboriginal Heritage Act 2006</w:t>
      </w:r>
      <w:r w:rsidRPr="000C446F">
        <w:rPr>
          <w:rFonts w:eastAsia="Calibri"/>
        </w:rPr>
        <w:t>.</w:t>
      </w:r>
    </w:p>
    <w:p w14:paraId="3F977A17" w14:textId="0D0086FB" w:rsidR="000A2E6C" w:rsidRDefault="000A2E6C" w:rsidP="000A2E6C">
      <w:pPr>
        <w:pStyle w:val="ListBullet"/>
        <w:numPr>
          <w:ilvl w:val="0"/>
          <w:numId w:val="23"/>
        </w:numPr>
        <w:rPr>
          <w:rFonts w:eastAsia="Calibri"/>
        </w:rPr>
      </w:pPr>
      <w:r>
        <w:rPr>
          <w:rFonts w:eastAsia="Calibri"/>
        </w:rPr>
        <w:t>A</w:t>
      </w:r>
      <w:r w:rsidRPr="000C446F">
        <w:rPr>
          <w:rFonts w:eastAsia="Calibri"/>
        </w:rPr>
        <w:t>n archaeological management plan and chance finds procedure to manage historic heritage investigation</w:t>
      </w:r>
      <w:r>
        <w:rPr>
          <w:rFonts w:eastAsia="Calibri"/>
        </w:rPr>
        <w:t xml:space="preserve"> or</w:t>
      </w:r>
      <w:r w:rsidRPr="000C446F">
        <w:rPr>
          <w:rFonts w:eastAsia="Calibri"/>
        </w:rPr>
        <w:t xml:space="preserve"> excavation</w:t>
      </w:r>
      <w:r w:rsidR="005F60B0">
        <w:rPr>
          <w:rFonts w:eastAsia="Calibri"/>
        </w:rPr>
        <w:t>,</w:t>
      </w:r>
      <w:r w:rsidR="005F60B0" w:rsidRPr="005F60B0">
        <w:rPr>
          <w:rFonts w:eastAsia="Calibri"/>
        </w:rPr>
        <w:t xml:space="preserve"> </w:t>
      </w:r>
      <w:r w:rsidR="005F60B0" w:rsidRPr="00926729">
        <w:rPr>
          <w:rFonts w:eastAsia="Calibri"/>
        </w:rPr>
        <w:t xml:space="preserve">having regard to Heritage Victoria’s </w:t>
      </w:r>
      <w:r w:rsidR="005F60B0" w:rsidRPr="00102B8E">
        <w:rPr>
          <w:rFonts w:eastAsia="Calibri"/>
        </w:rPr>
        <w:t>Guidelines for Investigating Historical Archaeological Artefacts and Sites</w:t>
      </w:r>
      <w:r w:rsidR="005F60B0" w:rsidRPr="00926729">
        <w:rPr>
          <w:rFonts w:eastAsia="Calibri"/>
        </w:rPr>
        <w:t xml:space="preserve"> (2015) or updates.</w:t>
      </w:r>
    </w:p>
    <w:p w14:paraId="3D76CC25" w14:textId="0205C660" w:rsidR="000A2E6C" w:rsidRPr="000A2E6C" w:rsidRDefault="000A2E6C" w:rsidP="000A2E6C">
      <w:pPr>
        <w:pStyle w:val="ListBullet"/>
        <w:numPr>
          <w:ilvl w:val="0"/>
          <w:numId w:val="23"/>
        </w:numPr>
        <w:rPr>
          <w:rFonts w:eastAsia="Calibri"/>
        </w:rPr>
      </w:pPr>
      <w:r>
        <w:rPr>
          <w:rFonts w:eastAsia="Calibri"/>
        </w:rPr>
        <w:t>Opportunities for enhancement</w:t>
      </w:r>
      <w:r w:rsidR="009866AB">
        <w:rPr>
          <w:rFonts w:eastAsia="Calibri"/>
        </w:rPr>
        <w:t>,</w:t>
      </w:r>
      <w:r>
        <w:rPr>
          <w:rFonts w:eastAsia="Calibri"/>
        </w:rPr>
        <w:t xml:space="preserve"> preservation </w:t>
      </w:r>
      <w:r w:rsidR="00575220">
        <w:rPr>
          <w:rFonts w:eastAsia="Calibri"/>
        </w:rPr>
        <w:t>and</w:t>
      </w:r>
      <w:r w:rsidR="00B60A83">
        <w:rPr>
          <w:rFonts w:eastAsia="Calibri"/>
        </w:rPr>
        <w:t xml:space="preserve"> celebration </w:t>
      </w:r>
      <w:r>
        <w:rPr>
          <w:rFonts w:eastAsia="Calibri"/>
        </w:rPr>
        <w:t>of cultural heritage values</w:t>
      </w:r>
      <w:r w:rsidR="00F034B2">
        <w:rPr>
          <w:rFonts w:eastAsia="Calibri"/>
        </w:rPr>
        <w:t xml:space="preserve"> developed</w:t>
      </w:r>
      <w:r w:rsidR="004776FB">
        <w:rPr>
          <w:rFonts w:eastAsia="Calibri"/>
        </w:rPr>
        <w:t xml:space="preserve"> through meaningful engagement</w:t>
      </w:r>
      <w:r w:rsidR="003916C4">
        <w:rPr>
          <w:rFonts w:eastAsia="Calibri"/>
        </w:rPr>
        <w:t xml:space="preserve"> with</w:t>
      </w:r>
      <w:r w:rsidR="00D52092">
        <w:rPr>
          <w:rFonts w:eastAsia="Calibri"/>
        </w:rPr>
        <w:t xml:space="preserve"> and/or participation of</w:t>
      </w:r>
      <w:r w:rsidR="004776FB">
        <w:rPr>
          <w:rFonts w:eastAsia="Calibri"/>
        </w:rPr>
        <w:t xml:space="preserve"> cultural groups</w:t>
      </w:r>
      <w:r>
        <w:rPr>
          <w:rFonts w:eastAsia="Calibri"/>
        </w:rPr>
        <w:t>.</w:t>
      </w:r>
    </w:p>
    <w:p w14:paraId="44AD20C1" w14:textId="22AD658D" w:rsidR="00125D73" w:rsidRPr="00B24603" w:rsidRDefault="00125D73" w:rsidP="000F6C86">
      <w:pPr>
        <w:pStyle w:val="Heading3"/>
      </w:pPr>
      <w:r>
        <w:t xml:space="preserve">Performance criteria </w:t>
      </w:r>
    </w:p>
    <w:p w14:paraId="305EA868" w14:textId="36D3A1D3" w:rsidR="00926729" w:rsidRDefault="00994DAC" w:rsidP="00A526CD">
      <w:pPr>
        <w:pStyle w:val="ListBullet"/>
        <w:numPr>
          <w:ilvl w:val="0"/>
          <w:numId w:val="24"/>
        </w:numPr>
        <w:rPr>
          <w:rFonts w:eastAsia="Calibri"/>
        </w:rPr>
      </w:pPr>
      <w:r>
        <w:rPr>
          <w:rFonts w:eastAsia="Calibri"/>
        </w:rPr>
        <w:t>P</w:t>
      </w:r>
      <w:r w:rsidR="00926729">
        <w:rPr>
          <w:rFonts w:eastAsia="Calibri"/>
        </w:rPr>
        <w:t xml:space="preserve">erformance </w:t>
      </w:r>
      <w:r w:rsidR="005259A6">
        <w:rPr>
          <w:rFonts w:eastAsia="Calibri"/>
        </w:rPr>
        <w:t xml:space="preserve">requirements </w:t>
      </w:r>
      <w:r w:rsidR="005E453D">
        <w:rPr>
          <w:rFonts w:eastAsia="Calibri"/>
        </w:rPr>
        <w:t xml:space="preserve">that </w:t>
      </w:r>
      <w:r w:rsidR="00E97E6A">
        <w:rPr>
          <w:rFonts w:eastAsia="Calibri"/>
        </w:rPr>
        <w:t xml:space="preserve">avoid, </w:t>
      </w:r>
      <w:r w:rsidR="00AC305A">
        <w:rPr>
          <w:rFonts w:eastAsia="Calibri"/>
          <w:color w:val="auto"/>
        </w:rPr>
        <w:t>minimise, manage and mitigate residual effects on</w:t>
      </w:r>
      <w:r w:rsidR="00AC305A">
        <w:rPr>
          <w:rFonts w:eastAsia="Calibri"/>
        </w:rPr>
        <w:t xml:space="preserve"> </w:t>
      </w:r>
      <w:r w:rsidR="00A47423">
        <w:rPr>
          <w:rFonts w:eastAsia="Calibri"/>
        </w:rPr>
        <w:t>A</w:t>
      </w:r>
      <w:r w:rsidR="005259A6">
        <w:rPr>
          <w:rFonts w:eastAsia="Calibri"/>
        </w:rPr>
        <w:t>boriginal and historical cultural heritage values</w:t>
      </w:r>
      <w:r w:rsidR="00B06821">
        <w:rPr>
          <w:rFonts w:eastAsia="Calibri"/>
        </w:rPr>
        <w:t>.</w:t>
      </w:r>
    </w:p>
    <w:bookmarkEnd w:id="87"/>
    <w:p w14:paraId="05D9AE6E" w14:textId="52F9BA27" w:rsidR="00125D73" w:rsidRPr="005E453D" w:rsidRDefault="009569B9" w:rsidP="00A526CD">
      <w:pPr>
        <w:pStyle w:val="ListBullet"/>
        <w:numPr>
          <w:ilvl w:val="0"/>
          <w:numId w:val="24"/>
        </w:numPr>
        <w:rPr>
          <w:rFonts w:eastAsia="Calibri"/>
        </w:rPr>
      </w:pPr>
      <w:r w:rsidRPr="00926729">
        <w:rPr>
          <w:rFonts w:eastAsia="Calibri"/>
        </w:rPr>
        <w:t>Describe a framework for identifying and responding to unexpected heritage effects.</w:t>
      </w:r>
    </w:p>
    <w:p w14:paraId="12EB5656" w14:textId="46851E58" w:rsidR="00773B3B" w:rsidRDefault="00B8425D" w:rsidP="00773B3B">
      <w:pPr>
        <w:pStyle w:val="Heading2"/>
      </w:pPr>
      <w:bookmarkStart w:id="88" w:name="_Toc67569398"/>
      <w:r>
        <w:t xml:space="preserve">Biodiversity </w:t>
      </w:r>
      <w:r w:rsidR="00773B3B">
        <w:t>and arboriculture</w:t>
      </w:r>
      <w:bookmarkEnd w:id="88"/>
      <w:r w:rsidR="00773B3B">
        <w:t xml:space="preserve"> </w:t>
      </w:r>
    </w:p>
    <w:p w14:paraId="0C286D6E" w14:textId="6307B346" w:rsidR="00B24D85" w:rsidRPr="005D4F77" w:rsidRDefault="002C38E9" w:rsidP="00F832D0">
      <w:pPr>
        <w:pStyle w:val="BodyText"/>
        <w:rPr>
          <w:i/>
          <w:iCs/>
        </w:rPr>
      </w:pPr>
      <w:r>
        <w:rPr>
          <w:i/>
          <w:iCs/>
        </w:rPr>
        <w:t>A</w:t>
      </w:r>
      <w:r w:rsidR="00326A0E" w:rsidRPr="005D4F77">
        <w:rPr>
          <w:i/>
          <w:iCs/>
        </w:rPr>
        <w:t>void or minimise adverse effects on</w:t>
      </w:r>
      <w:r w:rsidR="0051262A" w:rsidRPr="005D4F77">
        <w:rPr>
          <w:i/>
          <w:iCs/>
        </w:rPr>
        <w:t xml:space="preserve"> vegetation</w:t>
      </w:r>
      <w:r w:rsidR="008E759F">
        <w:rPr>
          <w:i/>
          <w:iCs/>
        </w:rPr>
        <w:t xml:space="preserve"> (planted, remnant and regenerated)</w:t>
      </w:r>
      <w:r w:rsidR="00B24D85" w:rsidRPr="005D4F77">
        <w:rPr>
          <w:i/>
          <w:iCs/>
        </w:rPr>
        <w:t>, tree canopy</w:t>
      </w:r>
      <w:r w:rsidR="005F7426" w:rsidRPr="005D4F77">
        <w:rPr>
          <w:i/>
          <w:iCs/>
        </w:rPr>
        <w:t xml:space="preserve"> and </w:t>
      </w:r>
      <w:r w:rsidR="0093777E" w:rsidRPr="005D4F77">
        <w:rPr>
          <w:i/>
          <w:iCs/>
        </w:rPr>
        <w:t>native terrestrial and aquatic flora and fauna</w:t>
      </w:r>
      <w:r w:rsidR="00B24D85" w:rsidRPr="005D4F77">
        <w:rPr>
          <w:i/>
          <w:iCs/>
        </w:rPr>
        <w:t>.</w:t>
      </w:r>
    </w:p>
    <w:p w14:paraId="50E18D8D" w14:textId="7DC725BF" w:rsidR="000667CB" w:rsidRPr="00B3611B" w:rsidRDefault="000667CB" w:rsidP="000F6C86">
      <w:pPr>
        <w:pStyle w:val="Heading3"/>
      </w:pPr>
      <w:r>
        <w:t xml:space="preserve">Key issues </w:t>
      </w:r>
    </w:p>
    <w:p w14:paraId="66386F14" w14:textId="2C7AD155" w:rsidR="00196203" w:rsidRDefault="008D4B73" w:rsidP="00A526CD">
      <w:pPr>
        <w:pStyle w:val="ListBullet"/>
        <w:numPr>
          <w:ilvl w:val="0"/>
          <w:numId w:val="23"/>
        </w:numPr>
        <w:rPr>
          <w:rFonts w:eastAsia="Calibri"/>
        </w:rPr>
      </w:pPr>
      <w:r>
        <w:rPr>
          <w:rFonts w:eastAsia="Calibri"/>
        </w:rPr>
        <w:t>Project</w:t>
      </w:r>
      <w:r w:rsidR="001D52A3">
        <w:rPr>
          <w:rFonts w:eastAsia="Calibri"/>
        </w:rPr>
        <w:t xml:space="preserve"> works located in a predominately urbanised</w:t>
      </w:r>
      <w:r w:rsidR="00F33AA6">
        <w:rPr>
          <w:rFonts w:eastAsia="Calibri"/>
        </w:rPr>
        <w:t xml:space="preserve"> </w:t>
      </w:r>
      <w:r w:rsidR="005D1FB3">
        <w:rPr>
          <w:rFonts w:eastAsia="Calibri"/>
        </w:rPr>
        <w:t xml:space="preserve">setting with some </w:t>
      </w:r>
      <w:r w:rsidR="000C5A08">
        <w:rPr>
          <w:rFonts w:eastAsia="Calibri"/>
        </w:rPr>
        <w:t>semi-</w:t>
      </w:r>
      <w:r w:rsidR="00091B3A">
        <w:rPr>
          <w:rFonts w:eastAsia="Calibri"/>
        </w:rPr>
        <w:t xml:space="preserve">rural </w:t>
      </w:r>
      <w:r w:rsidR="005D1FB3">
        <w:rPr>
          <w:rFonts w:eastAsia="Calibri"/>
        </w:rPr>
        <w:t>areas.</w:t>
      </w:r>
    </w:p>
    <w:p w14:paraId="7C94652A" w14:textId="63B5717B" w:rsidR="00602F68" w:rsidRDefault="00473AF8" w:rsidP="00A526CD">
      <w:pPr>
        <w:pStyle w:val="ListBullet"/>
        <w:numPr>
          <w:ilvl w:val="0"/>
          <w:numId w:val="23"/>
        </w:numPr>
        <w:rPr>
          <w:rFonts w:eastAsia="Calibri"/>
        </w:rPr>
      </w:pPr>
      <w:r>
        <w:rPr>
          <w:rFonts w:eastAsia="Calibri"/>
        </w:rPr>
        <w:t>L</w:t>
      </w:r>
      <w:r w:rsidR="00A3459C">
        <w:rPr>
          <w:rFonts w:eastAsia="Calibri"/>
        </w:rPr>
        <w:t>oss or</w:t>
      </w:r>
      <w:r w:rsidR="0015500B">
        <w:rPr>
          <w:rFonts w:eastAsia="Calibri"/>
        </w:rPr>
        <w:t xml:space="preserve"> disturbance to</w:t>
      </w:r>
      <w:r w:rsidR="00124C4D">
        <w:rPr>
          <w:rFonts w:eastAsia="Calibri"/>
        </w:rPr>
        <w:t xml:space="preserve"> ecological values </w:t>
      </w:r>
      <w:r w:rsidR="0004425A">
        <w:rPr>
          <w:rFonts w:eastAsia="Calibri"/>
        </w:rPr>
        <w:t>including native vegetation, threatened flora and fauna</w:t>
      </w:r>
      <w:r w:rsidR="004E7081">
        <w:rPr>
          <w:rFonts w:eastAsia="Calibri"/>
        </w:rPr>
        <w:t xml:space="preserve">, </w:t>
      </w:r>
      <w:r w:rsidR="0004425A">
        <w:rPr>
          <w:rFonts w:eastAsia="Calibri"/>
        </w:rPr>
        <w:t>and habitats</w:t>
      </w:r>
      <w:r w:rsidR="000667CB" w:rsidRPr="007259F9">
        <w:rPr>
          <w:rFonts w:eastAsia="Calibri"/>
        </w:rPr>
        <w:t>.</w:t>
      </w:r>
    </w:p>
    <w:p w14:paraId="3D4F9F2A" w14:textId="7DE86F9A" w:rsidR="000667CB" w:rsidRDefault="00473AF8" w:rsidP="00A526CD">
      <w:pPr>
        <w:pStyle w:val="ListBullet"/>
        <w:numPr>
          <w:ilvl w:val="0"/>
          <w:numId w:val="23"/>
        </w:numPr>
        <w:rPr>
          <w:rFonts w:eastAsia="Calibri"/>
        </w:rPr>
      </w:pPr>
      <w:r>
        <w:rPr>
          <w:rFonts w:eastAsia="Calibri"/>
        </w:rPr>
        <w:t>L</w:t>
      </w:r>
      <w:r w:rsidR="00A3459C">
        <w:rPr>
          <w:rFonts w:eastAsia="Calibri"/>
        </w:rPr>
        <w:t xml:space="preserve">oss </w:t>
      </w:r>
      <w:r w:rsidR="00B77F8C">
        <w:rPr>
          <w:rFonts w:eastAsia="Calibri"/>
        </w:rPr>
        <w:t>of</w:t>
      </w:r>
      <w:r w:rsidR="00602F68" w:rsidRPr="00602F68">
        <w:rPr>
          <w:rFonts w:eastAsia="Calibri"/>
        </w:rPr>
        <w:t xml:space="preserve"> trees</w:t>
      </w:r>
      <w:r w:rsidR="00E4525C">
        <w:rPr>
          <w:rFonts w:eastAsia="Calibri"/>
        </w:rPr>
        <w:t xml:space="preserve">, tree canopy and other planted landscapes </w:t>
      </w:r>
      <w:r w:rsidR="00602F68" w:rsidRPr="00602F68">
        <w:rPr>
          <w:rFonts w:eastAsia="Calibri"/>
        </w:rPr>
        <w:t>adversely impact</w:t>
      </w:r>
      <w:r w:rsidR="001E2932">
        <w:rPr>
          <w:rFonts w:eastAsia="Calibri"/>
        </w:rPr>
        <w:t>ing</w:t>
      </w:r>
      <w:r w:rsidR="00602F68" w:rsidRPr="00602F68">
        <w:rPr>
          <w:rFonts w:eastAsia="Calibri"/>
        </w:rPr>
        <w:t xml:space="preserve"> the amenity </w:t>
      </w:r>
      <w:r w:rsidR="001E2932">
        <w:rPr>
          <w:rFonts w:eastAsia="Calibri"/>
        </w:rPr>
        <w:t xml:space="preserve">of </w:t>
      </w:r>
      <w:r w:rsidR="00602F68" w:rsidRPr="00602F68">
        <w:rPr>
          <w:rFonts w:eastAsia="Calibri"/>
        </w:rPr>
        <w:t xml:space="preserve">surrounding </w:t>
      </w:r>
      <w:r w:rsidR="001E2932">
        <w:rPr>
          <w:rFonts w:eastAsia="Calibri"/>
        </w:rPr>
        <w:t>neighbourhoods</w:t>
      </w:r>
      <w:r w:rsidR="0026519A">
        <w:rPr>
          <w:rFonts w:eastAsia="Calibri"/>
        </w:rPr>
        <w:t xml:space="preserve"> and</w:t>
      </w:r>
      <w:r w:rsidR="0041426E">
        <w:rPr>
          <w:rFonts w:eastAsia="Calibri"/>
        </w:rPr>
        <w:t xml:space="preserve"> habitat </w:t>
      </w:r>
      <w:r w:rsidR="0028024A">
        <w:rPr>
          <w:rFonts w:eastAsia="Calibri"/>
        </w:rPr>
        <w:t>connectivity</w:t>
      </w:r>
      <w:r w:rsidR="0026519A">
        <w:rPr>
          <w:rFonts w:eastAsia="Calibri"/>
        </w:rPr>
        <w:t>,</w:t>
      </w:r>
      <w:r w:rsidR="0028024A">
        <w:rPr>
          <w:rFonts w:eastAsia="Calibri"/>
        </w:rPr>
        <w:t xml:space="preserve"> </w:t>
      </w:r>
      <w:r w:rsidR="0032269D">
        <w:rPr>
          <w:rFonts w:eastAsia="Calibri"/>
        </w:rPr>
        <w:t xml:space="preserve">including the cumulative impact </w:t>
      </w:r>
      <w:r w:rsidR="00FF3769">
        <w:rPr>
          <w:rFonts w:eastAsia="Calibri"/>
        </w:rPr>
        <w:t xml:space="preserve">of tree loss </w:t>
      </w:r>
      <w:r w:rsidR="00DA0AB3">
        <w:rPr>
          <w:rFonts w:eastAsia="Calibri"/>
        </w:rPr>
        <w:t>from concurrent projects</w:t>
      </w:r>
      <w:r w:rsidR="00E2464B">
        <w:rPr>
          <w:rFonts w:eastAsia="Calibri"/>
        </w:rPr>
        <w:t>.</w:t>
      </w:r>
      <w:r w:rsidR="007A4851">
        <w:rPr>
          <w:rFonts w:eastAsia="Calibri"/>
        </w:rPr>
        <w:t xml:space="preserve"> </w:t>
      </w:r>
    </w:p>
    <w:p w14:paraId="22B5B6C5" w14:textId="7826550F" w:rsidR="00335EBE" w:rsidRDefault="00335EBE" w:rsidP="00A526CD">
      <w:pPr>
        <w:pStyle w:val="ListBullet"/>
        <w:numPr>
          <w:ilvl w:val="0"/>
          <w:numId w:val="23"/>
        </w:numPr>
        <w:rPr>
          <w:rFonts w:eastAsia="Calibri"/>
        </w:rPr>
      </w:pPr>
      <w:r>
        <w:rPr>
          <w:rFonts w:eastAsia="Calibri"/>
        </w:rPr>
        <w:t xml:space="preserve">Potential impacts to waterways and </w:t>
      </w:r>
      <w:r w:rsidR="00B85404">
        <w:rPr>
          <w:rFonts w:eastAsia="Calibri"/>
        </w:rPr>
        <w:t xml:space="preserve">riparian and </w:t>
      </w:r>
      <w:r>
        <w:rPr>
          <w:rFonts w:eastAsia="Calibri"/>
        </w:rPr>
        <w:t xml:space="preserve">aquatic </w:t>
      </w:r>
      <w:r w:rsidR="00E4525C">
        <w:rPr>
          <w:rFonts w:eastAsia="Calibri"/>
        </w:rPr>
        <w:t>environments</w:t>
      </w:r>
      <w:r w:rsidR="00B02000">
        <w:rPr>
          <w:rFonts w:eastAsia="Calibri"/>
        </w:rPr>
        <w:t>.</w:t>
      </w:r>
      <w:r w:rsidR="00E4525C">
        <w:rPr>
          <w:rFonts w:eastAsia="Calibri"/>
        </w:rPr>
        <w:t xml:space="preserve"> </w:t>
      </w:r>
    </w:p>
    <w:p w14:paraId="719A1E2D" w14:textId="4DF3BA52" w:rsidR="0084514F" w:rsidRPr="00602F68" w:rsidRDefault="008076FB" w:rsidP="00A526CD">
      <w:pPr>
        <w:pStyle w:val="ListBullet"/>
        <w:numPr>
          <w:ilvl w:val="0"/>
          <w:numId w:val="23"/>
        </w:numPr>
        <w:rPr>
          <w:rFonts w:eastAsia="Calibri"/>
        </w:rPr>
      </w:pPr>
      <w:r>
        <w:rPr>
          <w:rFonts w:eastAsia="Calibri"/>
        </w:rPr>
        <w:t>Impacts to wildlife from noise</w:t>
      </w:r>
      <w:r w:rsidR="00473AF8">
        <w:rPr>
          <w:rFonts w:eastAsia="Calibri"/>
        </w:rPr>
        <w:t xml:space="preserve"> and</w:t>
      </w:r>
      <w:r>
        <w:rPr>
          <w:rFonts w:eastAsia="Calibri"/>
        </w:rPr>
        <w:t xml:space="preserve"> lighting</w:t>
      </w:r>
      <w:r w:rsidR="00473AF8">
        <w:rPr>
          <w:rFonts w:eastAsia="Calibri"/>
        </w:rPr>
        <w:t xml:space="preserve">. </w:t>
      </w:r>
    </w:p>
    <w:p w14:paraId="3299D391" w14:textId="74D943A3" w:rsidR="000667CB" w:rsidRDefault="000667CB" w:rsidP="000F6C86">
      <w:pPr>
        <w:pStyle w:val="Heading3"/>
      </w:pPr>
      <w:r w:rsidRPr="00680346">
        <w:t>Existing</w:t>
      </w:r>
      <w:r>
        <w:t xml:space="preserve"> environment</w:t>
      </w:r>
    </w:p>
    <w:p w14:paraId="38C13BBA" w14:textId="17CBD7A9" w:rsidR="00B951C7" w:rsidRPr="00FE31D6" w:rsidRDefault="00FE31D6" w:rsidP="00A526CD">
      <w:pPr>
        <w:pStyle w:val="ListBullet"/>
        <w:numPr>
          <w:ilvl w:val="0"/>
          <w:numId w:val="23"/>
        </w:numPr>
        <w:rPr>
          <w:rFonts w:eastAsia="Calibri"/>
        </w:rPr>
      </w:pPr>
      <w:r>
        <w:rPr>
          <w:rFonts w:eastAsia="Calibri"/>
        </w:rPr>
        <w:t>N</w:t>
      </w:r>
      <w:r w:rsidR="00AC63A0">
        <w:rPr>
          <w:rFonts w:eastAsia="Calibri"/>
        </w:rPr>
        <w:t>ative vegetation</w:t>
      </w:r>
      <w:r w:rsidR="00DA1360">
        <w:rPr>
          <w:rFonts w:eastAsia="Calibri"/>
        </w:rPr>
        <w:t>, terrestrial flora and fauna</w:t>
      </w:r>
      <w:r w:rsidR="00AC63A0">
        <w:rPr>
          <w:rFonts w:eastAsia="Calibri"/>
        </w:rPr>
        <w:t xml:space="preserve"> </w:t>
      </w:r>
      <w:r w:rsidR="00B951C7">
        <w:rPr>
          <w:rFonts w:eastAsia="Calibri"/>
        </w:rPr>
        <w:t xml:space="preserve">and </w:t>
      </w:r>
      <w:r w:rsidR="002D5BE5">
        <w:rPr>
          <w:rFonts w:eastAsia="Calibri"/>
        </w:rPr>
        <w:t>habitat</w:t>
      </w:r>
      <w:r w:rsidR="00DA1360">
        <w:rPr>
          <w:rFonts w:eastAsia="Calibri"/>
        </w:rPr>
        <w:t>s</w:t>
      </w:r>
      <w:r w:rsidR="002D5BE5">
        <w:rPr>
          <w:rFonts w:eastAsia="Calibri"/>
        </w:rPr>
        <w:t xml:space="preserve"> that may be affected</w:t>
      </w:r>
      <w:r w:rsidR="00AA3CEB">
        <w:rPr>
          <w:rFonts w:eastAsia="Calibri"/>
        </w:rPr>
        <w:t xml:space="preserve"> and</w:t>
      </w:r>
      <w:r w:rsidRPr="00FE31D6">
        <w:rPr>
          <w:rFonts w:eastAsia="Calibri"/>
        </w:rPr>
        <w:t xml:space="preserve"> species listed under the FFG Act</w:t>
      </w:r>
      <w:r w:rsidR="00B33986">
        <w:rPr>
          <w:rFonts w:eastAsia="Calibri"/>
        </w:rPr>
        <w:t>,</w:t>
      </w:r>
      <w:r w:rsidR="00011914">
        <w:rPr>
          <w:rFonts w:eastAsia="Calibri"/>
        </w:rPr>
        <w:t xml:space="preserve"> the</w:t>
      </w:r>
      <w:r w:rsidR="00B33986">
        <w:rPr>
          <w:rFonts w:eastAsia="Calibri"/>
        </w:rPr>
        <w:t xml:space="preserve"> EPBC </w:t>
      </w:r>
      <w:r w:rsidR="00011914">
        <w:rPr>
          <w:rFonts w:eastAsia="Calibri"/>
        </w:rPr>
        <w:t>Act</w:t>
      </w:r>
      <w:r w:rsidRPr="00FE31D6" w:rsidDel="00B33986">
        <w:rPr>
          <w:rFonts w:eastAsia="Calibri"/>
        </w:rPr>
        <w:t xml:space="preserve"> </w:t>
      </w:r>
      <w:r w:rsidRPr="00FE31D6">
        <w:rPr>
          <w:rFonts w:eastAsia="Calibri"/>
        </w:rPr>
        <w:t xml:space="preserve">or </w:t>
      </w:r>
      <w:r w:rsidR="00FC717A">
        <w:rPr>
          <w:rFonts w:eastAsia="Calibri"/>
        </w:rPr>
        <w:t>the</w:t>
      </w:r>
      <w:r w:rsidRPr="00FE31D6">
        <w:rPr>
          <w:rFonts w:eastAsia="Calibri"/>
        </w:rPr>
        <w:t xml:space="preserve"> DELWP Advisory </w:t>
      </w:r>
      <w:r w:rsidR="00D12AE1">
        <w:rPr>
          <w:rFonts w:eastAsia="Calibri"/>
        </w:rPr>
        <w:t>L</w:t>
      </w:r>
      <w:r w:rsidRPr="00FE31D6">
        <w:rPr>
          <w:rFonts w:eastAsia="Calibri"/>
        </w:rPr>
        <w:t>ists</w:t>
      </w:r>
      <w:r w:rsidR="001D735D">
        <w:rPr>
          <w:rFonts w:eastAsia="Calibri"/>
        </w:rPr>
        <w:t>.</w:t>
      </w:r>
    </w:p>
    <w:p w14:paraId="726E8509" w14:textId="2D2D8786" w:rsidR="00101CFA" w:rsidRDefault="00644D40" w:rsidP="00A526CD">
      <w:pPr>
        <w:pStyle w:val="ListBullet"/>
        <w:numPr>
          <w:ilvl w:val="0"/>
          <w:numId w:val="23"/>
        </w:numPr>
        <w:rPr>
          <w:rFonts w:eastAsia="Calibri"/>
        </w:rPr>
      </w:pPr>
      <w:r>
        <w:rPr>
          <w:rFonts w:eastAsia="Calibri"/>
        </w:rPr>
        <w:t>Aquatic</w:t>
      </w:r>
      <w:r w:rsidR="00D224FD">
        <w:rPr>
          <w:rFonts w:eastAsia="Calibri"/>
        </w:rPr>
        <w:t xml:space="preserve"> and riparian</w:t>
      </w:r>
      <w:r>
        <w:rPr>
          <w:rFonts w:eastAsia="Calibri"/>
        </w:rPr>
        <w:t xml:space="preserve"> fauna that could be affected</w:t>
      </w:r>
      <w:r w:rsidR="001D735D">
        <w:rPr>
          <w:rFonts w:eastAsia="Calibri"/>
        </w:rPr>
        <w:t>.</w:t>
      </w:r>
    </w:p>
    <w:p w14:paraId="6B4B25E8" w14:textId="67851564" w:rsidR="00CC08A6" w:rsidRDefault="001D735D" w:rsidP="00A526CD">
      <w:pPr>
        <w:pStyle w:val="ListBullet"/>
        <w:numPr>
          <w:ilvl w:val="0"/>
          <w:numId w:val="23"/>
        </w:numPr>
        <w:rPr>
          <w:rFonts w:eastAsia="Calibri"/>
        </w:rPr>
      </w:pPr>
      <w:r>
        <w:rPr>
          <w:rFonts w:eastAsia="Calibri"/>
        </w:rPr>
        <w:t>A</w:t>
      </w:r>
      <w:r w:rsidR="00CC08A6">
        <w:rPr>
          <w:rFonts w:eastAsia="Calibri"/>
        </w:rPr>
        <w:t>ny groundwater dependent ecosystems</w:t>
      </w:r>
      <w:r>
        <w:rPr>
          <w:rFonts w:eastAsia="Calibri"/>
        </w:rPr>
        <w:t>.</w:t>
      </w:r>
      <w:r w:rsidR="00CC08A6">
        <w:rPr>
          <w:rFonts w:eastAsia="Calibri"/>
        </w:rPr>
        <w:t xml:space="preserve"> </w:t>
      </w:r>
    </w:p>
    <w:p w14:paraId="2B72C74E" w14:textId="1B669B24" w:rsidR="00644D40" w:rsidRPr="00675C13" w:rsidRDefault="00644D40" w:rsidP="00A526CD">
      <w:pPr>
        <w:pStyle w:val="ListBullet"/>
        <w:numPr>
          <w:ilvl w:val="0"/>
          <w:numId w:val="23"/>
        </w:numPr>
        <w:rPr>
          <w:rFonts w:eastAsia="Calibri"/>
        </w:rPr>
      </w:pPr>
      <w:r w:rsidRPr="002D5BE5">
        <w:rPr>
          <w:rFonts w:eastAsia="Calibri"/>
        </w:rPr>
        <w:t xml:space="preserve">Status, condition and </w:t>
      </w:r>
      <w:r w:rsidR="000F6043" w:rsidRPr="002D5BE5">
        <w:rPr>
          <w:rFonts w:eastAsia="Calibri"/>
        </w:rPr>
        <w:t>arboriculture</w:t>
      </w:r>
      <w:r w:rsidRPr="002D5BE5">
        <w:rPr>
          <w:rFonts w:eastAsia="Calibri"/>
        </w:rPr>
        <w:t xml:space="preserve"> value of trees in the project area</w:t>
      </w:r>
      <w:r w:rsidR="001D735D">
        <w:rPr>
          <w:rFonts w:eastAsia="Calibri"/>
        </w:rPr>
        <w:t>.</w:t>
      </w:r>
    </w:p>
    <w:p w14:paraId="2088C4E0" w14:textId="60DD79F4" w:rsidR="00101CFA" w:rsidRPr="00101CFA" w:rsidRDefault="00101CFA" w:rsidP="00101CFA">
      <w:pPr>
        <w:keepNext/>
        <w:keepLines/>
        <w:spacing w:after="60" w:line="240" w:lineRule="exact"/>
        <w:outlineLvl w:val="2"/>
        <w:rPr>
          <w:b/>
          <w:color w:val="642667" w:themeColor="text2"/>
          <w:sz w:val="22"/>
          <w:szCs w:val="22"/>
        </w:rPr>
      </w:pPr>
      <w:r w:rsidRPr="00101CFA">
        <w:rPr>
          <w:b/>
          <w:color w:val="642667" w:themeColor="text2"/>
          <w:sz w:val="22"/>
          <w:szCs w:val="22"/>
        </w:rPr>
        <w:lastRenderedPageBreak/>
        <w:t>Likely effects</w:t>
      </w:r>
    </w:p>
    <w:p w14:paraId="5BFFEAD1" w14:textId="004DB070" w:rsidR="00C04DF9" w:rsidRDefault="001F223E" w:rsidP="00102B8E">
      <w:pPr>
        <w:pStyle w:val="ListBullet"/>
        <w:numPr>
          <w:ilvl w:val="0"/>
          <w:numId w:val="23"/>
        </w:numPr>
        <w:rPr>
          <w:rFonts w:eastAsia="Calibri"/>
        </w:rPr>
      </w:pPr>
      <w:r>
        <w:rPr>
          <w:rFonts w:eastAsia="Calibri"/>
        </w:rPr>
        <w:t>E</w:t>
      </w:r>
      <w:r w:rsidR="00F732C5">
        <w:rPr>
          <w:rFonts w:eastAsia="Calibri"/>
        </w:rPr>
        <w:t xml:space="preserve">ffects </w:t>
      </w:r>
      <w:r w:rsidR="00E8770C">
        <w:rPr>
          <w:rFonts w:eastAsia="Calibri"/>
        </w:rPr>
        <w:t xml:space="preserve">on vegetation </w:t>
      </w:r>
      <w:r w:rsidR="003B477E" w:rsidRPr="003B477E">
        <w:rPr>
          <w:rFonts w:eastAsia="Calibri"/>
        </w:rPr>
        <w:t>(including remnant, planted and regenerated)</w:t>
      </w:r>
      <w:r w:rsidR="001538AB">
        <w:rPr>
          <w:rFonts w:eastAsia="Calibri"/>
        </w:rPr>
        <w:t>, fauna habitat</w:t>
      </w:r>
      <w:r w:rsidR="007A4CC6">
        <w:rPr>
          <w:rFonts w:eastAsia="Calibri"/>
        </w:rPr>
        <w:t xml:space="preserve"> </w:t>
      </w:r>
      <w:r w:rsidR="00B33986">
        <w:rPr>
          <w:rFonts w:eastAsia="Calibri"/>
        </w:rPr>
        <w:t>including trees</w:t>
      </w:r>
      <w:r w:rsidR="007A4CC6">
        <w:rPr>
          <w:rFonts w:eastAsia="Calibri"/>
        </w:rPr>
        <w:t>,</w:t>
      </w:r>
      <w:r w:rsidR="00B33986">
        <w:rPr>
          <w:rFonts w:eastAsia="Calibri"/>
        </w:rPr>
        <w:t xml:space="preserve"> </w:t>
      </w:r>
      <w:r w:rsidR="007A4CC6">
        <w:rPr>
          <w:rFonts w:eastAsia="Calibri"/>
        </w:rPr>
        <w:t xml:space="preserve">tree </w:t>
      </w:r>
      <w:r w:rsidR="00B33986">
        <w:rPr>
          <w:rFonts w:eastAsia="Calibri"/>
        </w:rPr>
        <w:t>hollows</w:t>
      </w:r>
      <w:r w:rsidR="00977A68">
        <w:rPr>
          <w:rFonts w:eastAsia="Calibri"/>
        </w:rPr>
        <w:t xml:space="preserve">, </w:t>
      </w:r>
      <w:r w:rsidR="00A20818" w:rsidRPr="006B179F">
        <w:rPr>
          <w:rFonts w:eastAsia="Calibri"/>
        </w:rPr>
        <w:t>habitat connectivity</w:t>
      </w:r>
      <w:r w:rsidR="00A20818">
        <w:rPr>
          <w:rFonts w:eastAsia="Calibri"/>
        </w:rPr>
        <w:t xml:space="preserve"> </w:t>
      </w:r>
      <w:r w:rsidR="007A4CC6">
        <w:rPr>
          <w:rFonts w:eastAsia="Calibri"/>
        </w:rPr>
        <w:t>and wildlife</w:t>
      </w:r>
      <w:r w:rsidR="0038125C">
        <w:rPr>
          <w:rFonts w:eastAsia="Calibri"/>
        </w:rPr>
        <w:t>,</w:t>
      </w:r>
      <w:r w:rsidR="00E23B1E">
        <w:rPr>
          <w:rFonts w:eastAsia="Calibri"/>
        </w:rPr>
        <w:t xml:space="preserve"> aquatic habitats</w:t>
      </w:r>
      <w:r w:rsidR="00776D9E">
        <w:rPr>
          <w:rFonts w:eastAsia="Calibri"/>
        </w:rPr>
        <w:t>, groundwater dependent ecosystems</w:t>
      </w:r>
      <w:r w:rsidR="003B477E">
        <w:rPr>
          <w:rFonts w:eastAsia="Calibri"/>
        </w:rPr>
        <w:t xml:space="preserve"> and </w:t>
      </w:r>
      <w:r w:rsidR="001538AB">
        <w:rPr>
          <w:rFonts w:eastAsia="Calibri"/>
        </w:rPr>
        <w:t xml:space="preserve">other </w:t>
      </w:r>
      <w:r w:rsidR="00F732C5">
        <w:rPr>
          <w:rFonts w:eastAsia="Calibri"/>
        </w:rPr>
        <w:t>biodiversity values</w:t>
      </w:r>
      <w:r w:rsidR="00275655">
        <w:rPr>
          <w:rFonts w:eastAsia="Calibri"/>
        </w:rPr>
        <w:t>.</w:t>
      </w:r>
    </w:p>
    <w:p w14:paraId="187E4F9A" w14:textId="29CAF2FB" w:rsidR="00101CFA" w:rsidRDefault="001F223E" w:rsidP="00102B8E">
      <w:pPr>
        <w:pStyle w:val="ListBullet"/>
        <w:numPr>
          <w:ilvl w:val="0"/>
          <w:numId w:val="23"/>
        </w:numPr>
        <w:rPr>
          <w:rFonts w:eastAsia="Calibri"/>
        </w:rPr>
      </w:pPr>
      <w:r>
        <w:rPr>
          <w:rFonts w:eastAsia="Calibri"/>
        </w:rPr>
        <w:t>U</w:t>
      </w:r>
      <w:r w:rsidR="00957E73">
        <w:rPr>
          <w:rFonts w:eastAsia="Calibri"/>
        </w:rPr>
        <w:t>rban canopy cover loss</w:t>
      </w:r>
      <w:r w:rsidR="00275655">
        <w:rPr>
          <w:rFonts w:eastAsia="Calibri"/>
        </w:rPr>
        <w:t>.</w:t>
      </w:r>
    </w:p>
    <w:p w14:paraId="672AADBE" w14:textId="2C3F2C57" w:rsidR="000A2E6C" w:rsidRDefault="000A2E6C" w:rsidP="000F6C86">
      <w:pPr>
        <w:pStyle w:val="Heading3"/>
      </w:pPr>
      <w:r>
        <w:t>Mitigation</w:t>
      </w:r>
    </w:p>
    <w:p w14:paraId="6B583BF8" w14:textId="69728728" w:rsidR="000A2E6C" w:rsidRPr="00750874" w:rsidRDefault="000A2E6C" w:rsidP="000A2E6C">
      <w:pPr>
        <w:pStyle w:val="ListBullet"/>
        <w:numPr>
          <w:ilvl w:val="0"/>
          <w:numId w:val="23"/>
        </w:numPr>
        <w:rPr>
          <w:rFonts w:eastAsia="Calibri"/>
        </w:rPr>
      </w:pPr>
      <w:r>
        <w:rPr>
          <w:rFonts w:eastAsia="Calibri"/>
        </w:rPr>
        <w:t>D</w:t>
      </w:r>
      <w:r w:rsidRPr="00AE63F5">
        <w:rPr>
          <w:rFonts w:eastAsia="Calibri"/>
        </w:rPr>
        <w:t xml:space="preserve">esign, management and site protection measures </w:t>
      </w:r>
      <w:r>
        <w:rPr>
          <w:rFonts w:eastAsia="Calibri"/>
        </w:rPr>
        <w:t>to</w:t>
      </w:r>
      <w:r w:rsidRPr="00AE63F5">
        <w:rPr>
          <w:rFonts w:eastAsia="Calibri"/>
        </w:rPr>
        <w:t xml:space="preserve"> avoid or minimise impacts</w:t>
      </w:r>
      <w:r>
        <w:rPr>
          <w:rFonts w:eastAsia="Calibri"/>
        </w:rPr>
        <w:t xml:space="preserve"> on</w:t>
      </w:r>
      <w:r w:rsidRPr="00AE63F5">
        <w:rPr>
          <w:rFonts w:eastAsia="Calibri"/>
        </w:rPr>
        <w:t xml:space="preserve"> </w:t>
      </w:r>
      <w:r>
        <w:rPr>
          <w:rFonts w:eastAsia="Calibri"/>
        </w:rPr>
        <w:t>trees and tree canopy and</w:t>
      </w:r>
      <w:r w:rsidRPr="00750874">
        <w:rPr>
          <w:rFonts w:eastAsia="Calibri"/>
        </w:rPr>
        <w:t xml:space="preserve"> terrestrial and aquatic </w:t>
      </w:r>
      <w:r>
        <w:rPr>
          <w:rFonts w:eastAsia="Calibri"/>
        </w:rPr>
        <w:t>ecological environments</w:t>
      </w:r>
      <w:r w:rsidRPr="00750874">
        <w:rPr>
          <w:rFonts w:eastAsia="Calibri"/>
        </w:rPr>
        <w:t>.</w:t>
      </w:r>
    </w:p>
    <w:p w14:paraId="33019327" w14:textId="7973D2C1" w:rsidR="000A2E6C" w:rsidRDefault="000A2E6C" w:rsidP="000A2E6C">
      <w:pPr>
        <w:pStyle w:val="ListBullet"/>
        <w:numPr>
          <w:ilvl w:val="0"/>
          <w:numId w:val="23"/>
        </w:numPr>
        <w:rPr>
          <w:rFonts w:eastAsia="Calibri"/>
        </w:rPr>
      </w:pPr>
      <w:r>
        <w:rPr>
          <w:rFonts w:eastAsia="Calibri"/>
        </w:rPr>
        <w:t>M</w:t>
      </w:r>
      <w:r w:rsidRPr="00750874">
        <w:rPr>
          <w:rFonts w:eastAsia="Calibri"/>
        </w:rPr>
        <w:t xml:space="preserve">easures to </w:t>
      </w:r>
      <w:r>
        <w:rPr>
          <w:rFonts w:eastAsia="Calibri"/>
        </w:rPr>
        <w:t xml:space="preserve">restore or </w:t>
      </w:r>
      <w:r w:rsidRPr="00750874">
        <w:rPr>
          <w:rFonts w:eastAsia="Calibri"/>
        </w:rPr>
        <w:t xml:space="preserve">offset adverse effects </w:t>
      </w:r>
      <w:r w:rsidR="00952166">
        <w:rPr>
          <w:rFonts w:eastAsia="Calibri"/>
        </w:rPr>
        <w:t xml:space="preserve">from </w:t>
      </w:r>
      <w:r w:rsidR="00E5610A">
        <w:rPr>
          <w:rFonts w:eastAsia="Calibri"/>
        </w:rPr>
        <w:t>urban</w:t>
      </w:r>
      <w:r w:rsidR="00952166">
        <w:rPr>
          <w:rFonts w:eastAsia="Calibri"/>
        </w:rPr>
        <w:t xml:space="preserve"> canopy loss</w:t>
      </w:r>
      <w:r>
        <w:rPr>
          <w:rFonts w:eastAsia="Calibri"/>
        </w:rPr>
        <w:t xml:space="preserve"> </w:t>
      </w:r>
      <w:r w:rsidR="001838F0">
        <w:rPr>
          <w:rFonts w:eastAsia="Calibri"/>
        </w:rPr>
        <w:t>on</w:t>
      </w:r>
      <w:r>
        <w:rPr>
          <w:rFonts w:eastAsia="Calibri"/>
        </w:rPr>
        <w:t xml:space="preserve"> biodiversity</w:t>
      </w:r>
      <w:r w:rsidRPr="00750874">
        <w:rPr>
          <w:rFonts w:eastAsia="Calibri"/>
        </w:rPr>
        <w:t xml:space="preserve"> values.</w:t>
      </w:r>
    </w:p>
    <w:p w14:paraId="3C962588" w14:textId="6B693843" w:rsidR="000A2E6C" w:rsidRPr="000A2E6C" w:rsidRDefault="000A2E6C" w:rsidP="000A2E6C">
      <w:pPr>
        <w:pStyle w:val="ListBullet"/>
        <w:numPr>
          <w:ilvl w:val="0"/>
          <w:numId w:val="23"/>
        </w:numPr>
        <w:rPr>
          <w:rFonts w:eastAsia="Calibri"/>
        </w:rPr>
      </w:pPr>
      <w:r>
        <w:rPr>
          <w:rFonts w:eastAsia="Calibri"/>
        </w:rPr>
        <w:t xml:space="preserve">Opportunities to benefit or enhance </w:t>
      </w:r>
      <w:r w:rsidR="00207CF8">
        <w:rPr>
          <w:rFonts w:eastAsia="Calibri"/>
        </w:rPr>
        <w:t xml:space="preserve">urban canopy cover </w:t>
      </w:r>
      <w:r>
        <w:rPr>
          <w:rFonts w:eastAsia="Calibri"/>
        </w:rPr>
        <w:t>and biodiversity</w:t>
      </w:r>
      <w:r w:rsidRPr="00750874">
        <w:rPr>
          <w:rFonts w:eastAsia="Calibri"/>
        </w:rPr>
        <w:t xml:space="preserve"> </w:t>
      </w:r>
      <w:r>
        <w:rPr>
          <w:rFonts w:eastAsia="Calibri"/>
        </w:rPr>
        <w:t>values.</w:t>
      </w:r>
    </w:p>
    <w:p w14:paraId="40C092FF" w14:textId="1456EE03" w:rsidR="00101CFA" w:rsidRPr="00101CFA" w:rsidRDefault="00101CFA" w:rsidP="00101CFA">
      <w:pPr>
        <w:keepNext/>
        <w:keepLines/>
        <w:spacing w:after="60" w:line="240" w:lineRule="exact"/>
        <w:outlineLvl w:val="2"/>
        <w:rPr>
          <w:b/>
          <w:color w:val="642667" w:themeColor="text2"/>
          <w:sz w:val="22"/>
          <w:szCs w:val="22"/>
        </w:rPr>
      </w:pPr>
      <w:r w:rsidRPr="00101CFA">
        <w:rPr>
          <w:b/>
          <w:color w:val="642667" w:themeColor="text2"/>
          <w:sz w:val="22"/>
          <w:szCs w:val="22"/>
        </w:rPr>
        <w:t>Performance criteria</w:t>
      </w:r>
    </w:p>
    <w:p w14:paraId="36D4287D" w14:textId="3EA04FCF" w:rsidR="00101CFA" w:rsidRDefault="00994DAC" w:rsidP="00A526CD">
      <w:pPr>
        <w:pStyle w:val="ListParagraph"/>
        <w:numPr>
          <w:ilvl w:val="1"/>
          <w:numId w:val="25"/>
        </w:numPr>
        <w:rPr>
          <w:rFonts w:eastAsia="Calibri"/>
        </w:rPr>
      </w:pPr>
      <w:r>
        <w:rPr>
          <w:rFonts w:eastAsia="Calibri"/>
        </w:rPr>
        <w:t>P</w:t>
      </w:r>
      <w:r w:rsidR="00101CFA" w:rsidRPr="00101CFA">
        <w:rPr>
          <w:rFonts w:eastAsia="Calibri"/>
        </w:rPr>
        <w:t xml:space="preserve">erformance requirements that would </w:t>
      </w:r>
      <w:r w:rsidR="00575002">
        <w:rPr>
          <w:rFonts w:eastAsia="Calibri"/>
        </w:rPr>
        <w:t xml:space="preserve">adequately </w:t>
      </w:r>
      <w:r w:rsidR="00101CFA" w:rsidRPr="00101CFA">
        <w:rPr>
          <w:rFonts w:eastAsia="Calibri"/>
        </w:rPr>
        <w:t xml:space="preserve">protect </w:t>
      </w:r>
      <w:r w:rsidR="00B9609A">
        <w:rPr>
          <w:rFonts w:eastAsia="Calibri"/>
        </w:rPr>
        <w:t xml:space="preserve">remnant and planted vegetation and </w:t>
      </w:r>
      <w:r w:rsidR="00575002">
        <w:rPr>
          <w:rFonts w:eastAsia="Calibri"/>
        </w:rPr>
        <w:t xml:space="preserve">ecological values. </w:t>
      </w:r>
    </w:p>
    <w:p w14:paraId="5AFB0E65" w14:textId="2722A093" w:rsidR="000B37A9" w:rsidRDefault="00E33CFA" w:rsidP="00A526CD">
      <w:pPr>
        <w:pStyle w:val="ListParagraph"/>
        <w:numPr>
          <w:ilvl w:val="1"/>
          <w:numId w:val="25"/>
        </w:numPr>
        <w:rPr>
          <w:rFonts w:eastAsia="Calibri"/>
        </w:rPr>
      </w:pPr>
      <w:r>
        <w:rPr>
          <w:rFonts w:eastAsia="Calibri"/>
        </w:rPr>
        <w:t>Describe a s</w:t>
      </w:r>
      <w:r w:rsidR="000B37A9">
        <w:rPr>
          <w:rFonts w:eastAsia="Calibri"/>
        </w:rPr>
        <w:t>trategy for securing any offsets</w:t>
      </w:r>
      <w:r w:rsidR="00FC5C7F">
        <w:rPr>
          <w:rFonts w:eastAsia="Calibri"/>
        </w:rPr>
        <w:t xml:space="preserve"> and replacing lost </w:t>
      </w:r>
      <w:r w:rsidR="009E0B20">
        <w:rPr>
          <w:rFonts w:eastAsia="Calibri"/>
        </w:rPr>
        <w:t>urban</w:t>
      </w:r>
      <w:r w:rsidR="00FC5C7F">
        <w:rPr>
          <w:rFonts w:eastAsia="Calibri"/>
        </w:rPr>
        <w:t xml:space="preserve"> canopy</w:t>
      </w:r>
      <w:r w:rsidR="009E0B20">
        <w:rPr>
          <w:rFonts w:eastAsia="Calibri"/>
        </w:rPr>
        <w:t xml:space="preserve"> cover</w:t>
      </w:r>
      <w:r w:rsidR="006F0EC0">
        <w:rPr>
          <w:rFonts w:eastAsia="Calibri"/>
        </w:rPr>
        <w:t>.</w:t>
      </w:r>
    </w:p>
    <w:p w14:paraId="68C22F30" w14:textId="4E9CD783" w:rsidR="008D1651" w:rsidRDefault="00A55D1E" w:rsidP="00A526CD">
      <w:pPr>
        <w:pStyle w:val="ListParagraph"/>
        <w:numPr>
          <w:ilvl w:val="1"/>
          <w:numId w:val="25"/>
        </w:numPr>
        <w:rPr>
          <w:rFonts w:eastAsia="Calibri"/>
        </w:rPr>
      </w:pPr>
      <w:r>
        <w:rPr>
          <w:rFonts w:eastAsia="Calibri"/>
        </w:rPr>
        <w:t xml:space="preserve">Approach to evaluating biodiversity and </w:t>
      </w:r>
      <w:r w:rsidR="00207CF8">
        <w:rPr>
          <w:rFonts w:eastAsia="Calibri"/>
        </w:rPr>
        <w:t xml:space="preserve">urban canopy </w:t>
      </w:r>
      <w:r>
        <w:rPr>
          <w:rFonts w:eastAsia="Calibri"/>
        </w:rPr>
        <w:t>outcomes</w:t>
      </w:r>
      <w:r w:rsidR="009736A3">
        <w:rPr>
          <w:rFonts w:eastAsia="Calibri"/>
        </w:rPr>
        <w:t xml:space="preserve"> and contingency planning</w:t>
      </w:r>
      <w:r w:rsidR="006F0EC0">
        <w:rPr>
          <w:rFonts w:eastAsia="Calibri"/>
        </w:rPr>
        <w:t>.</w:t>
      </w:r>
    </w:p>
    <w:p w14:paraId="106E095C" w14:textId="53FBD793" w:rsidR="00773B3B" w:rsidRDefault="0018160F" w:rsidP="00262C54">
      <w:pPr>
        <w:pStyle w:val="Heading2"/>
        <w:tabs>
          <w:tab w:val="clear" w:pos="0"/>
        </w:tabs>
      </w:pPr>
      <w:bookmarkStart w:id="89" w:name="_Toc67569399"/>
      <w:r>
        <w:t>Greenhouse gas</w:t>
      </w:r>
      <w:r w:rsidR="00262C54">
        <w:t xml:space="preserve"> emissions</w:t>
      </w:r>
      <w:r>
        <w:t xml:space="preserve"> and resource </w:t>
      </w:r>
      <w:r w:rsidR="00E1423B">
        <w:t>efficiency</w:t>
      </w:r>
      <w:bookmarkEnd w:id="89"/>
    </w:p>
    <w:p w14:paraId="67010243" w14:textId="1856B31E" w:rsidR="00E433AE" w:rsidRPr="00340FD6" w:rsidRDefault="00C86876" w:rsidP="00F832D0">
      <w:pPr>
        <w:pStyle w:val="BodyText"/>
        <w:rPr>
          <w:i/>
          <w:iCs/>
        </w:rPr>
      </w:pPr>
      <w:r w:rsidRPr="00340FD6">
        <w:rPr>
          <w:i/>
          <w:iCs/>
        </w:rPr>
        <w:t>Avoid and minimise greenhouse gas emissions</w:t>
      </w:r>
      <w:r w:rsidR="00175742">
        <w:rPr>
          <w:i/>
          <w:iCs/>
        </w:rPr>
        <w:t xml:space="preserve"> </w:t>
      </w:r>
      <w:r w:rsidR="00807FCD">
        <w:rPr>
          <w:i/>
          <w:iCs/>
        </w:rPr>
        <w:t>and</w:t>
      </w:r>
      <w:r w:rsidR="00340FD6">
        <w:rPr>
          <w:i/>
          <w:iCs/>
        </w:rPr>
        <w:t xml:space="preserve"> </w:t>
      </w:r>
      <w:r w:rsidR="000C1374" w:rsidRPr="00340FD6">
        <w:rPr>
          <w:i/>
          <w:iCs/>
        </w:rPr>
        <w:t xml:space="preserve">capitalise on opportunities to </w:t>
      </w:r>
      <w:r w:rsidR="00E433AE">
        <w:rPr>
          <w:i/>
          <w:iCs/>
        </w:rPr>
        <w:t xml:space="preserve">reduce waste and </w:t>
      </w:r>
      <w:r w:rsidR="00340FD6" w:rsidRPr="00340FD6">
        <w:rPr>
          <w:i/>
          <w:iCs/>
        </w:rPr>
        <w:t>use resources efficiently</w:t>
      </w:r>
      <w:r w:rsidR="00114111">
        <w:rPr>
          <w:i/>
          <w:iCs/>
        </w:rPr>
        <w:t>.</w:t>
      </w:r>
    </w:p>
    <w:p w14:paraId="19935727" w14:textId="2C7B0175" w:rsidR="0009139C" w:rsidRPr="00B3611B" w:rsidRDefault="0009139C" w:rsidP="000F6C86">
      <w:pPr>
        <w:pStyle w:val="Heading3"/>
      </w:pPr>
      <w:r>
        <w:t xml:space="preserve">Key issues </w:t>
      </w:r>
    </w:p>
    <w:p w14:paraId="44DB0231" w14:textId="1EE5F476" w:rsidR="00DF766C" w:rsidRPr="002D2966" w:rsidRDefault="003E4D51" w:rsidP="002D2966">
      <w:pPr>
        <w:pStyle w:val="ListBullet"/>
        <w:numPr>
          <w:ilvl w:val="0"/>
          <w:numId w:val="23"/>
        </w:numPr>
        <w:rPr>
          <w:rFonts w:eastAsia="Calibri"/>
        </w:rPr>
      </w:pPr>
      <w:r>
        <w:rPr>
          <w:rFonts w:eastAsia="Calibri"/>
        </w:rPr>
        <w:t>Consistency with</w:t>
      </w:r>
      <w:r w:rsidR="00FC034D">
        <w:rPr>
          <w:rFonts w:eastAsia="Calibri"/>
        </w:rPr>
        <w:t xml:space="preserve"> </w:t>
      </w:r>
      <w:r w:rsidR="00DF766C" w:rsidRPr="008044F3">
        <w:rPr>
          <w:rFonts w:eastAsia="Calibri"/>
        </w:rPr>
        <w:t>Victoria</w:t>
      </w:r>
      <w:r w:rsidR="005260B7" w:rsidRPr="008044F3">
        <w:rPr>
          <w:rFonts w:eastAsia="Calibri"/>
        </w:rPr>
        <w:t>’s emission reduction targets</w:t>
      </w:r>
      <w:r w:rsidR="00AD4712">
        <w:rPr>
          <w:rFonts w:eastAsia="Calibri"/>
        </w:rPr>
        <w:t xml:space="preserve"> outlined in the </w:t>
      </w:r>
      <w:r w:rsidR="006909CD" w:rsidRPr="002D2966">
        <w:rPr>
          <w:rFonts w:eastAsia="Calibri"/>
          <w:i/>
          <w:iCs/>
        </w:rPr>
        <w:t>Climate Change Act 2017</w:t>
      </w:r>
      <w:r w:rsidR="00441F69">
        <w:rPr>
          <w:rFonts w:eastAsia="Calibri"/>
          <w:i/>
          <w:iCs/>
        </w:rPr>
        <w:t xml:space="preserve"> </w:t>
      </w:r>
      <w:r w:rsidR="00441F69">
        <w:rPr>
          <w:rFonts w:eastAsia="Calibri"/>
        </w:rPr>
        <w:t>a</w:t>
      </w:r>
      <w:r w:rsidR="00A167B5">
        <w:rPr>
          <w:rFonts w:eastAsia="Calibri"/>
        </w:rPr>
        <w:t>s well as any local government targets</w:t>
      </w:r>
      <w:r w:rsidR="006909CD" w:rsidRPr="002D2966">
        <w:rPr>
          <w:rFonts w:eastAsia="Calibri"/>
        </w:rPr>
        <w:t>.</w:t>
      </w:r>
    </w:p>
    <w:p w14:paraId="7B7EBA37" w14:textId="663CCBD5" w:rsidR="0009139C" w:rsidRDefault="0009139C" w:rsidP="002D2966">
      <w:pPr>
        <w:pStyle w:val="ListBullet"/>
        <w:numPr>
          <w:ilvl w:val="0"/>
          <w:numId w:val="23"/>
        </w:numPr>
        <w:rPr>
          <w:rFonts w:eastAsia="Calibri"/>
        </w:rPr>
      </w:pPr>
      <w:r w:rsidRPr="008044F3">
        <w:rPr>
          <w:rFonts w:eastAsia="Calibri"/>
        </w:rPr>
        <w:t xml:space="preserve">Resource </w:t>
      </w:r>
      <w:r w:rsidR="008F47C9" w:rsidRPr="008044F3">
        <w:rPr>
          <w:rFonts w:eastAsia="Calibri"/>
        </w:rPr>
        <w:t>and</w:t>
      </w:r>
      <w:r w:rsidRPr="008044F3">
        <w:rPr>
          <w:rFonts w:eastAsia="Calibri"/>
        </w:rPr>
        <w:t xml:space="preserve"> energy use including the use of fuels </w:t>
      </w:r>
      <w:r w:rsidR="00B86821" w:rsidRPr="008044F3">
        <w:rPr>
          <w:rFonts w:eastAsia="Calibri"/>
        </w:rPr>
        <w:t>for</w:t>
      </w:r>
      <w:r w:rsidRPr="008044F3">
        <w:rPr>
          <w:rFonts w:eastAsia="Calibri"/>
        </w:rPr>
        <w:t xml:space="preserve"> plant and equipment</w:t>
      </w:r>
      <w:r w:rsidR="00C67F2C" w:rsidRPr="008044F3">
        <w:rPr>
          <w:rFonts w:eastAsia="Calibri"/>
        </w:rPr>
        <w:t>, electricity use for tunnel boring</w:t>
      </w:r>
      <w:r w:rsidR="008F47C9" w:rsidRPr="008044F3">
        <w:rPr>
          <w:rFonts w:eastAsia="Calibri"/>
        </w:rPr>
        <w:t xml:space="preserve"> and</w:t>
      </w:r>
      <w:r w:rsidR="00501039" w:rsidRPr="008044F3">
        <w:rPr>
          <w:rFonts w:eastAsia="Calibri"/>
        </w:rPr>
        <w:t xml:space="preserve"> embodied emissions in </w:t>
      </w:r>
      <w:r w:rsidR="00151986" w:rsidRPr="008044F3">
        <w:rPr>
          <w:rFonts w:eastAsia="Calibri"/>
        </w:rPr>
        <w:t xml:space="preserve">materials like </w:t>
      </w:r>
      <w:r w:rsidR="00501039" w:rsidRPr="008044F3">
        <w:rPr>
          <w:rFonts w:eastAsia="Calibri"/>
        </w:rPr>
        <w:t>concrete</w:t>
      </w:r>
      <w:r w:rsidR="00151986" w:rsidRPr="008044F3">
        <w:rPr>
          <w:rFonts w:eastAsia="Calibri"/>
        </w:rPr>
        <w:t xml:space="preserve"> and</w:t>
      </w:r>
      <w:r w:rsidR="00501039" w:rsidRPr="008044F3">
        <w:rPr>
          <w:rFonts w:eastAsia="Calibri"/>
        </w:rPr>
        <w:t xml:space="preserve"> steel</w:t>
      </w:r>
      <w:r w:rsidR="00BD3FEA">
        <w:rPr>
          <w:rFonts w:eastAsia="Calibri"/>
        </w:rPr>
        <w:t>.</w:t>
      </w:r>
      <w:r w:rsidR="00501039" w:rsidRPr="008044F3">
        <w:rPr>
          <w:rFonts w:eastAsia="Calibri"/>
        </w:rPr>
        <w:t xml:space="preserve"> </w:t>
      </w:r>
    </w:p>
    <w:p w14:paraId="4564A796" w14:textId="6ADF7E50" w:rsidR="003D6AE3" w:rsidRPr="008044F3" w:rsidRDefault="003D6AE3" w:rsidP="002D2966">
      <w:pPr>
        <w:pStyle w:val="ListBullet"/>
        <w:numPr>
          <w:ilvl w:val="0"/>
          <w:numId w:val="23"/>
        </w:numPr>
        <w:rPr>
          <w:rFonts w:eastAsia="Calibri"/>
        </w:rPr>
      </w:pPr>
      <w:r>
        <w:rPr>
          <w:rFonts w:eastAsia="Calibri"/>
        </w:rPr>
        <w:t xml:space="preserve">Influence of the project on future transport emissions </w:t>
      </w:r>
      <w:r w:rsidR="006945A0">
        <w:rPr>
          <w:rFonts w:eastAsia="Calibri"/>
        </w:rPr>
        <w:t>in metropolitan Melbourne</w:t>
      </w:r>
      <w:r w:rsidR="00AB748F">
        <w:rPr>
          <w:rFonts w:eastAsia="Calibri"/>
        </w:rPr>
        <w:t>.</w:t>
      </w:r>
    </w:p>
    <w:p w14:paraId="255F9905" w14:textId="26BA2125" w:rsidR="00151986" w:rsidRPr="008044F3" w:rsidRDefault="008C5643" w:rsidP="002D2966">
      <w:pPr>
        <w:pStyle w:val="ListBullet"/>
        <w:numPr>
          <w:ilvl w:val="0"/>
          <w:numId w:val="23"/>
        </w:numPr>
        <w:rPr>
          <w:rFonts w:eastAsia="Calibri"/>
        </w:rPr>
      </w:pPr>
      <w:r>
        <w:rPr>
          <w:rFonts w:eastAsia="Calibri"/>
        </w:rPr>
        <w:t>Potable water demand and the s</w:t>
      </w:r>
      <w:r w:rsidR="00D934DF" w:rsidRPr="008044F3">
        <w:rPr>
          <w:rFonts w:eastAsia="Calibri"/>
        </w:rPr>
        <w:t>ustainable use of water, including o</w:t>
      </w:r>
      <w:r w:rsidR="003D21E0" w:rsidRPr="008044F3">
        <w:rPr>
          <w:rFonts w:eastAsia="Calibri"/>
        </w:rPr>
        <w:t xml:space="preserve">pportunities to </w:t>
      </w:r>
      <w:r w:rsidR="00D934DF" w:rsidRPr="008044F3">
        <w:rPr>
          <w:rFonts w:eastAsia="Calibri"/>
        </w:rPr>
        <w:t xml:space="preserve">minimise, harvest and reuse </w:t>
      </w:r>
      <w:r w:rsidR="00BC7CBB" w:rsidRPr="008044F3">
        <w:rPr>
          <w:rFonts w:eastAsia="Calibri"/>
        </w:rPr>
        <w:t>water</w:t>
      </w:r>
      <w:r w:rsidR="00D934DF" w:rsidRPr="008044F3">
        <w:rPr>
          <w:rFonts w:eastAsia="Calibri"/>
        </w:rPr>
        <w:t>.</w:t>
      </w:r>
      <w:r w:rsidR="00D360F1" w:rsidRPr="008044F3">
        <w:rPr>
          <w:rFonts w:eastAsia="Calibri"/>
        </w:rPr>
        <w:t xml:space="preserve"> </w:t>
      </w:r>
      <w:r w:rsidR="00BC7CBB" w:rsidRPr="008044F3">
        <w:rPr>
          <w:rFonts w:eastAsia="Calibri"/>
        </w:rPr>
        <w:t xml:space="preserve"> </w:t>
      </w:r>
    </w:p>
    <w:p w14:paraId="0ADD19BC" w14:textId="1448606D" w:rsidR="00B5635F" w:rsidRPr="002D2966" w:rsidRDefault="00B5635F" w:rsidP="00B5635F">
      <w:pPr>
        <w:pStyle w:val="ListBullet"/>
        <w:numPr>
          <w:ilvl w:val="0"/>
          <w:numId w:val="23"/>
        </w:numPr>
        <w:rPr>
          <w:rFonts w:eastAsia="Calibri"/>
        </w:rPr>
      </w:pPr>
      <w:r w:rsidRPr="008044F3">
        <w:rPr>
          <w:rFonts w:eastAsia="Calibri"/>
        </w:rPr>
        <w:t xml:space="preserve">Waste </w:t>
      </w:r>
      <w:r>
        <w:rPr>
          <w:rFonts w:eastAsia="Calibri"/>
        </w:rPr>
        <w:t xml:space="preserve">streams </w:t>
      </w:r>
      <w:r w:rsidRPr="008044F3">
        <w:rPr>
          <w:rFonts w:eastAsia="Calibri"/>
        </w:rPr>
        <w:t xml:space="preserve">generated </w:t>
      </w:r>
      <w:r>
        <w:rPr>
          <w:rFonts w:eastAsia="Calibri"/>
        </w:rPr>
        <w:t>by</w:t>
      </w:r>
      <w:r w:rsidRPr="008044F3">
        <w:rPr>
          <w:rFonts w:eastAsia="Calibri"/>
        </w:rPr>
        <w:t xml:space="preserve"> the project, and effective handling, treatment, reuse, recycling and/or disposal in a manner </w:t>
      </w:r>
      <w:r w:rsidR="00606840">
        <w:rPr>
          <w:rFonts w:eastAsia="Calibri"/>
        </w:rPr>
        <w:t xml:space="preserve">that is </w:t>
      </w:r>
      <w:r w:rsidR="00151598">
        <w:rPr>
          <w:rFonts w:eastAsia="Calibri"/>
        </w:rPr>
        <w:t>consistent with Victoria’s circular economy goals</w:t>
      </w:r>
      <w:r>
        <w:rPr>
          <w:rFonts w:eastAsia="Calibri"/>
        </w:rPr>
        <w:t>.</w:t>
      </w:r>
    </w:p>
    <w:p w14:paraId="7981CEE2" w14:textId="4065E6E9" w:rsidR="00814946" w:rsidRDefault="00814946" w:rsidP="000F6C86">
      <w:pPr>
        <w:pStyle w:val="Heading3"/>
      </w:pPr>
      <w:r>
        <w:t>Likely effects</w:t>
      </w:r>
    </w:p>
    <w:p w14:paraId="1540347F" w14:textId="0D8AF6AF" w:rsidR="00136513" w:rsidRPr="00136513" w:rsidRDefault="004E41D7" w:rsidP="00102B8E">
      <w:pPr>
        <w:pStyle w:val="ListBullet"/>
        <w:numPr>
          <w:ilvl w:val="0"/>
          <w:numId w:val="23"/>
        </w:numPr>
        <w:rPr>
          <w:rFonts w:eastAsia="Calibri"/>
        </w:rPr>
      </w:pPr>
      <w:r>
        <w:rPr>
          <w:rFonts w:eastAsia="Calibri"/>
        </w:rPr>
        <w:t>Predicted</w:t>
      </w:r>
      <w:r w:rsidR="00691533">
        <w:rPr>
          <w:rFonts w:eastAsia="Calibri"/>
        </w:rPr>
        <w:t xml:space="preserve"> </w:t>
      </w:r>
      <w:r w:rsidR="00136513" w:rsidRPr="00136513">
        <w:rPr>
          <w:rFonts w:eastAsia="Calibri"/>
        </w:rPr>
        <w:t>greenhouse gas emissions</w:t>
      </w:r>
      <w:r w:rsidR="00FF5E91">
        <w:rPr>
          <w:rFonts w:eastAsia="Calibri"/>
        </w:rPr>
        <w:t xml:space="preserve"> associated with</w:t>
      </w:r>
      <w:r w:rsidR="00136513" w:rsidRPr="00136513">
        <w:rPr>
          <w:rFonts w:eastAsia="Calibri"/>
        </w:rPr>
        <w:t xml:space="preserve"> the project</w:t>
      </w:r>
      <w:r w:rsidR="00272EA8">
        <w:rPr>
          <w:rFonts w:eastAsia="Calibri"/>
        </w:rPr>
        <w:t>.</w:t>
      </w:r>
    </w:p>
    <w:p w14:paraId="79F47514" w14:textId="1C59054B" w:rsidR="00814946" w:rsidRPr="00E86F0A" w:rsidRDefault="004E41D7" w:rsidP="00102B8E">
      <w:pPr>
        <w:pStyle w:val="ListBullet"/>
        <w:numPr>
          <w:ilvl w:val="0"/>
          <w:numId w:val="23"/>
        </w:numPr>
        <w:rPr>
          <w:rFonts w:eastAsia="Calibri"/>
        </w:rPr>
      </w:pPr>
      <w:r>
        <w:rPr>
          <w:rFonts w:eastAsia="Calibri"/>
        </w:rPr>
        <w:t>C</w:t>
      </w:r>
      <w:r w:rsidR="00136513" w:rsidRPr="00E86F0A">
        <w:rPr>
          <w:rFonts w:eastAsia="Calibri"/>
        </w:rPr>
        <w:t xml:space="preserve">ontribution </w:t>
      </w:r>
      <w:r w:rsidR="00D1057A" w:rsidRPr="00E86F0A">
        <w:rPr>
          <w:rFonts w:eastAsia="Calibri"/>
        </w:rPr>
        <w:t xml:space="preserve">of the project </w:t>
      </w:r>
      <w:r w:rsidR="00136513" w:rsidRPr="00E86F0A">
        <w:rPr>
          <w:rFonts w:eastAsia="Calibri"/>
        </w:rPr>
        <w:t xml:space="preserve">to </w:t>
      </w:r>
      <w:r w:rsidR="00D1057A" w:rsidRPr="00E86F0A">
        <w:rPr>
          <w:rFonts w:eastAsia="Calibri"/>
        </w:rPr>
        <w:t>Victoria’s</w:t>
      </w:r>
      <w:r w:rsidR="00136513" w:rsidRPr="00E86F0A">
        <w:rPr>
          <w:rFonts w:eastAsia="Calibri"/>
        </w:rPr>
        <w:t xml:space="preserve"> greenhouse gas emissions </w:t>
      </w:r>
      <w:r w:rsidR="00E86F0A" w:rsidRPr="00E86F0A">
        <w:rPr>
          <w:rFonts w:eastAsia="Calibri"/>
        </w:rPr>
        <w:t xml:space="preserve">in the context of the targets outlined in the </w:t>
      </w:r>
      <w:r w:rsidR="00E86F0A" w:rsidRPr="00A93F4F">
        <w:rPr>
          <w:rFonts w:eastAsia="Calibri"/>
        </w:rPr>
        <w:t xml:space="preserve">Climate Change Act </w:t>
      </w:r>
      <w:r w:rsidR="00764409" w:rsidRPr="00A93F4F">
        <w:rPr>
          <w:rFonts w:eastAsia="Calibri"/>
        </w:rPr>
        <w:t>and by local governments</w:t>
      </w:r>
      <w:r w:rsidR="00E86F0A" w:rsidRPr="00102B8E">
        <w:rPr>
          <w:rFonts w:eastAsia="Calibri"/>
        </w:rPr>
        <w:t>.</w:t>
      </w:r>
    </w:p>
    <w:p w14:paraId="557C997D" w14:textId="35ACD8F1" w:rsidR="000A2E6C" w:rsidRDefault="000A2E6C" w:rsidP="000F6C86">
      <w:pPr>
        <w:pStyle w:val="Heading3"/>
      </w:pPr>
      <w:r>
        <w:t>Mitigation measures</w:t>
      </w:r>
    </w:p>
    <w:p w14:paraId="28194214" w14:textId="6479489E" w:rsidR="000A2E6C" w:rsidRPr="00E9136F" w:rsidRDefault="000A2E6C" w:rsidP="000A2E6C">
      <w:pPr>
        <w:pStyle w:val="ListBullet"/>
        <w:numPr>
          <w:ilvl w:val="0"/>
          <w:numId w:val="23"/>
        </w:numPr>
        <w:rPr>
          <w:rFonts w:eastAsia="Calibri"/>
        </w:rPr>
      </w:pPr>
      <w:r>
        <w:rPr>
          <w:rFonts w:eastAsia="Calibri"/>
        </w:rPr>
        <w:t>Approach to d</w:t>
      </w:r>
      <w:r w:rsidRPr="005C2228">
        <w:rPr>
          <w:rFonts w:eastAsia="Calibri"/>
        </w:rPr>
        <w:t>esign, construction methods, materials</w:t>
      </w:r>
      <w:r w:rsidR="00463EC0">
        <w:rPr>
          <w:rFonts w:eastAsia="Calibri"/>
        </w:rPr>
        <w:t>,</w:t>
      </w:r>
      <w:r w:rsidRPr="005C2228">
        <w:rPr>
          <w:rFonts w:eastAsia="Calibri"/>
        </w:rPr>
        <w:t xml:space="preserve"> equipment </w:t>
      </w:r>
      <w:r w:rsidR="00463EC0">
        <w:rPr>
          <w:rFonts w:eastAsia="Calibri"/>
        </w:rPr>
        <w:t xml:space="preserve">and operations </w:t>
      </w:r>
      <w:r w:rsidRPr="005C2228">
        <w:rPr>
          <w:rFonts w:eastAsia="Calibri"/>
        </w:rPr>
        <w:t>to reduce</w:t>
      </w:r>
      <w:r w:rsidR="00A04158">
        <w:rPr>
          <w:rFonts w:eastAsia="Calibri"/>
        </w:rPr>
        <w:t xml:space="preserve"> or offset</w:t>
      </w:r>
      <w:r w:rsidRPr="005C2228">
        <w:rPr>
          <w:rFonts w:eastAsia="Calibri"/>
        </w:rPr>
        <w:t xml:space="preserve"> </w:t>
      </w:r>
      <w:r>
        <w:rPr>
          <w:rFonts w:eastAsia="Calibri"/>
        </w:rPr>
        <w:t>greenhouse gas emissions, handle waste streams and promote resource efficiency</w:t>
      </w:r>
      <w:r w:rsidRPr="005C2228">
        <w:rPr>
          <w:rFonts w:eastAsia="Calibri"/>
        </w:rPr>
        <w:t>.</w:t>
      </w:r>
    </w:p>
    <w:p w14:paraId="566409FA" w14:textId="0D137979" w:rsidR="00814946" w:rsidRPr="00B24603" w:rsidRDefault="00814946" w:rsidP="000F6C86">
      <w:pPr>
        <w:pStyle w:val="Heading3"/>
      </w:pPr>
      <w:r>
        <w:t xml:space="preserve">Performance criteria </w:t>
      </w:r>
    </w:p>
    <w:p w14:paraId="6410D569" w14:textId="272654F1" w:rsidR="0009139C" w:rsidRDefault="00994DAC" w:rsidP="00102B8E">
      <w:pPr>
        <w:pStyle w:val="ListBullet"/>
        <w:numPr>
          <w:ilvl w:val="0"/>
          <w:numId w:val="23"/>
        </w:numPr>
        <w:rPr>
          <w:rFonts w:eastAsia="Calibri"/>
        </w:rPr>
      </w:pPr>
      <w:r>
        <w:rPr>
          <w:rFonts w:eastAsia="Calibri"/>
        </w:rPr>
        <w:t>P</w:t>
      </w:r>
      <w:r w:rsidR="00814946">
        <w:rPr>
          <w:rFonts w:eastAsia="Calibri"/>
        </w:rPr>
        <w:t xml:space="preserve">erformance requirements that would </w:t>
      </w:r>
      <w:r w:rsidR="005918EA">
        <w:rPr>
          <w:rFonts w:eastAsia="Calibri"/>
        </w:rPr>
        <w:t>provide for</w:t>
      </w:r>
      <w:r w:rsidR="00433B51" w:rsidRPr="00433B51">
        <w:rPr>
          <w:rFonts w:eastAsia="Calibri"/>
        </w:rPr>
        <w:t xml:space="preserve"> monitoring, measuring and reporting </w:t>
      </w:r>
      <w:r w:rsidR="006F72BE">
        <w:rPr>
          <w:rFonts w:eastAsia="Calibri"/>
        </w:rPr>
        <w:t xml:space="preserve">of </w:t>
      </w:r>
      <w:r w:rsidR="00DE5478">
        <w:rPr>
          <w:rFonts w:eastAsia="Calibri"/>
        </w:rPr>
        <w:t xml:space="preserve">material </w:t>
      </w:r>
      <w:r w:rsidR="00433B51" w:rsidRPr="00433B51">
        <w:rPr>
          <w:rFonts w:eastAsia="Calibri"/>
        </w:rPr>
        <w:t>greenhouse gas emissions</w:t>
      </w:r>
      <w:r w:rsidR="002A2CFA">
        <w:rPr>
          <w:rFonts w:eastAsia="Calibri"/>
        </w:rPr>
        <w:t>, resource</w:t>
      </w:r>
      <w:r w:rsidR="00CD27E0">
        <w:rPr>
          <w:rFonts w:eastAsia="Calibri"/>
        </w:rPr>
        <w:t xml:space="preserve"> use</w:t>
      </w:r>
      <w:r w:rsidR="002A2CFA">
        <w:rPr>
          <w:rFonts w:eastAsia="Calibri"/>
        </w:rPr>
        <w:t xml:space="preserve"> and generation of waste.</w:t>
      </w:r>
    </w:p>
    <w:p w14:paraId="5A03452C" w14:textId="668195FF" w:rsidR="002A6206" w:rsidRDefault="002A6206" w:rsidP="00F832D0">
      <w:pPr>
        <w:pStyle w:val="BodyText"/>
        <w:rPr>
          <w:lang w:eastAsia="en-AU"/>
        </w:rPr>
      </w:pPr>
    </w:p>
    <w:p w14:paraId="1987AE00" w14:textId="77777777" w:rsidR="00446B3C" w:rsidRDefault="00446B3C" w:rsidP="0008215D">
      <w:pPr>
        <w:pStyle w:val="BodyText"/>
        <w:sectPr w:rsidR="00446B3C" w:rsidSect="00704EFA">
          <w:pgSz w:w="11907" w:h="16840" w:code="9"/>
          <w:pgMar w:top="1560" w:right="1134" w:bottom="1134" w:left="1134" w:header="567" w:footer="567" w:gutter="0"/>
          <w:cols w:space="720"/>
          <w:titlePg/>
          <w:docGrid w:linePitch="360"/>
        </w:sectPr>
      </w:pPr>
      <w:bookmarkStart w:id="90" w:name="_Toc536543760"/>
      <w:bookmarkEnd w:id="72"/>
      <w:bookmarkEnd w:id="73"/>
      <w:bookmarkEnd w:id="74"/>
    </w:p>
    <w:bookmarkEnd w:id="75"/>
    <w:bookmarkEnd w:id="90"/>
    <w:p w14:paraId="79BC522D" w14:textId="48A973F2" w:rsidR="0092258E" w:rsidRDefault="0092258E" w:rsidP="00102B8E">
      <w:pPr>
        <w:pStyle w:val="BodyText"/>
        <w:rPr>
          <w:rFonts w:ascii="Arial" w:hAnsi="Arial"/>
        </w:rPr>
      </w:pPr>
    </w:p>
    <w:p w14:paraId="29606D69" w14:textId="77777777" w:rsidR="003C6F8F" w:rsidRDefault="003C6F8F" w:rsidP="003C6F8F">
      <w:pPr>
        <w:pStyle w:val="Heading1TopofPage"/>
        <w:framePr w:wrap="around"/>
        <w:numPr>
          <w:ilvl w:val="0"/>
          <w:numId w:val="0"/>
        </w:numPr>
        <w:ind w:left="1134"/>
      </w:pPr>
      <w:bookmarkStart w:id="91" w:name="_Toc62727542"/>
      <w:bookmarkStart w:id="92" w:name="_Toc67569400"/>
      <w:bookmarkStart w:id="93" w:name="_Toc49428678"/>
      <w:bookmarkStart w:id="94" w:name="_Toc54085845"/>
      <w:r>
        <w:lastRenderedPageBreak/>
        <w:t>Appendix A: Procedures and requirements</w:t>
      </w:r>
      <w:bookmarkEnd w:id="91"/>
      <w:bookmarkEnd w:id="92"/>
    </w:p>
    <w:p w14:paraId="46C81F8A" w14:textId="0A7F412C" w:rsidR="009F11AF" w:rsidRPr="00420E9B" w:rsidRDefault="00C11291" w:rsidP="00707B2D">
      <w:pPr>
        <w:pStyle w:val="BodyText"/>
      </w:pPr>
      <w:r w:rsidRPr="005F556A">
        <w:t>E</w:t>
      </w:r>
      <w:r w:rsidR="00066205" w:rsidRPr="005F556A">
        <w:t>xtract from the Public Works Order</w:t>
      </w:r>
      <w:r w:rsidR="005F556A" w:rsidRPr="005F556A">
        <w:t xml:space="preserve"> (20/12/2020) Declaration under section 3(1) of the </w:t>
      </w:r>
      <w:r w:rsidR="005F556A" w:rsidRPr="006E5899">
        <w:rPr>
          <w:i/>
          <w:iCs/>
        </w:rPr>
        <w:t>Environment Effects Act 1978</w:t>
      </w:r>
      <w:r w:rsidR="005F556A">
        <w:t>,</w:t>
      </w:r>
      <w:r w:rsidR="005F556A" w:rsidRPr="005F556A">
        <w:t xml:space="preserve"> Suburban Rail Loop Stage One</w:t>
      </w:r>
      <w:r w:rsidR="006E5899">
        <w:t xml:space="preserve"> (</w:t>
      </w:r>
      <w:hyperlink r:id="rId45" w:history="1">
        <w:r w:rsidR="006E5899" w:rsidRPr="0075518E">
          <w:rPr>
            <w:rStyle w:val="Hyperlink"/>
          </w:rPr>
          <w:t xml:space="preserve">https://www.planning.vic.gov.au/environment-assessment/ </w:t>
        </w:r>
        <w:r w:rsidR="00420E9B" w:rsidRPr="0075518E">
          <w:rPr>
            <w:rStyle w:val="Hyperlink"/>
          </w:rPr>
          <w:t>browse-projects/projects/suburban-rail-loop-stage-one</w:t>
        </w:r>
      </w:hyperlink>
      <w:r w:rsidR="006E5899">
        <w:t>).</w:t>
      </w:r>
    </w:p>
    <w:p w14:paraId="2C042594" w14:textId="39386CA7" w:rsidR="00707B2D" w:rsidRPr="00102B8E" w:rsidRDefault="00707B2D" w:rsidP="00707B2D">
      <w:pPr>
        <w:pStyle w:val="BodyText"/>
        <w:rPr>
          <w:b/>
          <w:bCs/>
        </w:rPr>
      </w:pPr>
      <w:r w:rsidRPr="00102B8E">
        <w:rPr>
          <w:b/>
          <w:bCs/>
        </w:rPr>
        <w:t xml:space="preserve">Procedures and requirements under section 3(3) of the </w:t>
      </w:r>
      <w:r w:rsidRPr="005F556A">
        <w:rPr>
          <w:b/>
          <w:bCs/>
          <w:i/>
          <w:iCs/>
        </w:rPr>
        <w:t>Environment Effects Act 1978</w:t>
      </w:r>
      <w:r w:rsidR="004924B8">
        <w:rPr>
          <w:b/>
          <w:bCs/>
        </w:rPr>
        <w:t xml:space="preserve"> </w:t>
      </w:r>
    </w:p>
    <w:p w14:paraId="5E5ADEF4" w14:textId="4037B251" w:rsidR="00707B2D" w:rsidRDefault="00707B2D" w:rsidP="00707B2D">
      <w:pPr>
        <w:pStyle w:val="BodyText"/>
      </w:pPr>
      <w:r>
        <w:t>The following procedures and requirements are to apply to the environment effects statement (EES) for the proposed public works.</w:t>
      </w:r>
    </w:p>
    <w:p w14:paraId="2A0A432A" w14:textId="4541F92C" w:rsidR="00707B2D" w:rsidRDefault="00707B2D" w:rsidP="00707B2D">
      <w:pPr>
        <w:pStyle w:val="BodyText"/>
      </w:pPr>
      <w:r>
        <w:t>1. The EES is to document investigations of potential environmental effects of the public works, including the feasibility and effectiveness of design alternatives and environmental mitigation and management measures. In particular, the EES should</w:t>
      </w:r>
      <w:r w:rsidR="001B2247">
        <w:t xml:space="preserve"> </w:t>
      </w:r>
      <w:r>
        <w:t>document the potential effects of the proposed public works on:</w:t>
      </w:r>
    </w:p>
    <w:p w14:paraId="4F02B995" w14:textId="77777777" w:rsidR="001B2247" w:rsidRDefault="00707B2D" w:rsidP="001B2247">
      <w:pPr>
        <w:pStyle w:val="BodyText"/>
        <w:ind w:left="567"/>
      </w:pPr>
      <w:r>
        <w:t>a) amenity due to changes in visual, noise, vibration, air quality, transport and traffic and</w:t>
      </w:r>
      <w:r w:rsidR="001B2247">
        <w:t xml:space="preserve"> l</w:t>
      </w:r>
      <w:r>
        <w:t>and use conditions;</w:t>
      </w:r>
    </w:p>
    <w:p w14:paraId="4CE06AC1" w14:textId="77777777" w:rsidR="001B2247" w:rsidRDefault="00707B2D" w:rsidP="001B2247">
      <w:pPr>
        <w:pStyle w:val="BodyText"/>
        <w:ind w:left="567"/>
      </w:pPr>
      <w:r>
        <w:t>b) social wellbeing due to residential acquisition, loss of access to public open space</w:t>
      </w:r>
      <w:r w:rsidR="001B2247">
        <w:t xml:space="preserve"> </w:t>
      </w:r>
      <w:r>
        <w:t>and community facilities and disruption to residents;</w:t>
      </w:r>
    </w:p>
    <w:p w14:paraId="0A54C10A" w14:textId="4B9D887B" w:rsidR="001B2247" w:rsidRDefault="00707B2D" w:rsidP="001B2247">
      <w:pPr>
        <w:pStyle w:val="BodyText"/>
        <w:ind w:left="567"/>
      </w:pPr>
      <w:r>
        <w:t>c) businesses and economic wellbeing due to acquisition of commercial and industrial</w:t>
      </w:r>
      <w:r w:rsidR="00596EFA">
        <w:t xml:space="preserve"> </w:t>
      </w:r>
      <w:r>
        <w:t>land, changes in land use and disruption to business activities; and</w:t>
      </w:r>
    </w:p>
    <w:p w14:paraId="49A31495" w14:textId="76AE7E99" w:rsidR="00707B2D" w:rsidRDefault="00707B2D" w:rsidP="00102B8E">
      <w:pPr>
        <w:pStyle w:val="BodyText"/>
        <w:ind w:left="567"/>
      </w:pPr>
      <w:r>
        <w:t>d) disturbance of contaminated soils and groundwater, changes in surface water,</w:t>
      </w:r>
      <w:r w:rsidR="001B2247">
        <w:t xml:space="preserve"> </w:t>
      </w:r>
      <w:r>
        <w:t>geophysical conditions, including with respect to land stability, and the management</w:t>
      </w:r>
      <w:r w:rsidR="001B2247">
        <w:t xml:space="preserve"> </w:t>
      </w:r>
      <w:r>
        <w:t>of spoil.</w:t>
      </w:r>
    </w:p>
    <w:p w14:paraId="2F80DFE3" w14:textId="0B4F1735" w:rsidR="00707B2D" w:rsidRDefault="00707B2D" w:rsidP="00707B2D">
      <w:pPr>
        <w:pStyle w:val="BodyText"/>
      </w:pPr>
      <w:r>
        <w:t>2. The level of detail of investigation for the EES studies should be adequate to inform an</w:t>
      </w:r>
      <w:r w:rsidR="001B2247">
        <w:t xml:space="preserve"> </w:t>
      </w:r>
      <w:r>
        <w:t>assessment of the significance and acceptability of potential environmental effects and</w:t>
      </w:r>
      <w:r w:rsidR="001B2247">
        <w:t xml:space="preserve"> </w:t>
      </w:r>
      <w:r>
        <w:t>be commensurate with the aspects of the public works that have potential for greatest</w:t>
      </w:r>
      <w:r w:rsidR="001B2247">
        <w:t xml:space="preserve"> </w:t>
      </w:r>
      <w:r>
        <w:t>impact, as set out in the Suburban Rail Loop Ministerial Guidelines for Assessment of</w:t>
      </w:r>
      <w:r w:rsidR="001B2247">
        <w:t xml:space="preserve"> </w:t>
      </w:r>
      <w:r>
        <w:t>Environmental Effects (September 2020).</w:t>
      </w:r>
    </w:p>
    <w:p w14:paraId="15317ECB" w14:textId="0768C144" w:rsidR="00707B2D" w:rsidRDefault="00707B2D" w:rsidP="00707B2D">
      <w:pPr>
        <w:pStyle w:val="BodyText"/>
      </w:pPr>
      <w:r>
        <w:t>3. ‘Initial works’ (refer Schedule 1) are excluded from the declared public works. The</w:t>
      </w:r>
      <w:r w:rsidR="001B2247">
        <w:t xml:space="preserve"> </w:t>
      </w:r>
      <w:r>
        <w:t>cumulative effects of the initial works and the public works to which this order applies are</w:t>
      </w:r>
      <w:r w:rsidR="001B2247">
        <w:t xml:space="preserve"> </w:t>
      </w:r>
      <w:r>
        <w:t>to be assessed within the EES.</w:t>
      </w:r>
    </w:p>
    <w:p w14:paraId="55A59A75" w14:textId="25A25F6B" w:rsidR="00707B2D" w:rsidRDefault="00707B2D" w:rsidP="00707B2D">
      <w:pPr>
        <w:pStyle w:val="BodyText"/>
      </w:pPr>
      <w:r>
        <w:t>4. The Suburban Rail Loop Authority is to prepare and submit to the Department of</w:t>
      </w:r>
      <w:r w:rsidR="001B2247">
        <w:t xml:space="preserve"> </w:t>
      </w:r>
      <w:r>
        <w:t>Environment, Land, Water and Planning (DELWP) a draft EES study program to inform</w:t>
      </w:r>
      <w:r w:rsidR="001B2247">
        <w:t xml:space="preserve"> </w:t>
      </w:r>
      <w:r>
        <w:t>the preparation of scoping requirements.</w:t>
      </w:r>
    </w:p>
    <w:p w14:paraId="754F7F4A" w14:textId="5A3F7DAD" w:rsidR="00707B2D" w:rsidRDefault="00707B2D" w:rsidP="00707B2D">
      <w:pPr>
        <w:pStyle w:val="BodyText"/>
      </w:pPr>
      <w:r>
        <w:t>5. The matters to be investigated and documented in the EES will be set out more fully in</w:t>
      </w:r>
      <w:r w:rsidR="001B2247">
        <w:t xml:space="preserve"> </w:t>
      </w:r>
      <w:r>
        <w:t>scoping requirements. Draft scoping requirements will be exhibited for at least 15</w:t>
      </w:r>
      <w:r w:rsidR="001B2247">
        <w:t xml:space="preserve"> </w:t>
      </w:r>
      <w:r>
        <w:t>business days for public comment. The Minister for Planning will consider the public</w:t>
      </w:r>
      <w:r w:rsidR="001B2247">
        <w:t xml:space="preserve"> </w:t>
      </w:r>
      <w:r>
        <w:t>submissions before finalising and issuing the scoping requirements.</w:t>
      </w:r>
    </w:p>
    <w:p w14:paraId="0BB9232B" w14:textId="401DC8B1" w:rsidR="00707B2D" w:rsidRDefault="00707B2D" w:rsidP="00707B2D">
      <w:pPr>
        <w:pStyle w:val="BodyText"/>
      </w:pPr>
      <w:r>
        <w:t>6. The Suburban Rail Loop Authority is to prepare its proposed schedule for the completion</w:t>
      </w:r>
      <w:r w:rsidR="001B2247">
        <w:t xml:space="preserve"> </w:t>
      </w:r>
      <w:r>
        <w:t>of studies, preparation and exhibition of the EES, following review of the draft scoping</w:t>
      </w:r>
      <w:r w:rsidR="001B2247">
        <w:t xml:space="preserve"> </w:t>
      </w:r>
      <w:r>
        <w:t>requirements.</w:t>
      </w:r>
    </w:p>
    <w:p w14:paraId="45D533C6" w14:textId="793A6AE2" w:rsidR="00707B2D" w:rsidRDefault="00707B2D" w:rsidP="00707B2D">
      <w:pPr>
        <w:pStyle w:val="BodyText"/>
      </w:pPr>
      <w:r>
        <w:t>7. DELWP will convene an inter-agency technical reference group (TRG) to advise DELWP</w:t>
      </w:r>
      <w:r w:rsidR="001B2247">
        <w:t xml:space="preserve"> </w:t>
      </w:r>
      <w:r>
        <w:t>and the Suburban Rail Loop Authority, as appropriate, during the preparation of the EES.</w:t>
      </w:r>
      <w:r w:rsidR="001B2247">
        <w:t xml:space="preserve"> </w:t>
      </w:r>
      <w:r>
        <w:t>The TRG will advise on the scoping requirements, the design and adequacy of the EES</w:t>
      </w:r>
      <w:r w:rsidR="001B2247">
        <w:t xml:space="preserve"> </w:t>
      </w:r>
      <w:r>
        <w:t>studies and coordination with statutory approval processes.</w:t>
      </w:r>
    </w:p>
    <w:p w14:paraId="4713F1DF" w14:textId="1FDAD9DA" w:rsidR="00707B2D" w:rsidRDefault="00707B2D" w:rsidP="00707B2D">
      <w:pPr>
        <w:pStyle w:val="BodyText"/>
      </w:pPr>
      <w:r>
        <w:t>8. The Suburban Rail Loop Authority is to prepare and implement an EES consultation plan</w:t>
      </w:r>
      <w:r w:rsidR="001B2247">
        <w:t xml:space="preserve"> </w:t>
      </w:r>
      <w:r>
        <w:t>for informing the public and consulting with stakeholders during the preparation of the</w:t>
      </w:r>
      <w:r w:rsidR="001B2247">
        <w:t xml:space="preserve"> </w:t>
      </w:r>
      <w:r>
        <w:t>EES, having regard to advice from DELWP and the TRG.</w:t>
      </w:r>
    </w:p>
    <w:p w14:paraId="3A96388E" w14:textId="057C138B" w:rsidR="00707B2D" w:rsidRDefault="00707B2D" w:rsidP="00707B2D">
      <w:pPr>
        <w:pStyle w:val="BodyText"/>
      </w:pPr>
      <w:r>
        <w:t>9. The Suburban Rail Loop Authority is to apply appropriate peer review and quality</w:t>
      </w:r>
      <w:r w:rsidR="001B2247">
        <w:t xml:space="preserve"> </w:t>
      </w:r>
      <w:r>
        <w:t>management procedures to enable the completion of EES studies to a satisfactory</w:t>
      </w:r>
      <w:r w:rsidR="001B2247">
        <w:t xml:space="preserve"> </w:t>
      </w:r>
      <w:r>
        <w:t>standard.</w:t>
      </w:r>
    </w:p>
    <w:p w14:paraId="1A110AFE" w14:textId="25124239" w:rsidR="00707B2D" w:rsidRDefault="00707B2D" w:rsidP="00707B2D">
      <w:pPr>
        <w:pStyle w:val="BodyText"/>
      </w:pPr>
      <w:r>
        <w:lastRenderedPageBreak/>
        <w:t>10. The EES is to be exhibited for a period of 30 business days for public comment, unless</w:t>
      </w:r>
      <w:r w:rsidR="00E424A3">
        <w:t xml:space="preserve"> </w:t>
      </w:r>
      <w:r>
        <w:t>the exhibition period spans the Christmas–New Year period, in which case 40 business</w:t>
      </w:r>
      <w:r w:rsidR="00E424A3">
        <w:t xml:space="preserve"> </w:t>
      </w:r>
      <w:r>
        <w:t>days will apply.</w:t>
      </w:r>
    </w:p>
    <w:p w14:paraId="08605C24" w14:textId="13F2D61B" w:rsidR="00707B2D" w:rsidRDefault="00707B2D" w:rsidP="00707B2D">
      <w:pPr>
        <w:pStyle w:val="BodyText"/>
      </w:pPr>
      <w:r>
        <w:t>11. The EES information should be accessible to the public and may include an online</w:t>
      </w:r>
      <w:r w:rsidR="00E424A3">
        <w:t xml:space="preserve">] </w:t>
      </w:r>
      <w:r>
        <w:t>interactive digital platform.</w:t>
      </w:r>
    </w:p>
    <w:p w14:paraId="1F50C0E0" w14:textId="44AD0401" w:rsidR="00FC1350" w:rsidRPr="00E7220F" w:rsidRDefault="00707B2D" w:rsidP="00707B2D">
      <w:pPr>
        <w:pStyle w:val="BodyText"/>
      </w:pPr>
      <w:r>
        <w:t>12. An inquiry will be appointed pursuant to section 9(1) of the Environment Effects Act to</w:t>
      </w:r>
      <w:r w:rsidR="00E424A3">
        <w:t xml:space="preserve"> </w:t>
      </w:r>
      <w:r>
        <w:t>consider the environmental effects of the public works</w:t>
      </w:r>
      <w:r w:rsidR="0075518E">
        <w:t>.</w:t>
      </w:r>
    </w:p>
    <w:bookmarkEnd w:id="93"/>
    <w:bookmarkEnd w:id="94"/>
    <w:p w14:paraId="20619851" w14:textId="38D7C234" w:rsidR="003F2365" w:rsidRDefault="003F2365" w:rsidP="003F2365">
      <w:pPr>
        <w:tabs>
          <w:tab w:val="left" w:pos="4020"/>
        </w:tabs>
        <w:rPr>
          <w:rFonts w:ascii="Arial" w:hAnsi="Arial"/>
          <w:lang w:eastAsia="en-US"/>
        </w:rPr>
      </w:pPr>
    </w:p>
    <w:sectPr w:rsidR="003F2365" w:rsidSect="00A9271D">
      <w:headerReference w:type="default" r:id="rId46"/>
      <w:type w:val="continuous"/>
      <w:pgSz w:w="11907" w:h="16840" w:code="9"/>
      <w:pgMar w:top="1560" w:right="1134" w:bottom="1134" w:left="1134"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BEB5EE" w14:textId="77777777" w:rsidR="00CB2458" w:rsidRDefault="00CB2458">
      <w:r>
        <w:separator/>
      </w:r>
    </w:p>
    <w:p w14:paraId="405653B0" w14:textId="77777777" w:rsidR="00CB2458" w:rsidRDefault="00CB2458"/>
  </w:endnote>
  <w:endnote w:type="continuationSeparator" w:id="0">
    <w:p w14:paraId="74FD3A56" w14:textId="77777777" w:rsidR="00CB2458" w:rsidRDefault="00CB2458">
      <w:r>
        <w:continuationSeparator/>
      </w:r>
    </w:p>
    <w:p w14:paraId="31B3E509" w14:textId="77777777" w:rsidR="00CB2458" w:rsidRDefault="00CB2458"/>
  </w:endnote>
  <w:endnote w:type="continuationNotice" w:id="1">
    <w:p w14:paraId="3C26D754" w14:textId="77777777" w:rsidR="00CB2458" w:rsidRDefault="00CB245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ngLiU">
    <w:altName w:val="細明體"/>
    <w:panose1 w:val="02010609000101010101"/>
    <w:charset w:val="88"/>
    <w:family w:val="modern"/>
    <w:pitch w:val="fixed"/>
    <w:sig w:usb0="A00002FF" w:usb1="28CFFCFA" w:usb2="00000016" w:usb3="00000000" w:csb0="0010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1BEA78" w14:textId="77777777" w:rsidR="00AD28ED" w:rsidRDefault="00AD28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29F2CF" w14:textId="28AFF167" w:rsidR="007B5C98" w:rsidRPr="00FF7A4E" w:rsidRDefault="007B5C98" w:rsidP="00714845">
    <w:pPr>
      <w:pStyle w:val="Footer"/>
      <w:jc w:val="center"/>
      <w:rPr>
        <w:sz w:val="20"/>
      </w:rPr>
    </w:pPr>
    <w:r>
      <w:rPr>
        <w:noProof/>
        <w:sz w:val="20"/>
      </w:rPr>
      <mc:AlternateContent>
        <mc:Choice Requires="wps">
          <w:drawing>
            <wp:anchor distT="0" distB="0" distL="114300" distR="114300" simplePos="0" relativeHeight="251661312" behindDoc="0" locked="0" layoutInCell="0" allowOverlap="1" wp14:anchorId="00CCC2DB" wp14:editId="090FF3FF">
              <wp:simplePos x="0" y="0"/>
              <wp:positionH relativeFrom="page">
                <wp:posOffset>0</wp:posOffset>
              </wp:positionH>
              <wp:positionV relativeFrom="page">
                <wp:posOffset>10229215</wp:posOffset>
              </wp:positionV>
              <wp:extent cx="7560945" cy="273050"/>
              <wp:effectExtent l="0" t="0" r="0" b="12700"/>
              <wp:wrapNone/>
              <wp:docPr id="28" name="MSIPCMda4c40a98e9d0c01924f2c72" descr="{&quot;HashCode&quot;:-1264680268,&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BC1E1D6" w14:textId="38A31E8D" w:rsidR="007B5C98" w:rsidRPr="00553B69" w:rsidRDefault="007B5C98" w:rsidP="00553B69">
                          <w:pPr>
                            <w:jc w:val="center"/>
                            <w:rPr>
                              <w:rFonts w:ascii="Calibri" w:hAnsi="Calibri" w:cs="Calibri"/>
                              <w:color w:val="000000"/>
                              <w:sz w:val="24"/>
                            </w:rPr>
                          </w:pPr>
                          <w:r w:rsidRPr="00553B69">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0CCC2DB" id="_x0000_t202" coordsize="21600,21600" o:spt="202" path="m,l,21600r21600,l21600,xe">
              <v:stroke joinstyle="miter"/>
              <v:path gradientshapeok="t" o:connecttype="rect"/>
            </v:shapetype>
            <v:shape id="MSIPCMda4c40a98e9d0c01924f2c72" o:spid="_x0000_s1030" type="#_x0000_t202" alt="{&quot;HashCode&quot;:-1264680268,&quot;Height&quot;:842.0,&quot;Width&quot;:595.0,&quot;Placement&quot;:&quot;Footer&quot;,&quot;Index&quot;:&quot;Primary&quot;,&quot;Section&quot;:1,&quot;Top&quot;:0.0,&quot;Left&quot;:0.0}" style="position:absolute;left:0;text-align:left;margin-left:0;margin-top:805.45pt;width:595.35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" o:allowincell="f" filled="f" stroked="f" strokeweight=".5pt">
              <v:textbox inset=",0,,0">
                <w:txbxContent>
                  <w:p w14:paraId="3BC1E1D6" w14:textId="38A31E8D" w:rsidR="007B5C98" w:rsidRPr="00553B69" w:rsidRDefault="007B5C98" w:rsidP="00553B69">
                    <w:pPr>
                      <w:jc w:val="center"/>
                      <w:rPr>
                        <w:rFonts w:ascii="Calibri" w:hAnsi="Calibri" w:cs="Calibri"/>
                        <w:color w:val="000000"/>
                        <w:sz w:val="24"/>
                      </w:rPr>
                    </w:pPr>
                    <w:r w:rsidRPr="00553B69">
                      <w:rPr>
                        <w:rFonts w:ascii="Calibri" w:hAnsi="Calibri" w:cs="Calibri"/>
                        <w:color w:val="000000"/>
                        <w:sz w:val="24"/>
                      </w:rPr>
                      <w:t>OFFICIAL</w:t>
                    </w:r>
                  </w:p>
                </w:txbxContent>
              </v:textbox>
              <w10:wrap anchorx="page" anchory="page"/>
            </v:shape>
          </w:pict>
        </mc:Fallback>
      </mc:AlternateContent>
    </w:r>
    <w:r w:rsidRPr="3C3251B4">
      <w:rPr>
        <w:sz w:val="20"/>
      </w:rPr>
      <w:fldChar w:fldCharType="begin"/>
    </w:r>
    <w:r w:rsidRPr="3C3251B4">
      <w:rPr>
        <w:sz w:val="20"/>
      </w:rPr>
      <w:instrText xml:space="preserve"> PAGE   \* MERGEFORMAT </w:instrText>
    </w:r>
    <w:r w:rsidRPr="3C3251B4">
      <w:rPr>
        <w:sz w:val="20"/>
      </w:rPr>
      <w:fldChar w:fldCharType="separate"/>
    </w:r>
    <w:r w:rsidRPr="3C3251B4">
      <w:rPr>
        <w:sz w:val="20"/>
      </w:rPr>
      <w:t>i</w:t>
    </w:r>
    <w:r w:rsidRPr="3C3251B4">
      <w:rPr>
        <w:noProof/>
        <w:sz w:val="20"/>
      </w:rPr>
      <w:fldChar w:fldCharType="end"/>
    </w:r>
    <w:r w:rsidRPr="00D55628">
      <w:rPr>
        <w:noProof/>
      </w:rPr>
      <w:drawing>
        <wp:anchor distT="0" distB="0" distL="114300" distR="114300" simplePos="0" relativeHeight="251656192" behindDoc="1" locked="1" layoutInCell="1" allowOverlap="1" wp14:anchorId="5154C691" wp14:editId="44102ABE">
          <wp:simplePos x="0" y="0"/>
          <wp:positionH relativeFrom="page">
            <wp:posOffset>5330190</wp:posOffset>
          </wp:positionH>
          <wp:positionV relativeFrom="page">
            <wp:posOffset>9949180</wp:posOffset>
          </wp:positionV>
          <wp:extent cx="2519680" cy="1061720"/>
          <wp:effectExtent l="0" t="0" r="0" b="0"/>
          <wp:wrapNone/>
          <wp:docPr id="25"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I_541_RGB_right (w 1cm margin).emf"/>
                  <pic:cNvPicPr/>
                </pic:nvPicPr>
                <pic:blipFill>
                  <a:blip r:embed="rId1">
                    <a:extLst>
                      <a:ext uri="{28A0092B-C50C-407E-A947-70E740481C1C}">
                        <a14:useLocalDpi xmlns:a14="http://schemas.microsoft.com/office/drawing/2010/main" val="0"/>
                      </a:ext>
                    </a:extLst>
                  </a:blip>
                  <a:srcRect r="-37744" b="-93793"/>
                  <a:stretch>
                    <a:fillRect/>
                  </a:stretch>
                </pic:blipFill>
                <pic:spPr bwMode="auto">
                  <a:xfrm>
                    <a:off x="0" y="0"/>
                    <a:ext cx="2519680" cy="10617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91F236D" w14:textId="77777777" w:rsidR="007B5C98" w:rsidRDefault="007B5C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834B9B" w14:textId="27F25D5E" w:rsidR="007B5C98" w:rsidRPr="00FF7A4E" w:rsidRDefault="007B5C98" w:rsidP="00DA2239">
    <w:pPr>
      <w:pStyle w:val="Footer"/>
      <w:jc w:val="center"/>
      <w:rPr>
        <w:sz w:val="20"/>
      </w:rPr>
    </w:pPr>
    <w:r>
      <w:rPr>
        <w:noProof/>
      </w:rPr>
      <mc:AlternateContent>
        <mc:Choice Requires="wps">
          <w:drawing>
            <wp:anchor distT="0" distB="0" distL="114300" distR="114300" simplePos="0" relativeHeight="251666432" behindDoc="0" locked="0" layoutInCell="0" allowOverlap="1" wp14:anchorId="17F49540" wp14:editId="3B44A233">
              <wp:simplePos x="0" y="0"/>
              <wp:positionH relativeFrom="page">
                <wp:posOffset>0</wp:posOffset>
              </wp:positionH>
              <wp:positionV relativeFrom="page">
                <wp:posOffset>10229215</wp:posOffset>
              </wp:positionV>
              <wp:extent cx="7560945" cy="273050"/>
              <wp:effectExtent l="0" t="0" r="0" b="12700"/>
              <wp:wrapNone/>
              <wp:docPr id="30" name="MSIPCM879c475db2b7d944c58fa233" descr="{&quot;HashCode&quot;:-1264680268,&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DD00FD3" w14:textId="222C396C" w:rsidR="007B5C98" w:rsidRPr="00553B69" w:rsidRDefault="007B5C98" w:rsidP="00553B69">
                          <w:pPr>
                            <w:jc w:val="center"/>
                            <w:rPr>
                              <w:rFonts w:ascii="Calibri" w:hAnsi="Calibri" w:cs="Calibri"/>
                              <w:color w:val="000000"/>
                              <w:sz w:val="24"/>
                            </w:rPr>
                          </w:pPr>
                          <w:r w:rsidRPr="00553B69">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7F49540" id="_x0000_t202" coordsize="21600,21600" o:spt="202" path="m,l,21600r21600,l21600,xe">
              <v:stroke joinstyle="miter"/>
              <v:path gradientshapeok="t" o:connecttype="rect"/>
            </v:shapetype>
            <v:shape id="MSIPCM879c475db2b7d944c58fa233" o:spid="_x0000_s1031" type="#_x0000_t202" alt="{&quot;HashCode&quot;:-1264680268,&quot;Height&quot;:842.0,&quot;Width&quot;:595.0,&quot;Placement&quot;:&quot;Footer&quot;,&quot;Index&quot;:&quot;FirstPage&quot;,&quot;Section&quot;:1,&quot;Top&quot;:0.0,&quot;Left&quot;:0.0}" style="position:absolute;left:0;text-align:left;margin-left:0;margin-top:805.45pt;width:595.35pt;height:21.5pt;z-index:25166643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" o:allowincell="f" filled="f" stroked="f" strokeweight=".5pt">
              <v:textbox inset=",0,,0">
                <w:txbxContent>
                  <w:p w14:paraId="2DD00FD3" w14:textId="222C396C" w:rsidR="007B5C98" w:rsidRPr="00553B69" w:rsidRDefault="007B5C98" w:rsidP="00553B69">
                    <w:pPr>
                      <w:jc w:val="center"/>
                      <w:rPr>
                        <w:rFonts w:ascii="Calibri" w:hAnsi="Calibri" w:cs="Calibri"/>
                        <w:color w:val="000000"/>
                        <w:sz w:val="24"/>
                      </w:rPr>
                    </w:pPr>
                    <w:r w:rsidRPr="00553B69">
                      <w:rPr>
                        <w:rFonts w:ascii="Calibri" w:hAnsi="Calibri" w:cs="Calibri"/>
                        <w:color w:val="000000"/>
                        <w:sz w:val="24"/>
                      </w:rPr>
                      <w:t>OFFICIAL</w:t>
                    </w:r>
                  </w:p>
                </w:txbxContent>
              </v:textbox>
              <w10:wrap anchorx="page" anchory="page"/>
            </v:shape>
          </w:pict>
        </mc:Fallback>
      </mc:AlternateContent>
    </w:r>
    <w:r w:rsidRPr="00D55628">
      <w:rPr>
        <w:noProof/>
      </w:rPr>
      <w:drawing>
        <wp:anchor distT="0" distB="0" distL="114300" distR="114300" simplePos="0" relativeHeight="251651072" behindDoc="1" locked="1" layoutInCell="1" allowOverlap="1" wp14:anchorId="54F85CE3" wp14:editId="530F5CF0">
          <wp:simplePos x="0" y="0"/>
          <wp:positionH relativeFrom="page">
            <wp:posOffset>5330190</wp:posOffset>
          </wp:positionH>
          <wp:positionV relativeFrom="page">
            <wp:posOffset>9949180</wp:posOffset>
          </wp:positionV>
          <wp:extent cx="2519680" cy="1061720"/>
          <wp:effectExtent l="0" t="0" r="0" b="0"/>
          <wp:wrapNone/>
          <wp:docPr id="26"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I_541_RGB_right (w 1cm margin).emf"/>
                  <pic:cNvPicPr/>
                </pic:nvPicPr>
                <pic:blipFill>
                  <a:blip r:embed="rId1">
                    <a:extLst>
                      <a:ext uri="{28A0092B-C50C-407E-A947-70E740481C1C}">
                        <a14:useLocalDpi xmlns:a14="http://schemas.microsoft.com/office/drawing/2010/main" val="0"/>
                      </a:ext>
                    </a:extLst>
                  </a:blip>
                  <a:srcRect r="-37744" b="-93793"/>
                  <a:stretch>
                    <a:fillRect/>
                  </a:stretch>
                </pic:blipFill>
                <pic:spPr bwMode="auto">
                  <a:xfrm>
                    <a:off x="0" y="0"/>
                    <a:ext cx="2519680" cy="10617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0655A6E" w14:textId="77777777" w:rsidR="007B5C98" w:rsidRDefault="007B5C9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AsPlaceholder"/>
      <w:tblpPr w:bottomFromText="284" w:vertAnchor="page" w:horzAnchor="margin" w:tblpYSpec="bottom"/>
      <w:tblW w:w="9411" w:type="dxa"/>
      <w:tblLayout w:type="fixed"/>
      <w:tblCellMar>
        <w:bottom w:w="284" w:type="dxa"/>
      </w:tblCellMar>
      <w:tblLook w:val="04A0" w:firstRow="1" w:lastRow="0" w:firstColumn="1" w:lastColumn="0" w:noHBand="0" w:noVBand="1"/>
    </w:tblPr>
    <w:tblGrid>
      <w:gridCol w:w="340"/>
      <w:gridCol w:w="9071"/>
    </w:tblGrid>
    <w:tr w:rsidR="007B5C98" w14:paraId="6934633F" w14:textId="77777777" w:rsidTr="00DD7238">
      <w:trPr>
        <w:trHeight w:val="397"/>
      </w:trPr>
      <w:tc>
        <w:tcPr>
          <w:tcW w:w="340" w:type="dxa"/>
        </w:tcPr>
        <w:p w14:paraId="44708155" w14:textId="77777777" w:rsidR="007B5C98" w:rsidRPr="00D55628" w:rsidRDefault="007B5C98" w:rsidP="006C52DE">
          <w:pPr>
            <w:pStyle w:val="FooterEvenPageNumber"/>
            <w:framePr w:wrap="auto" w:vAnchor="margin" w:hAnchor="text" w:yAlign="inline"/>
          </w:pPr>
          <w:r w:rsidRPr="00D55628">
            <w:fldChar w:fldCharType="begin"/>
          </w:r>
          <w:r w:rsidRPr="00D55628">
            <w:instrText xml:space="preserve"> PAGE   \* MERGEFORMAT </w:instrText>
          </w:r>
          <w:r w:rsidRPr="00D55628">
            <w:fldChar w:fldCharType="separate"/>
          </w:r>
          <w:r>
            <w:rPr>
              <w:noProof/>
            </w:rPr>
            <w:t>2</w:t>
          </w:r>
          <w:r w:rsidRPr="00D55628">
            <w:fldChar w:fldCharType="end"/>
          </w:r>
        </w:p>
      </w:tc>
      <w:tc>
        <w:tcPr>
          <w:tcW w:w="9071" w:type="dxa"/>
        </w:tcPr>
        <w:p w14:paraId="2B1E7478" w14:textId="53804035" w:rsidR="007B5C98" w:rsidRDefault="007B5C98" w:rsidP="00810C40">
          <w:pPr>
            <w:pStyle w:val="FooterEven"/>
            <w:rPr>
              <w:rStyle w:val="Bold"/>
            </w:rPr>
          </w:pPr>
          <w:r>
            <w:rPr>
              <w:rStyle w:val="Bold"/>
            </w:rPr>
            <w:fldChar w:fldCharType="begin"/>
          </w:r>
          <w:r>
            <w:rPr>
              <w:rStyle w:val="Bold"/>
            </w:rPr>
            <w:instrText xml:space="preserve"> DOCPROPERTY  xFooterTitle  \* MERGEFORMAT </w:instrText>
          </w:r>
          <w:r>
            <w:rPr>
              <w:rStyle w:val="Bold"/>
            </w:rPr>
            <w:fldChar w:fldCharType="separate"/>
          </w:r>
          <w:r>
            <w:rPr>
              <w:rStyle w:val="Bold"/>
            </w:rPr>
            <w:t>Draft scoping requirements for &lt;&lt;Project name&gt;&gt; Environment Effects Statement</w:t>
          </w:r>
          <w:r>
            <w:rPr>
              <w:rStyle w:val="Bold"/>
            </w:rPr>
            <w:fldChar w:fldCharType="end"/>
          </w:r>
        </w:p>
        <w:p w14:paraId="4A66EA39" w14:textId="063F6E91" w:rsidR="007B5C98" w:rsidRPr="00810C40" w:rsidRDefault="007B5C98" w:rsidP="00810C40">
          <w:pPr>
            <w:pStyle w:val="FooterEven"/>
          </w:pPr>
          <w:r>
            <w:fldChar w:fldCharType="begin"/>
          </w:r>
          <w:r>
            <w:instrText xml:space="preserve"> DOCPROPERTY  xFooterSubtitle  \* MERGEFORMAT </w:instrText>
          </w:r>
          <w:r>
            <w:fldChar w:fldCharType="end"/>
          </w:r>
        </w:p>
      </w:tc>
    </w:tr>
  </w:tbl>
  <w:p w14:paraId="19D06039" w14:textId="77777777" w:rsidR="007B5C98" w:rsidRDefault="007B5C98" w:rsidP="005949B0">
    <w:pPr>
      <w:pStyle w:val="FooterEven"/>
    </w:pPr>
    <w:r w:rsidRPr="00D55628">
      <w:rPr>
        <w:noProof/>
      </w:rPr>
      <mc:AlternateContent>
        <mc:Choice Requires="wps">
          <w:drawing>
            <wp:anchor distT="0" distB="0" distL="114300" distR="114300" simplePos="0" relativeHeight="251652608" behindDoc="1" locked="1" layoutInCell="1" allowOverlap="1" wp14:anchorId="3E3681C3" wp14:editId="0F6D37EF">
              <wp:simplePos x="0" y="0"/>
              <wp:positionH relativeFrom="page">
                <wp:align>center</wp:align>
              </wp:positionH>
              <wp:positionV relativeFrom="page">
                <wp:align>center</wp:align>
              </wp:positionV>
              <wp:extent cx="7560000" cy="1796400"/>
              <wp:effectExtent l="0" t="0" r="0" b="0"/>
              <wp:wrapNone/>
              <wp:docPr id="6"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5DD59F" w14:textId="62956AB3" w:rsidR="007B5C98" w:rsidRPr="0001226A" w:rsidRDefault="007B5C98"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separate"/>
                          </w:r>
                          <w:r>
                            <w:t>Draft</w: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3681C3" id="_x0000_t202" coordsize="21600,21600" o:spt="202" path="m,l,21600r21600,l21600,xe">
              <v:stroke joinstyle="miter"/>
              <v:path gradientshapeok="t" o:connecttype="rect"/>
            </v:shapetype>
            <v:shape id="Text Box 224" o:spid="_x0000_s1032" type="#_x0000_t202" alt="Title: Background Watermark Image" style="position:absolute;margin-left:0;margin-top:0;width:595.3pt;height:141.45pt;z-index:-25166387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" filled="f" stroked="f">
              <v:textbox>
                <w:txbxContent>
                  <w:p w14:paraId="5C5DD59F" w14:textId="62956AB3" w:rsidR="007B5C98" w:rsidRPr="0001226A" w:rsidRDefault="007B5C98"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separate"/>
                    </w:r>
                    <w:r>
                      <w:t>Draft</w:t>
                    </w:r>
                    <w:r w:rsidRPr="0001226A">
                      <w:fldChar w:fldCharType="end"/>
                    </w:r>
                  </w:p>
                </w:txbxContent>
              </v:textbox>
              <w10:wrap anchorx="page" anchory="page"/>
              <w10:anchorlock/>
            </v:shape>
          </w:pict>
        </mc:Fallback>
      </mc:AlternateContent>
    </w:r>
  </w:p>
  <w:p w14:paraId="6A08399B" w14:textId="77777777" w:rsidR="007B5C98" w:rsidRPr="00B5221E" w:rsidRDefault="007B5C98" w:rsidP="00B5221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D46230" w14:textId="25946DAD" w:rsidR="007B5C98" w:rsidRPr="00324147" w:rsidRDefault="007B5C98" w:rsidP="00324147">
    <w:pPr>
      <w:pStyle w:val="Footer"/>
      <w:jc w:val="center"/>
      <w:rPr>
        <w:sz w:val="20"/>
      </w:rPr>
    </w:pPr>
    <w:r>
      <w:rPr>
        <w:noProof/>
        <w:sz w:val="20"/>
      </w:rPr>
      <mc:AlternateContent>
        <mc:Choice Requires="wps">
          <w:drawing>
            <wp:anchor distT="0" distB="0" distL="114300" distR="114300" simplePos="0" relativeHeight="251658752" behindDoc="0" locked="0" layoutInCell="0" allowOverlap="1" wp14:anchorId="5612A0B8" wp14:editId="6C079002">
              <wp:simplePos x="0" y="0"/>
              <wp:positionH relativeFrom="page">
                <wp:posOffset>0</wp:posOffset>
              </wp:positionH>
              <wp:positionV relativeFrom="page">
                <wp:posOffset>10229215</wp:posOffset>
              </wp:positionV>
              <wp:extent cx="7560945" cy="273050"/>
              <wp:effectExtent l="0" t="0" r="0" b="12700"/>
              <wp:wrapNone/>
              <wp:docPr id="38" name="MSIPCM98b5430d8c340467038902c0" descr="{&quot;HashCode&quot;:-1264680268,&quot;Height&quot;:842.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232045F" w14:textId="2AC8B40A" w:rsidR="007B5C98" w:rsidRPr="00553B69" w:rsidRDefault="007B5C98" w:rsidP="00553B69">
                          <w:pPr>
                            <w:jc w:val="center"/>
                            <w:rPr>
                              <w:rFonts w:ascii="Calibri" w:hAnsi="Calibri" w:cs="Calibri"/>
                              <w:color w:val="000000"/>
                              <w:sz w:val="24"/>
                            </w:rPr>
                          </w:pPr>
                          <w:r w:rsidRPr="00553B69">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612A0B8" id="_x0000_t202" coordsize="21600,21600" o:spt="202" path="m,l,21600r21600,l21600,xe">
              <v:stroke joinstyle="miter"/>
              <v:path gradientshapeok="t" o:connecttype="rect"/>
            </v:shapetype>
            <v:shape id="MSIPCM98b5430d8c340467038902c0" o:spid="_x0000_s1033" type="#_x0000_t202" alt="{&quot;HashCode&quot;:-1264680268,&quot;Height&quot;:842.0,&quot;Width&quot;:595.0,&quot;Placement&quot;:&quot;Footer&quot;,&quot;Index&quot;:&quot;Primary&quot;,&quot;Section&quot;:2,&quot;Top&quot;:0.0,&quot;Left&quot;:0.0}" style="position:absolute;left:0;text-align:left;margin-left:0;margin-top:805.45pt;width:595.35pt;height:21.5pt;z-index:25165875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" o:allowincell="f" filled="f" stroked="f" strokeweight=".5pt">
              <v:textbox inset=",0,,0">
                <w:txbxContent>
                  <w:p w14:paraId="7232045F" w14:textId="2AC8B40A" w:rsidR="007B5C98" w:rsidRPr="00553B69" w:rsidRDefault="007B5C98" w:rsidP="00553B69">
                    <w:pPr>
                      <w:jc w:val="center"/>
                      <w:rPr>
                        <w:rFonts w:ascii="Calibri" w:hAnsi="Calibri" w:cs="Calibri"/>
                        <w:color w:val="000000"/>
                        <w:sz w:val="24"/>
                      </w:rPr>
                    </w:pPr>
                    <w:r w:rsidRPr="00553B69">
                      <w:rPr>
                        <w:rFonts w:ascii="Calibri" w:hAnsi="Calibri" w:cs="Calibri"/>
                        <w:color w:val="000000"/>
                        <w:sz w:val="24"/>
                      </w:rPr>
                      <w:t>OFFICIAL</w:t>
                    </w:r>
                  </w:p>
                </w:txbxContent>
              </v:textbox>
              <w10:wrap anchorx="page" anchory="page"/>
            </v:shape>
          </w:pict>
        </mc:Fallback>
      </mc:AlternateContent>
    </w:r>
    <w:r w:rsidRPr="00FF7A4E">
      <w:rPr>
        <w:sz w:val="20"/>
      </w:rPr>
      <w:fldChar w:fldCharType="begin"/>
    </w:r>
    <w:r w:rsidRPr="00FF7A4E">
      <w:rPr>
        <w:sz w:val="20"/>
      </w:rPr>
      <w:instrText xml:space="preserve"> PAGE   \* MERGEFORMAT </w:instrText>
    </w:r>
    <w:r w:rsidRPr="00FF7A4E">
      <w:rPr>
        <w:sz w:val="20"/>
      </w:rPr>
      <w:fldChar w:fldCharType="separate"/>
    </w:r>
    <w:r>
      <w:rPr>
        <w:sz w:val="20"/>
      </w:rPr>
      <w:t>i</w:t>
    </w:r>
    <w:r w:rsidRPr="00FF7A4E">
      <w:rPr>
        <w:noProof/>
        <w:sz w:val="20"/>
      </w:rPr>
      <w:fldChar w:fldCharType="end"/>
    </w:r>
    <w:r w:rsidRPr="00D55628">
      <w:rPr>
        <w:noProof/>
      </w:rPr>
      <w:drawing>
        <wp:anchor distT="0" distB="0" distL="114300" distR="114300" simplePos="0" relativeHeight="251654656" behindDoc="1" locked="1" layoutInCell="1" allowOverlap="1" wp14:anchorId="7E449E99" wp14:editId="792C81CD">
          <wp:simplePos x="0" y="0"/>
          <wp:positionH relativeFrom="page">
            <wp:posOffset>5377815</wp:posOffset>
          </wp:positionH>
          <wp:positionV relativeFrom="page">
            <wp:posOffset>9967595</wp:posOffset>
          </wp:positionV>
          <wp:extent cx="2519680" cy="1061720"/>
          <wp:effectExtent l="0" t="0" r="0" b="0"/>
          <wp:wrapNone/>
          <wp:docPr id="29"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I_541_RGB_right (w 1cm margin).emf"/>
                  <pic:cNvPicPr/>
                </pic:nvPicPr>
                <pic:blipFill>
                  <a:blip r:embed="rId1">
                    <a:extLst>
                      <a:ext uri="{28A0092B-C50C-407E-A947-70E740481C1C}">
                        <a14:useLocalDpi xmlns:a14="http://schemas.microsoft.com/office/drawing/2010/main" val="0"/>
                      </a:ext>
                    </a:extLst>
                  </a:blip>
                  <a:srcRect r="-37744" b="-93793"/>
                  <a:stretch>
                    <a:fillRect/>
                  </a:stretch>
                </pic:blipFill>
                <pic:spPr bwMode="auto">
                  <a:xfrm>
                    <a:off x="0" y="0"/>
                    <a:ext cx="2519680" cy="10617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36DF24" w14:textId="256C0561" w:rsidR="007B5C98" w:rsidRPr="00B5221E" w:rsidRDefault="007B5C98" w:rsidP="00FF7A4E">
    <w:pPr>
      <w:pStyle w:val="FooterEven"/>
      <w:jc w:val="center"/>
    </w:pPr>
    <w:r w:rsidRPr="00D55628">
      <w:rPr>
        <w:noProof/>
      </w:rPr>
      <mc:AlternateContent>
        <mc:Choice Requires="wps">
          <w:drawing>
            <wp:anchor distT="0" distB="0" distL="114300" distR="114300" simplePos="0" relativeHeight="251653632" behindDoc="1" locked="1" layoutInCell="1" allowOverlap="1" wp14:anchorId="291B533A" wp14:editId="3B7C9706">
              <wp:simplePos x="0" y="0"/>
              <wp:positionH relativeFrom="page">
                <wp:align>center</wp:align>
              </wp:positionH>
              <wp:positionV relativeFrom="page">
                <wp:align>center</wp:align>
              </wp:positionV>
              <wp:extent cx="7560000" cy="1796400"/>
              <wp:effectExtent l="0" t="0" r="0" b="0"/>
              <wp:wrapNone/>
              <wp:docPr id="39"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080529" w14:textId="2936065F" w:rsidR="007B5C98" w:rsidRPr="0001226A" w:rsidRDefault="007B5C98"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separate"/>
                          </w:r>
                          <w:r>
                            <w:t>Draft</w: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1B533A" id="_x0000_t202" coordsize="21600,21600" o:spt="202" path="m,l,21600r21600,l21600,xe">
              <v:stroke joinstyle="miter"/>
              <v:path gradientshapeok="t" o:connecttype="rect"/>
            </v:shapetype>
            <v:shape id="_x0000_s1034" type="#_x0000_t202" alt="Title: Background Watermark Image" style="position:absolute;left:0;text-align:left;margin-left:0;margin-top:0;width:595.3pt;height:141.45pt;z-index:-25166284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" filled="f" stroked="f">
              <v:textbox>
                <w:txbxContent>
                  <w:p w14:paraId="69080529" w14:textId="2936065F" w:rsidR="007B5C98" w:rsidRPr="0001226A" w:rsidRDefault="007B5C98"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separate"/>
                    </w:r>
                    <w:r>
                      <w:t>Draft</w:t>
                    </w:r>
                    <w:r w:rsidRPr="0001226A">
                      <w:fldChar w:fldCharType="end"/>
                    </w:r>
                  </w:p>
                </w:txbxContent>
              </v:textbox>
              <w10:wrap anchorx="page" anchory="page"/>
              <w10:anchorlock/>
            </v:shape>
          </w:pict>
        </mc:Fallback>
      </mc:AlternateContent>
    </w:r>
    <w:r>
      <w:fldChar w:fldCharType="begin"/>
    </w:r>
    <w:r>
      <w:instrText xml:space="preserve"> PAGE   \* MERGEFORMAT </w:instrText>
    </w:r>
    <w:r>
      <w:fldChar w:fldCharType="separate"/>
    </w:r>
    <w:r>
      <w:rPr>
        <w:noProof/>
      </w:rPr>
      <w:t>1</w:t>
    </w:r>
    <w:r>
      <w:rP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AA959B" w14:textId="33C721C4" w:rsidR="007B5C98" w:rsidRPr="00FF7A4E" w:rsidRDefault="007B5C98" w:rsidP="009C023D">
    <w:pPr>
      <w:pStyle w:val="Footer"/>
      <w:jc w:val="center"/>
      <w:rPr>
        <w:sz w:val="20"/>
      </w:rPr>
    </w:pPr>
    <w:r>
      <w:rPr>
        <w:noProof/>
        <w:sz w:val="20"/>
      </w:rPr>
      <mc:AlternateContent>
        <mc:Choice Requires="wps">
          <w:drawing>
            <wp:anchor distT="0" distB="0" distL="114300" distR="114300" simplePos="0" relativeHeight="251659776" behindDoc="0" locked="0" layoutInCell="0" allowOverlap="1" wp14:anchorId="79673CDC" wp14:editId="35BA9D44">
              <wp:simplePos x="0" y="0"/>
              <wp:positionH relativeFrom="page">
                <wp:posOffset>0</wp:posOffset>
              </wp:positionH>
              <wp:positionV relativeFrom="page">
                <wp:posOffset>10229215</wp:posOffset>
              </wp:positionV>
              <wp:extent cx="7560945" cy="273050"/>
              <wp:effectExtent l="0" t="0" r="0" b="12700"/>
              <wp:wrapNone/>
              <wp:docPr id="40" name="MSIPCMb24941059f215a847d2294f1" descr="{&quot;HashCode&quot;:-1264680268,&quot;Height&quot;:842.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1D8324A" w14:textId="67E3FD94" w:rsidR="007B5C98" w:rsidRPr="00553B69" w:rsidRDefault="007B5C98" w:rsidP="00553B69">
                          <w:pPr>
                            <w:jc w:val="center"/>
                            <w:rPr>
                              <w:rFonts w:ascii="Calibri" w:hAnsi="Calibri" w:cs="Calibri"/>
                              <w:color w:val="000000"/>
                              <w:sz w:val="24"/>
                            </w:rPr>
                          </w:pPr>
                          <w:r w:rsidRPr="00553B69">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9673CDC" id="_x0000_t202" coordsize="21600,21600" o:spt="202" path="m,l,21600r21600,l21600,xe">
              <v:stroke joinstyle="miter"/>
              <v:path gradientshapeok="t" o:connecttype="rect"/>
            </v:shapetype>
            <v:shape id="MSIPCMb24941059f215a847d2294f1" o:spid="_x0000_s1035" type="#_x0000_t202" alt="{&quot;HashCode&quot;:-1264680268,&quot;Height&quot;:842.0,&quot;Width&quot;:595.0,&quot;Placement&quot;:&quot;Footer&quot;,&quot;Index&quot;:&quot;Primary&quot;,&quot;Section&quot;:3,&quot;Top&quot;:0.0,&quot;Left&quot;:0.0}" style="position:absolute;left:0;text-align:left;margin-left:0;margin-top:805.45pt;width:595.35pt;height:21.5pt;z-index:25165977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" o:allowincell="f" filled="f" stroked="f" strokeweight=".5pt">
              <v:textbox inset=",0,,0">
                <w:txbxContent>
                  <w:p w14:paraId="31D8324A" w14:textId="67E3FD94" w:rsidR="007B5C98" w:rsidRPr="00553B69" w:rsidRDefault="007B5C98" w:rsidP="00553B69">
                    <w:pPr>
                      <w:jc w:val="center"/>
                      <w:rPr>
                        <w:rFonts w:ascii="Calibri" w:hAnsi="Calibri" w:cs="Calibri"/>
                        <w:color w:val="000000"/>
                        <w:sz w:val="24"/>
                      </w:rPr>
                    </w:pPr>
                    <w:r w:rsidRPr="00553B69">
                      <w:rPr>
                        <w:rFonts w:ascii="Calibri" w:hAnsi="Calibri" w:cs="Calibri"/>
                        <w:color w:val="000000"/>
                        <w:sz w:val="24"/>
                      </w:rPr>
                      <w:t>OFFICIAL</w:t>
                    </w:r>
                  </w:p>
                </w:txbxContent>
              </v:textbox>
              <w10:wrap anchorx="page" anchory="page"/>
            </v:shape>
          </w:pict>
        </mc:Fallback>
      </mc:AlternateContent>
    </w:r>
    <w:r w:rsidRPr="3C3251B4">
      <w:rPr>
        <w:sz w:val="20"/>
      </w:rPr>
      <w:fldChar w:fldCharType="begin"/>
    </w:r>
    <w:r w:rsidRPr="3C3251B4">
      <w:rPr>
        <w:sz w:val="20"/>
      </w:rPr>
      <w:instrText xml:space="preserve"> PAGE   \* MERGEFORMAT </w:instrText>
    </w:r>
    <w:r w:rsidRPr="3C3251B4">
      <w:rPr>
        <w:sz w:val="20"/>
      </w:rPr>
      <w:fldChar w:fldCharType="separate"/>
    </w:r>
    <w:r w:rsidRPr="3C3251B4">
      <w:rPr>
        <w:noProof/>
        <w:sz w:val="20"/>
      </w:rPr>
      <w:t>1</w:t>
    </w:r>
    <w:r w:rsidRPr="3C3251B4">
      <w:rPr>
        <w:noProof/>
        <w:sz w:val="20"/>
      </w:rPr>
      <w:fldChar w:fldCharType="end"/>
    </w:r>
    <w:r w:rsidRPr="00D55628">
      <w:rPr>
        <w:noProof/>
      </w:rPr>
      <w:drawing>
        <wp:anchor distT="0" distB="0" distL="114300" distR="114300" simplePos="0" relativeHeight="251655680" behindDoc="1" locked="1" layoutInCell="1" allowOverlap="1" wp14:anchorId="65ED324E" wp14:editId="53301C9C">
          <wp:simplePos x="0" y="0"/>
          <wp:positionH relativeFrom="page">
            <wp:posOffset>5330190</wp:posOffset>
          </wp:positionH>
          <wp:positionV relativeFrom="page">
            <wp:posOffset>9949180</wp:posOffset>
          </wp:positionV>
          <wp:extent cx="2519680" cy="1061720"/>
          <wp:effectExtent l="0" t="0" r="0" b="0"/>
          <wp:wrapNone/>
          <wp:docPr id="32"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I_541_RGB_right (w 1cm margin).emf"/>
                  <pic:cNvPicPr/>
                </pic:nvPicPr>
                <pic:blipFill>
                  <a:blip r:embed="rId1">
                    <a:extLst>
                      <a:ext uri="{28A0092B-C50C-407E-A947-70E740481C1C}">
                        <a14:useLocalDpi xmlns:a14="http://schemas.microsoft.com/office/drawing/2010/main" val="0"/>
                      </a:ext>
                    </a:extLst>
                  </a:blip>
                  <a:srcRect r="-37744" b="-93793"/>
                  <a:stretch>
                    <a:fillRect/>
                  </a:stretch>
                </pic:blipFill>
                <pic:spPr bwMode="auto">
                  <a:xfrm>
                    <a:off x="0" y="0"/>
                    <a:ext cx="2519680" cy="10617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36D5B" w14:textId="1D5CB165" w:rsidR="007B5C98" w:rsidRPr="00324147" w:rsidRDefault="007B5C98" w:rsidP="00324147">
    <w:pPr>
      <w:pStyle w:val="Footer"/>
      <w:jc w:val="center"/>
      <w:rPr>
        <w:sz w:val="20"/>
      </w:rPr>
    </w:pPr>
    <w:r>
      <w:rPr>
        <w:noProof/>
        <w:sz w:val="20"/>
      </w:rPr>
      <mc:AlternateContent>
        <mc:Choice Requires="wps">
          <w:drawing>
            <wp:anchor distT="0" distB="0" distL="114300" distR="114300" simplePos="0" relativeHeight="251660800" behindDoc="0" locked="0" layoutInCell="0" allowOverlap="1" wp14:anchorId="10E99206" wp14:editId="77C65D84">
              <wp:simplePos x="0" y="0"/>
              <wp:positionH relativeFrom="page">
                <wp:posOffset>0</wp:posOffset>
              </wp:positionH>
              <wp:positionV relativeFrom="page">
                <wp:posOffset>10229215</wp:posOffset>
              </wp:positionV>
              <wp:extent cx="7560945" cy="273050"/>
              <wp:effectExtent l="0" t="0" r="0" b="12700"/>
              <wp:wrapNone/>
              <wp:docPr id="41" name="MSIPCM741943828680104332954869" descr="{&quot;HashCode&quot;:-1264680268,&quot;Height&quot;:842.0,&quot;Width&quot;:595.0,&quot;Placement&quot;:&quot;Footer&quot;,&quot;Index&quot;:&quot;FirstPage&quot;,&quot;Section&quot;:3,&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1956082" w14:textId="1C276DAD" w:rsidR="007B5C98" w:rsidRPr="00553B69" w:rsidRDefault="007B5C98" w:rsidP="00553B69">
                          <w:pPr>
                            <w:jc w:val="center"/>
                            <w:rPr>
                              <w:rFonts w:ascii="Calibri" w:hAnsi="Calibri" w:cs="Calibri"/>
                              <w:color w:val="000000"/>
                              <w:sz w:val="24"/>
                            </w:rPr>
                          </w:pPr>
                          <w:r w:rsidRPr="00553B69">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0E99206" id="_x0000_t202" coordsize="21600,21600" o:spt="202" path="m,l,21600r21600,l21600,xe">
              <v:stroke joinstyle="miter"/>
              <v:path gradientshapeok="t" o:connecttype="rect"/>
            </v:shapetype>
            <v:shape id="MSIPCM741943828680104332954869" o:spid="_x0000_s1036" type="#_x0000_t202" alt="{&quot;HashCode&quot;:-1264680268,&quot;Height&quot;:842.0,&quot;Width&quot;:595.0,&quot;Placement&quot;:&quot;Footer&quot;,&quot;Index&quot;:&quot;FirstPage&quot;,&quot;Section&quot;:3,&quot;Top&quot;:0.0,&quot;Left&quot;:0.0}" style="position:absolute;left:0;text-align:left;margin-left:0;margin-top:805.45pt;width:595.35pt;height:21.5pt;z-index:25166080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" o:allowincell="f" filled="f" stroked="f" strokeweight=".5pt">
              <v:textbox inset=",0,,0">
                <w:txbxContent>
                  <w:p w14:paraId="61956082" w14:textId="1C276DAD" w:rsidR="007B5C98" w:rsidRPr="00553B69" w:rsidRDefault="007B5C98" w:rsidP="00553B69">
                    <w:pPr>
                      <w:jc w:val="center"/>
                      <w:rPr>
                        <w:rFonts w:ascii="Calibri" w:hAnsi="Calibri" w:cs="Calibri"/>
                        <w:color w:val="000000"/>
                        <w:sz w:val="24"/>
                      </w:rPr>
                    </w:pPr>
                    <w:r w:rsidRPr="00553B69">
                      <w:rPr>
                        <w:rFonts w:ascii="Calibri" w:hAnsi="Calibri" w:cs="Calibri"/>
                        <w:color w:val="000000"/>
                        <w:sz w:val="24"/>
                      </w:rPr>
                      <w:t>OFFICIAL</w:t>
                    </w:r>
                  </w:p>
                </w:txbxContent>
              </v:textbox>
              <w10:wrap anchorx="page" anchory="page"/>
            </v:shape>
          </w:pict>
        </mc:Fallback>
      </mc:AlternateContent>
    </w:r>
    <w:r w:rsidRPr="3C3251B4">
      <w:rPr>
        <w:sz w:val="20"/>
      </w:rPr>
      <w:fldChar w:fldCharType="begin"/>
    </w:r>
    <w:r w:rsidRPr="3C3251B4">
      <w:rPr>
        <w:sz w:val="20"/>
      </w:rPr>
      <w:instrText xml:space="preserve"> PAGE   \* MERGEFORMAT </w:instrText>
    </w:r>
    <w:r w:rsidRPr="3C3251B4">
      <w:rPr>
        <w:sz w:val="20"/>
      </w:rPr>
      <w:fldChar w:fldCharType="separate"/>
    </w:r>
    <w:r w:rsidRPr="3C3251B4">
      <w:rPr>
        <w:sz w:val="20"/>
      </w:rPr>
      <w:t>7</w:t>
    </w:r>
    <w:r w:rsidRPr="3C3251B4">
      <w:rPr>
        <w:noProof/>
        <w:sz w:val="20"/>
      </w:rPr>
      <w:fldChar w:fldCharType="end"/>
    </w:r>
    <w:r w:rsidRPr="00D55628">
      <w:rPr>
        <w:noProof/>
      </w:rPr>
      <w:drawing>
        <wp:anchor distT="0" distB="0" distL="114300" distR="114300" simplePos="0" relativeHeight="251657728" behindDoc="1" locked="1" layoutInCell="1" allowOverlap="1" wp14:anchorId="528723C2" wp14:editId="0FFE90C9">
          <wp:simplePos x="0" y="0"/>
          <wp:positionH relativeFrom="page">
            <wp:posOffset>5330190</wp:posOffset>
          </wp:positionH>
          <wp:positionV relativeFrom="page">
            <wp:posOffset>9949180</wp:posOffset>
          </wp:positionV>
          <wp:extent cx="2519680" cy="1061720"/>
          <wp:effectExtent l="0" t="0" r="0" b="0"/>
          <wp:wrapNone/>
          <wp:docPr id="36"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I_541_RGB_right (w 1cm margin).emf"/>
                  <pic:cNvPicPr/>
                </pic:nvPicPr>
                <pic:blipFill>
                  <a:blip r:embed="rId1">
                    <a:extLst>
                      <a:ext uri="{28A0092B-C50C-407E-A947-70E740481C1C}">
                        <a14:useLocalDpi xmlns:a14="http://schemas.microsoft.com/office/drawing/2010/main" val="0"/>
                      </a:ext>
                    </a:extLst>
                  </a:blip>
                  <a:srcRect r="-37744" b="-93793"/>
                  <a:stretch>
                    <a:fillRect/>
                  </a:stretch>
                </pic:blipFill>
                <pic:spPr bwMode="auto">
                  <a:xfrm>
                    <a:off x="0" y="0"/>
                    <a:ext cx="2519680" cy="10617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338326" w14:textId="77777777" w:rsidR="00CB2458" w:rsidRPr="002734A2" w:rsidRDefault="00CB2458" w:rsidP="00E31922">
      <w:pPr>
        <w:pStyle w:val="Footer"/>
        <w:spacing w:line="240" w:lineRule="atLeast"/>
      </w:pPr>
      <w:r>
        <w:separator/>
      </w:r>
    </w:p>
  </w:footnote>
  <w:footnote w:type="continuationSeparator" w:id="0">
    <w:p w14:paraId="150ABC70" w14:textId="77777777" w:rsidR="00CB2458" w:rsidRDefault="00CB2458" w:rsidP="008F5280">
      <w:pPr>
        <w:pStyle w:val="FootnoteSeparator"/>
      </w:pPr>
    </w:p>
    <w:p w14:paraId="57EBD92C" w14:textId="77777777" w:rsidR="00CB2458" w:rsidRDefault="00CB2458"/>
  </w:footnote>
  <w:footnote w:type="continuationNotice" w:id="1">
    <w:p w14:paraId="65F41553" w14:textId="77777777" w:rsidR="00CB2458" w:rsidRDefault="00CB2458" w:rsidP="00D55628"/>
    <w:p w14:paraId="5FE30EE1" w14:textId="77777777" w:rsidR="00CB2458" w:rsidRDefault="00CB2458"/>
  </w:footnote>
  <w:footnote w:id="2">
    <w:p w14:paraId="72E22C14" w14:textId="6AE03E1F" w:rsidR="007B5C98" w:rsidRPr="00E31922" w:rsidRDefault="007B5C98" w:rsidP="00843BA5">
      <w:pPr>
        <w:pStyle w:val="FootnoteText"/>
      </w:pPr>
      <w:r w:rsidRPr="00E31922">
        <w:footnoteRef/>
      </w:r>
      <w:r>
        <w:t>.</w:t>
      </w:r>
      <w:r>
        <w:tab/>
        <w:t xml:space="preserve">For </w:t>
      </w:r>
      <w:r w:rsidRPr="00E31922">
        <w:t>assessment of environmental effects under the EE Act, the meaning of ‘environment</w:t>
      </w:r>
      <w:r>
        <w:t>al effects</w:t>
      </w:r>
      <w:r w:rsidRPr="00E31922">
        <w:t xml:space="preserve">’ includes </w:t>
      </w:r>
      <w:r>
        <w:t>effects on abiotic, ecosystems, social, and economic systems</w:t>
      </w:r>
      <w:r w:rsidRPr="00E31922">
        <w:t xml:space="preserve"> (</w:t>
      </w:r>
      <w:r>
        <w:t>Suburban Rail Loop EES</w:t>
      </w:r>
      <w:r w:rsidRPr="00E31922">
        <w:t xml:space="preserve"> Guidelines, p. </w:t>
      </w:r>
      <w:r>
        <w:t>9</w:t>
      </w:r>
      <w:r w:rsidRPr="00E31922">
        <w:t>).</w:t>
      </w:r>
    </w:p>
  </w:footnote>
  <w:footnote w:id="3">
    <w:p w14:paraId="3DC96B56" w14:textId="14565C03" w:rsidR="007B5C98" w:rsidRDefault="007B5C98" w:rsidP="00997B6B">
      <w:pPr>
        <w:pStyle w:val="FootnoteText"/>
      </w:pPr>
      <w:r w:rsidRPr="00812B3F">
        <w:footnoteRef/>
      </w:r>
      <w:r>
        <w:t xml:space="preserve">. Further information on EES process can be found at </w:t>
      </w:r>
      <w:r w:rsidRPr="00211B55">
        <w:t>planning.vic.gov.au/environment-assessment/what-is-the-ees-process-in-victoria</w:t>
      </w:r>
      <w:r w:rsidRPr="00E31922">
        <w:t>.</w:t>
      </w:r>
    </w:p>
  </w:footnote>
  <w:footnote w:id="4">
    <w:p w14:paraId="7AB86841" w14:textId="77777777" w:rsidR="007B5C98" w:rsidRPr="00E31922" w:rsidRDefault="007B5C98" w:rsidP="0022568C">
      <w:pPr>
        <w:pStyle w:val="FootnoteText"/>
      </w:pPr>
      <w:r w:rsidRPr="00E31922">
        <w:footnoteRef/>
      </w:r>
      <w:r w:rsidRPr="00E31922">
        <w:t>.</w:t>
      </w:r>
      <w:r w:rsidRPr="00E31922">
        <w:tab/>
        <w:t>For critical components of the EES studies, peer review by an external, independent expert may be appropriate.</w:t>
      </w:r>
    </w:p>
  </w:footnote>
  <w:footnote w:id="5">
    <w:p w14:paraId="39A82E43" w14:textId="070312FA" w:rsidR="004A188F" w:rsidRPr="004A188F" w:rsidRDefault="004A188F" w:rsidP="004A188F">
      <w:pPr>
        <w:pStyle w:val="FootnoteText"/>
      </w:pPr>
      <w:r w:rsidRPr="00683579">
        <w:rPr>
          <w:rStyle w:val="FootnoteReference"/>
          <w:sz w:val="24"/>
          <w:szCs w:val="24"/>
        </w:rPr>
        <w:footnoteRef/>
      </w:r>
      <w:r>
        <w:t xml:space="preserve"> </w:t>
      </w:r>
      <w:r w:rsidRPr="004A188F">
        <w:t>Member organisations of the TRG are listed on the DELWP</w:t>
      </w:r>
      <w:r>
        <w:t xml:space="preserve"> website at</w:t>
      </w:r>
      <w:r w:rsidRPr="004A188F">
        <w:t xml:space="preserve"> </w:t>
      </w:r>
      <w:r w:rsidR="00454B2D" w:rsidRPr="00454B2D">
        <w:t>https://www.planning.vic.gov.au/environment-assessment/browse-projects/projects/suburban-rail-loop-stage-one</w:t>
      </w:r>
    </w:p>
    <w:p w14:paraId="28703DFF" w14:textId="71B65EFF" w:rsidR="004A188F" w:rsidRDefault="004A188F">
      <w:pPr>
        <w:pStyle w:val="FootnoteText"/>
      </w:pPr>
    </w:p>
  </w:footnote>
  <w:footnote w:id="6">
    <w:p w14:paraId="5EE522F3" w14:textId="258C62E4" w:rsidR="007B5C98" w:rsidRPr="00417088" w:rsidRDefault="007B5C98" w:rsidP="00E27F48">
      <w:pPr>
        <w:pStyle w:val="FootnoteText"/>
      </w:pPr>
      <w:r w:rsidRPr="00417088">
        <w:footnoteRef/>
      </w:r>
      <w:r>
        <w:t>.</w:t>
      </w:r>
      <w:r>
        <w:tab/>
      </w:r>
      <w:hyperlink r:id="rId1" w:history="1">
        <w:r>
          <w:rPr>
            <w:rStyle w:val="Hyperlink"/>
          </w:rPr>
          <w:t>https://www.planning.vic.gov.au/environment-assessment/browse-projects/projects/suburban-rail-loop-stage-one</w:t>
        </w:r>
      </w:hyperlink>
    </w:p>
  </w:footnote>
  <w:footnote w:id="7">
    <w:p w14:paraId="76DF6953" w14:textId="5B1EBBBE" w:rsidR="0091255B" w:rsidRDefault="0091255B">
      <w:pPr>
        <w:pStyle w:val="FootnoteText"/>
      </w:pPr>
      <w:r w:rsidRPr="001B3DBF">
        <w:rPr>
          <w:rStyle w:val="FootnoteReference"/>
          <w:sz w:val="20"/>
        </w:rPr>
        <w:footnoteRef/>
      </w:r>
      <w:r>
        <w:t xml:space="preserve"> </w:t>
      </w:r>
      <w:r w:rsidR="00795FCF">
        <w:t xml:space="preserve">SRLA </w:t>
      </w:r>
      <w:r w:rsidR="003C1817">
        <w:t>intends</w:t>
      </w:r>
      <w:r w:rsidR="006768D7">
        <w:t xml:space="preserve"> to</w:t>
      </w:r>
      <w:r w:rsidR="0044406F">
        <w:t xml:space="preserve"> refer</w:t>
      </w:r>
      <w:r w:rsidR="00795FCF">
        <w:t xml:space="preserve"> th</w:t>
      </w:r>
      <w:r w:rsidR="00CD2B46">
        <w:t>e</w:t>
      </w:r>
      <w:r w:rsidR="00795FCF">
        <w:t xml:space="preserve"> project under the </w:t>
      </w:r>
      <w:r w:rsidR="009E665A">
        <w:t>C</w:t>
      </w:r>
      <w:r w:rsidR="00574632">
        <w:t>ommonwealth</w:t>
      </w:r>
      <w:r w:rsidR="00795FCF">
        <w:t xml:space="preserve"> Environment Protection and Biodiversity Conservation Act 1999</w:t>
      </w:r>
      <w:r w:rsidR="008F13C4">
        <w:t xml:space="preserve"> (EPBC Act)</w:t>
      </w:r>
      <w:r w:rsidR="00795FCF">
        <w:t>,</w:t>
      </w:r>
      <w:r w:rsidR="0044406F">
        <w:t xml:space="preserve"> </w:t>
      </w:r>
      <w:r w:rsidR="006768D7">
        <w:t xml:space="preserve">on the basis of indirect impacts to Commonwealth </w:t>
      </w:r>
      <w:r w:rsidR="008517A9">
        <w:t>Land,</w:t>
      </w:r>
      <w:r w:rsidR="00795FCF">
        <w:t xml:space="preserve"> at which point the Commonwealth Minister will determine whether it is a ‘controlled action’ requiring assessment and approval under the EPBC Act.</w:t>
      </w:r>
    </w:p>
  </w:footnote>
  <w:footnote w:id="8">
    <w:p w14:paraId="5DBDD9A0" w14:textId="7E52D0E6" w:rsidR="007B5C98" w:rsidRDefault="007B5C98">
      <w:pPr>
        <w:pStyle w:val="FootnoteText"/>
      </w:pPr>
      <w:r>
        <w:rPr>
          <w:rStyle w:val="FootnoteReference"/>
        </w:rPr>
        <w:footnoteRef/>
      </w:r>
      <w:r>
        <w:t xml:space="preserve"> “</w:t>
      </w:r>
      <w:r w:rsidRPr="003A236E">
        <w:t>The assessment of cumulative impacts from proposed SRL works in combination with future SRL works will necessarily remain at a high level where future works are expressed in conceptual, rather than detailed, terms.  However, where it can be ascertained at the time of preparing the EES that potential cumulative effects of multiple SRL projects (built or proposed) may be significant, the potential cumulative effects must be addressed within the EES</w:t>
      </w:r>
      <w:r w:rsidRPr="00277CC0">
        <w:t>.”</w:t>
      </w:r>
      <w:r>
        <w:t xml:space="preserve"> </w:t>
      </w:r>
      <w:r w:rsidRPr="004C572B">
        <w:t>S</w:t>
      </w:r>
      <w:r w:rsidRPr="009E3549">
        <w:t xml:space="preserve">uburban </w:t>
      </w:r>
      <w:r w:rsidRPr="004C572B">
        <w:t>R</w:t>
      </w:r>
      <w:r w:rsidRPr="009E3549">
        <w:t>ail Loop</w:t>
      </w:r>
      <w:r w:rsidRPr="004C572B">
        <w:t xml:space="preserve"> EES Guidelines</w:t>
      </w:r>
      <w:r w:rsidRPr="00E04461">
        <w:t xml:space="preserve"> (2020).</w:t>
      </w:r>
    </w:p>
  </w:footnote>
  <w:footnote w:id="9">
    <w:p w14:paraId="446EC247" w14:textId="1E6820BE" w:rsidR="007B5C98" w:rsidRDefault="007B5C98" w:rsidP="00324147">
      <w:pPr>
        <w:pStyle w:val="FootnoteText"/>
        <w:ind w:left="0" w:firstLine="0"/>
      </w:pPr>
      <w:r w:rsidRPr="005418A4">
        <w:rPr>
          <w:rStyle w:val="FootnoteReference"/>
        </w:rPr>
        <w:footnoteRef/>
      </w:r>
      <w:r w:rsidRPr="005418A4">
        <w:rPr>
          <w:rStyle w:val="FootnoteReference"/>
        </w:rPr>
        <w:t xml:space="preserve"> </w:t>
      </w:r>
      <w:r>
        <w:t>E</w:t>
      </w:r>
      <w:r w:rsidRPr="00857939">
        <w:t xml:space="preserve">nvironmental performance requirements will be proposed within the EES but may be refined </w:t>
      </w:r>
      <w:r>
        <w:t>in response to</w:t>
      </w:r>
      <w:r w:rsidRPr="00857939">
        <w:t xml:space="preserve"> public submissions, matters raised through public hearings or additional technical investigations</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E45CA6" w14:textId="77777777" w:rsidR="00AD28ED" w:rsidRDefault="00AD28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47FA5F" w14:textId="77777777" w:rsidR="00AD28ED" w:rsidRDefault="00AD28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530457" w14:textId="77777777" w:rsidR="00AD28ED" w:rsidRDefault="00AD28E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01741C" w14:textId="77777777" w:rsidR="007B5C98" w:rsidRDefault="007B5C9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1E9483" w14:textId="77777777" w:rsidR="007B5C98" w:rsidRPr="00393205" w:rsidRDefault="007B5C98" w:rsidP="0039320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DC0F8E" w14:textId="04957254" w:rsidR="007B5C98" w:rsidRPr="002231AE" w:rsidRDefault="007B5C98" w:rsidP="00B342AC">
    <w:pPr>
      <w:pStyle w:val="FooterEven"/>
      <w:jc w:val="center"/>
      <w:rPr>
        <w:rStyle w:val="Bold"/>
        <w:b w:val="0"/>
      </w:rPr>
    </w:pPr>
    <w:r w:rsidRPr="00382913">
      <w:rPr>
        <w:rStyle w:val="Bold"/>
        <w:b w:val="0"/>
        <w:i/>
        <w:color w:val="auto"/>
        <w:sz w:val="20"/>
      </w:rPr>
      <w:t xml:space="preserve">Scoping Requirements for </w:t>
    </w:r>
    <w:r>
      <w:rPr>
        <w:rStyle w:val="Bold"/>
        <w:b w:val="0"/>
        <w:i/>
        <w:color w:val="auto"/>
        <w:sz w:val="20"/>
      </w:rPr>
      <w:t>Suburban Rail Loop Stage One</w:t>
    </w:r>
    <w:r w:rsidRPr="00382913">
      <w:rPr>
        <w:rStyle w:val="Bold"/>
        <w:b w:val="0"/>
        <w:i/>
        <w:color w:val="auto"/>
        <w:sz w:val="20"/>
      </w:rPr>
      <w:t xml:space="preserve"> Environment Effects Statement</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2A0498" w14:textId="415FF06B" w:rsidR="007B5C98" w:rsidRPr="00762C2C" w:rsidRDefault="007B5C98" w:rsidP="00762C2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384E06" w14:textId="7B486A71" w:rsidR="007B5C98" w:rsidRPr="00A9271D" w:rsidRDefault="007B5C98" w:rsidP="00A9271D">
    <w:pPr>
      <w:pStyle w:val="Header"/>
      <w:rPr>
        <w:rStyle w:val="Bold"/>
        <w:b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F6B888B8"/>
    <w:lvl w:ilvl="0">
      <w:start w:val="1"/>
      <w:numFmt w:val="decimal"/>
      <w:lvlText w:val="%1."/>
      <w:lvlJc w:val="left"/>
      <w:pPr>
        <w:tabs>
          <w:tab w:val="num" w:pos="643"/>
        </w:tabs>
        <w:ind w:left="643" w:hanging="360"/>
      </w:pPr>
    </w:lvl>
  </w:abstractNum>
  <w:abstractNum w:abstractNumId="1" w15:restartNumberingAfterBreak="0">
    <w:nsid w:val="FFFFFF83"/>
    <w:multiLevelType w:val="hybridMultilevel"/>
    <w:tmpl w:val="2578F57C"/>
    <w:lvl w:ilvl="0" w:tplc="B052BDD8">
      <w:start w:val="1"/>
      <w:numFmt w:val="bullet"/>
      <w:lvlText w:val=""/>
      <w:lvlJc w:val="left"/>
      <w:pPr>
        <w:tabs>
          <w:tab w:val="num" w:pos="643"/>
        </w:tabs>
        <w:ind w:left="643" w:hanging="360"/>
      </w:pPr>
      <w:rPr>
        <w:rFonts w:ascii="Symbol" w:hAnsi="Symbol" w:hint="default"/>
      </w:rPr>
    </w:lvl>
    <w:lvl w:ilvl="1" w:tplc="7BAAB3FC">
      <w:numFmt w:val="decimal"/>
      <w:lvlText w:val=""/>
      <w:lvlJc w:val="left"/>
    </w:lvl>
    <w:lvl w:ilvl="2" w:tplc="72BADDC4">
      <w:numFmt w:val="decimal"/>
      <w:lvlText w:val=""/>
      <w:lvlJc w:val="left"/>
    </w:lvl>
    <w:lvl w:ilvl="3" w:tplc="3F285E52">
      <w:numFmt w:val="decimal"/>
      <w:lvlText w:val=""/>
      <w:lvlJc w:val="left"/>
    </w:lvl>
    <w:lvl w:ilvl="4" w:tplc="0E262156">
      <w:numFmt w:val="decimal"/>
      <w:lvlText w:val=""/>
      <w:lvlJc w:val="left"/>
    </w:lvl>
    <w:lvl w:ilvl="5" w:tplc="659CA322">
      <w:numFmt w:val="decimal"/>
      <w:lvlText w:val=""/>
      <w:lvlJc w:val="left"/>
    </w:lvl>
    <w:lvl w:ilvl="6" w:tplc="D0F286B4">
      <w:numFmt w:val="decimal"/>
      <w:lvlText w:val=""/>
      <w:lvlJc w:val="left"/>
    </w:lvl>
    <w:lvl w:ilvl="7" w:tplc="0E9AA300">
      <w:numFmt w:val="decimal"/>
      <w:lvlText w:val=""/>
      <w:lvlJc w:val="left"/>
    </w:lvl>
    <w:lvl w:ilvl="8" w:tplc="D696DE98">
      <w:numFmt w:val="decimal"/>
      <w:lvlText w:val=""/>
      <w:lvlJc w:val="left"/>
    </w:lvl>
  </w:abstractNum>
  <w:abstractNum w:abstractNumId="2" w15:restartNumberingAfterBreak="0">
    <w:nsid w:val="FFFFFF89"/>
    <w:multiLevelType w:val="hybridMultilevel"/>
    <w:tmpl w:val="4F084970"/>
    <w:lvl w:ilvl="0" w:tplc="56405BC0">
      <w:start w:val="1"/>
      <w:numFmt w:val="bullet"/>
      <w:pStyle w:val="ListBullet"/>
      <w:lvlText w:val=""/>
      <w:lvlJc w:val="left"/>
      <w:pPr>
        <w:tabs>
          <w:tab w:val="num" w:pos="360"/>
        </w:tabs>
        <w:ind w:left="360" w:hanging="360"/>
      </w:pPr>
      <w:rPr>
        <w:rFonts w:ascii="Symbol" w:hAnsi="Symbol" w:hint="default"/>
      </w:rPr>
    </w:lvl>
    <w:lvl w:ilvl="1" w:tplc="37B464E0">
      <w:numFmt w:val="decimal"/>
      <w:pStyle w:val="ListBullet2"/>
      <w:lvlText w:val=""/>
      <w:lvlJc w:val="left"/>
    </w:lvl>
    <w:lvl w:ilvl="2" w:tplc="5D7A8BB4">
      <w:numFmt w:val="decimal"/>
      <w:lvlText w:val=""/>
      <w:lvlJc w:val="left"/>
    </w:lvl>
    <w:lvl w:ilvl="3" w:tplc="044ADC80">
      <w:numFmt w:val="decimal"/>
      <w:lvlText w:val=""/>
      <w:lvlJc w:val="left"/>
    </w:lvl>
    <w:lvl w:ilvl="4" w:tplc="A600EC86">
      <w:numFmt w:val="decimal"/>
      <w:lvlText w:val=""/>
      <w:lvlJc w:val="left"/>
    </w:lvl>
    <w:lvl w:ilvl="5" w:tplc="6696FC48">
      <w:numFmt w:val="decimal"/>
      <w:lvlText w:val=""/>
      <w:lvlJc w:val="left"/>
    </w:lvl>
    <w:lvl w:ilvl="6" w:tplc="236649A0">
      <w:numFmt w:val="decimal"/>
      <w:lvlText w:val=""/>
      <w:lvlJc w:val="left"/>
    </w:lvl>
    <w:lvl w:ilvl="7" w:tplc="10E8E6C6">
      <w:numFmt w:val="decimal"/>
      <w:lvlText w:val=""/>
      <w:lvlJc w:val="left"/>
    </w:lvl>
    <w:lvl w:ilvl="8" w:tplc="C0202500">
      <w:numFmt w:val="decimal"/>
      <w:lvlText w:val=""/>
      <w:lvlJc w:val="left"/>
    </w:lvl>
  </w:abstractNum>
  <w:abstractNum w:abstractNumId="3" w15:restartNumberingAfterBreak="0">
    <w:nsid w:val="068B37FE"/>
    <w:multiLevelType w:val="hybridMultilevel"/>
    <w:tmpl w:val="F1FE6724"/>
    <w:name w:val="DEPIListBullets"/>
    <w:lvl w:ilvl="0" w:tplc="D720704E">
      <w:start w:val="1"/>
      <w:numFmt w:val="bullet"/>
      <w:lvlText w:val=""/>
      <w:lvlJc w:val="left"/>
      <w:pPr>
        <w:ind w:left="644" w:hanging="360"/>
      </w:pPr>
      <w:rPr>
        <w:rFonts w:ascii="Symbol" w:hAnsi="Symbol" w:hint="default"/>
        <w:b w:val="0"/>
        <w:i w:val="0"/>
        <w:color w:val="363534" w:themeColor="text1"/>
        <w:position w:val="0"/>
        <w:sz w:val="20"/>
      </w:rPr>
    </w:lvl>
    <w:lvl w:ilvl="1" w:tplc="DBA4D410">
      <w:start w:val="1"/>
      <w:numFmt w:val="bullet"/>
      <w:lvlText w:val="–"/>
      <w:lvlJc w:val="left"/>
      <w:pPr>
        <w:tabs>
          <w:tab w:val="num" w:pos="340"/>
        </w:tabs>
        <w:ind w:left="340" w:hanging="170"/>
      </w:pPr>
      <w:rPr>
        <w:rFonts w:asciiTheme="minorHAnsi" w:hAnsiTheme="minorHAnsi" w:hint="default"/>
        <w:b w:val="0"/>
        <w:i w:val="0"/>
        <w:color w:val="auto"/>
        <w:position w:val="2"/>
        <w:sz w:val="20"/>
      </w:rPr>
    </w:lvl>
    <w:lvl w:ilvl="2" w:tplc="23EC678A">
      <w:start w:val="1"/>
      <w:numFmt w:val="bullet"/>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tplc="B4D26A4A">
      <w:start w:val="1"/>
      <w:numFmt w:val="none"/>
      <w:lvlText w:val=""/>
      <w:lvlJc w:val="left"/>
      <w:pPr>
        <w:tabs>
          <w:tab w:val="num" w:pos="-31680"/>
        </w:tabs>
        <w:ind w:left="-32767" w:firstLine="0"/>
      </w:pPr>
      <w:rPr>
        <w:rFonts w:hint="default"/>
      </w:rPr>
    </w:lvl>
    <w:lvl w:ilvl="4" w:tplc="09EE7164">
      <w:start w:val="1"/>
      <w:numFmt w:val="none"/>
      <w:lvlText w:val=""/>
      <w:lvlJc w:val="left"/>
      <w:pPr>
        <w:tabs>
          <w:tab w:val="num" w:pos="-31680"/>
        </w:tabs>
        <w:ind w:left="-32767" w:firstLine="0"/>
      </w:pPr>
      <w:rPr>
        <w:rFonts w:hint="default"/>
      </w:rPr>
    </w:lvl>
    <w:lvl w:ilvl="5" w:tplc="A1085B82">
      <w:start w:val="1"/>
      <w:numFmt w:val="none"/>
      <w:lvlText w:val=""/>
      <w:lvlJc w:val="left"/>
      <w:pPr>
        <w:tabs>
          <w:tab w:val="num" w:pos="-31680"/>
        </w:tabs>
        <w:ind w:left="-32767" w:firstLine="0"/>
      </w:pPr>
      <w:rPr>
        <w:rFonts w:hint="default"/>
      </w:rPr>
    </w:lvl>
    <w:lvl w:ilvl="6" w:tplc="02501620">
      <w:start w:val="1"/>
      <w:numFmt w:val="none"/>
      <w:lvlText w:val=""/>
      <w:lvlJc w:val="left"/>
      <w:pPr>
        <w:tabs>
          <w:tab w:val="num" w:pos="-31680"/>
        </w:tabs>
        <w:ind w:left="-32767" w:firstLine="0"/>
      </w:pPr>
      <w:rPr>
        <w:rFonts w:hint="default"/>
      </w:rPr>
    </w:lvl>
    <w:lvl w:ilvl="7" w:tplc="2118F95E">
      <w:start w:val="1"/>
      <w:numFmt w:val="none"/>
      <w:lvlText w:val=""/>
      <w:lvlJc w:val="left"/>
      <w:pPr>
        <w:tabs>
          <w:tab w:val="num" w:pos="-31680"/>
        </w:tabs>
        <w:ind w:left="-32767" w:firstLine="0"/>
      </w:pPr>
      <w:rPr>
        <w:rFonts w:hint="default"/>
      </w:rPr>
    </w:lvl>
    <w:lvl w:ilvl="8" w:tplc="1A06A182">
      <w:start w:val="1"/>
      <w:numFmt w:val="none"/>
      <w:lvlText w:val=""/>
      <w:lvlJc w:val="left"/>
      <w:pPr>
        <w:tabs>
          <w:tab w:val="num" w:pos="-31680"/>
        </w:tabs>
        <w:ind w:left="-32767" w:firstLine="0"/>
      </w:pPr>
      <w:rPr>
        <w:rFonts w:hint="default"/>
      </w:rPr>
    </w:lvl>
  </w:abstractNum>
  <w:abstractNum w:abstractNumId="4" w15:restartNumberingAfterBreak="0">
    <w:nsid w:val="08240AAE"/>
    <w:multiLevelType w:val="hybridMultilevel"/>
    <w:tmpl w:val="F0D4BB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89B5DD2"/>
    <w:multiLevelType w:val="hybridMultilevel"/>
    <w:tmpl w:val="0DEA08F6"/>
    <w:lvl w:ilvl="0" w:tplc="78D4F91C">
      <w:start w:val="1"/>
      <w:numFmt w:val="bullet"/>
      <w:lvlText w:val=""/>
      <w:lvlJc w:val="left"/>
      <w:pPr>
        <w:tabs>
          <w:tab w:val="num" w:pos="340"/>
        </w:tabs>
        <w:ind w:left="340" w:hanging="340"/>
      </w:pPr>
      <w:rPr>
        <w:rFonts w:ascii="Symbol" w:hAnsi="Symbol" w:hint="default"/>
        <w:b w:val="0"/>
        <w:bCs/>
        <w:color w:val="363534" w:themeColor="text1"/>
        <w:spacing w:val="0"/>
        <w:sz w:val="20"/>
      </w:rPr>
    </w:lvl>
    <w:lvl w:ilvl="1" w:tplc="5BCAEC22">
      <w:start w:val="1"/>
      <w:numFmt w:val="bullet"/>
      <w:lvlText w:val=""/>
      <w:lvlJc w:val="left"/>
      <w:pPr>
        <w:tabs>
          <w:tab w:val="num" w:pos="680"/>
        </w:tabs>
        <w:ind w:left="680" w:hanging="340"/>
      </w:pPr>
      <w:rPr>
        <w:rFonts w:ascii="Symbol" w:hAnsi="Symbol" w:hint="default"/>
        <w:color w:val="363534" w:themeColor="text1"/>
        <w:spacing w:val="0"/>
        <w:sz w:val="20"/>
      </w:rPr>
    </w:lvl>
    <w:lvl w:ilvl="2" w:tplc="628CEAD8">
      <w:start w:val="1"/>
      <w:numFmt w:val="lowerRoman"/>
      <w:lvlText w:val="%3."/>
      <w:lvlJc w:val="left"/>
      <w:pPr>
        <w:tabs>
          <w:tab w:val="num" w:pos="1049"/>
        </w:tabs>
        <w:ind w:left="1049" w:hanging="369"/>
      </w:pPr>
      <w:rPr>
        <w:rFonts w:hint="default"/>
        <w:color w:val="363534" w:themeColor="text1"/>
        <w:spacing w:val="0"/>
        <w:position w:val="0"/>
        <w:sz w:val="20"/>
        <w:szCs w:val="16"/>
      </w:rPr>
    </w:lvl>
    <w:lvl w:ilvl="3" w:tplc="F2787C40">
      <w:start w:val="1"/>
      <w:numFmt w:val="none"/>
      <w:lvlText w:val=""/>
      <w:lvlJc w:val="left"/>
      <w:pPr>
        <w:tabs>
          <w:tab w:val="num" w:pos="-31680"/>
        </w:tabs>
        <w:ind w:left="-32767" w:firstLine="0"/>
      </w:pPr>
      <w:rPr>
        <w:rFonts w:hint="default"/>
      </w:rPr>
    </w:lvl>
    <w:lvl w:ilvl="4" w:tplc="0DC8298C">
      <w:start w:val="1"/>
      <w:numFmt w:val="none"/>
      <w:lvlText w:val=""/>
      <w:lvlJc w:val="left"/>
      <w:pPr>
        <w:tabs>
          <w:tab w:val="num" w:pos="-31680"/>
        </w:tabs>
        <w:ind w:left="-32767" w:firstLine="0"/>
      </w:pPr>
      <w:rPr>
        <w:rFonts w:hint="default"/>
      </w:rPr>
    </w:lvl>
    <w:lvl w:ilvl="5" w:tplc="3AA88C96">
      <w:start w:val="1"/>
      <w:numFmt w:val="none"/>
      <w:lvlText w:val=""/>
      <w:lvlJc w:val="left"/>
      <w:pPr>
        <w:tabs>
          <w:tab w:val="num" w:pos="-31680"/>
        </w:tabs>
        <w:ind w:left="-32767" w:firstLine="0"/>
      </w:pPr>
      <w:rPr>
        <w:rFonts w:hint="default"/>
      </w:rPr>
    </w:lvl>
    <w:lvl w:ilvl="6" w:tplc="F3049C7C">
      <w:start w:val="1"/>
      <w:numFmt w:val="none"/>
      <w:lvlText w:val=""/>
      <w:lvlJc w:val="left"/>
      <w:pPr>
        <w:tabs>
          <w:tab w:val="num" w:pos="-31680"/>
        </w:tabs>
        <w:ind w:left="-32767" w:firstLine="0"/>
      </w:pPr>
      <w:rPr>
        <w:rFonts w:hint="default"/>
      </w:rPr>
    </w:lvl>
    <w:lvl w:ilvl="7" w:tplc="B4A0E9F8">
      <w:start w:val="1"/>
      <w:numFmt w:val="none"/>
      <w:lvlText w:val=""/>
      <w:lvlJc w:val="left"/>
      <w:pPr>
        <w:tabs>
          <w:tab w:val="num" w:pos="-31680"/>
        </w:tabs>
        <w:ind w:left="-32767" w:firstLine="0"/>
      </w:pPr>
      <w:rPr>
        <w:rFonts w:hint="default"/>
      </w:rPr>
    </w:lvl>
    <w:lvl w:ilvl="8" w:tplc="6AFCAD78">
      <w:start w:val="1"/>
      <w:numFmt w:val="none"/>
      <w:lvlText w:val=""/>
      <w:lvlJc w:val="left"/>
      <w:pPr>
        <w:tabs>
          <w:tab w:val="num" w:pos="-31680"/>
        </w:tabs>
        <w:ind w:left="-32767" w:firstLine="0"/>
      </w:pPr>
      <w:rPr>
        <w:rFonts w:hint="default"/>
      </w:rPr>
    </w:lvl>
  </w:abstractNum>
  <w:abstractNum w:abstractNumId="6" w15:restartNumberingAfterBreak="0">
    <w:nsid w:val="0A1876D6"/>
    <w:multiLevelType w:val="hybridMultilevel"/>
    <w:tmpl w:val="85EE63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A92378E"/>
    <w:multiLevelType w:val="hybridMultilevel"/>
    <w:tmpl w:val="0DEA08F6"/>
    <w:lvl w:ilvl="0" w:tplc="8AB85576">
      <w:start w:val="1"/>
      <w:numFmt w:val="bullet"/>
      <w:lvlText w:val=""/>
      <w:lvlJc w:val="left"/>
      <w:pPr>
        <w:tabs>
          <w:tab w:val="num" w:pos="340"/>
        </w:tabs>
        <w:ind w:left="340" w:hanging="340"/>
      </w:pPr>
      <w:rPr>
        <w:rFonts w:ascii="Symbol" w:hAnsi="Symbol" w:hint="default"/>
        <w:b w:val="0"/>
        <w:bCs/>
        <w:color w:val="363534" w:themeColor="text1"/>
        <w:spacing w:val="0"/>
        <w:sz w:val="20"/>
      </w:rPr>
    </w:lvl>
    <w:lvl w:ilvl="1" w:tplc="E5129B84">
      <w:start w:val="1"/>
      <w:numFmt w:val="bullet"/>
      <w:lvlText w:val=""/>
      <w:lvlJc w:val="left"/>
      <w:pPr>
        <w:tabs>
          <w:tab w:val="num" w:pos="680"/>
        </w:tabs>
        <w:ind w:left="680" w:hanging="340"/>
      </w:pPr>
      <w:rPr>
        <w:rFonts w:ascii="Symbol" w:hAnsi="Symbol" w:hint="default"/>
        <w:color w:val="363534" w:themeColor="text1"/>
        <w:spacing w:val="0"/>
        <w:sz w:val="20"/>
      </w:rPr>
    </w:lvl>
    <w:lvl w:ilvl="2" w:tplc="A3A6BE18">
      <w:start w:val="1"/>
      <w:numFmt w:val="lowerRoman"/>
      <w:lvlText w:val="%3."/>
      <w:lvlJc w:val="left"/>
      <w:pPr>
        <w:tabs>
          <w:tab w:val="num" w:pos="1049"/>
        </w:tabs>
        <w:ind w:left="1049" w:hanging="369"/>
      </w:pPr>
      <w:rPr>
        <w:rFonts w:hint="default"/>
        <w:color w:val="363534" w:themeColor="text1"/>
        <w:spacing w:val="0"/>
        <w:position w:val="0"/>
        <w:sz w:val="20"/>
        <w:szCs w:val="16"/>
      </w:rPr>
    </w:lvl>
    <w:lvl w:ilvl="3" w:tplc="3FE6A966">
      <w:start w:val="1"/>
      <w:numFmt w:val="none"/>
      <w:lvlText w:val=""/>
      <w:lvlJc w:val="left"/>
      <w:pPr>
        <w:tabs>
          <w:tab w:val="num" w:pos="-31680"/>
        </w:tabs>
        <w:ind w:left="-32767" w:firstLine="0"/>
      </w:pPr>
      <w:rPr>
        <w:rFonts w:hint="default"/>
      </w:rPr>
    </w:lvl>
    <w:lvl w:ilvl="4" w:tplc="5C2A51EE">
      <w:start w:val="1"/>
      <w:numFmt w:val="none"/>
      <w:lvlText w:val=""/>
      <w:lvlJc w:val="left"/>
      <w:pPr>
        <w:tabs>
          <w:tab w:val="num" w:pos="-31680"/>
        </w:tabs>
        <w:ind w:left="-32767" w:firstLine="0"/>
      </w:pPr>
      <w:rPr>
        <w:rFonts w:hint="default"/>
      </w:rPr>
    </w:lvl>
    <w:lvl w:ilvl="5" w:tplc="A0E6372C">
      <w:start w:val="1"/>
      <w:numFmt w:val="none"/>
      <w:lvlText w:val=""/>
      <w:lvlJc w:val="left"/>
      <w:pPr>
        <w:tabs>
          <w:tab w:val="num" w:pos="-31680"/>
        </w:tabs>
        <w:ind w:left="-32767" w:firstLine="0"/>
      </w:pPr>
      <w:rPr>
        <w:rFonts w:hint="default"/>
      </w:rPr>
    </w:lvl>
    <w:lvl w:ilvl="6" w:tplc="F30E0956">
      <w:start w:val="1"/>
      <w:numFmt w:val="none"/>
      <w:lvlText w:val=""/>
      <w:lvlJc w:val="left"/>
      <w:pPr>
        <w:tabs>
          <w:tab w:val="num" w:pos="-31680"/>
        </w:tabs>
        <w:ind w:left="-32767" w:firstLine="0"/>
      </w:pPr>
      <w:rPr>
        <w:rFonts w:hint="default"/>
      </w:rPr>
    </w:lvl>
    <w:lvl w:ilvl="7" w:tplc="6FA8E840">
      <w:start w:val="1"/>
      <w:numFmt w:val="none"/>
      <w:lvlText w:val=""/>
      <w:lvlJc w:val="left"/>
      <w:pPr>
        <w:tabs>
          <w:tab w:val="num" w:pos="-31680"/>
        </w:tabs>
        <w:ind w:left="-32767" w:firstLine="0"/>
      </w:pPr>
      <w:rPr>
        <w:rFonts w:hint="default"/>
      </w:rPr>
    </w:lvl>
    <w:lvl w:ilvl="8" w:tplc="96361E80">
      <w:start w:val="1"/>
      <w:numFmt w:val="none"/>
      <w:lvlText w:val=""/>
      <w:lvlJc w:val="left"/>
      <w:pPr>
        <w:tabs>
          <w:tab w:val="num" w:pos="-31680"/>
        </w:tabs>
        <w:ind w:left="-32767" w:firstLine="0"/>
      </w:pPr>
      <w:rPr>
        <w:rFonts w:hint="default"/>
      </w:rPr>
    </w:lvl>
  </w:abstractNum>
  <w:abstractNum w:abstractNumId="8" w15:restartNumberingAfterBreak="0">
    <w:nsid w:val="0B5901F5"/>
    <w:multiLevelType w:val="hybridMultilevel"/>
    <w:tmpl w:val="8E1C3A1E"/>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C351215"/>
    <w:multiLevelType w:val="multilevel"/>
    <w:tmpl w:val="3844EA10"/>
    <w:name w:val="DELWPHeadings"/>
    <w:lvl w:ilvl="0">
      <w:start w:val="1"/>
      <w:numFmt w:val="none"/>
      <w:lvlRestart w:val="0"/>
      <w:suff w:val="nothing"/>
      <w:lvlText w:val=""/>
      <w:lvlJc w:val="left"/>
      <w:pPr>
        <w:ind w:left="0" w:firstLine="0"/>
      </w:pPr>
      <w:rPr>
        <w:rFonts w:hint="default"/>
        <w:color w:val="642667" w:themeColor="text2"/>
        <w:sz w:val="4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10" w15:restartNumberingAfterBreak="0">
    <w:nsid w:val="0FB2573F"/>
    <w:multiLevelType w:val="hybridMultilevel"/>
    <w:tmpl w:val="D18EE714"/>
    <w:name w:val="TableFootnotes"/>
    <w:lvl w:ilvl="0" w:tplc="BD526C72">
      <w:start w:val="1"/>
      <w:numFmt w:val="lowerLetter"/>
      <w:pStyle w:val="Footnotes"/>
      <w:lvlText w:val="%1."/>
      <w:lvlJc w:val="left"/>
      <w:pPr>
        <w:ind w:left="284" w:hanging="284"/>
      </w:pPr>
      <w:rPr>
        <w:rFonts w:hint="default"/>
        <w:spacing w:val="-10"/>
      </w:rPr>
    </w:lvl>
    <w:lvl w:ilvl="1" w:tplc="C1F8F930">
      <w:start w:val="1"/>
      <w:numFmt w:val="lowerRoman"/>
      <w:pStyle w:val="Footnotes2"/>
      <w:lvlText w:val="%2."/>
      <w:lvlJc w:val="left"/>
      <w:pPr>
        <w:tabs>
          <w:tab w:val="num" w:pos="567"/>
        </w:tabs>
        <w:ind w:left="567" w:hanging="283"/>
      </w:pPr>
      <w:rPr>
        <w:rFonts w:hint="default"/>
        <w:spacing w:val="0"/>
        <w:w w:val="100"/>
        <w:kern w:val="0"/>
        <w:position w:val="0"/>
      </w:rPr>
    </w:lvl>
    <w:lvl w:ilvl="2" w:tplc="53925DDC">
      <w:start w:val="1"/>
      <w:numFmt w:val="none"/>
      <w:lvlRestart w:val="1"/>
      <w:lvlText w:val=""/>
      <w:lvlJc w:val="left"/>
      <w:pPr>
        <w:tabs>
          <w:tab w:val="num" w:pos="0"/>
        </w:tabs>
        <w:ind w:left="0" w:firstLine="0"/>
      </w:pPr>
      <w:rPr>
        <w:rFonts w:hint="default"/>
        <w:color w:val="auto"/>
        <w:spacing w:val="-4"/>
      </w:rPr>
    </w:lvl>
    <w:lvl w:ilvl="3" w:tplc="447A720E">
      <w:start w:val="1"/>
      <w:numFmt w:val="none"/>
      <w:lvlText w:val=""/>
      <w:lvlJc w:val="left"/>
      <w:pPr>
        <w:tabs>
          <w:tab w:val="num" w:pos="0"/>
        </w:tabs>
        <w:ind w:left="0" w:hanging="5670"/>
      </w:pPr>
      <w:rPr>
        <w:rFonts w:hint="default"/>
        <w:spacing w:val="-10"/>
        <w:w w:val="100"/>
      </w:rPr>
    </w:lvl>
    <w:lvl w:ilvl="4" w:tplc="F5B2452E">
      <w:start w:val="1"/>
      <w:numFmt w:val="none"/>
      <w:lvlText w:val=""/>
      <w:lvlJc w:val="left"/>
      <w:pPr>
        <w:tabs>
          <w:tab w:val="num" w:pos="0"/>
        </w:tabs>
        <w:ind w:left="0" w:firstLine="0"/>
      </w:pPr>
      <w:rPr>
        <w:rFonts w:hint="default"/>
      </w:rPr>
    </w:lvl>
    <w:lvl w:ilvl="5" w:tplc="4F50033C">
      <w:start w:val="1"/>
      <w:numFmt w:val="none"/>
      <w:lvlText w:val=""/>
      <w:lvlJc w:val="left"/>
      <w:pPr>
        <w:tabs>
          <w:tab w:val="num" w:pos="0"/>
        </w:tabs>
        <w:ind w:left="0" w:firstLine="0"/>
      </w:pPr>
      <w:rPr>
        <w:rFonts w:hint="default"/>
      </w:rPr>
    </w:lvl>
    <w:lvl w:ilvl="6" w:tplc="7406AA76">
      <w:start w:val="1"/>
      <w:numFmt w:val="none"/>
      <w:lvlRestart w:val="1"/>
      <w:lvlText w:val="%7"/>
      <w:lvlJc w:val="left"/>
      <w:pPr>
        <w:tabs>
          <w:tab w:val="num" w:pos="0"/>
        </w:tabs>
        <w:ind w:left="0" w:firstLine="0"/>
      </w:pPr>
      <w:rPr>
        <w:rFonts w:hint="default"/>
      </w:rPr>
    </w:lvl>
    <w:lvl w:ilvl="7" w:tplc="E7040E22">
      <w:start w:val="1"/>
      <w:numFmt w:val="none"/>
      <w:lvlText w:val="%8."/>
      <w:lvlJc w:val="left"/>
      <w:pPr>
        <w:tabs>
          <w:tab w:val="num" w:pos="0"/>
        </w:tabs>
        <w:ind w:left="0" w:firstLine="0"/>
      </w:pPr>
      <w:rPr>
        <w:rFonts w:hint="default"/>
        <w:position w:val="0"/>
      </w:rPr>
    </w:lvl>
    <w:lvl w:ilvl="8" w:tplc="A95833D2">
      <w:start w:val="1"/>
      <w:numFmt w:val="none"/>
      <w:lvlText w:val=""/>
      <w:lvlJc w:val="left"/>
      <w:pPr>
        <w:tabs>
          <w:tab w:val="num" w:pos="0"/>
        </w:tabs>
        <w:ind w:left="0" w:firstLine="0"/>
      </w:pPr>
      <w:rPr>
        <w:rFonts w:hint="default"/>
        <w:position w:val="2"/>
        <w:sz w:val="20"/>
        <w:szCs w:val="20"/>
      </w:rPr>
    </w:lvl>
  </w:abstractNum>
  <w:abstractNum w:abstractNumId="11" w15:restartNumberingAfterBreak="0">
    <w:nsid w:val="18FE0DE9"/>
    <w:multiLevelType w:val="hybridMultilevel"/>
    <w:tmpl w:val="3634CF2E"/>
    <w:lvl w:ilvl="0" w:tplc="8E5E47AE">
      <w:start w:val="3"/>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94A695C"/>
    <w:multiLevelType w:val="hybridMultilevel"/>
    <w:tmpl w:val="75CA4D72"/>
    <w:name w:val="DEPITableBullets"/>
    <w:lvl w:ilvl="0" w:tplc="643CBEB6">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tplc="F3780728">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tplc="0324E782">
      <w:start w:val="1"/>
      <w:numFmt w:val="bullet"/>
      <w:pStyle w:val="TableTextBullet3"/>
      <w:lvlText w:val=""/>
      <w:lvlJc w:val="left"/>
      <w:pPr>
        <w:tabs>
          <w:tab w:val="num" w:pos="624"/>
        </w:tabs>
        <w:ind w:left="624" w:hanging="170"/>
      </w:pPr>
      <w:rPr>
        <w:rFonts w:ascii="Symbol" w:hAnsi="Symbol" w:hint="default"/>
        <w:position w:val="3"/>
        <w:sz w:val="18"/>
      </w:rPr>
    </w:lvl>
    <w:lvl w:ilvl="3" w:tplc="EFC29F4A">
      <w:start w:val="1"/>
      <w:numFmt w:val="none"/>
      <w:lvlText w:val=""/>
      <w:lvlJc w:val="left"/>
      <w:pPr>
        <w:ind w:left="2767" w:hanging="360"/>
      </w:pPr>
      <w:rPr>
        <w:rFonts w:hint="default"/>
      </w:rPr>
    </w:lvl>
    <w:lvl w:ilvl="4" w:tplc="8638B3B6">
      <w:start w:val="1"/>
      <w:numFmt w:val="none"/>
      <w:lvlText w:val=""/>
      <w:lvlJc w:val="left"/>
      <w:pPr>
        <w:ind w:left="3487" w:hanging="360"/>
      </w:pPr>
      <w:rPr>
        <w:rFonts w:hint="default"/>
      </w:rPr>
    </w:lvl>
    <w:lvl w:ilvl="5" w:tplc="F544C832">
      <w:start w:val="1"/>
      <w:numFmt w:val="none"/>
      <w:lvlText w:val=""/>
      <w:lvlJc w:val="left"/>
      <w:pPr>
        <w:ind w:left="4207" w:hanging="360"/>
      </w:pPr>
      <w:rPr>
        <w:rFonts w:hint="default"/>
      </w:rPr>
    </w:lvl>
    <w:lvl w:ilvl="6" w:tplc="D8247C5A">
      <w:start w:val="1"/>
      <w:numFmt w:val="none"/>
      <w:lvlText w:val=""/>
      <w:lvlJc w:val="left"/>
      <w:pPr>
        <w:ind w:left="4927" w:hanging="360"/>
      </w:pPr>
      <w:rPr>
        <w:rFonts w:hint="default"/>
      </w:rPr>
    </w:lvl>
    <w:lvl w:ilvl="7" w:tplc="012C497E">
      <w:start w:val="1"/>
      <w:numFmt w:val="none"/>
      <w:lvlText w:val=""/>
      <w:lvlJc w:val="left"/>
      <w:pPr>
        <w:ind w:left="5647" w:hanging="360"/>
      </w:pPr>
      <w:rPr>
        <w:rFonts w:hint="default"/>
      </w:rPr>
    </w:lvl>
    <w:lvl w:ilvl="8" w:tplc="B97441F0">
      <w:start w:val="1"/>
      <w:numFmt w:val="none"/>
      <w:lvlText w:val=""/>
      <w:lvlJc w:val="left"/>
      <w:pPr>
        <w:ind w:left="6367" w:hanging="360"/>
      </w:pPr>
      <w:rPr>
        <w:rFonts w:hint="default"/>
      </w:rPr>
    </w:lvl>
  </w:abstractNum>
  <w:abstractNum w:abstractNumId="13" w15:restartNumberingAfterBreak="0">
    <w:nsid w:val="1F275C51"/>
    <w:multiLevelType w:val="hybridMultilevel"/>
    <w:tmpl w:val="14E88F38"/>
    <w:name w:val="DEPIListAlpha"/>
    <w:lvl w:ilvl="0" w:tplc="76704CE2">
      <w:start w:val="1"/>
      <w:numFmt w:val="lowerLetter"/>
      <w:pStyle w:val="ListAlpha"/>
      <w:lvlText w:val="%1."/>
      <w:lvlJc w:val="left"/>
      <w:pPr>
        <w:ind w:left="340" w:hanging="340"/>
      </w:pPr>
      <w:rPr>
        <w:rFonts w:hint="default"/>
      </w:rPr>
    </w:lvl>
    <w:lvl w:ilvl="1" w:tplc="FD8EC9CC">
      <w:start w:val="1"/>
      <w:numFmt w:val="lowerRoman"/>
      <w:pStyle w:val="ListAlpha2"/>
      <w:lvlText w:val="%2."/>
      <w:lvlJc w:val="left"/>
      <w:pPr>
        <w:ind w:left="709" w:hanging="369"/>
      </w:pPr>
      <w:rPr>
        <w:rFonts w:hint="default"/>
      </w:rPr>
    </w:lvl>
    <w:lvl w:ilvl="2" w:tplc="14741862">
      <w:start w:val="1"/>
      <w:numFmt w:val="bullet"/>
      <w:pStyle w:val="ListAlpha3"/>
      <w:lvlText w:val="–"/>
      <w:lvlJc w:val="left"/>
      <w:pPr>
        <w:ind w:left="1049" w:hanging="340"/>
      </w:pPr>
      <w:rPr>
        <w:rFonts w:ascii="Arial" w:hAnsi="Arial" w:hint="default"/>
        <w:color w:val="auto"/>
      </w:rPr>
    </w:lvl>
    <w:lvl w:ilvl="3" w:tplc="A9DE52FE">
      <w:start w:val="1"/>
      <w:numFmt w:val="decimal"/>
      <w:lvlText w:val="%4."/>
      <w:lvlJc w:val="left"/>
      <w:pPr>
        <w:ind w:left="1816" w:hanging="454"/>
      </w:pPr>
      <w:rPr>
        <w:rFonts w:hint="default"/>
      </w:rPr>
    </w:lvl>
    <w:lvl w:ilvl="4" w:tplc="41E8E18A">
      <w:start w:val="1"/>
      <w:numFmt w:val="lowerLetter"/>
      <w:lvlText w:val="%5."/>
      <w:lvlJc w:val="left"/>
      <w:pPr>
        <w:ind w:left="2270" w:hanging="454"/>
      </w:pPr>
      <w:rPr>
        <w:rFonts w:hint="default"/>
      </w:rPr>
    </w:lvl>
    <w:lvl w:ilvl="5" w:tplc="E5127E76">
      <w:start w:val="1"/>
      <w:numFmt w:val="lowerRoman"/>
      <w:lvlText w:val="%6."/>
      <w:lvlJc w:val="right"/>
      <w:pPr>
        <w:ind w:left="2724" w:hanging="454"/>
      </w:pPr>
      <w:rPr>
        <w:rFonts w:hint="default"/>
      </w:rPr>
    </w:lvl>
    <w:lvl w:ilvl="6" w:tplc="F9CE1966">
      <w:start w:val="1"/>
      <w:numFmt w:val="decimal"/>
      <w:lvlText w:val="%7."/>
      <w:lvlJc w:val="left"/>
      <w:pPr>
        <w:ind w:left="3178" w:hanging="454"/>
      </w:pPr>
      <w:rPr>
        <w:rFonts w:hint="default"/>
      </w:rPr>
    </w:lvl>
    <w:lvl w:ilvl="7" w:tplc="D6A65DC6">
      <w:start w:val="1"/>
      <w:numFmt w:val="lowerLetter"/>
      <w:lvlText w:val="%8."/>
      <w:lvlJc w:val="left"/>
      <w:pPr>
        <w:ind w:left="3632" w:hanging="454"/>
      </w:pPr>
      <w:rPr>
        <w:rFonts w:hint="default"/>
      </w:rPr>
    </w:lvl>
    <w:lvl w:ilvl="8" w:tplc="D74286FE">
      <w:start w:val="1"/>
      <w:numFmt w:val="lowerRoman"/>
      <w:lvlText w:val="%9."/>
      <w:lvlJc w:val="right"/>
      <w:pPr>
        <w:ind w:left="4086" w:hanging="454"/>
      </w:pPr>
      <w:rPr>
        <w:rFonts w:hint="default"/>
      </w:rPr>
    </w:lvl>
  </w:abstractNum>
  <w:abstractNum w:abstractNumId="14" w15:restartNumberingAfterBreak="0">
    <w:nsid w:val="1F5D58A1"/>
    <w:multiLevelType w:val="hybridMultilevel"/>
    <w:tmpl w:val="0DEA08F6"/>
    <w:lvl w:ilvl="0" w:tplc="891C7E22">
      <w:start w:val="1"/>
      <w:numFmt w:val="bullet"/>
      <w:lvlText w:val=""/>
      <w:lvlJc w:val="left"/>
      <w:pPr>
        <w:tabs>
          <w:tab w:val="num" w:pos="680"/>
        </w:tabs>
        <w:ind w:left="680" w:hanging="340"/>
      </w:pPr>
      <w:rPr>
        <w:rFonts w:ascii="Symbol" w:hAnsi="Symbol" w:hint="default"/>
        <w:b w:val="0"/>
        <w:bCs/>
        <w:color w:val="363534" w:themeColor="text1"/>
        <w:spacing w:val="0"/>
        <w:sz w:val="20"/>
      </w:rPr>
    </w:lvl>
    <w:lvl w:ilvl="1" w:tplc="859C2286">
      <w:start w:val="1"/>
      <w:numFmt w:val="bullet"/>
      <w:lvlText w:val=""/>
      <w:lvlJc w:val="left"/>
      <w:pPr>
        <w:tabs>
          <w:tab w:val="num" w:pos="1020"/>
        </w:tabs>
        <w:ind w:left="1020" w:hanging="340"/>
      </w:pPr>
      <w:rPr>
        <w:rFonts w:ascii="Symbol" w:hAnsi="Symbol" w:hint="default"/>
        <w:color w:val="363534" w:themeColor="text1"/>
        <w:spacing w:val="0"/>
        <w:sz w:val="20"/>
      </w:rPr>
    </w:lvl>
    <w:lvl w:ilvl="2" w:tplc="BFA22E82">
      <w:start w:val="1"/>
      <w:numFmt w:val="lowerRoman"/>
      <w:lvlText w:val="%3."/>
      <w:lvlJc w:val="left"/>
      <w:pPr>
        <w:tabs>
          <w:tab w:val="num" w:pos="1389"/>
        </w:tabs>
        <w:ind w:left="1389" w:hanging="369"/>
      </w:pPr>
      <w:rPr>
        <w:rFonts w:hint="default"/>
        <w:color w:val="363534" w:themeColor="text1"/>
        <w:spacing w:val="0"/>
        <w:position w:val="0"/>
        <w:sz w:val="20"/>
        <w:szCs w:val="16"/>
      </w:rPr>
    </w:lvl>
    <w:lvl w:ilvl="3" w:tplc="9EEE7E7E">
      <w:start w:val="1"/>
      <w:numFmt w:val="none"/>
      <w:lvlText w:val=""/>
      <w:lvlJc w:val="left"/>
      <w:pPr>
        <w:tabs>
          <w:tab w:val="num" w:pos="-31340"/>
        </w:tabs>
        <w:ind w:left="-32427" w:firstLine="0"/>
      </w:pPr>
      <w:rPr>
        <w:rFonts w:hint="default"/>
      </w:rPr>
    </w:lvl>
    <w:lvl w:ilvl="4" w:tplc="4336EC44">
      <w:start w:val="1"/>
      <w:numFmt w:val="none"/>
      <w:lvlText w:val=""/>
      <w:lvlJc w:val="left"/>
      <w:pPr>
        <w:tabs>
          <w:tab w:val="num" w:pos="-31340"/>
        </w:tabs>
        <w:ind w:left="-32427" w:firstLine="0"/>
      </w:pPr>
      <w:rPr>
        <w:rFonts w:hint="default"/>
      </w:rPr>
    </w:lvl>
    <w:lvl w:ilvl="5" w:tplc="A88687B0">
      <w:start w:val="1"/>
      <w:numFmt w:val="none"/>
      <w:lvlText w:val=""/>
      <w:lvlJc w:val="left"/>
      <w:pPr>
        <w:tabs>
          <w:tab w:val="num" w:pos="-31340"/>
        </w:tabs>
        <w:ind w:left="-32427" w:firstLine="0"/>
      </w:pPr>
      <w:rPr>
        <w:rFonts w:hint="default"/>
      </w:rPr>
    </w:lvl>
    <w:lvl w:ilvl="6" w:tplc="D3CE315A">
      <w:start w:val="1"/>
      <w:numFmt w:val="none"/>
      <w:lvlText w:val=""/>
      <w:lvlJc w:val="left"/>
      <w:pPr>
        <w:tabs>
          <w:tab w:val="num" w:pos="-31340"/>
        </w:tabs>
        <w:ind w:left="-32427" w:firstLine="0"/>
      </w:pPr>
      <w:rPr>
        <w:rFonts w:hint="default"/>
      </w:rPr>
    </w:lvl>
    <w:lvl w:ilvl="7" w:tplc="AC360D3C">
      <w:start w:val="1"/>
      <w:numFmt w:val="none"/>
      <w:lvlText w:val=""/>
      <w:lvlJc w:val="left"/>
      <w:pPr>
        <w:tabs>
          <w:tab w:val="num" w:pos="-31340"/>
        </w:tabs>
        <w:ind w:left="-32427" w:firstLine="0"/>
      </w:pPr>
      <w:rPr>
        <w:rFonts w:hint="default"/>
      </w:rPr>
    </w:lvl>
    <w:lvl w:ilvl="8" w:tplc="21807E98">
      <w:start w:val="1"/>
      <w:numFmt w:val="none"/>
      <w:lvlText w:val=""/>
      <w:lvlJc w:val="left"/>
      <w:pPr>
        <w:tabs>
          <w:tab w:val="num" w:pos="-31340"/>
        </w:tabs>
        <w:ind w:left="-32427" w:firstLine="0"/>
      </w:pPr>
      <w:rPr>
        <w:rFonts w:hint="default"/>
      </w:rPr>
    </w:lvl>
  </w:abstractNum>
  <w:abstractNum w:abstractNumId="15" w15:restartNumberingAfterBreak="0">
    <w:nsid w:val="239D798B"/>
    <w:multiLevelType w:val="hybridMultilevel"/>
    <w:tmpl w:val="94A025B2"/>
    <w:lvl w:ilvl="0" w:tplc="30C8CAC4">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C72580B"/>
    <w:multiLevelType w:val="hybridMultilevel"/>
    <w:tmpl w:val="151AC338"/>
    <w:name w:val="PullOutBoxNumbering"/>
    <w:lvl w:ilvl="0" w:tplc="93CA1994">
      <w:start w:val="1"/>
      <w:numFmt w:val="decimal"/>
      <w:pStyle w:val="PullOutBoxNumbered"/>
      <w:lvlText w:val="%1."/>
      <w:lvlJc w:val="left"/>
      <w:pPr>
        <w:tabs>
          <w:tab w:val="num" w:pos="482"/>
        </w:tabs>
        <w:ind w:left="482" w:hanging="340"/>
      </w:pPr>
      <w:rPr>
        <w:rFonts w:hint="default"/>
      </w:rPr>
    </w:lvl>
    <w:lvl w:ilvl="1" w:tplc="C0E0FC62">
      <w:start w:val="1"/>
      <w:numFmt w:val="lowerLetter"/>
      <w:pStyle w:val="PullOutBoxNumbered2"/>
      <w:lvlText w:val="%2."/>
      <w:lvlJc w:val="left"/>
      <w:pPr>
        <w:tabs>
          <w:tab w:val="num" w:pos="822"/>
        </w:tabs>
        <w:ind w:left="822" w:hanging="340"/>
      </w:pPr>
      <w:rPr>
        <w:rFonts w:hint="default"/>
        <w:color w:val="363534" w:themeColor="text1"/>
      </w:rPr>
    </w:lvl>
    <w:lvl w:ilvl="2" w:tplc="D9F6598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tplc="6924E3C6">
      <w:start w:val="1"/>
      <w:numFmt w:val="none"/>
      <w:lvlText w:val=""/>
      <w:lvlJc w:val="left"/>
      <w:pPr>
        <w:ind w:left="1440" w:hanging="360"/>
      </w:pPr>
      <w:rPr>
        <w:rFonts w:hint="default"/>
      </w:rPr>
    </w:lvl>
    <w:lvl w:ilvl="4" w:tplc="C638E06C">
      <w:start w:val="1"/>
      <w:numFmt w:val="none"/>
      <w:lvlText w:val=""/>
      <w:lvlJc w:val="left"/>
      <w:pPr>
        <w:ind w:left="1800" w:hanging="360"/>
      </w:pPr>
      <w:rPr>
        <w:rFonts w:hint="default"/>
      </w:rPr>
    </w:lvl>
    <w:lvl w:ilvl="5" w:tplc="550E8BFA">
      <w:start w:val="1"/>
      <w:numFmt w:val="none"/>
      <w:lvlText w:val=""/>
      <w:lvlJc w:val="left"/>
      <w:pPr>
        <w:ind w:left="2160" w:hanging="360"/>
      </w:pPr>
      <w:rPr>
        <w:rFonts w:hint="default"/>
      </w:rPr>
    </w:lvl>
    <w:lvl w:ilvl="6" w:tplc="79A4168E">
      <w:start w:val="1"/>
      <w:numFmt w:val="none"/>
      <w:lvlText w:val=""/>
      <w:lvlJc w:val="left"/>
      <w:pPr>
        <w:ind w:left="2520" w:hanging="360"/>
      </w:pPr>
      <w:rPr>
        <w:rFonts w:hint="default"/>
      </w:rPr>
    </w:lvl>
    <w:lvl w:ilvl="7" w:tplc="CCF8F242">
      <w:start w:val="1"/>
      <w:numFmt w:val="none"/>
      <w:lvlText w:val=""/>
      <w:lvlJc w:val="left"/>
      <w:pPr>
        <w:ind w:left="2880" w:hanging="360"/>
      </w:pPr>
      <w:rPr>
        <w:rFonts w:hint="default"/>
      </w:rPr>
    </w:lvl>
    <w:lvl w:ilvl="8" w:tplc="56AC8858">
      <w:start w:val="1"/>
      <w:numFmt w:val="none"/>
      <w:lvlText w:val=""/>
      <w:lvlJc w:val="left"/>
      <w:pPr>
        <w:ind w:left="3240" w:hanging="360"/>
      </w:pPr>
      <w:rPr>
        <w:rFonts w:hint="default"/>
      </w:rPr>
    </w:lvl>
  </w:abstractNum>
  <w:abstractNum w:abstractNumId="17" w15:restartNumberingAfterBreak="0">
    <w:nsid w:val="2F481400"/>
    <w:multiLevelType w:val="hybridMultilevel"/>
    <w:tmpl w:val="5E1260BA"/>
    <w:lvl w:ilvl="0" w:tplc="0C090001">
      <w:start w:val="1"/>
      <w:numFmt w:val="bullet"/>
      <w:lvlText w:val=""/>
      <w:lvlJc w:val="left"/>
      <w:pPr>
        <w:ind w:left="717" w:hanging="360"/>
      </w:pPr>
      <w:rPr>
        <w:rFonts w:ascii="Symbol" w:hAnsi="Symbol" w:hint="default"/>
      </w:rPr>
    </w:lvl>
    <w:lvl w:ilvl="1" w:tplc="0C090003">
      <w:start w:val="1"/>
      <w:numFmt w:val="bullet"/>
      <w:lvlText w:val="o"/>
      <w:lvlJc w:val="left"/>
      <w:pPr>
        <w:ind w:left="1437" w:hanging="360"/>
      </w:pPr>
      <w:rPr>
        <w:rFonts w:ascii="Courier New" w:hAnsi="Courier New" w:cs="Courier New" w:hint="default"/>
      </w:rPr>
    </w:lvl>
    <w:lvl w:ilvl="2" w:tplc="0C090005">
      <w:start w:val="1"/>
      <w:numFmt w:val="bullet"/>
      <w:lvlText w:val=""/>
      <w:lvlJc w:val="left"/>
      <w:pPr>
        <w:ind w:left="2157" w:hanging="360"/>
      </w:pPr>
      <w:rPr>
        <w:rFonts w:ascii="Wingdings" w:hAnsi="Wingdings" w:hint="default"/>
      </w:rPr>
    </w:lvl>
    <w:lvl w:ilvl="3" w:tplc="0C09000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18" w15:restartNumberingAfterBreak="0">
    <w:nsid w:val="383E6D1E"/>
    <w:multiLevelType w:val="hybridMultilevel"/>
    <w:tmpl w:val="789C6EBC"/>
    <w:lvl w:ilvl="0" w:tplc="FFC263FA">
      <w:start w:val="1"/>
      <w:numFmt w:val="bullet"/>
      <w:lvlText w:val=""/>
      <w:lvlJc w:val="left"/>
      <w:pPr>
        <w:tabs>
          <w:tab w:val="num" w:pos="360"/>
        </w:tabs>
        <w:ind w:left="360" w:hanging="360"/>
      </w:pPr>
      <w:rPr>
        <w:rFonts w:ascii="Symbol" w:hAnsi="Symbol" w:hint="default"/>
      </w:rPr>
    </w:lvl>
    <w:lvl w:ilvl="1" w:tplc="CD4C5556">
      <w:numFmt w:val="decimal"/>
      <w:lvlText w:val=""/>
      <w:lvlJc w:val="left"/>
    </w:lvl>
    <w:lvl w:ilvl="2" w:tplc="59B028CA">
      <w:numFmt w:val="decimal"/>
      <w:lvlText w:val=""/>
      <w:lvlJc w:val="left"/>
    </w:lvl>
    <w:lvl w:ilvl="3" w:tplc="4A96E89C">
      <w:numFmt w:val="decimal"/>
      <w:lvlText w:val=""/>
      <w:lvlJc w:val="left"/>
    </w:lvl>
    <w:lvl w:ilvl="4" w:tplc="701A2C38">
      <w:numFmt w:val="decimal"/>
      <w:lvlText w:val=""/>
      <w:lvlJc w:val="left"/>
    </w:lvl>
    <w:lvl w:ilvl="5" w:tplc="CDF27176">
      <w:numFmt w:val="decimal"/>
      <w:lvlText w:val=""/>
      <w:lvlJc w:val="left"/>
    </w:lvl>
    <w:lvl w:ilvl="6" w:tplc="2592BF34">
      <w:numFmt w:val="decimal"/>
      <w:lvlText w:val=""/>
      <w:lvlJc w:val="left"/>
    </w:lvl>
    <w:lvl w:ilvl="7" w:tplc="C7BA9E5E">
      <w:numFmt w:val="decimal"/>
      <w:lvlText w:val=""/>
      <w:lvlJc w:val="left"/>
    </w:lvl>
    <w:lvl w:ilvl="8" w:tplc="025269F6">
      <w:numFmt w:val="decimal"/>
      <w:lvlText w:val=""/>
      <w:lvlJc w:val="left"/>
    </w:lvl>
  </w:abstractNum>
  <w:abstractNum w:abstractNumId="19" w15:restartNumberingAfterBreak="0">
    <w:nsid w:val="38723AD4"/>
    <w:multiLevelType w:val="hybridMultilevel"/>
    <w:tmpl w:val="C3FC21F4"/>
    <w:name w:val="DEPIPullOutBoxBullets"/>
    <w:lvl w:ilvl="0" w:tplc="FC38ADBC">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tplc="79C4C5B8">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tplc="B2981E2C">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tplc="CCA8E81A">
      <w:start w:val="1"/>
      <w:numFmt w:val="none"/>
      <w:lvlText w:val=""/>
      <w:lvlJc w:val="left"/>
      <w:pPr>
        <w:ind w:left="0" w:firstLine="0"/>
      </w:pPr>
      <w:rPr>
        <w:rFonts w:hint="default"/>
      </w:rPr>
    </w:lvl>
    <w:lvl w:ilvl="4" w:tplc="AFF84368">
      <w:start w:val="1"/>
      <w:numFmt w:val="none"/>
      <w:lvlText w:val=""/>
      <w:lvlJc w:val="left"/>
      <w:pPr>
        <w:ind w:left="0" w:firstLine="0"/>
      </w:pPr>
      <w:rPr>
        <w:rFonts w:hint="default"/>
      </w:rPr>
    </w:lvl>
    <w:lvl w:ilvl="5" w:tplc="65D28A96">
      <w:start w:val="1"/>
      <w:numFmt w:val="none"/>
      <w:lvlText w:val=""/>
      <w:lvlJc w:val="left"/>
      <w:pPr>
        <w:ind w:left="0" w:firstLine="0"/>
      </w:pPr>
      <w:rPr>
        <w:rFonts w:hint="default"/>
      </w:rPr>
    </w:lvl>
    <w:lvl w:ilvl="6" w:tplc="2DC07DD2">
      <w:start w:val="1"/>
      <w:numFmt w:val="none"/>
      <w:lvlText w:val=""/>
      <w:lvlJc w:val="left"/>
      <w:pPr>
        <w:ind w:left="0" w:firstLine="0"/>
      </w:pPr>
      <w:rPr>
        <w:rFonts w:hint="default"/>
      </w:rPr>
    </w:lvl>
    <w:lvl w:ilvl="7" w:tplc="830258EC">
      <w:start w:val="1"/>
      <w:numFmt w:val="none"/>
      <w:lvlText w:val=""/>
      <w:lvlJc w:val="left"/>
      <w:pPr>
        <w:ind w:left="0" w:firstLine="0"/>
      </w:pPr>
      <w:rPr>
        <w:rFonts w:hint="default"/>
      </w:rPr>
    </w:lvl>
    <w:lvl w:ilvl="8" w:tplc="D73EFDB0">
      <w:start w:val="1"/>
      <w:numFmt w:val="none"/>
      <w:lvlText w:val=""/>
      <w:lvlJc w:val="left"/>
      <w:pPr>
        <w:ind w:left="0" w:firstLine="0"/>
      </w:pPr>
      <w:rPr>
        <w:rFonts w:hint="default"/>
      </w:rPr>
    </w:lvl>
  </w:abstractNum>
  <w:abstractNum w:abstractNumId="20" w15:restartNumberingAfterBreak="0">
    <w:nsid w:val="39757A00"/>
    <w:multiLevelType w:val="hybridMultilevel"/>
    <w:tmpl w:val="282683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A505378"/>
    <w:multiLevelType w:val="hybridMultilevel"/>
    <w:tmpl w:val="40F457D2"/>
    <w:name w:val="JemenaBullets"/>
    <w:lvl w:ilvl="0" w:tplc="B4F22348">
      <w:start w:val="1"/>
      <w:numFmt w:val="bullet"/>
      <w:lvlText w:val=""/>
      <w:lvlJc w:val="left"/>
      <w:pPr>
        <w:tabs>
          <w:tab w:val="num" w:pos="340"/>
        </w:tabs>
        <w:ind w:left="340" w:hanging="340"/>
      </w:pPr>
      <w:rPr>
        <w:rFonts w:ascii="Symbol" w:hAnsi="Symbol" w:hint="default"/>
        <w:color w:val="auto"/>
        <w:position w:val="0"/>
        <w:sz w:val="16"/>
      </w:rPr>
    </w:lvl>
    <w:lvl w:ilvl="1" w:tplc="C424141C">
      <w:start w:val="1"/>
      <w:numFmt w:val="bullet"/>
      <w:lvlRestart w:val="0"/>
      <w:lvlText w:val=""/>
      <w:lvlJc w:val="left"/>
      <w:pPr>
        <w:tabs>
          <w:tab w:val="num" w:pos="851"/>
        </w:tabs>
        <w:ind w:left="851" w:hanging="426"/>
      </w:pPr>
      <w:rPr>
        <w:rFonts w:ascii="Webdings" w:hAnsi="Webdings" w:hint="default"/>
        <w:color w:val="auto"/>
      </w:rPr>
    </w:lvl>
    <w:lvl w:ilvl="2" w:tplc="E76842F4">
      <w:start w:val="1"/>
      <w:numFmt w:val="bullet"/>
      <w:lvlRestart w:val="0"/>
      <w:lvlText w:val="–"/>
      <w:lvlJc w:val="left"/>
      <w:pPr>
        <w:tabs>
          <w:tab w:val="num" w:pos="1276"/>
        </w:tabs>
        <w:ind w:left="1276" w:hanging="425"/>
      </w:pPr>
      <w:rPr>
        <w:rFonts w:ascii="Arial" w:hAnsi="Arial" w:hint="default"/>
        <w:color w:val="auto"/>
      </w:rPr>
    </w:lvl>
    <w:lvl w:ilvl="3" w:tplc="0FA200B6">
      <w:start w:val="1"/>
      <w:numFmt w:val="decimal"/>
      <w:lvlText w:val="(%4)"/>
      <w:lvlJc w:val="left"/>
      <w:pPr>
        <w:tabs>
          <w:tab w:val="num" w:pos="1440"/>
        </w:tabs>
        <w:ind w:left="1440" w:hanging="360"/>
      </w:pPr>
      <w:rPr>
        <w:rFonts w:hint="default"/>
      </w:rPr>
    </w:lvl>
    <w:lvl w:ilvl="4" w:tplc="99C25582">
      <w:start w:val="1"/>
      <w:numFmt w:val="lowerLetter"/>
      <w:lvlText w:val="(%5)"/>
      <w:lvlJc w:val="left"/>
      <w:pPr>
        <w:tabs>
          <w:tab w:val="num" w:pos="1800"/>
        </w:tabs>
        <w:ind w:left="1800" w:hanging="360"/>
      </w:pPr>
      <w:rPr>
        <w:rFonts w:hint="default"/>
      </w:rPr>
    </w:lvl>
    <w:lvl w:ilvl="5" w:tplc="D96A35C8">
      <w:start w:val="1"/>
      <w:numFmt w:val="lowerRoman"/>
      <w:lvlText w:val="(%6)"/>
      <w:lvlJc w:val="left"/>
      <w:pPr>
        <w:tabs>
          <w:tab w:val="num" w:pos="2160"/>
        </w:tabs>
        <w:ind w:left="2160" w:hanging="360"/>
      </w:pPr>
      <w:rPr>
        <w:rFonts w:hint="default"/>
      </w:rPr>
    </w:lvl>
    <w:lvl w:ilvl="6" w:tplc="B566C0C2">
      <w:start w:val="1"/>
      <w:numFmt w:val="decimal"/>
      <w:lvlText w:val="%7."/>
      <w:lvlJc w:val="left"/>
      <w:pPr>
        <w:tabs>
          <w:tab w:val="num" w:pos="2520"/>
        </w:tabs>
        <w:ind w:left="2520" w:hanging="360"/>
      </w:pPr>
      <w:rPr>
        <w:rFonts w:hint="default"/>
      </w:rPr>
    </w:lvl>
    <w:lvl w:ilvl="7" w:tplc="8ACE92F2">
      <w:start w:val="1"/>
      <w:numFmt w:val="lowerLetter"/>
      <w:lvlText w:val="%8."/>
      <w:lvlJc w:val="left"/>
      <w:pPr>
        <w:tabs>
          <w:tab w:val="num" w:pos="2880"/>
        </w:tabs>
        <w:ind w:left="2880" w:hanging="360"/>
      </w:pPr>
      <w:rPr>
        <w:rFonts w:hint="default"/>
      </w:rPr>
    </w:lvl>
    <w:lvl w:ilvl="8" w:tplc="DE50454E">
      <w:start w:val="1"/>
      <w:numFmt w:val="lowerRoman"/>
      <w:lvlText w:val="%9."/>
      <w:lvlJc w:val="left"/>
      <w:pPr>
        <w:tabs>
          <w:tab w:val="num" w:pos="3240"/>
        </w:tabs>
        <w:ind w:left="3240" w:hanging="360"/>
      </w:pPr>
      <w:rPr>
        <w:rFonts w:hint="default"/>
      </w:rPr>
    </w:lvl>
  </w:abstractNum>
  <w:abstractNum w:abstractNumId="22" w15:restartNumberingAfterBreak="0">
    <w:nsid w:val="3CFD75B0"/>
    <w:multiLevelType w:val="hybridMultilevel"/>
    <w:tmpl w:val="0409001D"/>
    <w:styleLink w:val="1ai"/>
    <w:lvl w:ilvl="0" w:tplc="92C28E50">
      <w:start w:val="1"/>
      <w:numFmt w:val="decimal"/>
      <w:lvlText w:val="%1)"/>
      <w:lvlJc w:val="left"/>
      <w:pPr>
        <w:tabs>
          <w:tab w:val="num" w:pos="360"/>
        </w:tabs>
        <w:ind w:left="360" w:hanging="360"/>
      </w:pPr>
    </w:lvl>
    <w:lvl w:ilvl="1" w:tplc="1AFA66D2">
      <w:start w:val="1"/>
      <w:numFmt w:val="lowerLetter"/>
      <w:lvlText w:val="%2)"/>
      <w:lvlJc w:val="left"/>
      <w:pPr>
        <w:tabs>
          <w:tab w:val="num" w:pos="720"/>
        </w:tabs>
        <w:ind w:left="720" w:hanging="360"/>
      </w:pPr>
    </w:lvl>
    <w:lvl w:ilvl="2" w:tplc="EC24A9EE">
      <w:start w:val="1"/>
      <w:numFmt w:val="lowerRoman"/>
      <w:lvlText w:val="%3)"/>
      <w:lvlJc w:val="left"/>
      <w:pPr>
        <w:tabs>
          <w:tab w:val="num" w:pos="1080"/>
        </w:tabs>
        <w:ind w:left="1080" w:hanging="360"/>
      </w:pPr>
    </w:lvl>
    <w:lvl w:ilvl="3" w:tplc="B62C35F2">
      <w:start w:val="1"/>
      <w:numFmt w:val="decimal"/>
      <w:lvlText w:val="(%4)"/>
      <w:lvlJc w:val="left"/>
      <w:pPr>
        <w:tabs>
          <w:tab w:val="num" w:pos="1440"/>
        </w:tabs>
        <w:ind w:left="1440" w:hanging="360"/>
      </w:pPr>
    </w:lvl>
    <w:lvl w:ilvl="4" w:tplc="0444037E">
      <w:start w:val="1"/>
      <w:numFmt w:val="lowerLetter"/>
      <w:lvlText w:val="(%5)"/>
      <w:lvlJc w:val="left"/>
      <w:pPr>
        <w:tabs>
          <w:tab w:val="num" w:pos="1800"/>
        </w:tabs>
        <w:ind w:left="1800" w:hanging="360"/>
      </w:pPr>
    </w:lvl>
    <w:lvl w:ilvl="5" w:tplc="3010308C">
      <w:start w:val="1"/>
      <w:numFmt w:val="lowerRoman"/>
      <w:lvlText w:val="(%6)"/>
      <w:lvlJc w:val="left"/>
      <w:pPr>
        <w:tabs>
          <w:tab w:val="num" w:pos="2160"/>
        </w:tabs>
        <w:ind w:left="2160" w:hanging="360"/>
      </w:pPr>
    </w:lvl>
    <w:lvl w:ilvl="6" w:tplc="C9684A30">
      <w:start w:val="1"/>
      <w:numFmt w:val="decimal"/>
      <w:lvlText w:val="%7."/>
      <w:lvlJc w:val="left"/>
      <w:pPr>
        <w:tabs>
          <w:tab w:val="num" w:pos="2520"/>
        </w:tabs>
        <w:ind w:left="2520" w:hanging="360"/>
      </w:pPr>
    </w:lvl>
    <w:lvl w:ilvl="7" w:tplc="8312E9BC">
      <w:start w:val="1"/>
      <w:numFmt w:val="lowerLetter"/>
      <w:lvlText w:val="%8."/>
      <w:lvlJc w:val="left"/>
      <w:pPr>
        <w:tabs>
          <w:tab w:val="num" w:pos="2880"/>
        </w:tabs>
        <w:ind w:left="2880" w:hanging="360"/>
      </w:pPr>
    </w:lvl>
    <w:lvl w:ilvl="8" w:tplc="5D725A62">
      <w:start w:val="1"/>
      <w:numFmt w:val="lowerRoman"/>
      <w:lvlText w:val="%9."/>
      <w:lvlJc w:val="left"/>
      <w:pPr>
        <w:tabs>
          <w:tab w:val="num" w:pos="3240"/>
        </w:tabs>
        <w:ind w:left="3240" w:hanging="360"/>
      </w:pPr>
    </w:lvl>
  </w:abstractNum>
  <w:abstractNum w:abstractNumId="23" w15:restartNumberingAfterBreak="0">
    <w:nsid w:val="3D7564C1"/>
    <w:multiLevelType w:val="hybridMultilevel"/>
    <w:tmpl w:val="2E70C792"/>
    <w:lvl w:ilvl="0" w:tplc="56B039F8">
      <w:start w:val="1"/>
      <w:numFmt w:val="bullet"/>
      <w:lvlText w:val=""/>
      <w:lvlJc w:val="left"/>
      <w:pPr>
        <w:tabs>
          <w:tab w:val="num" w:pos="340"/>
        </w:tabs>
        <w:ind w:left="340" w:hanging="340"/>
      </w:pPr>
      <w:rPr>
        <w:rFonts w:ascii="Symbol" w:hAnsi="Symbol" w:hint="default"/>
        <w:b w:val="0"/>
        <w:bCs/>
        <w:color w:val="363534" w:themeColor="text1"/>
        <w:spacing w:val="0"/>
        <w:sz w:val="20"/>
      </w:rPr>
    </w:lvl>
    <w:lvl w:ilvl="1" w:tplc="3C88A9DA">
      <w:start w:val="12"/>
      <w:numFmt w:val="bullet"/>
      <w:lvlText w:val="-"/>
      <w:lvlJc w:val="left"/>
      <w:pPr>
        <w:tabs>
          <w:tab w:val="num" w:pos="680"/>
        </w:tabs>
        <w:ind w:left="680" w:hanging="340"/>
      </w:pPr>
      <w:rPr>
        <w:rFonts w:ascii="Tahoma" w:eastAsiaTheme="minorHAnsi" w:hAnsi="Tahoma" w:cs="Tahoma" w:hint="default"/>
        <w:color w:val="363534" w:themeColor="text1"/>
        <w:spacing w:val="0"/>
        <w:sz w:val="20"/>
      </w:rPr>
    </w:lvl>
    <w:lvl w:ilvl="2" w:tplc="BAD2970E">
      <w:start w:val="1"/>
      <w:numFmt w:val="lowerRoman"/>
      <w:lvlText w:val="%3."/>
      <w:lvlJc w:val="left"/>
      <w:pPr>
        <w:tabs>
          <w:tab w:val="num" w:pos="1049"/>
        </w:tabs>
        <w:ind w:left="1049" w:hanging="369"/>
      </w:pPr>
      <w:rPr>
        <w:rFonts w:hint="default"/>
        <w:color w:val="363534" w:themeColor="text1"/>
        <w:spacing w:val="0"/>
        <w:position w:val="0"/>
        <w:sz w:val="20"/>
        <w:szCs w:val="16"/>
      </w:rPr>
    </w:lvl>
    <w:lvl w:ilvl="3" w:tplc="7C205E8C">
      <w:start w:val="1"/>
      <w:numFmt w:val="none"/>
      <w:lvlText w:val=""/>
      <w:lvlJc w:val="left"/>
      <w:pPr>
        <w:tabs>
          <w:tab w:val="num" w:pos="-31680"/>
        </w:tabs>
        <w:ind w:left="-32767" w:firstLine="0"/>
      </w:pPr>
      <w:rPr>
        <w:rFonts w:hint="default"/>
      </w:rPr>
    </w:lvl>
    <w:lvl w:ilvl="4" w:tplc="9E5E057C">
      <w:start w:val="1"/>
      <w:numFmt w:val="none"/>
      <w:lvlText w:val=""/>
      <w:lvlJc w:val="left"/>
      <w:pPr>
        <w:tabs>
          <w:tab w:val="num" w:pos="-31680"/>
        </w:tabs>
        <w:ind w:left="-32767" w:firstLine="0"/>
      </w:pPr>
      <w:rPr>
        <w:rFonts w:hint="default"/>
      </w:rPr>
    </w:lvl>
    <w:lvl w:ilvl="5" w:tplc="B0B83736">
      <w:start w:val="1"/>
      <w:numFmt w:val="none"/>
      <w:lvlText w:val=""/>
      <w:lvlJc w:val="left"/>
      <w:pPr>
        <w:tabs>
          <w:tab w:val="num" w:pos="-31680"/>
        </w:tabs>
        <w:ind w:left="-32767" w:firstLine="0"/>
      </w:pPr>
      <w:rPr>
        <w:rFonts w:hint="default"/>
      </w:rPr>
    </w:lvl>
    <w:lvl w:ilvl="6" w:tplc="9D3C9DF4">
      <w:start w:val="1"/>
      <w:numFmt w:val="none"/>
      <w:lvlText w:val=""/>
      <w:lvlJc w:val="left"/>
      <w:pPr>
        <w:tabs>
          <w:tab w:val="num" w:pos="-31680"/>
        </w:tabs>
        <w:ind w:left="-32767" w:firstLine="0"/>
      </w:pPr>
      <w:rPr>
        <w:rFonts w:hint="default"/>
      </w:rPr>
    </w:lvl>
    <w:lvl w:ilvl="7" w:tplc="11E28ADC">
      <w:start w:val="1"/>
      <w:numFmt w:val="none"/>
      <w:lvlText w:val=""/>
      <w:lvlJc w:val="left"/>
      <w:pPr>
        <w:tabs>
          <w:tab w:val="num" w:pos="-31680"/>
        </w:tabs>
        <w:ind w:left="-32767" w:firstLine="0"/>
      </w:pPr>
      <w:rPr>
        <w:rFonts w:hint="default"/>
      </w:rPr>
    </w:lvl>
    <w:lvl w:ilvl="8" w:tplc="842645E0">
      <w:start w:val="1"/>
      <w:numFmt w:val="none"/>
      <w:lvlText w:val=""/>
      <w:lvlJc w:val="left"/>
      <w:pPr>
        <w:tabs>
          <w:tab w:val="num" w:pos="-31680"/>
        </w:tabs>
        <w:ind w:left="-32767" w:firstLine="0"/>
      </w:pPr>
      <w:rPr>
        <w:rFonts w:hint="default"/>
      </w:rPr>
    </w:lvl>
  </w:abstractNum>
  <w:abstractNum w:abstractNumId="24" w15:restartNumberingAfterBreak="0">
    <w:nsid w:val="40A669FE"/>
    <w:multiLevelType w:val="hybridMultilevel"/>
    <w:tmpl w:val="60ACFF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1F21788"/>
    <w:multiLevelType w:val="hybridMultilevel"/>
    <w:tmpl w:val="AEEC30DE"/>
    <w:lvl w:ilvl="0" w:tplc="8A904AB6">
      <w:start w:val="1"/>
      <w:numFmt w:val="bullet"/>
      <w:pStyle w:val="SmallBullet"/>
      <w:lvlText w:val="•"/>
      <w:lvlJc w:val="left"/>
      <w:pPr>
        <w:ind w:left="170" w:hanging="170"/>
      </w:pPr>
      <w:rPr>
        <w:rFonts w:ascii="Arial" w:hAnsi="Arial" w:hint="default"/>
        <w:color w:val="363534" w:themeColor="text1"/>
      </w:rPr>
    </w:lvl>
    <w:lvl w:ilvl="1" w:tplc="B2CAA7A8">
      <w:start w:val="1"/>
      <w:numFmt w:val="bullet"/>
      <w:lvlText w:val="o"/>
      <w:lvlJc w:val="left"/>
      <w:pPr>
        <w:ind w:left="1440" w:hanging="360"/>
      </w:pPr>
      <w:rPr>
        <w:rFonts w:ascii="Courier New" w:hAnsi="Courier New" w:cs="Courier New" w:hint="default"/>
      </w:rPr>
    </w:lvl>
    <w:lvl w:ilvl="2" w:tplc="6724326A">
      <w:start w:val="1"/>
      <w:numFmt w:val="bullet"/>
      <w:lvlText w:val=""/>
      <w:lvlJc w:val="left"/>
      <w:pPr>
        <w:ind w:left="2160" w:hanging="360"/>
      </w:pPr>
      <w:rPr>
        <w:rFonts w:ascii="Wingdings" w:hAnsi="Wingdings" w:hint="default"/>
      </w:rPr>
    </w:lvl>
    <w:lvl w:ilvl="3" w:tplc="674ADAAC">
      <w:start w:val="1"/>
      <w:numFmt w:val="bullet"/>
      <w:lvlText w:val=""/>
      <w:lvlJc w:val="left"/>
      <w:pPr>
        <w:ind w:left="2880" w:hanging="360"/>
      </w:pPr>
      <w:rPr>
        <w:rFonts w:ascii="Symbol" w:hAnsi="Symbol" w:hint="default"/>
      </w:rPr>
    </w:lvl>
    <w:lvl w:ilvl="4" w:tplc="8788FE00">
      <w:start w:val="1"/>
      <w:numFmt w:val="bullet"/>
      <w:lvlText w:val="o"/>
      <w:lvlJc w:val="left"/>
      <w:pPr>
        <w:ind w:left="3600" w:hanging="360"/>
      </w:pPr>
      <w:rPr>
        <w:rFonts w:ascii="Courier New" w:hAnsi="Courier New" w:cs="Courier New" w:hint="default"/>
      </w:rPr>
    </w:lvl>
    <w:lvl w:ilvl="5" w:tplc="0054CD2A">
      <w:start w:val="1"/>
      <w:numFmt w:val="bullet"/>
      <w:lvlText w:val=""/>
      <w:lvlJc w:val="left"/>
      <w:pPr>
        <w:ind w:left="4320" w:hanging="360"/>
      </w:pPr>
      <w:rPr>
        <w:rFonts w:ascii="Wingdings" w:hAnsi="Wingdings" w:hint="default"/>
      </w:rPr>
    </w:lvl>
    <w:lvl w:ilvl="6" w:tplc="5AAA91F0">
      <w:start w:val="1"/>
      <w:numFmt w:val="bullet"/>
      <w:lvlText w:val=""/>
      <w:lvlJc w:val="left"/>
      <w:pPr>
        <w:ind w:left="5040" w:hanging="360"/>
      </w:pPr>
      <w:rPr>
        <w:rFonts w:ascii="Symbol" w:hAnsi="Symbol" w:hint="default"/>
      </w:rPr>
    </w:lvl>
    <w:lvl w:ilvl="7" w:tplc="1CE4E080">
      <w:start w:val="1"/>
      <w:numFmt w:val="bullet"/>
      <w:lvlText w:val="o"/>
      <w:lvlJc w:val="left"/>
      <w:pPr>
        <w:ind w:left="5760" w:hanging="360"/>
      </w:pPr>
      <w:rPr>
        <w:rFonts w:ascii="Courier New" w:hAnsi="Courier New" w:cs="Courier New" w:hint="default"/>
      </w:rPr>
    </w:lvl>
    <w:lvl w:ilvl="8" w:tplc="1126350C">
      <w:start w:val="1"/>
      <w:numFmt w:val="bullet"/>
      <w:lvlText w:val=""/>
      <w:lvlJc w:val="left"/>
      <w:pPr>
        <w:ind w:left="6480" w:hanging="360"/>
      </w:pPr>
      <w:rPr>
        <w:rFonts w:ascii="Wingdings" w:hAnsi="Wingdings" w:hint="default"/>
      </w:rPr>
    </w:lvl>
  </w:abstractNum>
  <w:abstractNum w:abstractNumId="26" w15:restartNumberingAfterBreak="0">
    <w:nsid w:val="44EA1998"/>
    <w:multiLevelType w:val="multilevel"/>
    <w:tmpl w:val="E5E4F452"/>
    <w:styleLink w:val="DELWPHeadings"/>
    <w:lvl w:ilvl="0">
      <w:start w:val="1"/>
      <w:numFmt w:val="decimal"/>
      <w:lvlRestart w:val="0"/>
      <w:pStyle w:val="Heading1"/>
      <w:suff w:val="space"/>
      <w:lvlText w:val="%1."/>
      <w:lvlJc w:val="left"/>
      <w:pPr>
        <w:tabs>
          <w:tab w:val="num" w:pos="0"/>
        </w:tabs>
        <w:ind w:left="0" w:firstLine="0"/>
      </w:pPr>
    </w:lvl>
    <w:lvl w:ilvl="1">
      <w:start w:val="1"/>
      <w:numFmt w:val="decimal"/>
      <w:pStyle w:val="Heading2"/>
      <w:suff w:val="space"/>
      <w:lvlText w:val="%1.%2"/>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485C3AD7"/>
    <w:multiLevelType w:val="hybridMultilevel"/>
    <w:tmpl w:val="0DEA08F6"/>
    <w:lvl w:ilvl="0" w:tplc="7A2E9DB0">
      <w:start w:val="1"/>
      <w:numFmt w:val="bullet"/>
      <w:lvlText w:val=""/>
      <w:lvlJc w:val="left"/>
      <w:pPr>
        <w:tabs>
          <w:tab w:val="num" w:pos="340"/>
        </w:tabs>
        <w:ind w:left="340" w:hanging="340"/>
      </w:pPr>
      <w:rPr>
        <w:rFonts w:ascii="Symbol" w:hAnsi="Symbol" w:hint="default"/>
        <w:b w:val="0"/>
        <w:bCs/>
        <w:color w:val="363534" w:themeColor="text1"/>
        <w:spacing w:val="0"/>
        <w:sz w:val="20"/>
      </w:rPr>
    </w:lvl>
    <w:lvl w:ilvl="1" w:tplc="0040E824">
      <w:start w:val="1"/>
      <w:numFmt w:val="bullet"/>
      <w:lvlText w:val=""/>
      <w:lvlJc w:val="left"/>
      <w:pPr>
        <w:tabs>
          <w:tab w:val="num" w:pos="680"/>
        </w:tabs>
        <w:ind w:left="680" w:hanging="340"/>
      </w:pPr>
      <w:rPr>
        <w:rFonts w:ascii="Symbol" w:hAnsi="Symbol" w:hint="default"/>
        <w:color w:val="363534" w:themeColor="text1"/>
        <w:spacing w:val="0"/>
        <w:sz w:val="20"/>
      </w:rPr>
    </w:lvl>
    <w:lvl w:ilvl="2" w:tplc="6F3815B2">
      <w:start w:val="1"/>
      <w:numFmt w:val="lowerRoman"/>
      <w:lvlText w:val="%3."/>
      <w:lvlJc w:val="left"/>
      <w:pPr>
        <w:tabs>
          <w:tab w:val="num" w:pos="1049"/>
        </w:tabs>
        <w:ind w:left="1049" w:hanging="369"/>
      </w:pPr>
      <w:rPr>
        <w:rFonts w:hint="default"/>
        <w:color w:val="363534" w:themeColor="text1"/>
        <w:spacing w:val="0"/>
        <w:position w:val="0"/>
        <w:sz w:val="20"/>
        <w:szCs w:val="16"/>
      </w:rPr>
    </w:lvl>
    <w:lvl w:ilvl="3" w:tplc="A42EECA0">
      <w:start w:val="1"/>
      <w:numFmt w:val="none"/>
      <w:lvlText w:val=""/>
      <w:lvlJc w:val="left"/>
      <w:pPr>
        <w:tabs>
          <w:tab w:val="num" w:pos="-31680"/>
        </w:tabs>
        <w:ind w:left="-32767" w:firstLine="0"/>
      </w:pPr>
      <w:rPr>
        <w:rFonts w:hint="default"/>
      </w:rPr>
    </w:lvl>
    <w:lvl w:ilvl="4" w:tplc="348C5AD8">
      <w:start w:val="1"/>
      <w:numFmt w:val="none"/>
      <w:lvlText w:val=""/>
      <w:lvlJc w:val="left"/>
      <w:pPr>
        <w:tabs>
          <w:tab w:val="num" w:pos="-31680"/>
        </w:tabs>
        <w:ind w:left="-32767" w:firstLine="0"/>
      </w:pPr>
      <w:rPr>
        <w:rFonts w:hint="default"/>
      </w:rPr>
    </w:lvl>
    <w:lvl w:ilvl="5" w:tplc="9D1495B8">
      <w:start w:val="1"/>
      <w:numFmt w:val="none"/>
      <w:lvlText w:val=""/>
      <w:lvlJc w:val="left"/>
      <w:pPr>
        <w:tabs>
          <w:tab w:val="num" w:pos="-31680"/>
        </w:tabs>
        <w:ind w:left="-32767" w:firstLine="0"/>
      </w:pPr>
      <w:rPr>
        <w:rFonts w:hint="default"/>
      </w:rPr>
    </w:lvl>
    <w:lvl w:ilvl="6" w:tplc="295C3794">
      <w:start w:val="1"/>
      <w:numFmt w:val="none"/>
      <w:lvlText w:val=""/>
      <w:lvlJc w:val="left"/>
      <w:pPr>
        <w:tabs>
          <w:tab w:val="num" w:pos="-31680"/>
        </w:tabs>
        <w:ind w:left="-32767" w:firstLine="0"/>
      </w:pPr>
      <w:rPr>
        <w:rFonts w:hint="default"/>
      </w:rPr>
    </w:lvl>
    <w:lvl w:ilvl="7" w:tplc="95C08244">
      <w:start w:val="1"/>
      <w:numFmt w:val="none"/>
      <w:lvlText w:val=""/>
      <w:lvlJc w:val="left"/>
      <w:pPr>
        <w:tabs>
          <w:tab w:val="num" w:pos="-31680"/>
        </w:tabs>
        <w:ind w:left="-32767" w:firstLine="0"/>
      </w:pPr>
      <w:rPr>
        <w:rFonts w:hint="default"/>
      </w:rPr>
    </w:lvl>
    <w:lvl w:ilvl="8" w:tplc="E130AC44">
      <w:start w:val="1"/>
      <w:numFmt w:val="none"/>
      <w:lvlText w:val=""/>
      <w:lvlJc w:val="left"/>
      <w:pPr>
        <w:tabs>
          <w:tab w:val="num" w:pos="-31680"/>
        </w:tabs>
        <w:ind w:left="-32767" w:firstLine="0"/>
      </w:pPr>
      <w:rPr>
        <w:rFonts w:hint="default"/>
      </w:rPr>
    </w:lvl>
  </w:abstractNum>
  <w:abstractNum w:abstractNumId="28" w15:restartNumberingAfterBreak="0">
    <w:nsid w:val="4AF31FCB"/>
    <w:multiLevelType w:val="hybridMultilevel"/>
    <w:tmpl w:val="FFFFFFFF"/>
    <w:lvl w:ilvl="0" w:tplc="D85CEEB4">
      <w:start w:val="1"/>
      <w:numFmt w:val="bullet"/>
      <w:lvlText w:val=""/>
      <w:lvlJc w:val="left"/>
      <w:pPr>
        <w:ind w:left="720" w:hanging="360"/>
      </w:pPr>
      <w:rPr>
        <w:rFonts w:ascii="Symbol" w:hAnsi="Symbol" w:hint="default"/>
      </w:rPr>
    </w:lvl>
    <w:lvl w:ilvl="1" w:tplc="F992E55E">
      <w:start w:val="1"/>
      <w:numFmt w:val="bullet"/>
      <w:lvlText w:val="o"/>
      <w:lvlJc w:val="left"/>
      <w:pPr>
        <w:ind w:left="1440" w:hanging="360"/>
      </w:pPr>
      <w:rPr>
        <w:rFonts w:ascii="Courier New" w:hAnsi="Courier New" w:hint="default"/>
      </w:rPr>
    </w:lvl>
    <w:lvl w:ilvl="2" w:tplc="EC0C0D56">
      <w:start w:val="1"/>
      <w:numFmt w:val="bullet"/>
      <w:lvlText w:val=""/>
      <w:lvlJc w:val="left"/>
      <w:pPr>
        <w:ind w:left="2160" w:hanging="360"/>
      </w:pPr>
      <w:rPr>
        <w:rFonts w:ascii="Wingdings" w:hAnsi="Wingdings" w:hint="default"/>
      </w:rPr>
    </w:lvl>
    <w:lvl w:ilvl="3" w:tplc="0DAA72D4">
      <w:start w:val="1"/>
      <w:numFmt w:val="bullet"/>
      <w:lvlText w:val=""/>
      <w:lvlJc w:val="left"/>
      <w:pPr>
        <w:ind w:left="2880" w:hanging="360"/>
      </w:pPr>
      <w:rPr>
        <w:rFonts w:ascii="Symbol" w:hAnsi="Symbol" w:hint="default"/>
      </w:rPr>
    </w:lvl>
    <w:lvl w:ilvl="4" w:tplc="AAA05646">
      <w:start w:val="1"/>
      <w:numFmt w:val="bullet"/>
      <w:lvlText w:val="o"/>
      <w:lvlJc w:val="left"/>
      <w:pPr>
        <w:ind w:left="3600" w:hanging="360"/>
      </w:pPr>
      <w:rPr>
        <w:rFonts w:ascii="Courier New" w:hAnsi="Courier New" w:hint="default"/>
      </w:rPr>
    </w:lvl>
    <w:lvl w:ilvl="5" w:tplc="3906E708">
      <w:start w:val="1"/>
      <w:numFmt w:val="bullet"/>
      <w:lvlText w:val=""/>
      <w:lvlJc w:val="left"/>
      <w:pPr>
        <w:ind w:left="4320" w:hanging="360"/>
      </w:pPr>
      <w:rPr>
        <w:rFonts w:ascii="Wingdings" w:hAnsi="Wingdings" w:hint="default"/>
      </w:rPr>
    </w:lvl>
    <w:lvl w:ilvl="6" w:tplc="A3D22092">
      <w:start w:val="1"/>
      <w:numFmt w:val="bullet"/>
      <w:lvlText w:val=""/>
      <w:lvlJc w:val="left"/>
      <w:pPr>
        <w:ind w:left="5040" w:hanging="360"/>
      </w:pPr>
      <w:rPr>
        <w:rFonts w:ascii="Symbol" w:hAnsi="Symbol" w:hint="default"/>
      </w:rPr>
    </w:lvl>
    <w:lvl w:ilvl="7" w:tplc="F1B8D306">
      <w:start w:val="1"/>
      <w:numFmt w:val="bullet"/>
      <w:lvlText w:val="o"/>
      <w:lvlJc w:val="left"/>
      <w:pPr>
        <w:ind w:left="5760" w:hanging="360"/>
      </w:pPr>
      <w:rPr>
        <w:rFonts w:ascii="Courier New" w:hAnsi="Courier New" w:hint="default"/>
      </w:rPr>
    </w:lvl>
    <w:lvl w:ilvl="8" w:tplc="42B8145E">
      <w:start w:val="1"/>
      <w:numFmt w:val="bullet"/>
      <w:lvlText w:val=""/>
      <w:lvlJc w:val="left"/>
      <w:pPr>
        <w:ind w:left="6480" w:hanging="360"/>
      </w:pPr>
      <w:rPr>
        <w:rFonts w:ascii="Wingdings" w:hAnsi="Wingdings" w:hint="default"/>
      </w:rPr>
    </w:lvl>
  </w:abstractNum>
  <w:abstractNum w:abstractNumId="29" w15:restartNumberingAfterBreak="0">
    <w:nsid w:val="4D545EC4"/>
    <w:multiLevelType w:val="hybridMultilevel"/>
    <w:tmpl w:val="4E14AE2E"/>
    <w:name w:val="HighlightBoxBullet"/>
    <w:lvl w:ilvl="0" w:tplc="AC76AA84">
      <w:start w:val="1"/>
      <w:numFmt w:val="bullet"/>
      <w:lvlRestart w:val="0"/>
      <w:pStyle w:val="HighlightBoxBullet"/>
      <w:lvlText w:val="•"/>
      <w:lvlJc w:val="left"/>
      <w:pPr>
        <w:ind w:left="454" w:hanging="227"/>
      </w:pPr>
      <w:rPr>
        <w:rFonts w:ascii="Arial" w:hAnsi="Arial" w:cs="Arial" w:hint="default"/>
        <w:color w:val="FFFFFF"/>
        <w:sz w:val="24"/>
      </w:rPr>
    </w:lvl>
    <w:lvl w:ilvl="1" w:tplc="FCF2809C">
      <w:start w:val="1"/>
      <w:numFmt w:val="bullet"/>
      <w:lvlText w:val="o"/>
      <w:lvlJc w:val="left"/>
      <w:pPr>
        <w:ind w:left="1667" w:hanging="360"/>
      </w:pPr>
      <w:rPr>
        <w:rFonts w:ascii="Courier New" w:hAnsi="Courier New" w:cs="Courier New" w:hint="default"/>
      </w:rPr>
    </w:lvl>
    <w:lvl w:ilvl="2" w:tplc="85D01FC0">
      <w:start w:val="1"/>
      <w:numFmt w:val="bullet"/>
      <w:lvlText w:val=""/>
      <w:lvlJc w:val="left"/>
      <w:pPr>
        <w:ind w:left="2387" w:hanging="360"/>
      </w:pPr>
      <w:rPr>
        <w:rFonts w:ascii="Wingdings" w:hAnsi="Wingdings" w:hint="default"/>
      </w:rPr>
    </w:lvl>
    <w:lvl w:ilvl="3" w:tplc="9246FA06">
      <w:start w:val="1"/>
      <w:numFmt w:val="bullet"/>
      <w:lvlText w:val=""/>
      <w:lvlJc w:val="left"/>
      <w:pPr>
        <w:ind w:left="3107" w:hanging="360"/>
      </w:pPr>
      <w:rPr>
        <w:rFonts w:ascii="Symbol" w:hAnsi="Symbol" w:hint="default"/>
      </w:rPr>
    </w:lvl>
    <w:lvl w:ilvl="4" w:tplc="53DA474C">
      <w:start w:val="1"/>
      <w:numFmt w:val="bullet"/>
      <w:lvlText w:val="o"/>
      <w:lvlJc w:val="left"/>
      <w:pPr>
        <w:ind w:left="3827" w:hanging="360"/>
      </w:pPr>
      <w:rPr>
        <w:rFonts w:ascii="Courier New" w:hAnsi="Courier New" w:cs="Courier New" w:hint="default"/>
      </w:rPr>
    </w:lvl>
    <w:lvl w:ilvl="5" w:tplc="8D6E262E">
      <w:start w:val="1"/>
      <w:numFmt w:val="bullet"/>
      <w:lvlText w:val=""/>
      <w:lvlJc w:val="left"/>
      <w:pPr>
        <w:ind w:left="4547" w:hanging="360"/>
      </w:pPr>
      <w:rPr>
        <w:rFonts w:ascii="Wingdings" w:hAnsi="Wingdings" w:hint="default"/>
      </w:rPr>
    </w:lvl>
    <w:lvl w:ilvl="6" w:tplc="10BC4DE0">
      <w:start w:val="1"/>
      <w:numFmt w:val="bullet"/>
      <w:lvlText w:val=""/>
      <w:lvlJc w:val="left"/>
      <w:pPr>
        <w:ind w:left="5267" w:hanging="360"/>
      </w:pPr>
      <w:rPr>
        <w:rFonts w:ascii="Symbol" w:hAnsi="Symbol" w:hint="default"/>
      </w:rPr>
    </w:lvl>
    <w:lvl w:ilvl="7" w:tplc="0FC67BA8">
      <w:start w:val="1"/>
      <w:numFmt w:val="bullet"/>
      <w:lvlText w:val="o"/>
      <w:lvlJc w:val="left"/>
      <w:pPr>
        <w:ind w:left="5987" w:hanging="360"/>
      </w:pPr>
      <w:rPr>
        <w:rFonts w:ascii="Courier New" w:hAnsi="Courier New" w:cs="Courier New" w:hint="default"/>
      </w:rPr>
    </w:lvl>
    <w:lvl w:ilvl="8" w:tplc="39C00922">
      <w:start w:val="1"/>
      <w:numFmt w:val="bullet"/>
      <w:lvlText w:val=""/>
      <w:lvlJc w:val="left"/>
      <w:pPr>
        <w:ind w:left="6707" w:hanging="360"/>
      </w:pPr>
      <w:rPr>
        <w:rFonts w:ascii="Wingdings" w:hAnsi="Wingdings" w:hint="default"/>
      </w:rPr>
    </w:lvl>
  </w:abstractNum>
  <w:abstractNum w:abstractNumId="30" w15:restartNumberingAfterBreak="0">
    <w:nsid w:val="50DB15E1"/>
    <w:multiLevelType w:val="multilevel"/>
    <w:tmpl w:val="8738E690"/>
    <w:styleLink w:val="DELWPAppendices"/>
    <w:lvl w:ilvl="0">
      <w:start w:val="1"/>
      <w:numFmt w:val="upperLetter"/>
      <w:lvlRestart w:val="0"/>
      <w:pStyle w:val="Heading8"/>
      <w:lvlText w:val="Appendix %1"/>
      <w:lvlJc w:val="left"/>
      <w:pPr>
        <w:tabs>
          <w:tab w:val="num" w:pos="3685"/>
        </w:tabs>
        <w:ind w:left="3685" w:hanging="2551"/>
      </w:pPr>
    </w:lvl>
    <w:lvl w:ilvl="1">
      <w:start w:val="1"/>
      <w:numFmt w:val="decimal"/>
      <w:pStyle w:val="Heading9"/>
      <w:suff w:val="space"/>
      <w:lvlText w:val="%1.%2"/>
      <w:lvlJc w:val="left"/>
      <w:pPr>
        <w:tabs>
          <w:tab w:val="num" w:pos="0"/>
        </w:tabs>
        <w:ind w:left="0" w:firstLine="0"/>
      </w:pPr>
    </w:lvl>
    <w:lvl w:ilvl="2">
      <w:start w:val="1"/>
      <w:numFmt w:val="none"/>
      <w:pStyle w:val="AppendixHeading2"/>
      <w:suff w:val="nothing"/>
      <w:lvlText w:val=""/>
      <w:lvlJc w:val="left"/>
      <w:pPr>
        <w:tabs>
          <w:tab w:val="num" w:pos="0"/>
        </w:tabs>
        <w:ind w:left="0" w:firstLine="0"/>
      </w:pPr>
    </w:lvl>
    <w:lvl w:ilvl="3">
      <w:start w:val="1"/>
      <w:numFmt w:val="none"/>
      <w:pStyle w:val="AppendixHeading3"/>
      <w:suff w:val="nothing"/>
      <w:lvlText w:val=""/>
      <w:lvlJc w:val="left"/>
      <w:pPr>
        <w:tabs>
          <w:tab w:val="num" w:pos="0"/>
        </w:tabs>
        <w:ind w:left="0" w:firstLine="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32" w15:restartNumberingAfterBreak="0">
    <w:nsid w:val="515E53D8"/>
    <w:multiLevelType w:val="multilevel"/>
    <w:tmpl w:val="74D0EDD0"/>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33" w15:restartNumberingAfterBreak="0">
    <w:nsid w:val="52137152"/>
    <w:multiLevelType w:val="hybridMultilevel"/>
    <w:tmpl w:val="3184E0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4FC1F6E"/>
    <w:multiLevelType w:val="hybridMultilevel"/>
    <w:tmpl w:val="DB64255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826630F"/>
    <w:multiLevelType w:val="hybridMultilevel"/>
    <w:tmpl w:val="18E43AB0"/>
    <w:lvl w:ilvl="0" w:tplc="D4D8F4F0">
      <w:start w:val="1"/>
      <w:numFmt w:val="bullet"/>
      <w:lvlText w:val=""/>
      <w:lvlJc w:val="left"/>
      <w:pPr>
        <w:ind w:left="720" w:hanging="360"/>
      </w:pPr>
      <w:rPr>
        <w:rFonts w:ascii="Symbol" w:hAnsi="Symbol" w:hint="default"/>
      </w:rPr>
    </w:lvl>
    <w:lvl w:ilvl="1" w:tplc="53D8EA3C">
      <w:start w:val="1"/>
      <w:numFmt w:val="bullet"/>
      <w:lvlText w:val="o"/>
      <w:lvlJc w:val="left"/>
      <w:pPr>
        <w:ind w:left="1440" w:hanging="360"/>
      </w:pPr>
      <w:rPr>
        <w:rFonts w:ascii="Courier New" w:hAnsi="Courier New" w:hint="default"/>
      </w:rPr>
    </w:lvl>
    <w:lvl w:ilvl="2" w:tplc="7F369E40">
      <w:start w:val="1"/>
      <w:numFmt w:val="bullet"/>
      <w:lvlText w:val=""/>
      <w:lvlJc w:val="left"/>
      <w:pPr>
        <w:ind w:left="2160" w:hanging="360"/>
      </w:pPr>
      <w:rPr>
        <w:rFonts w:ascii="Wingdings" w:hAnsi="Wingdings" w:hint="default"/>
      </w:rPr>
    </w:lvl>
    <w:lvl w:ilvl="3" w:tplc="A46EB6B4">
      <w:start w:val="1"/>
      <w:numFmt w:val="bullet"/>
      <w:lvlText w:val=""/>
      <w:lvlJc w:val="left"/>
      <w:pPr>
        <w:ind w:left="2880" w:hanging="360"/>
      </w:pPr>
      <w:rPr>
        <w:rFonts w:ascii="Symbol" w:hAnsi="Symbol" w:hint="default"/>
      </w:rPr>
    </w:lvl>
    <w:lvl w:ilvl="4" w:tplc="A588FA2E">
      <w:start w:val="1"/>
      <w:numFmt w:val="bullet"/>
      <w:lvlText w:val="o"/>
      <w:lvlJc w:val="left"/>
      <w:pPr>
        <w:ind w:left="3600" w:hanging="360"/>
      </w:pPr>
      <w:rPr>
        <w:rFonts w:ascii="Courier New" w:hAnsi="Courier New" w:hint="default"/>
      </w:rPr>
    </w:lvl>
    <w:lvl w:ilvl="5" w:tplc="6E6C7F08">
      <w:start w:val="1"/>
      <w:numFmt w:val="bullet"/>
      <w:lvlText w:val=""/>
      <w:lvlJc w:val="left"/>
      <w:pPr>
        <w:ind w:left="4320" w:hanging="360"/>
      </w:pPr>
      <w:rPr>
        <w:rFonts w:ascii="Wingdings" w:hAnsi="Wingdings" w:hint="default"/>
      </w:rPr>
    </w:lvl>
    <w:lvl w:ilvl="6" w:tplc="E6001208">
      <w:start w:val="1"/>
      <w:numFmt w:val="bullet"/>
      <w:lvlText w:val=""/>
      <w:lvlJc w:val="left"/>
      <w:pPr>
        <w:ind w:left="5040" w:hanging="360"/>
      </w:pPr>
      <w:rPr>
        <w:rFonts w:ascii="Symbol" w:hAnsi="Symbol" w:hint="default"/>
      </w:rPr>
    </w:lvl>
    <w:lvl w:ilvl="7" w:tplc="05C830AA">
      <w:start w:val="1"/>
      <w:numFmt w:val="bullet"/>
      <w:lvlText w:val="o"/>
      <w:lvlJc w:val="left"/>
      <w:pPr>
        <w:ind w:left="5760" w:hanging="360"/>
      </w:pPr>
      <w:rPr>
        <w:rFonts w:ascii="Courier New" w:hAnsi="Courier New" w:hint="default"/>
      </w:rPr>
    </w:lvl>
    <w:lvl w:ilvl="8" w:tplc="553EB2A6">
      <w:start w:val="1"/>
      <w:numFmt w:val="bullet"/>
      <w:lvlText w:val=""/>
      <w:lvlJc w:val="left"/>
      <w:pPr>
        <w:ind w:left="6480" w:hanging="360"/>
      </w:pPr>
      <w:rPr>
        <w:rFonts w:ascii="Wingdings" w:hAnsi="Wingdings" w:hint="default"/>
      </w:rPr>
    </w:lvl>
  </w:abstractNum>
  <w:abstractNum w:abstractNumId="36" w15:restartNumberingAfterBreak="0">
    <w:nsid w:val="58352CC0"/>
    <w:multiLevelType w:val="hybridMultilevel"/>
    <w:tmpl w:val="065C76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90014CF"/>
    <w:multiLevelType w:val="hybridMultilevel"/>
    <w:tmpl w:val="0DEA08F6"/>
    <w:lvl w:ilvl="0" w:tplc="E474C830">
      <w:start w:val="1"/>
      <w:numFmt w:val="bullet"/>
      <w:lvlText w:val=""/>
      <w:lvlJc w:val="left"/>
      <w:pPr>
        <w:tabs>
          <w:tab w:val="num" w:pos="340"/>
        </w:tabs>
        <w:ind w:left="340" w:hanging="340"/>
      </w:pPr>
      <w:rPr>
        <w:rFonts w:ascii="Symbol" w:hAnsi="Symbol" w:hint="default"/>
        <w:b w:val="0"/>
        <w:bCs/>
        <w:color w:val="363534" w:themeColor="text1"/>
        <w:spacing w:val="0"/>
        <w:sz w:val="20"/>
      </w:rPr>
    </w:lvl>
    <w:lvl w:ilvl="1" w:tplc="58C4EB6C">
      <w:start w:val="1"/>
      <w:numFmt w:val="bullet"/>
      <w:lvlText w:val=""/>
      <w:lvlJc w:val="left"/>
      <w:pPr>
        <w:tabs>
          <w:tab w:val="num" w:pos="680"/>
        </w:tabs>
        <w:ind w:left="680" w:hanging="340"/>
      </w:pPr>
      <w:rPr>
        <w:rFonts w:ascii="Symbol" w:hAnsi="Symbol" w:hint="default"/>
        <w:color w:val="363534" w:themeColor="text1"/>
        <w:spacing w:val="0"/>
        <w:sz w:val="20"/>
      </w:rPr>
    </w:lvl>
    <w:lvl w:ilvl="2" w:tplc="49EEBF16">
      <w:start w:val="1"/>
      <w:numFmt w:val="lowerRoman"/>
      <w:lvlText w:val="%3."/>
      <w:lvlJc w:val="left"/>
      <w:pPr>
        <w:tabs>
          <w:tab w:val="num" w:pos="1049"/>
        </w:tabs>
        <w:ind w:left="1049" w:hanging="369"/>
      </w:pPr>
      <w:rPr>
        <w:rFonts w:hint="default"/>
        <w:color w:val="363534" w:themeColor="text1"/>
        <w:spacing w:val="0"/>
        <w:position w:val="0"/>
        <w:sz w:val="20"/>
        <w:szCs w:val="16"/>
      </w:rPr>
    </w:lvl>
    <w:lvl w:ilvl="3" w:tplc="24B8F036">
      <w:start w:val="1"/>
      <w:numFmt w:val="none"/>
      <w:lvlText w:val=""/>
      <w:lvlJc w:val="left"/>
      <w:pPr>
        <w:tabs>
          <w:tab w:val="num" w:pos="-31680"/>
        </w:tabs>
        <w:ind w:left="-32767" w:firstLine="0"/>
      </w:pPr>
      <w:rPr>
        <w:rFonts w:hint="default"/>
      </w:rPr>
    </w:lvl>
    <w:lvl w:ilvl="4" w:tplc="F482D2D6">
      <w:start w:val="1"/>
      <w:numFmt w:val="none"/>
      <w:lvlText w:val=""/>
      <w:lvlJc w:val="left"/>
      <w:pPr>
        <w:tabs>
          <w:tab w:val="num" w:pos="-31680"/>
        </w:tabs>
        <w:ind w:left="-32767" w:firstLine="0"/>
      </w:pPr>
      <w:rPr>
        <w:rFonts w:hint="default"/>
      </w:rPr>
    </w:lvl>
    <w:lvl w:ilvl="5" w:tplc="10E8D51E">
      <w:start w:val="1"/>
      <w:numFmt w:val="none"/>
      <w:lvlText w:val=""/>
      <w:lvlJc w:val="left"/>
      <w:pPr>
        <w:tabs>
          <w:tab w:val="num" w:pos="-31680"/>
        </w:tabs>
        <w:ind w:left="-32767" w:firstLine="0"/>
      </w:pPr>
      <w:rPr>
        <w:rFonts w:hint="default"/>
      </w:rPr>
    </w:lvl>
    <w:lvl w:ilvl="6" w:tplc="9ED245AC">
      <w:start w:val="1"/>
      <w:numFmt w:val="none"/>
      <w:lvlText w:val=""/>
      <w:lvlJc w:val="left"/>
      <w:pPr>
        <w:tabs>
          <w:tab w:val="num" w:pos="-31680"/>
        </w:tabs>
        <w:ind w:left="-32767" w:firstLine="0"/>
      </w:pPr>
      <w:rPr>
        <w:rFonts w:hint="default"/>
      </w:rPr>
    </w:lvl>
    <w:lvl w:ilvl="7" w:tplc="527E23CC">
      <w:start w:val="1"/>
      <w:numFmt w:val="none"/>
      <w:lvlText w:val=""/>
      <w:lvlJc w:val="left"/>
      <w:pPr>
        <w:tabs>
          <w:tab w:val="num" w:pos="-31680"/>
        </w:tabs>
        <w:ind w:left="-32767" w:firstLine="0"/>
      </w:pPr>
      <w:rPr>
        <w:rFonts w:hint="default"/>
      </w:rPr>
    </w:lvl>
    <w:lvl w:ilvl="8" w:tplc="9A2634B0">
      <w:start w:val="1"/>
      <w:numFmt w:val="none"/>
      <w:lvlText w:val=""/>
      <w:lvlJc w:val="left"/>
      <w:pPr>
        <w:tabs>
          <w:tab w:val="num" w:pos="-31680"/>
        </w:tabs>
        <w:ind w:left="-32767" w:firstLine="0"/>
      </w:pPr>
      <w:rPr>
        <w:rFonts w:hint="default"/>
      </w:rPr>
    </w:lvl>
  </w:abstractNum>
  <w:abstractNum w:abstractNumId="38" w15:restartNumberingAfterBreak="0">
    <w:nsid w:val="596A0ABD"/>
    <w:multiLevelType w:val="hybridMultilevel"/>
    <w:tmpl w:val="31C6ED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D0540A9"/>
    <w:multiLevelType w:val="multilevel"/>
    <w:tmpl w:val="FA10CE10"/>
    <w:name w:val="DEPIAppendices"/>
    <w:lvl w:ilvl="0">
      <w:start w:val="1"/>
      <w:numFmt w:val="upperLetter"/>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40" w15:restartNumberingAfterBreak="0">
    <w:nsid w:val="628A00CD"/>
    <w:multiLevelType w:val="hybridMultilevel"/>
    <w:tmpl w:val="F0DCCF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3A869DF"/>
    <w:multiLevelType w:val="multilevel"/>
    <w:tmpl w:val="C01A50E8"/>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42" w15:restartNumberingAfterBreak="0">
    <w:nsid w:val="65ED7380"/>
    <w:multiLevelType w:val="hybridMultilevel"/>
    <w:tmpl w:val="0DEA08F6"/>
    <w:lvl w:ilvl="0" w:tplc="2060786E">
      <w:start w:val="1"/>
      <w:numFmt w:val="bullet"/>
      <w:lvlText w:val=""/>
      <w:lvlJc w:val="left"/>
      <w:pPr>
        <w:tabs>
          <w:tab w:val="num" w:pos="680"/>
        </w:tabs>
        <w:ind w:left="680" w:hanging="340"/>
      </w:pPr>
      <w:rPr>
        <w:rFonts w:ascii="Symbol" w:hAnsi="Symbol" w:hint="default"/>
        <w:b w:val="0"/>
        <w:bCs/>
        <w:color w:val="363534" w:themeColor="text1"/>
        <w:spacing w:val="0"/>
        <w:sz w:val="20"/>
      </w:rPr>
    </w:lvl>
    <w:lvl w:ilvl="1" w:tplc="9AFC1C40">
      <w:start w:val="1"/>
      <w:numFmt w:val="bullet"/>
      <w:lvlText w:val=""/>
      <w:lvlJc w:val="left"/>
      <w:pPr>
        <w:tabs>
          <w:tab w:val="num" w:pos="1020"/>
        </w:tabs>
        <w:ind w:left="1020" w:hanging="340"/>
      </w:pPr>
      <w:rPr>
        <w:rFonts w:ascii="Symbol" w:hAnsi="Symbol" w:hint="default"/>
        <w:color w:val="363534" w:themeColor="text1"/>
        <w:spacing w:val="0"/>
        <w:sz w:val="20"/>
      </w:rPr>
    </w:lvl>
    <w:lvl w:ilvl="2" w:tplc="05A25162">
      <w:start w:val="1"/>
      <w:numFmt w:val="lowerRoman"/>
      <w:lvlText w:val="%3."/>
      <w:lvlJc w:val="left"/>
      <w:pPr>
        <w:tabs>
          <w:tab w:val="num" w:pos="1389"/>
        </w:tabs>
        <w:ind w:left="1389" w:hanging="369"/>
      </w:pPr>
      <w:rPr>
        <w:rFonts w:hint="default"/>
        <w:color w:val="363534" w:themeColor="text1"/>
        <w:spacing w:val="0"/>
        <w:position w:val="0"/>
        <w:sz w:val="20"/>
        <w:szCs w:val="16"/>
      </w:rPr>
    </w:lvl>
    <w:lvl w:ilvl="3" w:tplc="7AAC91D8">
      <w:start w:val="1"/>
      <w:numFmt w:val="none"/>
      <w:lvlText w:val=""/>
      <w:lvlJc w:val="left"/>
      <w:pPr>
        <w:tabs>
          <w:tab w:val="num" w:pos="-31340"/>
        </w:tabs>
        <w:ind w:left="-32427" w:firstLine="0"/>
      </w:pPr>
      <w:rPr>
        <w:rFonts w:hint="default"/>
      </w:rPr>
    </w:lvl>
    <w:lvl w:ilvl="4" w:tplc="8E1A01E8">
      <w:start w:val="1"/>
      <w:numFmt w:val="none"/>
      <w:lvlText w:val=""/>
      <w:lvlJc w:val="left"/>
      <w:pPr>
        <w:tabs>
          <w:tab w:val="num" w:pos="-31340"/>
        </w:tabs>
        <w:ind w:left="-32427" w:firstLine="0"/>
      </w:pPr>
      <w:rPr>
        <w:rFonts w:hint="default"/>
      </w:rPr>
    </w:lvl>
    <w:lvl w:ilvl="5" w:tplc="970E57A8">
      <w:start w:val="1"/>
      <w:numFmt w:val="none"/>
      <w:lvlText w:val=""/>
      <w:lvlJc w:val="left"/>
      <w:pPr>
        <w:tabs>
          <w:tab w:val="num" w:pos="-31340"/>
        </w:tabs>
        <w:ind w:left="-32427" w:firstLine="0"/>
      </w:pPr>
      <w:rPr>
        <w:rFonts w:hint="default"/>
      </w:rPr>
    </w:lvl>
    <w:lvl w:ilvl="6" w:tplc="193A22F2">
      <w:start w:val="1"/>
      <w:numFmt w:val="none"/>
      <w:lvlText w:val=""/>
      <w:lvlJc w:val="left"/>
      <w:pPr>
        <w:tabs>
          <w:tab w:val="num" w:pos="-31340"/>
        </w:tabs>
        <w:ind w:left="-32427" w:firstLine="0"/>
      </w:pPr>
      <w:rPr>
        <w:rFonts w:hint="default"/>
      </w:rPr>
    </w:lvl>
    <w:lvl w:ilvl="7" w:tplc="E656F10E">
      <w:start w:val="1"/>
      <w:numFmt w:val="none"/>
      <w:lvlText w:val=""/>
      <w:lvlJc w:val="left"/>
      <w:pPr>
        <w:tabs>
          <w:tab w:val="num" w:pos="-31340"/>
        </w:tabs>
        <w:ind w:left="-32427" w:firstLine="0"/>
      </w:pPr>
      <w:rPr>
        <w:rFonts w:hint="default"/>
      </w:rPr>
    </w:lvl>
    <w:lvl w:ilvl="8" w:tplc="4EEC2E3C">
      <w:start w:val="1"/>
      <w:numFmt w:val="none"/>
      <w:lvlText w:val=""/>
      <w:lvlJc w:val="left"/>
      <w:pPr>
        <w:tabs>
          <w:tab w:val="num" w:pos="-31340"/>
        </w:tabs>
        <w:ind w:left="-32427" w:firstLine="0"/>
      </w:pPr>
      <w:rPr>
        <w:rFonts w:hint="default"/>
      </w:rPr>
    </w:lvl>
  </w:abstractNum>
  <w:abstractNum w:abstractNumId="43" w15:restartNumberingAfterBreak="0">
    <w:nsid w:val="6D1D40AC"/>
    <w:multiLevelType w:val="hybridMultilevel"/>
    <w:tmpl w:val="4A4219B0"/>
    <w:name w:val="TableNumbering"/>
    <w:lvl w:ilvl="0" w:tplc="25A69B2C">
      <w:start w:val="1"/>
      <w:numFmt w:val="decimal"/>
      <w:pStyle w:val="TableTextNumbered"/>
      <w:lvlText w:val="%1."/>
      <w:lvlJc w:val="left"/>
      <w:pPr>
        <w:tabs>
          <w:tab w:val="num" w:pos="482"/>
        </w:tabs>
        <w:ind w:left="482" w:hanging="369"/>
      </w:pPr>
      <w:rPr>
        <w:rFonts w:hint="default"/>
      </w:rPr>
    </w:lvl>
    <w:lvl w:ilvl="1" w:tplc="809A1EE4">
      <w:start w:val="1"/>
      <w:numFmt w:val="lowerLetter"/>
      <w:pStyle w:val="TableTextNumbered2"/>
      <w:lvlText w:val="%2."/>
      <w:lvlJc w:val="left"/>
      <w:pPr>
        <w:tabs>
          <w:tab w:val="num" w:pos="822"/>
        </w:tabs>
        <w:ind w:left="822" w:hanging="340"/>
      </w:pPr>
      <w:rPr>
        <w:rFonts w:hint="default"/>
      </w:rPr>
    </w:lvl>
    <w:lvl w:ilvl="2" w:tplc="9B6266DC">
      <w:start w:val="1"/>
      <w:numFmt w:val="lowerRoman"/>
      <w:pStyle w:val="TableTextNumbered3"/>
      <w:lvlText w:val="%3."/>
      <w:lvlJc w:val="left"/>
      <w:pPr>
        <w:tabs>
          <w:tab w:val="num" w:pos="1219"/>
        </w:tabs>
        <w:ind w:left="1219" w:hanging="397"/>
      </w:pPr>
      <w:rPr>
        <w:rFonts w:hint="default"/>
      </w:rPr>
    </w:lvl>
    <w:lvl w:ilvl="3" w:tplc="A3989F2E">
      <w:start w:val="1"/>
      <w:numFmt w:val="none"/>
      <w:lvlText w:val=""/>
      <w:lvlJc w:val="left"/>
      <w:pPr>
        <w:ind w:left="1440" w:hanging="360"/>
      </w:pPr>
      <w:rPr>
        <w:rFonts w:hint="default"/>
      </w:rPr>
    </w:lvl>
    <w:lvl w:ilvl="4" w:tplc="429E24F0">
      <w:start w:val="1"/>
      <w:numFmt w:val="none"/>
      <w:lvlText w:val=""/>
      <w:lvlJc w:val="left"/>
      <w:pPr>
        <w:ind w:left="1800" w:hanging="360"/>
      </w:pPr>
      <w:rPr>
        <w:rFonts w:hint="default"/>
      </w:rPr>
    </w:lvl>
    <w:lvl w:ilvl="5" w:tplc="83829E66">
      <w:start w:val="1"/>
      <w:numFmt w:val="none"/>
      <w:lvlText w:val=""/>
      <w:lvlJc w:val="left"/>
      <w:pPr>
        <w:ind w:left="2160" w:hanging="360"/>
      </w:pPr>
      <w:rPr>
        <w:rFonts w:hint="default"/>
      </w:rPr>
    </w:lvl>
    <w:lvl w:ilvl="6" w:tplc="463A72FE">
      <w:start w:val="1"/>
      <w:numFmt w:val="none"/>
      <w:lvlText w:val=""/>
      <w:lvlJc w:val="left"/>
      <w:pPr>
        <w:ind w:left="2520" w:hanging="360"/>
      </w:pPr>
      <w:rPr>
        <w:rFonts w:hint="default"/>
      </w:rPr>
    </w:lvl>
    <w:lvl w:ilvl="7" w:tplc="160AC334">
      <w:start w:val="1"/>
      <w:numFmt w:val="none"/>
      <w:lvlText w:val=""/>
      <w:lvlJc w:val="left"/>
      <w:pPr>
        <w:ind w:left="2880" w:hanging="360"/>
      </w:pPr>
      <w:rPr>
        <w:rFonts w:hint="default"/>
      </w:rPr>
    </w:lvl>
    <w:lvl w:ilvl="8" w:tplc="4C0AB40C">
      <w:start w:val="1"/>
      <w:numFmt w:val="none"/>
      <w:lvlText w:val=""/>
      <w:lvlJc w:val="left"/>
      <w:pPr>
        <w:ind w:left="3240" w:hanging="360"/>
      </w:pPr>
      <w:rPr>
        <w:rFonts w:hint="default"/>
      </w:rPr>
    </w:lvl>
  </w:abstractNum>
  <w:abstractNum w:abstractNumId="44" w15:restartNumberingAfterBreak="0">
    <w:nsid w:val="70250B03"/>
    <w:multiLevelType w:val="hybridMultilevel"/>
    <w:tmpl w:val="F3EA2326"/>
    <w:name w:val="DEPIQuoteBullets"/>
    <w:lvl w:ilvl="0" w:tplc="734460CA">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tplc="B9686CA2">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tplc="EAAE9D26">
      <w:start w:val="1"/>
      <w:numFmt w:val="bullet"/>
      <w:lvlText w:val="‒"/>
      <w:lvlJc w:val="left"/>
      <w:pPr>
        <w:tabs>
          <w:tab w:val="num" w:pos="1418"/>
        </w:tabs>
        <w:ind w:left="1418" w:hanging="283"/>
      </w:pPr>
      <w:rPr>
        <w:rFonts w:ascii="Calibri" w:hAnsi="Calibri" w:hint="default"/>
        <w:color w:val="642667" w:themeColor="text2"/>
      </w:rPr>
    </w:lvl>
    <w:lvl w:ilvl="3" w:tplc="38C40F7E">
      <w:start w:val="1"/>
      <w:numFmt w:val="bullet"/>
      <w:lvlText w:val=""/>
      <w:lvlJc w:val="left"/>
      <w:pPr>
        <w:ind w:left="1136" w:firstLine="283"/>
      </w:pPr>
      <w:rPr>
        <w:rFonts w:ascii="Symbol" w:hAnsi="Symbol" w:hint="default"/>
      </w:rPr>
    </w:lvl>
    <w:lvl w:ilvl="4" w:tplc="CF0EF524">
      <w:start w:val="1"/>
      <w:numFmt w:val="bullet"/>
      <w:lvlText w:val=""/>
      <w:lvlJc w:val="left"/>
      <w:pPr>
        <w:ind w:left="1420" w:firstLine="283"/>
      </w:pPr>
      <w:rPr>
        <w:rFonts w:ascii="Symbol" w:hAnsi="Symbol" w:hint="default"/>
      </w:rPr>
    </w:lvl>
    <w:lvl w:ilvl="5" w:tplc="23A49F04">
      <w:start w:val="1"/>
      <w:numFmt w:val="bullet"/>
      <w:lvlText w:val=""/>
      <w:lvlJc w:val="left"/>
      <w:pPr>
        <w:ind w:left="1704" w:firstLine="283"/>
      </w:pPr>
      <w:rPr>
        <w:rFonts w:ascii="Wingdings" w:hAnsi="Wingdings" w:hint="default"/>
      </w:rPr>
    </w:lvl>
    <w:lvl w:ilvl="6" w:tplc="EA9CFFBA">
      <w:start w:val="1"/>
      <w:numFmt w:val="bullet"/>
      <w:lvlText w:val=""/>
      <w:lvlJc w:val="left"/>
      <w:pPr>
        <w:ind w:left="1988" w:firstLine="283"/>
      </w:pPr>
      <w:rPr>
        <w:rFonts w:ascii="Wingdings" w:hAnsi="Wingdings" w:hint="default"/>
      </w:rPr>
    </w:lvl>
    <w:lvl w:ilvl="7" w:tplc="50761DCE">
      <w:start w:val="1"/>
      <w:numFmt w:val="bullet"/>
      <w:lvlText w:val=""/>
      <w:lvlJc w:val="left"/>
      <w:pPr>
        <w:ind w:left="2272" w:firstLine="283"/>
      </w:pPr>
      <w:rPr>
        <w:rFonts w:ascii="Symbol" w:hAnsi="Symbol" w:hint="default"/>
      </w:rPr>
    </w:lvl>
    <w:lvl w:ilvl="8" w:tplc="B75E01CE">
      <w:start w:val="1"/>
      <w:numFmt w:val="bullet"/>
      <w:lvlText w:val=""/>
      <w:lvlJc w:val="left"/>
      <w:pPr>
        <w:ind w:left="2556" w:firstLine="283"/>
      </w:pPr>
      <w:rPr>
        <w:rFonts w:ascii="Symbol" w:hAnsi="Symbol" w:hint="default"/>
      </w:rPr>
    </w:lvl>
  </w:abstractNum>
  <w:abstractNum w:abstractNumId="45" w15:restartNumberingAfterBreak="0">
    <w:nsid w:val="72EB7599"/>
    <w:multiLevelType w:val="hybridMultilevel"/>
    <w:tmpl w:val="7602C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8325CDF"/>
    <w:multiLevelType w:val="hybridMultilevel"/>
    <w:tmpl w:val="279CF91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7839021E"/>
    <w:multiLevelType w:val="hybridMultilevel"/>
    <w:tmpl w:val="B0D6A7A2"/>
    <w:lvl w:ilvl="0" w:tplc="A4BE7486">
      <w:start w:val="1"/>
      <w:numFmt w:val="decimal"/>
      <w:pStyle w:val="ListNumber"/>
      <w:lvlText w:val="%1."/>
      <w:lvlJc w:val="left"/>
      <w:pPr>
        <w:tabs>
          <w:tab w:val="num" w:pos="340"/>
        </w:tabs>
        <w:ind w:left="340" w:hanging="340"/>
      </w:pPr>
      <w:rPr>
        <w:rFonts w:hint="default"/>
        <w:b w:val="0"/>
        <w:bCs/>
        <w:color w:val="363534" w:themeColor="text1"/>
        <w:spacing w:val="0"/>
        <w:sz w:val="20"/>
      </w:rPr>
    </w:lvl>
    <w:lvl w:ilvl="1" w:tplc="CCE85B94">
      <w:start w:val="1"/>
      <w:numFmt w:val="lowerLetter"/>
      <w:pStyle w:val="ListNumber2"/>
      <w:lvlText w:val="%2."/>
      <w:lvlJc w:val="left"/>
      <w:pPr>
        <w:tabs>
          <w:tab w:val="num" w:pos="680"/>
        </w:tabs>
        <w:ind w:left="680" w:hanging="340"/>
      </w:pPr>
      <w:rPr>
        <w:rFonts w:hint="default"/>
        <w:color w:val="363534" w:themeColor="text1"/>
        <w:spacing w:val="0"/>
        <w:sz w:val="20"/>
      </w:rPr>
    </w:lvl>
    <w:lvl w:ilvl="2" w:tplc="D3E20164">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tplc="AC20CA78">
      <w:start w:val="1"/>
      <w:numFmt w:val="none"/>
      <w:lvlText w:val=""/>
      <w:lvlJc w:val="left"/>
      <w:pPr>
        <w:tabs>
          <w:tab w:val="num" w:pos="-31680"/>
        </w:tabs>
        <w:ind w:left="-32767" w:firstLine="0"/>
      </w:pPr>
      <w:rPr>
        <w:rFonts w:hint="default"/>
      </w:rPr>
    </w:lvl>
    <w:lvl w:ilvl="4" w:tplc="D18099BC">
      <w:start w:val="1"/>
      <w:numFmt w:val="none"/>
      <w:lvlText w:val=""/>
      <w:lvlJc w:val="left"/>
      <w:pPr>
        <w:tabs>
          <w:tab w:val="num" w:pos="-31680"/>
        </w:tabs>
        <w:ind w:left="-32767" w:firstLine="0"/>
      </w:pPr>
      <w:rPr>
        <w:rFonts w:hint="default"/>
      </w:rPr>
    </w:lvl>
    <w:lvl w:ilvl="5" w:tplc="322E6578">
      <w:start w:val="1"/>
      <w:numFmt w:val="none"/>
      <w:lvlText w:val=""/>
      <w:lvlJc w:val="left"/>
      <w:pPr>
        <w:tabs>
          <w:tab w:val="num" w:pos="-31680"/>
        </w:tabs>
        <w:ind w:left="-32767" w:firstLine="0"/>
      </w:pPr>
      <w:rPr>
        <w:rFonts w:hint="default"/>
      </w:rPr>
    </w:lvl>
    <w:lvl w:ilvl="6" w:tplc="4B5EB91A">
      <w:start w:val="1"/>
      <w:numFmt w:val="none"/>
      <w:lvlText w:val=""/>
      <w:lvlJc w:val="left"/>
      <w:pPr>
        <w:tabs>
          <w:tab w:val="num" w:pos="-31680"/>
        </w:tabs>
        <w:ind w:left="-32767" w:firstLine="0"/>
      </w:pPr>
      <w:rPr>
        <w:rFonts w:hint="default"/>
      </w:rPr>
    </w:lvl>
    <w:lvl w:ilvl="7" w:tplc="B5E47F40">
      <w:start w:val="1"/>
      <w:numFmt w:val="none"/>
      <w:lvlText w:val=""/>
      <w:lvlJc w:val="left"/>
      <w:pPr>
        <w:tabs>
          <w:tab w:val="num" w:pos="-31680"/>
        </w:tabs>
        <w:ind w:left="-32767" w:firstLine="0"/>
      </w:pPr>
      <w:rPr>
        <w:rFonts w:hint="default"/>
      </w:rPr>
    </w:lvl>
    <w:lvl w:ilvl="8" w:tplc="525627F8">
      <w:start w:val="1"/>
      <w:numFmt w:val="none"/>
      <w:lvlText w:val=""/>
      <w:lvlJc w:val="left"/>
      <w:pPr>
        <w:tabs>
          <w:tab w:val="num" w:pos="-31680"/>
        </w:tabs>
        <w:ind w:left="-32767" w:firstLine="0"/>
      </w:pPr>
      <w:rPr>
        <w:rFonts w:hint="default"/>
      </w:rPr>
    </w:lvl>
  </w:abstractNum>
  <w:abstractNum w:abstractNumId="48" w15:restartNumberingAfterBreak="0">
    <w:nsid w:val="787623F2"/>
    <w:multiLevelType w:val="hybridMultilevel"/>
    <w:tmpl w:val="4798FA82"/>
    <w:lvl w:ilvl="0" w:tplc="4068328E">
      <w:start w:val="1"/>
      <w:numFmt w:val="bullet"/>
      <w:lvlText w:val=""/>
      <w:lvlJc w:val="left"/>
      <w:pPr>
        <w:tabs>
          <w:tab w:val="num" w:pos="680"/>
        </w:tabs>
        <w:ind w:left="680" w:hanging="340"/>
      </w:pPr>
      <w:rPr>
        <w:rFonts w:ascii="Symbol" w:hAnsi="Symbol" w:hint="default"/>
        <w:b w:val="0"/>
        <w:bCs/>
        <w:color w:val="363534" w:themeColor="text1"/>
        <w:spacing w:val="0"/>
        <w:sz w:val="20"/>
      </w:rPr>
    </w:lvl>
    <w:lvl w:ilvl="1" w:tplc="C444EAD2">
      <w:start w:val="1"/>
      <w:numFmt w:val="bullet"/>
      <w:lvlText w:val=""/>
      <w:lvlJc w:val="left"/>
      <w:pPr>
        <w:tabs>
          <w:tab w:val="num" w:pos="226"/>
        </w:tabs>
        <w:ind w:left="226" w:hanging="340"/>
      </w:pPr>
      <w:rPr>
        <w:rFonts w:ascii="Symbol" w:hAnsi="Symbol" w:hint="default"/>
        <w:color w:val="363534" w:themeColor="text1"/>
        <w:spacing w:val="0"/>
        <w:sz w:val="20"/>
      </w:rPr>
    </w:lvl>
    <w:lvl w:ilvl="2" w:tplc="233AE218">
      <w:start w:val="1"/>
      <w:numFmt w:val="lowerRoman"/>
      <w:lvlText w:val="%3."/>
      <w:lvlJc w:val="left"/>
      <w:pPr>
        <w:tabs>
          <w:tab w:val="num" w:pos="595"/>
        </w:tabs>
        <w:ind w:left="595" w:hanging="369"/>
      </w:pPr>
      <w:rPr>
        <w:rFonts w:hint="default"/>
        <w:color w:val="363534" w:themeColor="text1"/>
        <w:spacing w:val="0"/>
        <w:position w:val="0"/>
        <w:sz w:val="20"/>
        <w:szCs w:val="16"/>
      </w:rPr>
    </w:lvl>
    <w:lvl w:ilvl="3" w:tplc="73502F6A">
      <w:start w:val="1"/>
      <w:numFmt w:val="none"/>
      <w:lvlText w:val=""/>
      <w:lvlJc w:val="left"/>
      <w:pPr>
        <w:tabs>
          <w:tab w:val="num" w:pos="-31680"/>
        </w:tabs>
        <w:ind w:left="32315" w:firstLine="0"/>
      </w:pPr>
      <w:rPr>
        <w:rFonts w:hint="default"/>
      </w:rPr>
    </w:lvl>
    <w:lvl w:ilvl="4" w:tplc="4446C194">
      <w:start w:val="1"/>
      <w:numFmt w:val="none"/>
      <w:lvlText w:val=""/>
      <w:lvlJc w:val="left"/>
      <w:pPr>
        <w:tabs>
          <w:tab w:val="num" w:pos="-31680"/>
        </w:tabs>
        <w:ind w:left="32315" w:firstLine="0"/>
      </w:pPr>
      <w:rPr>
        <w:rFonts w:hint="default"/>
      </w:rPr>
    </w:lvl>
    <w:lvl w:ilvl="5" w:tplc="06BC92A6">
      <w:start w:val="1"/>
      <w:numFmt w:val="none"/>
      <w:lvlText w:val=""/>
      <w:lvlJc w:val="left"/>
      <w:pPr>
        <w:tabs>
          <w:tab w:val="num" w:pos="-31680"/>
        </w:tabs>
        <w:ind w:left="32315" w:firstLine="0"/>
      </w:pPr>
      <w:rPr>
        <w:rFonts w:hint="default"/>
      </w:rPr>
    </w:lvl>
    <w:lvl w:ilvl="6" w:tplc="940C0D68">
      <w:start w:val="1"/>
      <w:numFmt w:val="none"/>
      <w:lvlText w:val=""/>
      <w:lvlJc w:val="left"/>
      <w:pPr>
        <w:tabs>
          <w:tab w:val="num" w:pos="-31680"/>
        </w:tabs>
        <w:ind w:left="32315" w:firstLine="0"/>
      </w:pPr>
      <w:rPr>
        <w:rFonts w:hint="default"/>
      </w:rPr>
    </w:lvl>
    <w:lvl w:ilvl="7" w:tplc="A81CAE2C">
      <w:start w:val="1"/>
      <w:numFmt w:val="none"/>
      <w:lvlText w:val=""/>
      <w:lvlJc w:val="left"/>
      <w:pPr>
        <w:tabs>
          <w:tab w:val="num" w:pos="-31680"/>
        </w:tabs>
        <w:ind w:left="32315" w:firstLine="0"/>
      </w:pPr>
      <w:rPr>
        <w:rFonts w:hint="default"/>
      </w:rPr>
    </w:lvl>
    <w:lvl w:ilvl="8" w:tplc="5720F78C">
      <w:start w:val="1"/>
      <w:numFmt w:val="none"/>
      <w:lvlText w:val=""/>
      <w:lvlJc w:val="left"/>
      <w:pPr>
        <w:tabs>
          <w:tab w:val="num" w:pos="-31680"/>
        </w:tabs>
        <w:ind w:left="32315" w:firstLine="0"/>
      </w:pPr>
      <w:rPr>
        <w:rFonts w:hint="default"/>
      </w:rPr>
    </w:lvl>
  </w:abstractNum>
  <w:abstractNum w:abstractNumId="49" w15:restartNumberingAfterBreak="0">
    <w:nsid w:val="79B32988"/>
    <w:multiLevelType w:val="hybridMultilevel"/>
    <w:tmpl w:val="E7B49F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7BB4787D"/>
    <w:multiLevelType w:val="hybridMultilevel"/>
    <w:tmpl w:val="6BFC3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7E5E36CB"/>
    <w:multiLevelType w:val="hybridMultilevel"/>
    <w:tmpl w:val="9DA434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7FA94017"/>
    <w:multiLevelType w:val="hybridMultilevel"/>
    <w:tmpl w:val="7B9A43EA"/>
    <w:lvl w:ilvl="0" w:tplc="0C090001">
      <w:start w:val="1"/>
      <w:numFmt w:val="bullet"/>
      <w:lvlText w:val=""/>
      <w:lvlJc w:val="left"/>
      <w:pPr>
        <w:ind w:left="360" w:hanging="360"/>
      </w:pPr>
      <w:rPr>
        <w:rFonts w:ascii="Symbol" w:hAnsi="Symbol" w:hint="default"/>
        <w:sz w:val="22"/>
        <w:szCs w:val="22"/>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2"/>
  </w:num>
  <w:num w:numId="2">
    <w:abstractNumId w:val="43"/>
  </w:num>
  <w:num w:numId="3">
    <w:abstractNumId w:val="47"/>
  </w:num>
  <w:num w:numId="4">
    <w:abstractNumId w:val="16"/>
  </w:num>
  <w:num w:numId="5">
    <w:abstractNumId w:val="10"/>
  </w:num>
  <w:num w:numId="6">
    <w:abstractNumId w:val="44"/>
  </w:num>
  <w:num w:numId="7">
    <w:abstractNumId w:val="12"/>
  </w:num>
  <w:num w:numId="8">
    <w:abstractNumId w:val="19"/>
  </w:num>
  <w:num w:numId="9">
    <w:abstractNumId w:val="13"/>
  </w:num>
  <w:num w:numId="10">
    <w:abstractNumId w:val="25"/>
  </w:num>
  <w:num w:numId="11">
    <w:abstractNumId w:val="29"/>
  </w:num>
  <w:num w:numId="12">
    <w:abstractNumId w:val="26"/>
  </w:num>
  <w:num w:numId="13">
    <w:abstractNumId w:val="30"/>
  </w:num>
  <w:num w:numId="1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49"/>
  </w:num>
  <w:num w:numId="17">
    <w:abstractNumId w:val="24"/>
  </w:num>
  <w:num w:numId="18">
    <w:abstractNumId w:val="48"/>
  </w:num>
  <w:num w:numId="19">
    <w:abstractNumId w:val="52"/>
  </w:num>
  <w:num w:numId="20">
    <w:abstractNumId w:val="15"/>
  </w:num>
  <w:num w:numId="21">
    <w:abstractNumId w:val="23"/>
  </w:num>
  <w:num w:numId="22">
    <w:abstractNumId w:val="7"/>
  </w:num>
  <w:num w:numId="23">
    <w:abstractNumId w:val="42"/>
  </w:num>
  <w:num w:numId="24">
    <w:abstractNumId w:val="14"/>
  </w:num>
  <w:num w:numId="25">
    <w:abstractNumId w:val="37"/>
  </w:num>
  <w:num w:numId="26">
    <w:abstractNumId w:val="27"/>
  </w:num>
  <w:num w:numId="27">
    <w:abstractNumId w:val="5"/>
  </w:num>
  <w:num w:numId="28">
    <w:abstractNumId w:val="1"/>
  </w:num>
  <w:num w:numId="29">
    <w:abstractNumId w:val="36"/>
  </w:num>
  <w:num w:numId="30">
    <w:abstractNumId w:val="20"/>
  </w:num>
  <w:num w:numId="31">
    <w:abstractNumId w:val="8"/>
  </w:num>
  <w:num w:numId="32">
    <w:abstractNumId w:val="6"/>
  </w:num>
  <w:num w:numId="33">
    <w:abstractNumId w:val="4"/>
  </w:num>
  <w:num w:numId="34">
    <w:abstractNumId w:val="45"/>
  </w:num>
  <w:num w:numId="35">
    <w:abstractNumId w:val="51"/>
  </w:num>
  <w:num w:numId="36">
    <w:abstractNumId w:val="18"/>
  </w:num>
  <w:num w:numId="37">
    <w:abstractNumId w:val="26"/>
  </w:num>
  <w:num w:numId="38">
    <w:abstractNumId w:val="50"/>
  </w:num>
  <w:num w:numId="39">
    <w:abstractNumId w:val="2"/>
  </w:num>
  <w:num w:numId="40">
    <w:abstractNumId w:val="46"/>
  </w:num>
  <w:num w:numId="41">
    <w:abstractNumId w:val="34"/>
  </w:num>
  <w:num w:numId="42">
    <w:abstractNumId w:val="40"/>
  </w:num>
  <w:num w:numId="43">
    <w:abstractNumId w:val="38"/>
  </w:num>
  <w:num w:numId="44">
    <w:abstractNumId w:val="11"/>
  </w:num>
  <w:num w:numId="45">
    <w:abstractNumId w:val="47"/>
    <w:lvlOverride w:ilvl="0">
      <w:startOverride w:val="1"/>
    </w:lvlOverride>
  </w:num>
  <w:num w:numId="46">
    <w:abstractNumId w:val="28"/>
  </w:num>
  <w:num w:numId="47">
    <w:abstractNumId w:val="35"/>
  </w:num>
  <w:num w:numId="48">
    <w:abstractNumId w:val="2"/>
  </w:num>
  <w:num w:numId="49">
    <w:abstractNumId w:val="2"/>
  </w:num>
  <w:num w:numId="50">
    <w:abstractNumId w:val="0"/>
  </w:num>
  <w:num w:numId="51">
    <w:abstractNumId w:val="2"/>
  </w:num>
  <w:num w:numId="52">
    <w:abstractNumId w:val="2"/>
  </w:num>
  <w:num w:numId="53">
    <w:abstractNumId w:val="33"/>
  </w:num>
  <w:num w:numId="54">
    <w:abstractNumId w:val="2"/>
  </w:num>
  <w:num w:numId="5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0" w:nlCheck="1" w:checkStyle="0"/>
  <w:activeWritingStyle w:appName="MSWord" w:lang="en-AU" w:vendorID="64" w:dllVersion="0" w:nlCheck="1" w:checkStyle="0"/>
  <w:activeWritingStyle w:appName="MSWord" w:lang="en-US" w:vendorID="64" w:dllVersion="0" w:nlCheck="1" w:checkStyle="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drawingGridHorizontalSpacing w:val="100"/>
  <w:drawingGridVerticalSpacing w:val="136"/>
  <w:displayHorizontalDrawingGridEvery w:val="0"/>
  <w:displayVerticalDrawingGridEvery w:val="2"/>
  <w:noPunctuationKerning/>
  <w:characterSpacingControl w:val="doNotCompress"/>
  <w:hdrShapeDefaults>
    <o:shapedefaults v:ext="edit" spidmax="6145" style="mso-position-horizontal-relative:page;mso-position-vertical-relative:page" stroke="f">
      <v:stroke on="f"/>
      <o:colormru v:ext="edit" colors="white"/>
    </o:shapedefaults>
  </w:hdrShapeDefaults>
  <w:footnotePr>
    <w:footnote w:id="-1"/>
    <w:footnote w:id="0"/>
    <w:footnote w:id="1"/>
  </w:footnotePr>
  <w:endnotePr>
    <w:endnote w:id="-1"/>
    <w:endnote w:id="0"/>
    <w:endnote w:id="1"/>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docVars>
    <w:docVar w:name="A4Landscape" w:val="False"/>
    <w:docVar w:name="A4Portrait" w:val="True"/>
    <w:docVar w:name="AppendixName" w:val="Appendix"/>
    <w:docVar w:name="Audience" w:val="External"/>
    <w:docVar w:name="CoBrandNumber" w:val="0"/>
    <w:docVar w:name="CoverCoBranded" w:val="False"/>
    <w:docVar w:name="CoverLayout" w:val="Single"/>
    <w:docVar w:name="CoverProjectBar" w:val="False"/>
    <w:docVar w:name="CoverWebAddress" w:val="False"/>
    <w:docVar w:name="FooterTextAuto" w:val="False"/>
    <w:docVar w:name="Heading1Numbered" w:val="True"/>
    <w:docVar w:name="Heading2Numbered" w:val="True"/>
    <w:docVar w:name="Heading3Numbered" w:val="False"/>
    <w:docVar w:name="Heading4Numbered" w:val="False"/>
    <w:docVar w:name="PageSetup" w:val="Double"/>
    <w:docVar w:name="Theme Color" w:val="Planning"/>
    <w:docVar w:name="TOC" w:val="True"/>
    <w:docVar w:name="TOCNew" w:val="False"/>
    <w:docVar w:name="Version" w:val="1"/>
  </w:docVars>
  <w:rsids>
    <w:rsidRoot w:val="003F25DE"/>
    <w:rsid w:val="0000017F"/>
    <w:rsid w:val="00000279"/>
    <w:rsid w:val="000004BD"/>
    <w:rsid w:val="0000076A"/>
    <w:rsid w:val="0000084C"/>
    <w:rsid w:val="00000912"/>
    <w:rsid w:val="00000AD8"/>
    <w:rsid w:val="00000B7A"/>
    <w:rsid w:val="00000C89"/>
    <w:rsid w:val="00000E56"/>
    <w:rsid w:val="00000FEB"/>
    <w:rsid w:val="00001104"/>
    <w:rsid w:val="000012BE"/>
    <w:rsid w:val="000015ED"/>
    <w:rsid w:val="00001F76"/>
    <w:rsid w:val="000024EB"/>
    <w:rsid w:val="000026C2"/>
    <w:rsid w:val="0000279C"/>
    <w:rsid w:val="000028B4"/>
    <w:rsid w:val="00002A4B"/>
    <w:rsid w:val="00002DE1"/>
    <w:rsid w:val="00003960"/>
    <w:rsid w:val="00003F6F"/>
    <w:rsid w:val="00004237"/>
    <w:rsid w:val="000042FB"/>
    <w:rsid w:val="0000456E"/>
    <w:rsid w:val="000045D0"/>
    <w:rsid w:val="00004641"/>
    <w:rsid w:val="0000491E"/>
    <w:rsid w:val="000049CC"/>
    <w:rsid w:val="000049E5"/>
    <w:rsid w:val="00004CA4"/>
    <w:rsid w:val="00005261"/>
    <w:rsid w:val="00005647"/>
    <w:rsid w:val="0000591C"/>
    <w:rsid w:val="00006000"/>
    <w:rsid w:val="0000632A"/>
    <w:rsid w:val="00006529"/>
    <w:rsid w:val="0000658B"/>
    <w:rsid w:val="00006769"/>
    <w:rsid w:val="000068D4"/>
    <w:rsid w:val="00006A2C"/>
    <w:rsid w:val="00006F08"/>
    <w:rsid w:val="000079BC"/>
    <w:rsid w:val="0001025D"/>
    <w:rsid w:val="00010268"/>
    <w:rsid w:val="000102D5"/>
    <w:rsid w:val="00010570"/>
    <w:rsid w:val="000105DB"/>
    <w:rsid w:val="00010680"/>
    <w:rsid w:val="00010A57"/>
    <w:rsid w:val="00010AAD"/>
    <w:rsid w:val="00010E3F"/>
    <w:rsid w:val="00010FAD"/>
    <w:rsid w:val="0001107C"/>
    <w:rsid w:val="000114BD"/>
    <w:rsid w:val="000118FD"/>
    <w:rsid w:val="00011914"/>
    <w:rsid w:val="00011F39"/>
    <w:rsid w:val="0001226A"/>
    <w:rsid w:val="0001229E"/>
    <w:rsid w:val="00012710"/>
    <w:rsid w:val="00012A82"/>
    <w:rsid w:val="00012B94"/>
    <w:rsid w:val="00012DBB"/>
    <w:rsid w:val="00012E66"/>
    <w:rsid w:val="00012EC2"/>
    <w:rsid w:val="00012F02"/>
    <w:rsid w:val="00013360"/>
    <w:rsid w:val="0001362A"/>
    <w:rsid w:val="0001389C"/>
    <w:rsid w:val="0001393A"/>
    <w:rsid w:val="00013B55"/>
    <w:rsid w:val="00013BAE"/>
    <w:rsid w:val="00013DC6"/>
    <w:rsid w:val="00013EF2"/>
    <w:rsid w:val="00013F5C"/>
    <w:rsid w:val="0001466C"/>
    <w:rsid w:val="00014864"/>
    <w:rsid w:val="00014C3E"/>
    <w:rsid w:val="00014E03"/>
    <w:rsid w:val="00014E15"/>
    <w:rsid w:val="0001529D"/>
    <w:rsid w:val="00015399"/>
    <w:rsid w:val="00015616"/>
    <w:rsid w:val="00015BB6"/>
    <w:rsid w:val="00015EB7"/>
    <w:rsid w:val="00016478"/>
    <w:rsid w:val="00016624"/>
    <w:rsid w:val="00016C60"/>
    <w:rsid w:val="000171F8"/>
    <w:rsid w:val="000171FD"/>
    <w:rsid w:val="000173EC"/>
    <w:rsid w:val="000175A1"/>
    <w:rsid w:val="0001765F"/>
    <w:rsid w:val="00017669"/>
    <w:rsid w:val="00017D91"/>
    <w:rsid w:val="00020271"/>
    <w:rsid w:val="00020B38"/>
    <w:rsid w:val="00020DB2"/>
    <w:rsid w:val="00020FAC"/>
    <w:rsid w:val="0002105A"/>
    <w:rsid w:val="000210D0"/>
    <w:rsid w:val="00021446"/>
    <w:rsid w:val="00021A33"/>
    <w:rsid w:val="00021A59"/>
    <w:rsid w:val="00021B68"/>
    <w:rsid w:val="00021CF5"/>
    <w:rsid w:val="00021D45"/>
    <w:rsid w:val="00022178"/>
    <w:rsid w:val="0002261E"/>
    <w:rsid w:val="000227DA"/>
    <w:rsid w:val="00022831"/>
    <w:rsid w:val="00022906"/>
    <w:rsid w:val="00022AD9"/>
    <w:rsid w:val="00022F51"/>
    <w:rsid w:val="00023087"/>
    <w:rsid w:val="000230FD"/>
    <w:rsid w:val="0002325E"/>
    <w:rsid w:val="00023536"/>
    <w:rsid w:val="0002361E"/>
    <w:rsid w:val="000236AE"/>
    <w:rsid w:val="0002397F"/>
    <w:rsid w:val="00023A23"/>
    <w:rsid w:val="00023AFB"/>
    <w:rsid w:val="00023E76"/>
    <w:rsid w:val="00023F3E"/>
    <w:rsid w:val="00023F44"/>
    <w:rsid w:val="0002404B"/>
    <w:rsid w:val="00024421"/>
    <w:rsid w:val="00024572"/>
    <w:rsid w:val="00024574"/>
    <w:rsid w:val="00024896"/>
    <w:rsid w:val="00024990"/>
    <w:rsid w:val="00024D1C"/>
    <w:rsid w:val="00024D99"/>
    <w:rsid w:val="00024DA1"/>
    <w:rsid w:val="000251A3"/>
    <w:rsid w:val="00025217"/>
    <w:rsid w:val="0002541C"/>
    <w:rsid w:val="00025A62"/>
    <w:rsid w:val="00025ADB"/>
    <w:rsid w:val="00025CF7"/>
    <w:rsid w:val="00025F6C"/>
    <w:rsid w:val="000260BC"/>
    <w:rsid w:val="00026290"/>
    <w:rsid w:val="000263AA"/>
    <w:rsid w:val="00026416"/>
    <w:rsid w:val="00026700"/>
    <w:rsid w:val="00026706"/>
    <w:rsid w:val="0002674C"/>
    <w:rsid w:val="00026896"/>
    <w:rsid w:val="000268F7"/>
    <w:rsid w:val="00026AC5"/>
    <w:rsid w:val="00026C9A"/>
    <w:rsid w:val="00026D8F"/>
    <w:rsid w:val="00027039"/>
    <w:rsid w:val="00027053"/>
    <w:rsid w:val="00027054"/>
    <w:rsid w:val="0002719A"/>
    <w:rsid w:val="0002752C"/>
    <w:rsid w:val="00027598"/>
    <w:rsid w:val="00027779"/>
    <w:rsid w:val="00027D1E"/>
    <w:rsid w:val="00027E13"/>
    <w:rsid w:val="00027EED"/>
    <w:rsid w:val="00027F13"/>
    <w:rsid w:val="00027F8F"/>
    <w:rsid w:val="000303AC"/>
    <w:rsid w:val="00030654"/>
    <w:rsid w:val="00030692"/>
    <w:rsid w:val="000307F2"/>
    <w:rsid w:val="00030A47"/>
    <w:rsid w:val="00030F8F"/>
    <w:rsid w:val="0003108C"/>
    <w:rsid w:val="00031190"/>
    <w:rsid w:val="000312CC"/>
    <w:rsid w:val="000312E9"/>
    <w:rsid w:val="0003176C"/>
    <w:rsid w:val="00031B3E"/>
    <w:rsid w:val="00031DCA"/>
    <w:rsid w:val="00031F2C"/>
    <w:rsid w:val="000323E0"/>
    <w:rsid w:val="000323EF"/>
    <w:rsid w:val="0003294B"/>
    <w:rsid w:val="00032B55"/>
    <w:rsid w:val="00032D71"/>
    <w:rsid w:val="00032E4C"/>
    <w:rsid w:val="00032F2D"/>
    <w:rsid w:val="000330A2"/>
    <w:rsid w:val="00033137"/>
    <w:rsid w:val="00033178"/>
    <w:rsid w:val="000331B5"/>
    <w:rsid w:val="00033331"/>
    <w:rsid w:val="000333C8"/>
    <w:rsid w:val="0003378C"/>
    <w:rsid w:val="000337F9"/>
    <w:rsid w:val="0003381F"/>
    <w:rsid w:val="00033A55"/>
    <w:rsid w:val="00033A8A"/>
    <w:rsid w:val="00033FE8"/>
    <w:rsid w:val="0003451C"/>
    <w:rsid w:val="00034E46"/>
    <w:rsid w:val="00035139"/>
    <w:rsid w:val="00035163"/>
    <w:rsid w:val="000351EF"/>
    <w:rsid w:val="00035B4E"/>
    <w:rsid w:val="00035C81"/>
    <w:rsid w:val="00035F72"/>
    <w:rsid w:val="00035FD9"/>
    <w:rsid w:val="0003617F"/>
    <w:rsid w:val="000362D6"/>
    <w:rsid w:val="0003636E"/>
    <w:rsid w:val="00036883"/>
    <w:rsid w:val="00036908"/>
    <w:rsid w:val="00036944"/>
    <w:rsid w:val="00036A70"/>
    <w:rsid w:val="00036EBB"/>
    <w:rsid w:val="00036FBD"/>
    <w:rsid w:val="00037072"/>
    <w:rsid w:val="00037ADC"/>
    <w:rsid w:val="00037C57"/>
    <w:rsid w:val="00037CE2"/>
    <w:rsid w:val="00037F49"/>
    <w:rsid w:val="00037F81"/>
    <w:rsid w:val="00040BDB"/>
    <w:rsid w:val="000411B2"/>
    <w:rsid w:val="0004176C"/>
    <w:rsid w:val="00041797"/>
    <w:rsid w:val="000417A3"/>
    <w:rsid w:val="00041903"/>
    <w:rsid w:val="00041B95"/>
    <w:rsid w:val="00041C5B"/>
    <w:rsid w:val="00041D37"/>
    <w:rsid w:val="00041F98"/>
    <w:rsid w:val="00041FBF"/>
    <w:rsid w:val="00042132"/>
    <w:rsid w:val="000421D0"/>
    <w:rsid w:val="00042350"/>
    <w:rsid w:val="0004263E"/>
    <w:rsid w:val="00042E7A"/>
    <w:rsid w:val="000430CC"/>
    <w:rsid w:val="000430E6"/>
    <w:rsid w:val="00043534"/>
    <w:rsid w:val="000435F5"/>
    <w:rsid w:val="00043650"/>
    <w:rsid w:val="00043976"/>
    <w:rsid w:val="00043AF2"/>
    <w:rsid w:val="00043BC5"/>
    <w:rsid w:val="00043E65"/>
    <w:rsid w:val="00043F18"/>
    <w:rsid w:val="000441FC"/>
    <w:rsid w:val="0004425A"/>
    <w:rsid w:val="00044561"/>
    <w:rsid w:val="00044882"/>
    <w:rsid w:val="00044BDC"/>
    <w:rsid w:val="0004536D"/>
    <w:rsid w:val="000454D6"/>
    <w:rsid w:val="000455E1"/>
    <w:rsid w:val="00045621"/>
    <w:rsid w:val="00045AA1"/>
    <w:rsid w:val="0004622F"/>
    <w:rsid w:val="00046367"/>
    <w:rsid w:val="00046864"/>
    <w:rsid w:val="00046DF3"/>
    <w:rsid w:val="00046EE3"/>
    <w:rsid w:val="00046EF2"/>
    <w:rsid w:val="00046FD3"/>
    <w:rsid w:val="00047122"/>
    <w:rsid w:val="000472B3"/>
    <w:rsid w:val="000473A1"/>
    <w:rsid w:val="000473D5"/>
    <w:rsid w:val="0004761D"/>
    <w:rsid w:val="000476E4"/>
    <w:rsid w:val="0004782E"/>
    <w:rsid w:val="000478EF"/>
    <w:rsid w:val="000479B2"/>
    <w:rsid w:val="00047A8A"/>
    <w:rsid w:val="00047C72"/>
    <w:rsid w:val="00047C78"/>
    <w:rsid w:val="00047CE9"/>
    <w:rsid w:val="000501F1"/>
    <w:rsid w:val="00050257"/>
    <w:rsid w:val="00050487"/>
    <w:rsid w:val="000504A5"/>
    <w:rsid w:val="000507C3"/>
    <w:rsid w:val="00050F58"/>
    <w:rsid w:val="00051426"/>
    <w:rsid w:val="0005180E"/>
    <w:rsid w:val="00051CA5"/>
    <w:rsid w:val="00052234"/>
    <w:rsid w:val="000522A1"/>
    <w:rsid w:val="000522AF"/>
    <w:rsid w:val="00052334"/>
    <w:rsid w:val="00052630"/>
    <w:rsid w:val="00052684"/>
    <w:rsid w:val="00052816"/>
    <w:rsid w:val="00052825"/>
    <w:rsid w:val="00052C61"/>
    <w:rsid w:val="00053244"/>
    <w:rsid w:val="0005379F"/>
    <w:rsid w:val="00053C43"/>
    <w:rsid w:val="00053DEF"/>
    <w:rsid w:val="0005434E"/>
    <w:rsid w:val="0005440F"/>
    <w:rsid w:val="00054461"/>
    <w:rsid w:val="000545A9"/>
    <w:rsid w:val="0005472E"/>
    <w:rsid w:val="000547C6"/>
    <w:rsid w:val="00054AD4"/>
    <w:rsid w:val="00054D01"/>
    <w:rsid w:val="00054DC6"/>
    <w:rsid w:val="0005545C"/>
    <w:rsid w:val="00055546"/>
    <w:rsid w:val="0005568C"/>
    <w:rsid w:val="000557B4"/>
    <w:rsid w:val="00055819"/>
    <w:rsid w:val="00055860"/>
    <w:rsid w:val="00055D0B"/>
    <w:rsid w:val="000560BA"/>
    <w:rsid w:val="0005628C"/>
    <w:rsid w:val="000563A0"/>
    <w:rsid w:val="00056440"/>
    <w:rsid w:val="000570E5"/>
    <w:rsid w:val="00057653"/>
    <w:rsid w:val="000577E9"/>
    <w:rsid w:val="0005781D"/>
    <w:rsid w:val="00057A65"/>
    <w:rsid w:val="00057D37"/>
    <w:rsid w:val="00057EB2"/>
    <w:rsid w:val="00060139"/>
    <w:rsid w:val="0006013C"/>
    <w:rsid w:val="00060538"/>
    <w:rsid w:val="0006061F"/>
    <w:rsid w:val="00060722"/>
    <w:rsid w:val="00060EE0"/>
    <w:rsid w:val="00060FD9"/>
    <w:rsid w:val="00061423"/>
    <w:rsid w:val="00061573"/>
    <w:rsid w:val="0006165D"/>
    <w:rsid w:val="0006177D"/>
    <w:rsid w:val="000617D7"/>
    <w:rsid w:val="00061968"/>
    <w:rsid w:val="00061AF8"/>
    <w:rsid w:val="00062025"/>
    <w:rsid w:val="00062080"/>
    <w:rsid w:val="000620DA"/>
    <w:rsid w:val="000626EE"/>
    <w:rsid w:val="00062985"/>
    <w:rsid w:val="00063623"/>
    <w:rsid w:val="000636FA"/>
    <w:rsid w:val="000637AC"/>
    <w:rsid w:val="00063E71"/>
    <w:rsid w:val="000640A9"/>
    <w:rsid w:val="0006422E"/>
    <w:rsid w:val="00064489"/>
    <w:rsid w:val="0006457E"/>
    <w:rsid w:val="00064C36"/>
    <w:rsid w:val="00065584"/>
    <w:rsid w:val="000655FD"/>
    <w:rsid w:val="000656CD"/>
    <w:rsid w:val="00065A52"/>
    <w:rsid w:val="00065E7A"/>
    <w:rsid w:val="000660C5"/>
    <w:rsid w:val="00066205"/>
    <w:rsid w:val="000667CB"/>
    <w:rsid w:val="00066ABF"/>
    <w:rsid w:val="00066F02"/>
    <w:rsid w:val="00067098"/>
    <w:rsid w:val="00067139"/>
    <w:rsid w:val="0006742D"/>
    <w:rsid w:val="000676CB"/>
    <w:rsid w:val="000676F8"/>
    <w:rsid w:val="00067769"/>
    <w:rsid w:val="00067B46"/>
    <w:rsid w:val="00070017"/>
    <w:rsid w:val="000704F3"/>
    <w:rsid w:val="000709E2"/>
    <w:rsid w:val="00070AE0"/>
    <w:rsid w:val="00070B49"/>
    <w:rsid w:val="00070BE1"/>
    <w:rsid w:val="00070C97"/>
    <w:rsid w:val="00070CCC"/>
    <w:rsid w:val="0007112E"/>
    <w:rsid w:val="000715A8"/>
    <w:rsid w:val="00071805"/>
    <w:rsid w:val="00071978"/>
    <w:rsid w:val="00071B67"/>
    <w:rsid w:val="00071CA4"/>
    <w:rsid w:val="00071DE2"/>
    <w:rsid w:val="00072074"/>
    <w:rsid w:val="00072180"/>
    <w:rsid w:val="00072288"/>
    <w:rsid w:val="00072733"/>
    <w:rsid w:val="00072783"/>
    <w:rsid w:val="00072B2C"/>
    <w:rsid w:val="00072E02"/>
    <w:rsid w:val="00072EC0"/>
    <w:rsid w:val="00073536"/>
    <w:rsid w:val="0007374D"/>
    <w:rsid w:val="000737BE"/>
    <w:rsid w:val="00073956"/>
    <w:rsid w:val="00073963"/>
    <w:rsid w:val="000739CC"/>
    <w:rsid w:val="00073A01"/>
    <w:rsid w:val="00073A9B"/>
    <w:rsid w:val="00073BBA"/>
    <w:rsid w:val="00073F07"/>
    <w:rsid w:val="00073F9C"/>
    <w:rsid w:val="0007401D"/>
    <w:rsid w:val="000741D8"/>
    <w:rsid w:val="000742AF"/>
    <w:rsid w:val="00074430"/>
    <w:rsid w:val="000747A6"/>
    <w:rsid w:val="000747FE"/>
    <w:rsid w:val="00074A1F"/>
    <w:rsid w:val="00074C2B"/>
    <w:rsid w:val="000752FC"/>
    <w:rsid w:val="000758E3"/>
    <w:rsid w:val="00076170"/>
    <w:rsid w:val="00076248"/>
    <w:rsid w:val="00076254"/>
    <w:rsid w:val="000767F1"/>
    <w:rsid w:val="0007697C"/>
    <w:rsid w:val="00076B41"/>
    <w:rsid w:val="00077053"/>
    <w:rsid w:val="0007749D"/>
    <w:rsid w:val="000777F5"/>
    <w:rsid w:val="00077EF7"/>
    <w:rsid w:val="00077FBB"/>
    <w:rsid w:val="0008006E"/>
    <w:rsid w:val="000802A9"/>
    <w:rsid w:val="0008061A"/>
    <w:rsid w:val="00080662"/>
    <w:rsid w:val="00080C2E"/>
    <w:rsid w:val="0008110A"/>
    <w:rsid w:val="0008129B"/>
    <w:rsid w:val="000816AD"/>
    <w:rsid w:val="00081888"/>
    <w:rsid w:val="0008204E"/>
    <w:rsid w:val="0008215D"/>
    <w:rsid w:val="0008221A"/>
    <w:rsid w:val="00082224"/>
    <w:rsid w:val="0008252E"/>
    <w:rsid w:val="0008256F"/>
    <w:rsid w:val="00082675"/>
    <w:rsid w:val="00082889"/>
    <w:rsid w:val="00082914"/>
    <w:rsid w:val="00082EF4"/>
    <w:rsid w:val="00082FD8"/>
    <w:rsid w:val="0008309F"/>
    <w:rsid w:val="00083350"/>
    <w:rsid w:val="000836D2"/>
    <w:rsid w:val="000837E6"/>
    <w:rsid w:val="00083866"/>
    <w:rsid w:val="000838A2"/>
    <w:rsid w:val="00083917"/>
    <w:rsid w:val="00083C6B"/>
    <w:rsid w:val="00083CD6"/>
    <w:rsid w:val="00083E95"/>
    <w:rsid w:val="00084187"/>
    <w:rsid w:val="000846B5"/>
    <w:rsid w:val="00084C4C"/>
    <w:rsid w:val="00084CB1"/>
    <w:rsid w:val="00084EE0"/>
    <w:rsid w:val="000851F8"/>
    <w:rsid w:val="000853CE"/>
    <w:rsid w:val="00085689"/>
    <w:rsid w:val="0008568F"/>
    <w:rsid w:val="00085853"/>
    <w:rsid w:val="00085D71"/>
    <w:rsid w:val="00085ECC"/>
    <w:rsid w:val="00086412"/>
    <w:rsid w:val="0008732F"/>
    <w:rsid w:val="000873C8"/>
    <w:rsid w:val="0008745F"/>
    <w:rsid w:val="00087673"/>
    <w:rsid w:val="00087C34"/>
    <w:rsid w:val="0009029A"/>
    <w:rsid w:val="000907C6"/>
    <w:rsid w:val="000908D6"/>
    <w:rsid w:val="00091071"/>
    <w:rsid w:val="000911D6"/>
    <w:rsid w:val="0009125C"/>
    <w:rsid w:val="0009139C"/>
    <w:rsid w:val="000913AD"/>
    <w:rsid w:val="00091B3A"/>
    <w:rsid w:val="00091BBC"/>
    <w:rsid w:val="00091D10"/>
    <w:rsid w:val="00091D3F"/>
    <w:rsid w:val="00091F49"/>
    <w:rsid w:val="0009214D"/>
    <w:rsid w:val="00092256"/>
    <w:rsid w:val="00092374"/>
    <w:rsid w:val="00092682"/>
    <w:rsid w:val="000928EF"/>
    <w:rsid w:val="00092D99"/>
    <w:rsid w:val="0009303F"/>
    <w:rsid w:val="00093051"/>
    <w:rsid w:val="000935F8"/>
    <w:rsid w:val="000938C5"/>
    <w:rsid w:val="00093EAA"/>
    <w:rsid w:val="00093F02"/>
    <w:rsid w:val="0009409C"/>
    <w:rsid w:val="000940E2"/>
    <w:rsid w:val="00094286"/>
    <w:rsid w:val="000948CF"/>
    <w:rsid w:val="00094A84"/>
    <w:rsid w:val="00094F27"/>
    <w:rsid w:val="0009521E"/>
    <w:rsid w:val="00095368"/>
    <w:rsid w:val="000957FE"/>
    <w:rsid w:val="00095E8A"/>
    <w:rsid w:val="00096235"/>
    <w:rsid w:val="00096626"/>
    <w:rsid w:val="00096627"/>
    <w:rsid w:val="00096672"/>
    <w:rsid w:val="00096B2D"/>
    <w:rsid w:val="00096B35"/>
    <w:rsid w:val="00097170"/>
    <w:rsid w:val="00097538"/>
    <w:rsid w:val="000975A3"/>
    <w:rsid w:val="00097763"/>
    <w:rsid w:val="000979B3"/>
    <w:rsid w:val="00097BCF"/>
    <w:rsid w:val="00097C1B"/>
    <w:rsid w:val="000A0179"/>
    <w:rsid w:val="000A04B4"/>
    <w:rsid w:val="000A055B"/>
    <w:rsid w:val="000A059B"/>
    <w:rsid w:val="000A05D6"/>
    <w:rsid w:val="000A06F7"/>
    <w:rsid w:val="000A09AD"/>
    <w:rsid w:val="000A09D2"/>
    <w:rsid w:val="000A0A0F"/>
    <w:rsid w:val="000A0D74"/>
    <w:rsid w:val="000A0E45"/>
    <w:rsid w:val="000A1512"/>
    <w:rsid w:val="000A15E4"/>
    <w:rsid w:val="000A16B0"/>
    <w:rsid w:val="000A208B"/>
    <w:rsid w:val="000A2315"/>
    <w:rsid w:val="000A28BD"/>
    <w:rsid w:val="000A2A90"/>
    <w:rsid w:val="000A2C62"/>
    <w:rsid w:val="000A2E6C"/>
    <w:rsid w:val="000A2E96"/>
    <w:rsid w:val="000A30F9"/>
    <w:rsid w:val="000A315E"/>
    <w:rsid w:val="000A33C6"/>
    <w:rsid w:val="000A371E"/>
    <w:rsid w:val="000A3721"/>
    <w:rsid w:val="000A3781"/>
    <w:rsid w:val="000A3841"/>
    <w:rsid w:val="000A39DC"/>
    <w:rsid w:val="000A3B01"/>
    <w:rsid w:val="000A415D"/>
    <w:rsid w:val="000A44CB"/>
    <w:rsid w:val="000A4744"/>
    <w:rsid w:val="000A4881"/>
    <w:rsid w:val="000A4922"/>
    <w:rsid w:val="000A4F43"/>
    <w:rsid w:val="000A4F79"/>
    <w:rsid w:val="000A4F96"/>
    <w:rsid w:val="000A51F3"/>
    <w:rsid w:val="000A5E67"/>
    <w:rsid w:val="000A5EBD"/>
    <w:rsid w:val="000A5EC4"/>
    <w:rsid w:val="000A600A"/>
    <w:rsid w:val="000A607E"/>
    <w:rsid w:val="000A6267"/>
    <w:rsid w:val="000A63A4"/>
    <w:rsid w:val="000A6592"/>
    <w:rsid w:val="000A6A67"/>
    <w:rsid w:val="000A6C89"/>
    <w:rsid w:val="000A6C92"/>
    <w:rsid w:val="000A719A"/>
    <w:rsid w:val="000A73D0"/>
    <w:rsid w:val="000A73DC"/>
    <w:rsid w:val="000A7418"/>
    <w:rsid w:val="000A75E2"/>
    <w:rsid w:val="000A75EE"/>
    <w:rsid w:val="000A7E08"/>
    <w:rsid w:val="000B00B4"/>
    <w:rsid w:val="000B012B"/>
    <w:rsid w:val="000B0536"/>
    <w:rsid w:val="000B06A6"/>
    <w:rsid w:val="000B0959"/>
    <w:rsid w:val="000B0A6B"/>
    <w:rsid w:val="000B0CDB"/>
    <w:rsid w:val="000B11F1"/>
    <w:rsid w:val="000B167B"/>
    <w:rsid w:val="000B1704"/>
    <w:rsid w:val="000B1786"/>
    <w:rsid w:val="000B1AAA"/>
    <w:rsid w:val="000B1B52"/>
    <w:rsid w:val="000B1C32"/>
    <w:rsid w:val="000B2051"/>
    <w:rsid w:val="000B20BF"/>
    <w:rsid w:val="000B22C0"/>
    <w:rsid w:val="000B2568"/>
    <w:rsid w:val="000B25B3"/>
    <w:rsid w:val="000B271B"/>
    <w:rsid w:val="000B2778"/>
    <w:rsid w:val="000B28BB"/>
    <w:rsid w:val="000B2D62"/>
    <w:rsid w:val="000B2DE7"/>
    <w:rsid w:val="000B37A9"/>
    <w:rsid w:val="000B3831"/>
    <w:rsid w:val="000B38F0"/>
    <w:rsid w:val="000B3DC1"/>
    <w:rsid w:val="000B3F19"/>
    <w:rsid w:val="000B3FB6"/>
    <w:rsid w:val="000B402E"/>
    <w:rsid w:val="000B40D6"/>
    <w:rsid w:val="000B44D9"/>
    <w:rsid w:val="000B46C3"/>
    <w:rsid w:val="000B4981"/>
    <w:rsid w:val="000B4ABF"/>
    <w:rsid w:val="000B4CFC"/>
    <w:rsid w:val="000B4EFA"/>
    <w:rsid w:val="000B5144"/>
    <w:rsid w:val="000B5240"/>
    <w:rsid w:val="000B5261"/>
    <w:rsid w:val="000B547C"/>
    <w:rsid w:val="000B5504"/>
    <w:rsid w:val="000B561E"/>
    <w:rsid w:val="000B5799"/>
    <w:rsid w:val="000B5EA3"/>
    <w:rsid w:val="000B63F1"/>
    <w:rsid w:val="000B669C"/>
    <w:rsid w:val="000B69E9"/>
    <w:rsid w:val="000B6BF6"/>
    <w:rsid w:val="000B6C59"/>
    <w:rsid w:val="000B7095"/>
    <w:rsid w:val="000B7898"/>
    <w:rsid w:val="000B7CAB"/>
    <w:rsid w:val="000B7CC2"/>
    <w:rsid w:val="000C005D"/>
    <w:rsid w:val="000C015B"/>
    <w:rsid w:val="000C0411"/>
    <w:rsid w:val="000C064F"/>
    <w:rsid w:val="000C0A3E"/>
    <w:rsid w:val="000C0CCD"/>
    <w:rsid w:val="000C1374"/>
    <w:rsid w:val="000C2355"/>
    <w:rsid w:val="000C26FC"/>
    <w:rsid w:val="000C27FF"/>
    <w:rsid w:val="000C2888"/>
    <w:rsid w:val="000C2CCC"/>
    <w:rsid w:val="000C2CD8"/>
    <w:rsid w:val="000C2DE6"/>
    <w:rsid w:val="000C301A"/>
    <w:rsid w:val="000C31A4"/>
    <w:rsid w:val="000C331E"/>
    <w:rsid w:val="000C33EB"/>
    <w:rsid w:val="000C37B8"/>
    <w:rsid w:val="000C3B73"/>
    <w:rsid w:val="000C3B79"/>
    <w:rsid w:val="000C3C38"/>
    <w:rsid w:val="000C41E0"/>
    <w:rsid w:val="000C41F9"/>
    <w:rsid w:val="000C4231"/>
    <w:rsid w:val="000C436A"/>
    <w:rsid w:val="000C446F"/>
    <w:rsid w:val="000C4792"/>
    <w:rsid w:val="000C4E6D"/>
    <w:rsid w:val="000C5423"/>
    <w:rsid w:val="000C55BE"/>
    <w:rsid w:val="000C5602"/>
    <w:rsid w:val="000C57F2"/>
    <w:rsid w:val="000C59EE"/>
    <w:rsid w:val="000C5A08"/>
    <w:rsid w:val="000C5CA1"/>
    <w:rsid w:val="000C5CC7"/>
    <w:rsid w:val="000C601F"/>
    <w:rsid w:val="000C6231"/>
    <w:rsid w:val="000C65B4"/>
    <w:rsid w:val="000C6ADE"/>
    <w:rsid w:val="000C6C3E"/>
    <w:rsid w:val="000C6FA3"/>
    <w:rsid w:val="000C707C"/>
    <w:rsid w:val="000C7611"/>
    <w:rsid w:val="000C7870"/>
    <w:rsid w:val="000C78E6"/>
    <w:rsid w:val="000C7A14"/>
    <w:rsid w:val="000C7ACA"/>
    <w:rsid w:val="000D0101"/>
    <w:rsid w:val="000D01AF"/>
    <w:rsid w:val="000D02D8"/>
    <w:rsid w:val="000D050A"/>
    <w:rsid w:val="000D0526"/>
    <w:rsid w:val="000D06EA"/>
    <w:rsid w:val="000D0CA4"/>
    <w:rsid w:val="000D0D1F"/>
    <w:rsid w:val="000D0FA7"/>
    <w:rsid w:val="000D1344"/>
    <w:rsid w:val="000D155A"/>
    <w:rsid w:val="000D16F7"/>
    <w:rsid w:val="000D1A7B"/>
    <w:rsid w:val="000D1E7B"/>
    <w:rsid w:val="000D1F19"/>
    <w:rsid w:val="000D2340"/>
    <w:rsid w:val="000D24CD"/>
    <w:rsid w:val="000D2526"/>
    <w:rsid w:val="000D2813"/>
    <w:rsid w:val="000D2EA1"/>
    <w:rsid w:val="000D3159"/>
    <w:rsid w:val="000D3282"/>
    <w:rsid w:val="000D32EF"/>
    <w:rsid w:val="000D39D0"/>
    <w:rsid w:val="000D3AE8"/>
    <w:rsid w:val="000D3B59"/>
    <w:rsid w:val="000D3C30"/>
    <w:rsid w:val="000D3D33"/>
    <w:rsid w:val="000D3E39"/>
    <w:rsid w:val="000D3F7B"/>
    <w:rsid w:val="000D42D6"/>
    <w:rsid w:val="000D45B6"/>
    <w:rsid w:val="000D464F"/>
    <w:rsid w:val="000D4919"/>
    <w:rsid w:val="000D4EC1"/>
    <w:rsid w:val="000D5DE9"/>
    <w:rsid w:val="000D6541"/>
    <w:rsid w:val="000D6DC7"/>
    <w:rsid w:val="000D703A"/>
    <w:rsid w:val="000D7202"/>
    <w:rsid w:val="000D7482"/>
    <w:rsid w:val="000D76D9"/>
    <w:rsid w:val="000D7891"/>
    <w:rsid w:val="000D7983"/>
    <w:rsid w:val="000D7E1F"/>
    <w:rsid w:val="000D7F5A"/>
    <w:rsid w:val="000E01C1"/>
    <w:rsid w:val="000E01D0"/>
    <w:rsid w:val="000E095F"/>
    <w:rsid w:val="000E0C25"/>
    <w:rsid w:val="000E0F3F"/>
    <w:rsid w:val="000E14DE"/>
    <w:rsid w:val="000E1779"/>
    <w:rsid w:val="000E1BEC"/>
    <w:rsid w:val="000E1F1D"/>
    <w:rsid w:val="000E1FB7"/>
    <w:rsid w:val="000E21A0"/>
    <w:rsid w:val="000E21E5"/>
    <w:rsid w:val="000E2207"/>
    <w:rsid w:val="000E24DF"/>
    <w:rsid w:val="000E24E1"/>
    <w:rsid w:val="000E25A9"/>
    <w:rsid w:val="000E27B6"/>
    <w:rsid w:val="000E2CE7"/>
    <w:rsid w:val="000E2F32"/>
    <w:rsid w:val="000E32CD"/>
    <w:rsid w:val="000E33C8"/>
    <w:rsid w:val="000E35C7"/>
    <w:rsid w:val="000E37CC"/>
    <w:rsid w:val="000E3960"/>
    <w:rsid w:val="000E39DC"/>
    <w:rsid w:val="000E3AF5"/>
    <w:rsid w:val="000E3B96"/>
    <w:rsid w:val="000E3C28"/>
    <w:rsid w:val="000E400B"/>
    <w:rsid w:val="000E4195"/>
    <w:rsid w:val="000E46CF"/>
    <w:rsid w:val="000E4B54"/>
    <w:rsid w:val="000E53BD"/>
    <w:rsid w:val="000E55A2"/>
    <w:rsid w:val="000E5A1C"/>
    <w:rsid w:val="000E5B45"/>
    <w:rsid w:val="000E5F4E"/>
    <w:rsid w:val="000E6684"/>
    <w:rsid w:val="000E6777"/>
    <w:rsid w:val="000E6A12"/>
    <w:rsid w:val="000E6FC1"/>
    <w:rsid w:val="000E701A"/>
    <w:rsid w:val="000E7410"/>
    <w:rsid w:val="000E7936"/>
    <w:rsid w:val="000E7955"/>
    <w:rsid w:val="000E7F5D"/>
    <w:rsid w:val="000F03BC"/>
    <w:rsid w:val="000F09AD"/>
    <w:rsid w:val="000F0A47"/>
    <w:rsid w:val="000F0D60"/>
    <w:rsid w:val="000F147D"/>
    <w:rsid w:val="000F1494"/>
    <w:rsid w:val="000F150D"/>
    <w:rsid w:val="000F17E3"/>
    <w:rsid w:val="000F1A3A"/>
    <w:rsid w:val="000F1A53"/>
    <w:rsid w:val="000F1A5A"/>
    <w:rsid w:val="000F1B0F"/>
    <w:rsid w:val="000F1CB0"/>
    <w:rsid w:val="000F1D45"/>
    <w:rsid w:val="000F1FA4"/>
    <w:rsid w:val="000F2014"/>
    <w:rsid w:val="000F2194"/>
    <w:rsid w:val="000F24B2"/>
    <w:rsid w:val="000F25B3"/>
    <w:rsid w:val="000F25C9"/>
    <w:rsid w:val="000F2851"/>
    <w:rsid w:val="000F2F0B"/>
    <w:rsid w:val="000F306B"/>
    <w:rsid w:val="000F30A4"/>
    <w:rsid w:val="000F30CA"/>
    <w:rsid w:val="000F31D9"/>
    <w:rsid w:val="000F376E"/>
    <w:rsid w:val="000F3A0F"/>
    <w:rsid w:val="000F3EBF"/>
    <w:rsid w:val="000F3FC7"/>
    <w:rsid w:val="000F4A13"/>
    <w:rsid w:val="000F4CD5"/>
    <w:rsid w:val="000F5080"/>
    <w:rsid w:val="000F508B"/>
    <w:rsid w:val="000F5216"/>
    <w:rsid w:val="000F52C7"/>
    <w:rsid w:val="000F5427"/>
    <w:rsid w:val="000F567F"/>
    <w:rsid w:val="000F5A78"/>
    <w:rsid w:val="000F5E34"/>
    <w:rsid w:val="000F5E5F"/>
    <w:rsid w:val="000F5E8C"/>
    <w:rsid w:val="000F5F6E"/>
    <w:rsid w:val="000F6043"/>
    <w:rsid w:val="000F63B7"/>
    <w:rsid w:val="000F6801"/>
    <w:rsid w:val="000F6803"/>
    <w:rsid w:val="000F6C0A"/>
    <w:rsid w:val="000F6C86"/>
    <w:rsid w:val="000F6D60"/>
    <w:rsid w:val="000F6D6B"/>
    <w:rsid w:val="000F7657"/>
    <w:rsid w:val="000F7916"/>
    <w:rsid w:val="000F7A4B"/>
    <w:rsid w:val="000F7C53"/>
    <w:rsid w:val="000F7EB0"/>
    <w:rsid w:val="000F7F8C"/>
    <w:rsid w:val="000F7FC2"/>
    <w:rsid w:val="000F7FD8"/>
    <w:rsid w:val="001000DA"/>
    <w:rsid w:val="00100611"/>
    <w:rsid w:val="001006AD"/>
    <w:rsid w:val="001006D0"/>
    <w:rsid w:val="0010072A"/>
    <w:rsid w:val="00100819"/>
    <w:rsid w:val="001009C3"/>
    <w:rsid w:val="00100B5E"/>
    <w:rsid w:val="00100F0C"/>
    <w:rsid w:val="001010D8"/>
    <w:rsid w:val="00101255"/>
    <w:rsid w:val="00101435"/>
    <w:rsid w:val="00101451"/>
    <w:rsid w:val="00101AD1"/>
    <w:rsid w:val="00101CFA"/>
    <w:rsid w:val="0010206C"/>
    <w:rsid w:val="00102934"/>
    <w:rsid w:val="00102AE7"/>
    <w:rsid w:val="00102B8E"/>
    <w:rsid w:val="00103021"/>
    <w:rsid w:val="0010306F"/>
    <w:rsid w:val="001030B3"/>
    <w:rsid w:val="001030D1"/>
    <w:rsid w:val="001031FC"/>
    <w:rsid w:val="0010334E"/>
    <w:rsid w:val="0010384A"/>
    <w:rsid w:val="00103B03"/>
    <w:rsid w:val="00103D73"/>
    <w:rsid w:val="00103F0F"/>
    <w:rsid w:val="00104297"/>
    <w:rsid w:val="00104371"/>
    <w:rsid w:val="00104574"/>
    <w:rsid w:val="00104B12"/>
    <w:rsid w:val="00104D9F"/>
    <w:rsid w:val="00104DD4"/>
    <w:rsid w:val="00104F66"/>
    <w:rsid w:val="0010507E"/>
    <w:rsid w:val="001054A3"/>
    <w:rsid w:val="00105561"/>
    <w:rsid w:val="0010559C"/>
    <w:rsid w:val="001055E6"/>
    <w:rsid w:val="00105B8C"/>
    <w:rsid w:val="00105C32"/>
    <w:rsid w:val="00105FA9"/>
    <w:rsid w:val="0010606F"/>
    <w:rsid w:val="0010632A"/>
    <w:rsid w:val="0010632E"/>
    <w:rsid w:val="00106595"/>
    <w:rsid w:val="00106997"/>
    <w:rsid w:val="00106A7E"/>
    <w:rsid w:val="00106A81"/>
    <w:rsid w:val="00106B89"/>
    <w:rsid w:val="00106CA2"/>
    <w:rsid w:val="00106FE4"/>
    <w:rsid w:val="0010796D"/>
    <w:rsid w:val="00107BA3"/>
    <w:rsid w:val="00107BB6"/>
    <w:rsid w:val="00110050"/>
    <w:rsid w:val="0011030A"/>
    <w:rsid w:val="001108B2"/>
    <w:rsid w:val="00110A24"/>
    <w:rsid w:val="00110A62"/>
    <w:rsid w:val="00110B1B"/>
    <w:rsid w:val="00110B5D"/>
    <w:rsid w:val="0011105B"/>
    <w:rsid w:val="0011111B"/>
    <w:rsid w:val="0011126A"/>
    <w:rsid w:val="00111483"/>
    <w:rsid w:val="00111686"/>
    <w:rsid w:val="00111886"/>
    <w:rsid w:val="00111CE1"/>
    <w:rsid w:val="00111D51"/>
    <w:rsid w:val="0011256F"/>
    <w:rsid w:val="00112614"/>
    <w:rsid w:val="0011267E"/>
    <w:rsid w:val="001126E1"/>
    <w:rsid w:val="0011271A"/>
    <w:rsid w:val="00112E38"/>
    <w:rsid w:val="00112F2C"/>
    <w:rsid w:val="001131AA"/>
    <w:rsid w:val="0011322F"/>
    <w:rsid w:val="001132B6"/>
    <w:rsid w:val="001136BE"/>
    <w:rsid w:val="00113701"/>
    <w:rsid w:val="001137BF"/>
    <w:rsid w:val="001137CE"/>
    <w:rsid w:val="001138FA"/>
    <w:rsid w:val="0011398D"/>
    <w:rsid w:val="00113A7C"/>
    <w:rsid w:val="00113C4C"/>
    <w:rsid w:val="00113CDC"/>
    <w:rsid w:val="00113DD9"/>
    <w:rsid w:val="00113E2E"/>
    <w:rsid w:val="00113E6D"/>
    <w:rsid w:val="00114072"/>
    <w:rsid w:val="00114111"/>
    <w:rsid w:val="0011467A"/>
    <w:rsid w:val="00114751"/>
    <w:rsid w:val="001147D4"/>
    <w:rsid w:val="0011484F"/>
    <w:rsid w:val="001148DA"/>
    <w:rsid w:val="00114C4E"/>
    <w:rsid w:val="00114F21"/>
    <w:rsid w:val="00114F4E"/>
    <w:rsid w:val="00115310"/>
    <w:rsid w:val="00115879"/>
    <w:rsid w:val="001158D4"/>
    <w:rsid w:val="00115E3D"/>
    <w:rsid w:val="0011635A"/>
    <w:rsid w:val="0011699B"/>
    <w:rsid w:val="00116C44"/>
    <w:rsid w:val="00117034"/>
    <w:rsid w:val="001177A2"/>
    <w:rsid w:val="00117819"/>
    <w:rsid w:val="0011783F"/>
    <w:rsid w:val="001179D3"/>
    <w:rsid w:val="00117CFE"/>
    <w:rsid w:val="00117DD6"/>
    <w:rsid w:val="00117F37"/>
    <w:rsid w:val="00117F77"/>
    <w:rsid w:val="00117FA6"/>
    <w:rsid w:val="001200A9"/>
    <w:rsid w:val="001202B1"/>
    <w:rsid w:val="001203C0"/>
    <w:rsid w:val="001204D7"/>
    <w:rsid w:val="00120934"/>
    <w:rsid w:val="0012093F"/>
    <w:rsid w:val="00120DFB"/>
    <w:rsid w:val="001210F1"/>
    <w:rsid w:val="00121248"/>
    <w:rsid w:val="00121266"/>
    <w:rsid w:val="00121268"/>
    <w:rsid w:val="001217C3"/>
    <w:rsid w:val="001219CD"/>
    <w:rsid w:val="00121A0B"/>
    <w:rsid w:val="00121E66"/>
    <w:rsid w:val="00121E87"/>
    <w:rsid w:val="001221A9"/>
    <w:rsid w:val="00122355"/>
    <w:rsid w:val="00122358"/>
    <w:rsid w:val="0012266B"/>
    <w:rsid w:val="001226AD"/>
    <w:rsid w:val="001228CD"/>
    <w:rsid w:val="00122958"/>
    <w:rsid w:val="00122A3C"/>
    <w:rsid w:val="00122A84"/>
    <w:rsid w:val="00122AE8"/>
    <w:rsid w:val="00122C0F"/>
    <w:rsid w:val="00122C72"/>
    <w:rsid w:val="00122C79"/>
    <w:rsid w:val="001230A5"/>
    <w:rsid w:val="00123130"/>
    <w:rsid w:val="00123733"/>
    <w:rsid w:val="00123ACC"/>
    <w:rsid w:val="00123CDB"/>
    <w:rsid w:val="00123FDE"/>
    <w:rsid w:val="00124292"/>
    <w:rsid w:val="00124482"/>
    <w:rsid w:val="0012455B"/>
    <w:rsid w:val="00124611"/>
    <w:rsid w:val="001246C4"/>
    <w:rsid w:val="00124797"/>
    <w:rsid w:val="00124C3D"/>
    <w:rsid w:val="00124C4D"/>
    <w:rsid w:val="00124D82"/>
    <w:rsid w:val="00124E8F"/>
    <w:rsid w:val="001250AF"/>
    <w:rsid w:val="00125393"/>
    <w:rsid w:val="001253D5"/>
    <w:rsid w:val="001258B1"/>
    <w:rsid w:val="00125A6C"/>
    <w:rsid w:val="00125C50"/>
    <w:rsid w:val="00125CB2"/>
    <w:rsid w:val="00125D73"/>
    <w:rsid w:val="00125DDD"/>
    <w:rsid w:val="00125F99"/>
    <w:rsid w:val="00126283"/>
    <w:rsid w:val="001262EC"/>
    <w:rsid w:val="001262FB"/>
    <w:rsid w:val="0012662D"/>
    <w:rsid w:val="001266B1"/>
    <w:rsid w:val="001269E0"/>
    <w:rsid w:val="00126B04"/>
    <w:rsid w:val="001270B7"/>
    <w:rsid w:val="00127334"/>
    <w:rsid w:val="00127385"/>
    <w:rsid w:val="00127410"/>
    <w:rsid w:val="0012741A"/>
    <w:rsid w:val="00127532"/>
    <w:rsid w:val="0012777C"/>
    <w:rsid w:val="00127D30"/>
    <w:rsid w:val="00127F2F"/>
    <w:rsid w:val="001300CB"/>
    <w:rsid w:val="0013035B"/>
    <w:rsid w:val="00130475"/>
    <w:rsid w:val="001309FF"/>
    <w:rsid w:val="00130A74"/>
    <w:rsid w:val="00130B12"/>
    <w:rsid w:val="00131311"/>
    <w:rsid w:val="001314EF"/>
    <w:rsid w:val="001315CE"/>
    <w:rsid w:val="00131D64"/>
    <w:rsid w:val="00131D72"/>
    <w:rsid w:val="00132193"/>
    <w:rsid w:val="0013248A"/>
    <w:rsid w:val="001325D7"/>
    <w:rsid w:val="00132744"/>
    <w:rsid w:val="00132777"/>
    <w:rsid w:val="001331C3"/>
    <w:rsid w:val="00133770"/>
    <w:rsid w:val="00133A4B"/>
    <w:rsid w:val="00133A9C"/>
    <w:rsid w:val="00133DEB"/>
    <w:rsid w:val="00133E3D"/>
    <w:rsid w:val="0013436B"/>
    <w:rsid w:val="001343C9"/>
    <w:rsid w:val="0013448B"/>
    <w:rsid w:val="001344D2"/>
    <w:rsid w:val="001346B4"/>
    <w:rsid w:val="00134825"/>
    <w:rsid w:val="00134898"/>
    <w:rsid w:val="00134E87"/>
    <w:rsid w:val="00135115"/>
    <w:rsid w:val="00135138"/>
    <w:rsid w:val="0013521E"/>
    <w:rsid w:val="001357C5"/>
    <w:rsid w:val="00135A18"/>
    <w:rsid w:val="00136440"/>
    <w:rsid w:val="00136513"/>
    <w:rsid w:val="00136666"/>
    <w:rsid w:val="00136A9D"/>
    <w:rsid w:val="00136CE3"/>
    <w:rsid w:val="00136D91"/>
    <w:rsid w:val="00136EBF"/>
    <w:rsid w:val="001372C7"/>
    <w:rsid w:val="001374EB"/>
    <w:rsid w:val="0013757A"/>
    <w:rsid w:val="001376E5"/>
    <w:rsid w:val="00137829"/>
    <w:rsid w:val="0013799D"/>
    <w:rsid w:val="0014019B"/>
    <w:rsid w:val="00140262"/>
    <w:rsid w:val="001408BD"/>
    <w:rsid w:val="001409C8"/>
    <w:rsid w:val="00140AE9"/>
    <w:rsid w:val="00140B0D"/>
    <w:rsid w:val="001413E6"/>
    <w:rsid w:val="001414D0"/>
    <w:rsid w:val="001418BB"/>
    <w:rsid w:val="00141CC4"/>
    <w:rsid w:val="00141F9F"/>
    <w:rsid w:val="00142292"/>
    <w:rsid w:val="001422E5"/>
    <w:rsid w:val="00142824"/>
    <w:rsid w:val="00142A02"/>
    <w:rsid w:val="00142AFE"/>
    <w:rsid w:val="00142B37"/>
    <w:rsid w:val="00142B72"/>
    <w:rsid w:val="00142C15"/>
    <w:rsid w:val="00142C6C"/>
    <w:rsid w:val="00142DFF"/>
    <w:rsid w:val="00142E13"/>
    <w:rsid w:val="001433FE"/>
    <w:rsid w:val="0014351C"/>
    <w:rsid w:val="001437A0"/>
    <w:rsid w:val="0014395E"/>
    <w:rsid w:val="001439C8"/>
    <w:rsid w:val="00143B42"/>
    <w:rsid w:val="00143CD8"/>
    <w:rsid w:val="00143D44"/>
    <w:rsid w:val="00144226"/>
    <w:rsid w:val="00144399"/>
    <w:rsid w:val="001443D1"/>
    <w:rsid w:val="00144714"/>
    <w:rsid w:val="00144766"/>
    <w:rsid w:val="001447E1"/>
    <w:rsid w:val="00145711"/>
    <w:rsid w:val="0014576E"/>
    <w:rsid w:val="00145770"/>
    <w:rsid w:val="001457F6"/>
    <w:rsid w:val="001459D7"/>
    <w:rsid w:val="00145BB5"/>
    <w:rsid w:val="0014679C"/>
    <w:rsid w:val="00146955"/>
    <w:rsid w:val="00146BAF"/>
    <w:rsid w:val="00146CDE"/>
    <w:rsid w:val="00146F71"/>
    <w:rsid w:val="0014701F"/>
    <w:rsid w:val="001470F1"/>
    <w:rsid w:val="001474AE"/>
    <w:rsid w:val="001474D5"/>
    <w:rsid w:val="00147B75"/>
    <w:rsid w:val="00147B9C"/>
    <w:rsid w:val="00147C2E"/>
    <w:rsid w:val="00147EC2"/>
    <w:rsid w:val="00150172"/>
    <w:rsid w:val="001501A0"/>
    <w:rsid w:val="001501D9"/>
    <w:rsid w:val="00150214"/>
    <w:rsid w:val="0015065B"/>
    <w:rsid w:val="00150BC2"/>
    <w:rsid w:val="00151598"/>
    <w:rsid w:val="00151986"/>
    <w:rsid w:val="00151C40"/>
    <w:rsid w:val="00151DB1"/>
    <w:rsid w:val="001520E0"/>
    <w:rsid w:val="00152258"/>
    <w:rsid w:val="001522A3"/>
    <w:rsid w:val="0015277E"/>
    <w:rsid w:val="0015299D"/>
    <w:rsid w:val="00152DA7"/>
    <w:rsid w:val="00152F06"/>
    <w:rsid w:val="00153334"/>
    <w:rsid w:val="00153481"/>
    <w:rsid w:val="00153562"/>
    <w:rsid w:val="0015375B"/>
    <w:rsid w:val="00153762"/>
    <w:rsid w:val="0015388E"/>
    <w:rsid w:val="001538AB"/>
    <w:rsid w:val="00153901"/>
    <w:rsid w:val="00153E8A"/>
    <w:rsid w:val="00153FD1"/>
    <w:rsid w:val="00153FDB"/>
    <w:rsid w:val="001541A8"/>
    <w:rsid w:val="001544A7"/>
    <w:rsid w:val="00154503"/>
    <w:rsid w:val="0015452B"/>
    <w:rsid w:val="001546D8"/>
    <w:rsid w:val="00154906"/>
    <w:rsid w:val="001549E4"/>
    <w:rsid w:val="00154C0E"/>
    <w:rsid w:val="00154E1E"/>
    <w:rsid w:val="00154ECD"/>
    <w:rsid w:val="00154F44"/>
    <w:rsid w:val="0015500B"/>
    <w:rsid w:val="001551FF"/>
    <w:rsid w:val="0015593A"/>
    <w:rsid w:val="00155B6F"/>
    <w:rsid w:val="00155C98"/>
    <w:rsid w:val="001562D9"/>
    <w:rsid w:val="0015661D"/>
    <w:rsid w:val="001568CE"/>
    <w:rsid w:val="00156A37"/>
    <w:rsid w:val="00156A81"/>
    <w:rsid w:val="00156F4A"/>
    <w:rsid w:val="0015734B"/>
    <w:rsid w:val="00157355"/>
    <w:rsid w:val="001574DE"/>
    <w:rsid w:val="00157727"/>
    <w:rsid w:val="00157AEB"/>
    <w:rsid w:val="00157C7A"/>
    <w:rsid w:val="00157D77"/>
    <w:rsid w:val="00157E61"/>
    <w:rsid w:val="00157E78"/>
    <w:rsid w:val="001601C2"/>
    <w:rsid w:val="00160C51"/>
    <w:rsid w:val="00160ED7"/>
    <w:rsid w:val="001611E0"/>
    <w:rsid w:val="001619E0"/>
    <w:rsid w:val="00161E60"/>
    <w:rsid w:val="00162085"/>
    <w:rsid w:val="0016257E"/>
    <w:rsid w:val="00162B86"/>
    <w:rsid w:val="00162E29"/>
    <w:rsid w:val="0016301C"/>
    <w:rsid w:val="0016310E"/>
    <w:rsid w:val="00163163"/>
    <w:rsid w:val="0016334C"/>
    <w:rsid w:val="00163536"/>
    <w:rsid w:val="001635A6"/>
    <w:rsid w:val="00163E14"/>
    <w:rsid w:val="00164055"/>
    <w:rsid w:val="0016450F"/>
    <w:rsid w:val="00164B4C"/>
    <w:rsid w:val="00164D40"/>
    <w:rsid w:val="00164EF1"/>
    <w:rsid w:val="0016502A"/>
    <w:rsid w:val="0016509E"/>
    <w:rsid w:val="001651DF"/>
    <w:rsid w:val="00165555"/>
    <w:rsid w:val="00165678"/>
    <w:rsid w:val="00165754"/>
    <w:rsid w:val="0016579F"/>
    <w:rsid w:val="001658FA"/>
    <w:rsid w:val="00165D74"/>
    <w:rsid w:val="001664DC"/>
    <w:rsid w:val="00166B17"/>
    <w:rsid w:val="00166ED8"/>
    <w:rsid w:val="00166FEF"/>
    <w:rsid w:val="00167413"/>
    <w:rsid w:val="001674D9"/>
    <w:rsid w:val="00167584"/>
    <w:rsid w:val="001676F4"/>
    <w:rsid w:val="0016774C"/>
    <w:rsid w:val="00167865"/>
    <w:rsid w:val="00167931"/>
    <w:rsid w:val="00170713"/>
    <w:rsid w:val="00170C20"/>
    <w:rsid w:val="00170EA0"/>
    <w:rsid w:val="00170F85"/>
    <w:rsid w:val="00171020"/>
    <w:rsid w:val="001712CD"/>
    <w:rsid w:val="001715D8"/>
    <w:rsid w:val="00171FD1"/>
    <w:rsid w:val="00172031"/>
    <w:rsid w:val="0017264F"/>
    <w:rsid w:val="00172BB9"/>
    <w:rsid w:val="00172DA4"/>
    <w:rsid w:val="00173F6E"/>
    <w:rsid w:val="00173F72"/>
    <w:rsid w:val="001748A0"/>
    <w:rsid w:val="00174DCD"/>
    <w:rsid w:val="00175114"/>
    <w:rsid w:val="001756B6"/>
    <w:rsid w:val="0017570D"/>
    <w:rsid w:val="00175742"/>
    <w:rsid w:val="00175826"/>
    <w:rsid w:val="00175902"/>
    <w:rsid w:val="0017593D"/>
    <w:rsid w:val="00175B1D"/>
    <w:rsid w:val="00175B81"/>
    <w:rsid w:val="00175C0E"/>
    <w:rsid w:val="00175C26"/>
    <w:rsid w:val="00175C42"/>
    <w:rsid w:val="00175E2D"/>
    <w:rsid w:val="00176238"/>
    <w:rsid w:val="00176320"/>
    <w:rsid w:val="00176368"/>
    <w:rsid w:val="0017659C"/>
    <w:rsid w:val="0017671B"/>
    <w:rsid w:val="00176A24"/>
    <w:rsid w:val="00176D83"/>
    <w:rsid w:val="00176DBD"/>
    <w:rsid w:val="00176DF9"/>
    <w:rsid w:val="0017720A"/>
    <w:rsid w:val="001773F8"/>
    <w:rsid w:val="00177415"/>
    <w:rsid w:val="00177AC3"/>
    <w:rsid w:val="00177B82"/>
    <w:rsid w:val="00180234"/>
    <w:rsid w:val="0018080F"/>
    <w:rsid w:val="00180C79"/>
    <w:rsid w:val="001811CE"/>
    <w:rsid w:val="001811ED"/>
    <w:rsid w:val="00181224"/>
    <w:rsid w:val="0018138B"/>
    <w:rsid w:val="0018157F"/>
    <w:rsid w:val="0018160F"/>
    <w:rsid w:val="00182759"/>
    <w:rsid w:val="0018296A"/>
    <w:rsid w:val="00182986"/>
    <w:rsid w:val="00183265"/>
    <w:rsid w:val="001832A9"/>
    <w:rsid w:val="0018364B"/>
    <w:rsid w:val="001838F0"/>
    <w:rsid w:val="00183DC3"/>
    <w:rsid w:val="00183F0D"/>
    <w:rsid w:val="0018400C"/>
    <w:rsid w:val="00184206"/>
    <w:rsid w:val="0018421A"/>
    <w:rsid w:val="00184D4A"/>
    <w:rsid w:val="00184D8A"/>
    <w:rsid w:val="00184DAE"/>
    <w:rsid w:val="00184FE9"/>
    <w:rsid w:val="00185004"/>
    <w:rsid w:val="001856A2"/>
    <w:rsid w:val="0018585F"/>
    <w:rsid w:val="00185903"/>
    <w:rsid w:val="0018593D"/>
    <w:rsid w:val="001859F8"/>
    <w:rsid w:val="00185D75"/>
    <w:rsid w:val="00185F4B"/>
    <w:rsid w:val="00185F7A"/>
    <w:rsid w:val="00185FDB"/>
    <w:rsid w:val="0018600C"/>
    <w:rsid w:val="0018616D"/>
    <w:rsid w:val="0018617D"/>
    <w:rsid w:val="00186ECA"/>
    <w:rsid w:val="00186FEC"/>
    <w:rsid w:val="00187062"/>
    <w:rsid w:val="00187485"/>
    <w:rsid w:val="00187614"/>
    <w:rsid w:val="00187860"/>
    <w:rsid w:val="00187A24"/>
    <w:rsid w:val="00187F1F"/>
    <w:rsid w:val="00190073"/>
    <w:rsid w:val="00190242"/>
    <w:rsid w:val="001906F6"/>
    <w:rsid w:val="0019095F"/>
    <w:rsid w:val="00190E2A"/>
    <w:rsid w:val="001911C7"/>
    <w:rsid w:val="001911F6"/>
    <w:rsid w:val="00191353"/>
    <w:rsid w:val="0019138F"/>
    <w:rsid w:val="00191401"/>
    <w:rsid w:val="00191410"/>
    <w:rsid w:val="00191688"/>
    <w:rsid w:val="0019172B"/>
    <w:rsid w:val="0019194F"/>
    <w:rsid w:val="0019196A"/>
    <w:rsid w:val="00191A16"/>
    <w:rsid w:val="00191D9C"/>
    <w:rsid w:val="00191F25"/>
    <w:rsid w:val="00192362"/>
    <w:rsid w:val="00192396"/>
    <w:rsid w:val="001924D8"/>
    <w:rsid w:val="00192793"/>
    <w:rsid w:val="001929A8"/>
    <w:rsid w:val="00193105"/>
    <w:rsid w:val="001932CF"/>
    <w:rsid w:val="00193917"/>
    <w:rsid w:val="00193BEE"/>
    <w:rsid w:val="001941D4"/>
    <w:rsid w:val="001942B8"/>
    <w:rsid w:val="00194471"/>
    <w:rsid w:val="00194C55"/>
    <w:rsid w:val="00194CF5"/>
    <w:rsid w:val="00194D76"/>
    <w:rsid w:val="0019502C"/>
    <w:rsid w:val="001950D9"/>
    <w:rsid w:val="001952E8"/>
    <w:rsid w:val="00195EAE"/>
    <w:rsid w:val="00196016"/>
    <w:rsid w:val="00196072"/>
    <w:rsid w:val="00196165"/>
    <w:rsid w:val="00196203"/>
    <w:rsid w:val="0019623F"/>
    <w:rsid w:val="00196393"/>
    <w:rsid w:val="00196667"/>
    <w:rsid w:val="001966C9"/>
    <w:rsid w:val="00196B44"/>
    <w:rsid w:val="00196D3A"/>
    <w:rsid w:val="00197033"/>
    <w:rsid w:val="0019725F"/>
    <w:rsid w:val="00197717"/>
    <w:rsid w:val="001977C0"/>
    <w:rsid w:val="00197F7F"/>
    <w:rsid w:val="001A016B"/>
    <w:rsid w:val="001A0827"/>
    <w:rsid w:val="001A0845"/>
    <w:rsid w:val="001A0875"/>
    <w:rsid w:val="001A0EF8"/>
    <w:rsid w:val="001A1142"/>
    <w:rsid w:val="001A13E9"/>
    <w:rsid w:val="001A1447"/>
    <w:rsid w:val="001A150E"/>
    <w:rsid w:val="001A1785"/>
    <w:rsid w:val="001A17C5"/>
    <w:rsid w:val="001A18D2"/>
    <w:rsid w:val="001A1A5E"/>
    <w:rsid w:val="001A1C37"/>
    <w:rsid w:val="001A2045"/>
    <w:rsid w:val="001A245B"/>
    <w:rsid w:val="001A25AC"/>
    <w:rsid w:val="001A311F"/>
    <w:rsid w:val="001A3648"/>
    <w:rsid w:val="001A37A6"/>
    <w:rsid w:val="001A3800"/>
    <w:rsid w:val="001A3837"/>
    <w:rsid w:val="001A38DA"/>
    <w:rsid w:val="001A4197"/>
    <w:rsid w:val="001A41F9"/>
    <w:rsid w:val="001A45A0"/>
    <w:rsid w:val="001A4BB8"/>
    <w:rsid w:val="001A50A5"/>
    <w:rsid w:val="001A548E"/>
    <w:rsid w:val="001A5625"/>
    <w:rsid w:val="001A5E71"/>
    <w:rsid w:val="001A65FC"/>
    <w:rsid w:val="001A74AE"/>
    <w:rsid w:val="001A7616"/>
    <w:rsid w:val="001A7729"/>
    <w:rsid w:val="001A788D"/>
    <w:rsid w:val="001A79AF"/>
    <w:rsid w:val="001A7B61"/>
    <w:rsid w:val="001A7F0C"/>
    <w:rsid w:val="001B025E"/>
    <w:rsid w:val="001B04C4"/>
    <w:rsid w:val="001B0693"/>
    <w:rsid w:val="001B0706"/>
    <w:rsid w:val="001B0807"/>
    <w:rsid w:val="001B0F9E"/>
    <w:rsid w:val="001B101F"/>
    <w:rsid w:val="001B1183"/>
    <w:rsid w:val="001B121E"/>
    <w:rsid w:val="001B136D"/>
    <w:rsid w:val="001B1442"/>
    <w:rsid w:val="001B1470"/>
    <w:rsid w:val="001B1C97"/>
    <w:rsid w:val="001B1C98"/>
    <w:rsid w:val="001B1F30"/>
    <w:rsid w:val="001B1FC2"/>
    <w:rsid w:val="001B223F"/>
    <w:rsid w:val="001B2247"/>
    <w:rsid w:val="001B224B"/>
    <w:rsid w:val="001B2547"/>
    <w:rsid w:val="001B2667"/>
    <w:rsid w:val="001B284A"/>
    <w:rsid w:val="001B2A17"/>
    <w:rsid w:val="001B2BCC"/>
    <w:rsid w:val="001B311C"/>
    <w:rsid w:val="001B36B4"/>
    <w:rsid w:val="001B37BD"/>
    <w:rsid w:val="001B38B7"/>
    <w:rsid w:val="001B39AE"/>
    <w:rsid w:val="001B39BA"/>
    <w:rsid w:val="001B3DBF"/>
    <w:rsid w:val="001B3E14"/>
    <w:rsid w:val="001B3F7F"/>
    <w:rsid w:val="001B411F"/>
    <w:rsid w:val="001B4653"/>
    <w:rsid w:val="001B49A3"/>
    <w:rsid w:val="001B4A22"/>
    <w:rsid w:val="001B4A40"/>
    <w:rsid w:val="001B4B76"/>
    <w:rsid w:val="001B5786"/>
    <w:rsid w:val="001B58BC"/>
    <w:rsid w:val="001B596E"/>
    <w:rsid w:val="001B5D6F"/>
    <w:rsid w:val="001B5E7A"/>
    <w:rsid w:val="001B60B2"/>
    <w:rsid w:val="001B6109"/>
    <w:rsid w:val="001B6353"/>
    <w:rsid w:val="001B6912"/>
    <w:rsid w:val="001B7028"/>
    <w:rsid w:val="001B758A"/>
    <w:rsid w:val="001B7723"/>
    <w:rsid w:val="001B7979"/>
    <w:rsid w:val="001B7FBD"/>
    <w:rsid w:val="001C03D1"/>
    <w:rsid w:val="001C0902"/>
    <w:rsid w:val="001C0922"/>
    <w:rsid w:val="001C0AA5"/>
    <w:rsid w:val="001C0AC9"/>
    <w:rsid w:val="001C0E02"/>
    <w:rsid w:val="001C0ECA"/>
    <w:rsid w:val="001C1562"/>
    <w:rsid w:val="001C1735"/>
    <w:rsid w:val="001C1769"/>
    <w:rsid w:val="001C1990"/>
    <w:rsid w:val="001C1C28"/>
    <w:rsid w:val="001C1ED5"/>
    <w:rsid w:val="001C1F3D"/>
    <w:rsid w:val="001C1FB7"/>
    <w:rsid w:val="001C2125"/>
    <w:rsid w:val="001C21A0"/>
    <w:rsid w:val="001C2301"/>
    <w:rsid w:val="001C24BB"/>
    <w:rsid w:val="001C24FC"/>
    <w:rsid w:val="001C27C9"/>
    <w:rsid w:val="001C2A75"/>
    <w:rsid w:val="001C2AAB"/>
    <w:rsid w:val="001C2ADF"/>
    <w:rsid w:val="001C3683"/>
    <w:rsid w:val="001C37E7"/>
    <w:rsid w:val="001C3BE1"/>
    <w:rsid w:val="001C3FD4"/>
    <w:rsid w:val="001C404C"/>
    <w:rsid w:val="001C4191"/>
    <w:rsid w:val="001C4284"/>
    <w:rsid w:val="001C4299"/>
    <w:rsid w:val="001C43F5"/>
    <w:rsid w:val="001C44D3"/>
    <w:rsid w:val="001C4BC7"/>
    <w:rsid w:val="001C4BD2"/>
    <w:rsid w:val="001C5239"/>
    <w:rsid w:val="001C5501"/>
    <w:rsid w:val="001C57A0"/>
    <w:rsid w:val="001C58FF"/>
    <w:rsid w:val="001C591F"/>
    <w:rsid w:val="001C5AF1"/>
    <w:rsid w:val="001C5E9A"/>
    <w:rsid w:val="001C63D2"/>
    <w:rsid w:val="001C6526"/>
    <w:rsid w:val="001C685A"/>
    <w:rsid w:val="001C6A87"/>
    <w:rsid w:val="001C6E3A"/>
    <w:rsid w:val="001C7078"/>
    <w:rsid w:val="001C709B"/>
    <w:rsid w:val="001C7813"/>
    <w:rsid w:val="001D0035"/>
    <w:rsid w:val="001D0A83"/>
    <w:rsid w:val="001D0CF6"/>
    <w:rsid w:val="001D0E7B"/>
    <w:rsid w:val="001D172B"/>
    <w:rsid w:val="001D1792"/>
    <w:rsid w:val="001D198D"/>
    <w:rsid w:val="001D1D00"/>
    <w:rsid w:val="001D1D0E"/>
    <w:rsid w:val="001D24A7"/>
    <w:rsid w:val="001D2509"/>
    <w:rsid w:val="001D25DB"/>
    <w:rsid w:val="001D2DA8"/>
    <w:rsid w:val="001D3116"/>
    <w:rsid w:val="001D347F"/>
    <w:rsid w:val="001D3B9E"/>
    <w:rsid w:val="001D3E3D"/>
    <w:rsid w:val="001D3E83"/>
    <w:rsid w:val="001D3F6F"/>
    <w:rsid w:val="001D44EA"/>
    <w:rsid w:val="001D4A29"/>
    <w:rsid w:val="001D4F2E"/>
    <w:rsid w:val="001D4F9A"/>
    <w:rsid w:val="001D5114"/>
    <w:rsid w:val="001D5145"/>
    <w:rsid w:val="001D52A3"/>
    <w:rsid w:val="001D55F2"/>
    <w:rsid w:val="001D5C0F"/>
    <w:rsid w:val="001D5F7D"/>
    <w:rsid w:val="001D6039"/>
    <w:rsid w:val="001D6553"/>
    <w:rsid w:val="001D65FF"/>
    <w:rsid w:val="001D686B"/>
    <w:rsid w:val="001D68CD"/>
    <w:rsid w:val="001D69FE"/>
    <w:rsid w:val="001D6D1D"/>
    <w:rsid w:val="001D6D21"/>
    <w:rsid w:val="001D70F5"/>
    <w:rsid w:val="001D729D"/>
    <w:rsid w:val="001D735D"/>
    <w:rsid w:val="001D74DB"/>
    <w:rsid w:val="001D751B"/>
    <w:rsid w:val="001D787E"/>
    <w:rsid w:val="001E0190"/>
    <w:rsid w:val="001E0734"/>
    <w:rsid w:val="001E09A3"/>
    <w:rsid w:val="001E0ACF"/>
    <w:rsid w:val="001E0ADE"/>
    <w:rsid w:val="001E1098"/>
    <w:rsid w:val="001E17C1"/>
    <w:rsid w:val="001E18AF"/>
    <w:rsid w:val="001E1E96"/>
    <w:rsid w:val="001E2429"/>
    <w:rsid w:val="001E242A"/>
    <w:rsid w:val="001E24D4"/>
    <w:rsid w:val="001E25C4"/>
    <w:rsid w:val="001E2932"/>
    <w:rsid w:val="001E2CED"/>
    <w:rsid w:val="001E2E6F"/>
    <w:rsid w:val="001E3511"/>
    <w:rsid w:val="001E3642"/>
    <w:rsid w:val="001E3964"/>
    <w:rsid w:val="001E3DBD"/>
    <w:rsid w:val="001E3E04"/>
    <w:rsid w:val="001E3F9F"/>
    <w:rsid w:val="001E3FC7"/>
    <w:rsid w:val="001E413C"/>
    <w:rsid w:val="001E4751"/>
    <w:rsid w:val="001E4938"/>
    <w:rsid w:val="001E4CD8"/>
    <w:rsid w:val="001E4CDE"/>
    <w:rsid w:val="001E4D14"/>
    <w:rsid w:val="001E4EB1"/>
    <w:rsid w:val="001E4FB6"/>
    <w:rsid w:val="001E53A9"/>
    <w:rsid w:val="001E55D5"/>
    <w:rsid w:val="001E589C"/>
    <w:rsid w:val="001E59D1"/>
    <w:rsid w:val="001E5A7B"/>
    <w:rsid w:val="001E5FC6"/>
    <w:rsid w:val="001E6920"/>
    <w:rsid w:val="001E693A"/>
    <w:rsid w:val="001E6EC8"/>
    <w:rsid w:val="001E7905"/>
    <w:rsid w:val="001E7C0E"/>
    <w:rsid w:val="001F0039"/>
    <w:rsid w:val="001F00A9"/>
    <w:rsid w:val="001F0190"/>
    <w:rsid w:val="001F0554"/>
    <w:rsid w:val="001F061C"/>
    <w:rsid w:val="001F0858"/>
    <w:rsid w:val="001F0883"/>
    <w:rsid w:val="001F08A4"/>
    <w:rsid w:val="001F0A0A"/>
    <w:rsid w:val="001F0B61"/>
    <w:rsid w:val="001F0DCF"/>
    <w:rsid w:val="001F11A0"/>
    <w:rsid w:val="001F11E2"/>
    <w:rsid w:val="001F141F"/>
    <w:rsid w:val="001F14F2"/>
    <w:rsid w:val="001F16BF"/>
    <w:rsid w:val="001F1866"/>
    <w:rsid w:val="001F1BAB"/>
    <w:rsid w:val="001F1EEE"/>
    <w:rsid w:val="001F1F0F"/>
    <w:rsid w:val="001F203C"/>
    <w:rsid w:val="001F2108"/>
    <w:rsid w:val="001F223E"/>
    <w:rsid w:val="001F237C"/>
    <w:rsid w:val="001F26E6"/>
    <w:rsid w:val="001F2A4D"/>
    <w:rsid w:val="001F2BD3"/>
    <w:rsid w:val="001F2EA1"/>
    <w:rsid w:val="001F2FC8"/>
    <w:rsid w:val="001F3005"/>
    <w:rsid w:val="001F32FF"/>
    <w:rsid w:val="001F337E"/>
    <w:rsid w:val="001F353A"/>
    <w:rsid w:val="001F3603"/>
    <w:rsid w:val="001F386B"/>
    <w:rsid w:val="001F38B4"/>
    <w:rsid w:val="001F3D13"/>
    <w:rsid w:val="001F3D89"/>
    <w:rsid w:val="001F3FA6"/>
    <w:rsid w:val="001F4052"/>
    <w:rsid w:val="001F4079"/>
    <w:rsid w:val="001F4435"/>
    <w:rsid w:val="001F4730"/>
    <w:rsid w:val="001F4FA9"/>
    <w:rsid w:val="001F548A"/>
    <w:rsid w:val="001F579C"/>
    <w:rsid w:val="001F5820"/>
    <w:rsid w:val="001F58E7"/>
    <w:rsid w:val="001F5C40"/>
    <w:rsid w:val="001F5D92"/>
    <w:rsid w:val="001F5F13"/>
    <w:rsid w:val="001F61E7"/>
    <w:rsid w:val="001F6452"/>
    <w:rsid w:val="001F668A"/>
    <w:rsid w:val="001F6AB6"/>
    <w:rsid w:val="001F6C80"/>
    <w:rsid w:val="001F6D64"/>
    <w:rsid w:val="001F7169"/>
    <w:rsid w:val="001F74F8"/>
    <w:rsid w:val="001F765B"/>
    <w:rsid w:val="001F770A"/>
    <w:rsid w:val="001F7A2E"/>
    <w:rsid w:val="001F7EEE"/>
    <w:rsid w:val="0020028A"/>
    <w:rsid w:val="0020076A"/>
    <w:rsid w:val="00200A7A"/>
    <w:rsid w:val="00200A9D"/>
    <w:rsid w:val="00200B2E"/>
    <w:rsid w:val="00200BC1"/>
    <w:rsid w:val="00200D59"/>
    <w:rsid w:val="00201162"/>
    <w:rsid w:val="00201324"/>
    <w:rsid w:val="00201841"/>
    <w:rsid w:val="0020194C"/>
    <w:rsid w:val="00201B90"/>
    <w:rsid w:val="0020205B"/>
    <w:rsid w:val="00202317"/>
    <w:rsid w:val="002023CE"/>
    <w:rsid w:val="00202468"/>
    <w:rsid w:val="0020278D"/>
    <w:rsid w:val="00202C45"/>
    <w:rsid w:val="00202E4A"/>
    <w:rsid w:val="00203011"/>
    <w:rsid w:val="002031FC"/>
    <w:rsid w:val="0020332E"/>
    <w:rsid w:val="00203733"/>
    <w:rsid w:val="0020390A"/>
    <w:rsid w:val="00203941"/>
    <w:rsid w:val="0020399A"/>
    <w:rsid w:val="00203A4C"/>
    <w:rsid w:val="002041DB"/>
    <w:rsid w:val="00204520"/>
    <w:rsid w:val="0020460C"/>
    <w:rsid w:val="002046EA"/>
    <w:rsid w:val="00205553"/>
    <w:rsid w:val="0020587F"/>
    <w:rsid w:val="00205985"/>
    <w:rsid w:val="0020599E"/>
    <w:rsid w:val="002059C8"/>
    <w:rsid w:val="00205A87"/>
    <w:rsid w:val="00206005"/>
    <w:rsid w:val="0020638E"/>
    <w:rsid w:val="00206439"/>
    <w:rsid w:val="00206928"/>
    <w:rsid w:val="00206B9E"/>
    <w:rsid w:val="00206C16"/>
    <w:rsid w:val="00206CA5"/>
    <w:rsid w:val="00206E82"/>
    <w:rsid w:val="0020726F"/>
    <w:rsid w:val="002073CA"/>
    <w:rsid w:val="002074DE"/>
    <w:rsid w:val="002076FD"/>
    <w:rsid w:val="0020775A"/>
    <w:rsid w:val="0020777E"/>
    <w:rsid w:val="0020778C"/>
    <w:rsid w:val="002078C2"/>
    <w:rsid w:val="00207949"/>
    <w:rsid w:val="00207AA8"/>
    <w:rsid w:val="00207CF8"/>
    <w:rsid w:val="00207D0A"/>
    <w:rsid w:val="00207D4E"/>
    <w:rsid w:val="00207ED2"/>
    <w:rsid w:val="00207F1B"/>
    <w:rsid w:val="00210192"/>
    <w:rsid w:val="00210456"/>
    <w:rsid w:val="00210464"/>
    <w:rsid w:val="002104A5"/>
    <w:rsid w:val="002104FF"/>
    <w:rsid w:val="00210D74"/>
    <w:rsid w:val="00211046"/>
    <w:rsid w:val="002112B2"/>
    <w:rsid w:val="002114EB"/>
    <w:rsid w:val="00211A68"/>
    <w:rsid w:val="00211AE6"/>
    <w:rsid w:val="00211B55"/>
    <w:rsid w:val="00211FE8"/>
    <w:rsid w:val="00212398"/>
    <w:rsid w:val="002123ED"/>
    <w:rsid w:val="00212CB6"/>
    <w:rsid w:val="00212DA6"/>
    <w:rsid w:val="002130F9"/>
    <w:rsid w:val="002131EF"/>
    <w:rsid w:val="00213289"/>
    <w:rsid w:val="002133B5"/>
    <w:rsid w:val="0021395B"/>
    <w:rsid w:val="002139D9"/>
    <w:rsid w:val="00213A42"/>
    <w:rsid w:val="00213B45"/>
    <w:rsid w:val="00213D0C"/>
    <w:rsid w:val="002147CA"/>
    <w:rsid w:val="002150E0"/>
    <w:rsid w:val="002154DF"/>
    <w:rsid w:val="002158A2"/>
    <w:rsid w:val="00215979"/>
    <w:rsid w:val="00215AEB"/>
    <w:rsid w:val="00215CE4"/>
    <w:rsid w:val="00215E20"/>
    <w:rsid w:val="002160A2"/>
    <w:rsid w:val="0021610D"/>
    <w:rsid w:val="00216276"/>
    <w:rsid w:val="002165C1"/>
    <w:rsid w:val="002165DB"/>
    <w:rsid w:val="00216A86"/>
    <w:rsid w:val="00216A8E"/>
    <w:rsid w:val="00217538"/>
    <w:rsid w:val="00217563"/>
    <w:rsid w:val="00217998"/>
    <w:rsid w:val="002179B3"/>
    <w:rsid w:val="002179C5"/>
    <w:rsid w:val="00217A70"/>
    <w:rsid w:val="00217A90"/>
    <w:rsid w:val="00217CE7"/>
    <w:rsid w:val="00217DA5"/>
    <w:rsid w:val="00217EC2"/>
    <w:rsid w:val="00220268"/>
    <w:rsid w:val="00220B8F"/>
    <w:rsid w:val="00220ED6"/>
    <w:rsid w:val="00221686"/>
    <w:rsid w:val="00221747"/>
    <w:rsid w:val="00221FB0"/>
    <w:rsid w:val="00222360"/>
    <w:rsid w:val="0022236B"/>
    <w:rsid w:val="00222411"/>
    <w:rsid w:val="0022253A"/>
    <w:rsid w:val="002225DD"/>
    <w:rsid w:val="00222ACC"/>
    <w:rsid w:val="00222D23"/>
    <w:rsid w:val="002231AE"/>
    <w:rsid w:val="00223321"/>
    <w:rsid w:val="00223540"/>
    <w:rsid w:val="00223B9B"/>
    <w:rsid w:val="00223DC3"/>
    <w:rsid w:val="00223E41"/>
    <w:rsid w:val="00223EC7"/>
    <w:rsid w:val="002240AD"/>
    <w:rsid w:val="002241F7"/>
    <w:rsid w:val="00224234"/>
    <w:rsid w:val="002242F0"/>
    <w:rsid w:val="0022452B"/>
    <w:rsid w:val="00224685"/>
    <w:rsid w:val="00224E9D"/>
    <w:rsid w:val="00224EDC"/>
    <w:rsid w:val="00224F1D"/>
    <w:rsid w:val="00225011"/>
    <w:rsid w:val="0022568C"/>
    <w:rsid w:val="00225CB2"/>
    <w:rsid w:val="002262A7"/>
    <w:rsid w:val="002266F0"/>
    <w:rsid w:val="002268FB"/>
    <w:rsid w:val="0022721E"/>
    <w:rsid w:val="0022732A"/>
    <w:rsid w:val="00227B32"/>
    <w:rsid w:val="00230023"/>
    <w:rsid w:val="0023007D"/>
    <w:rsid w:val="002302F5"/>
    <w:rsid w:val="00230478"/>
    <w:rsid w:val="002304D4"/>
    <w:rsid w:val="0023084B"/>
    <w:rsid w:val="00230D23"/>
    <w:rsid w:val="00231173"/>
    <w:rsid w:val="00231311"/>
    <w:rsid w:val="0023151E"/>
    <w:rsid w:val="00231646"/>
    <w:rsid w:val="00231979"/>
    <w:rsid w:val="0023219B"/>
    <w:rsid w:val="0023230E"/>
    <w:rsid w:val="00232383"/>
    <w:rsid w:val="00232791"/>
    <w:rsid w:val="0023282F"/>
    <w:rsid w:val="00232E17"/>
    <w:rsid w:val="00232E2E"/>
    <w:rsid w:val="00232E42"/>
    <w:rsid w:val="00232F9C"/>
    <w:rsid w:val="00233827"/>
    <w:rsid w:val="00233EB7"/>
    <w:rsid w:val="00233F42"/>
    <w:rsid w:val="00234119"/>
    <w:rsid w:val="00234272"/>
    <w:rsid w:val="002347C3"/>
    <w:rsid w:val="00234809"/>
    <w:rsid w:val="00234856"/>
    <w:rsid w:val="00235450"/>
    <w:rsid w:val="002359C3"/>
    <w:rsid w:val="00235ABC"/>
    <w:rsid w:val="00235B25"/>
    <w:rsid w:val="00235B8E"/>
    <w:rsid w:val="00235C2D"/>
    <w:rsid w:val="00235CBD"/>
    <w:rsid w:val="00235F8A"/>
    <w:rsid w:val="0023642F"/>
    <w:rsid w:val="00236737"/>
    <w:rsid w:val="00236778"/>
    <w:rsid w:val="00236A13"/>
    <w:rsid w:val="00236B1F"/>
    <w:rsid w:val="00236E1C"/>
    <w:rsid w:val="00236F25"/>
    <w:rsid w:val="0023749F"/>
    <w:rsid w:val="002374AC"/>
    <w:rsid w:val="002374F6"/>
    <w:rsid w:val="002375F5"/>
    <w:rsid w:val="0023766E"/>
    <w:rsid w:val="0023767C"/>
    <w:rsid w:val="00237A3C"/>
    <w:rsid w:val="00237BD5"/>
    <w:rsid w:val="00237D19"/>
    <w:rsid w:val="00237D72"/>
    <w:rsid w:val="00237E35"/>
    <w:rsid w:val="00237EDD"/>
    <w:rsid w:val="0024002F"/>
    <w:rsid w:val="00240237"/>
    <w:rsid w:val="002408BA"/>
    <w:rsid w:val="00240AE1"/>
    <w:rsid w:val="00240BDF"/>
    <w:rsid w:val="00240E83"/>
    <w:rsid w:val="00240E97"/>
    <w:rsid w:val="00240ED3"/>
    <w:rsid w:val="00240F36"/>
    <w:rsid w:val="00241144"/>
    <w:rsid w:val="0024115A"/>
    <w:rsid w:val="002412A2"/>
    <w:rsid w:val="00241740"/>
    <w:rsid w:val="00241810"/>
    <w:rsid w:val="00242778"/>
    <w:rsid w:val="00242A1B"/>
    <w:rsid w:val="00242AB5"/>
    <w:rsid w:val="00242CFC"/>
    <w:rsid w:val="00242E04"/>
    <w:rsid w:val="002430F1"/>
    <w:rsid w:val="002430F9"/>
    <w:rsid w:val="002432E0"/>
    <w:rsid w:val="00243442"/>
    <w:rsid w:val="00243622"/>
    <w:rsid w:val="002436B2"/>
    <w:rsid w:val="0024378C"/>
    <w:rsid w:val="00243A12"/>
    <w:rsid w:val="00243D2B"/>
    <w:rsid w:val="00243D91"/>
    <w:rsid w:val="00243E8D"/>
    <w:rsid w:val="00244224"/>
    <w:rsid w:val="00244B6B"/>
    <w:rsid w:val="0024501F"/>
    <w:rsid w:val="0024515A"/>
    <w:rsid w:val="002454C8"/>
    <w:rsid w:val="00245531"/>
    <w:rsid w:val="00245790"/>
    <w:rsid w:val="00245971"/>
    <w:rsid w:val="00245AF4"/>
    <w:rsid w:val="00245CE9"/>
    <w:rsid w:val="00245E00"/>
    <w:rsid w:val="00245FE7"/>
    <w:rsid w:val="00246012"/>
    <w:rsid w:val="00246733"/>
    <w:rsid w:val="00246768"/>
    <w:rsid w:val="00246BA5"/>
    <w:rsid w:val="002472B7"/>
    <w:rsid w:val="0024749D"/>
    <w:rsid w:val="00247B52"/>
    <w:rsid w:val="00247CB4"/>
    <w:rsid w:val="00247E49"/>
    <w:rsid w:val="00247EB2"/>
    <w:rsid w:val="00247F06"/>
    <w:rsid w:val="0025040A"/>
    <w:rsid w:val="00250568"/>
    <w:rsid w:val="002507C7"/>
    <w:rsid w:val="002511AF"/>
    <w:rsid w:val="00251755"/>
    <w:rsid w:val="0025192F"/>
    <w:rsid w:val="00251AF9"/>
    <w:rsid w:val="00251BF4"/>
    <w:rsid w:val="00252146"/>
    <w:rsid w:val="002525B9"/>
    <w:rsid w:val="00252A09"/>
    <w:rsid w:val="00252B3D"/>
    <w:rsid w:val="00252BA5"/>
    <w:rsid w:val="00252CC3"/>
    <w:rsid w:val="00252CEA"/>
    <w:rsid w:val="00252DB2"/>
    <w:rsid w:val="00252E37"/>
    <w:rsid w:val="00252E8D"/>
    <w:rsid w:val="00253077"/>
    <w:rsid w:val="00253133"/>
    <w:rsid w:val="00253368"/>
    <w:rsid w:val="00253376"/>
    <w:rsid w:val="002539E6"/>
    <w:rsid w:val="00253DF7"/>
    <w:rsid w:val="002544FC"/>
    <w:rsid w:val="00254802"/>
    <w:rsid w:val="00254AB4"/>
    <w:rsid w:val="00254CA1"/>
    <w:rsid w:val="00254D73"/>
    <w:rsid w:val="00254DB2"/>
    <w:rsid w:val="00254DE3"/>
    <w:rsid w:val="0025505F"/>
    <w:rsid w:val="002550FF"/>
    <w:rsid w:val="0025523C"/>
    <w:rsid w:val="00255515"/>
    <w:rsid w:val="00255A48"/>
    <w:rsid w:val="00255B1D"/>
    <w:rsid w:val="00255D7F"/>
    <w:rsid w:val="00255DD3"/>
    <w:rsid w:val="00256057"/>
    <w:rsid w:val="002560F7"/>
    <w:rsid w:val="00256278"/>
    <w:rsid w:val="002563DC"/>
    <w:rsid w:val="002568FE"/>
    <w:rsid w:val="00256F65"/>
    <w:rsid w:val="002571D0"/>
    <w:rsid w:val="00257419"/>
    <w:rsid w:val="0025775A"/>
    <w:rsid w:val="002578D4"/>
    <w:rsid w:val="002579C1"/>
    <w:rsid w:val="002579F0"/>
    <w:rsid w:val="0026038F"/>
    <w:rsid w:val="002604DA"/>
    <w:rsid w:val="00260781"/>
    <w:rsid w:val="0026091E"/>
    <w:rsid w:val="00260992"/>
    <w:rsid w:val="00260A76"/>
    <w:rsid w:val="00260AB8"/>
    <w:rsid w:val="00260FC1"/>
    <w:rsid w:val="00260FD7"/>
    <w:rsid w:val="00261154"/>
    <w:rsid w:val="00261198"/>
    <w:rsid w:val="002611D2"/>
    <w:rsid w:val="002614DA"/>
    <w:rsid w:val="002614FF"/>
    <w:rsid w:val="00261A5E"/>
    <w:rsid w:val="00261BDD"/>
    <w:rsid w:val="00261C51"/>
    <w:rsid w:val="00261DCD"/>
    <w:rsid w:val="00262513"/>
    <w:rsid w:val="00262665"/>
    <w:rsid w:val="002626F2"/>
    <w:rsid w:val="0026285F"/>
    <w:rsid w:val="00262C54"/>
    <w:rsid w:val="00262CDE"/>
    <w:rsid w:val="00262E05"/>
    <w:rsid w:val="00262E69"/>
    <w:rsid w:val="00263401"/>
    <w:rsid w:val="0026369F"/>
    <w:rsid w:val="002636AB"/>
    <w:rsid w:val="0026373B"/>
    <w:rsid w:val="00263A73"/>
    <w:rsid w:val="00263BE7"/>
    <w:rsid w:val="00263D17"/>
    <w:rsid w:val="00263DAE"/>
    <w:rsid w:val="0026420B"/>
    <w:rsid w:val="00264677"/>
    <w:rsid w:val="0026476E"/>
    <w:rsid w:val="00264A62"/>
    <w:rsid w:val="00264D10"/>
    <w:rsid w:val="00265045"/>
    <w:rsid w:val="00265096"/>
    <w:rsid w:val="0026519A"/>
    <w:rsid w:val="00265892"/>
    <w:rsid w:val="0026589E"/>
    <w:rsid w:val="002659C1"/>
    <w:rsid w:val="00265D21"/>
    <w:rsid w:val="002662BA"/>
    <w:rsid w:val="00266565"/>
    <w:rsid w:val="002669D6"/>
    <w:rsid w:val="00266EB3"/>
    <w:rsid w:val="00266F3E"/>
    <w:rsid w:val="00266F50"/>
    <w:rsid w:val="002675B3"/>
    <w:rsid w:val="00267693"/>
    <w:rsid w:val="0026770B"/>
    <w:rsid w:val="00267733"/>
    <w:rsid w:val="00267C6E"/>
    <w:rsid w:val="00267CB6"/>
    <w:rsid w:val="00267EF8"/>
    <w:rsid w:val="002704BB"/>
    <w:rsid w:val="00270AC9"/>
    <w:rsid w:val="00271024"/>
    <w:rsid w:val="0027162C"/>
    <w:rsid w:val="00271A05"/>
    <w:rsid w:val="00271B90"/>
    <w:rsid w:val="00271BC9"/>
    <w:rsid w:val="00271CE1"/>
    <w:rsid w:val="00272039"/>
    <w:rsid w:val="0027217A"/>
    <w:rsid w:val="00272184"/>
    <w:rsid w:val="00272283"/>
    <w:rsid w:val="0027244F"/>
    <w:rsid w:val="00272AFD"/>
    <w:rsid w:val="00272BA3"/>
    <w:rsid w:val="00272E24"/>
    <w:rsid w:val="00272EA8"/>
    <w:rsid w:val="0027300A"/>
    <w:rsid w:val="0027323C"/>
    <w:rsid w:val="0027335C"/>
    <w:rsid w:val="00273396"/>
    <w:rsid w:val="002734A2"/>
    <w:rsid w:val="0027354F"/>
    <w:rsid w:val="00273651"/>
    <w:rsid w:val="0027369B"/>
    <w:rsid w:val="0027393A"/>
    <w:rsid w:val="00273C27"/>
    <w:rsid w:val="00273DB4"/>
    <w:rsid w:val="00273FD5"/>
    <w:rsid w:val="00273FDB"/>
    <w:rsid w:val="0027492F"/>
    <w:rsid w:val="00274F3B"/>
    <w:rsid w:val="002753C1"/>
    <w:rsid w:val="00275624"/>
    <w:rsid w:val="0027562D"/>
    <w:rsid w:val="00275655"/>
    <w:rsid w:val="0027585D"/>
    <w:rsid w:val="0027598E"/>
    <w:rsid w:val="00275B33"/>
    <w:rsid w:val="00275BB4"/>
    <w:rsid w:val="00275BCE"/>
    <w:rsid w:val="002760B0"/>
    <w:rsid w:val="002761F1"/>
    <w:rsid w:val="0027632F"/>
    <w:rsid w:val="002765BE"/>
    <w:rsid w:val="002766CD"/>
    <w:rsid w:val="0027678A"/>
    <w:rsid w:val="002767FE"/>
    <w:rsid w:val="002770AD"/>
    <w:rsid w:val="00277171"/>
    <w:rsid w:val="00277320"/>
    <w:rsid w:val="0027734A"/>
    <w:rsid w:val="002773C9"/>
    <w:rsid w:val="002773CA"/>
    <w:rsid w:val="002774FB"/>
    <w:rsid w:val="00277561"/>
    <w:rsid w:val="002777A9"/>
    <w:rsid w:val="002779C6"/>
    <w:rsid w:val="00277B3D"/>
    <w:rsid w:val="00277BAB"/>
    <w:rsid w:val="00277CC0"/>
    <w:rsid w:val="00277FA3"/>
    <w:rsid w:val="00277FC2"/>
    <w:rsid w:val="00280131"/>
    <w:rsid w:val="00280144"/>
    <w:rsid w:val="002801D3"/>
    <w:rsid w:val="0028024A"/>
    <w:rsid w:val="0028044C"/>
    <w:rsid w:val="0028048B"/>
    <w:rsid w:val="0028091B"/>
    <w:rsid w:val="00280C9C"/>
    <w:rsid w:val="00280D28"/>
    <w:rsid w:val="0028103D"/>
    <w:rsid w:val="0028111A"/>
    <w:rsid w:val="002815F0"/>
    <w:rsid w:val="0028165D"/>
    <w:rsid w:val="00281702"/>
    <w:rsid w:val="002817EC"/>
    <w:rsid w:val="00281ED3"/>
    <w:rsid w:val="00281F5E"/>
    <w:rsid w:val="00282814"/>
    <w:rsid w:val="00282925"/>
    <w:rsid w:val="00282B6D"/>
    <w:rsid w:val="00282F02"/>
    <w:rsid w:val="00283592"/>
    <w:rsid w:val="0028363C"/>
    <w:rsid w:val="00283795"/>
    <w:rsid w:val="00283943"/>
    <w:rsid w:val="002839F6"/>
    <w:rsid w:val="00283D66"/>
    <w:rsid w:val="00283E4F"/>
    <w:rsid w:val="00283E7B"/>
    <w:rsid w:val="00283EE3"/>
    <w:rsid w:val="00283F23"/>
    <w:rsid w:val="00283FA3"/>
    <w:rsid w:val="002845AC"/>
    <w:rsid w:val="002847A8"/>
    <w:rsid w:val="00284B07"/>
    <w:rsid w:val="00284DDE"/>
    <w:rsid w:val="00285A5B"/>
    <w:rsid w:val="00285A86"/>
    <w:rsid w:val="00285C44"/>
    <w:rsid w:val="00285E6C"/>
    <w:rsid w:val="00285F04"/>
    <w:rsid w:val="0028629C"/>
    <w:rsid w:val="002862C5"/>
    <w:rsid w:val="0028637E"/>
    <w:rsid w:val="0028662A"/>
    <w:rsid w:val="00286689"/>
    <w:rsid w:val="002868B7"/>
    <w:rsid w:val="00286B32"/>
    <w:rsid w:val="00286C19"/>
    <w:rsid w:val="00287075"/>
    <w:rsid w:val="00287146"/>
    <w:rsid w:val="00287609"/>
    <w:rsid w:val="0028766E"/>
    <w:rsid w:val="002878A6"/>
    <w:rsid w:val="0028797F"/>
    <w:rsid w:val="00287B97"/>
    <w:rsid w:val="00287D08"/>
    <w:rsid w:val="00290136"/>
    <w:rsid w:val="00290261"/>
    <w:rsid w:val="0029046B"/>
    <w:rsid w:val="002905D9"/>
    <w:rsid w:val="00290935"/>
    <w:rsid w:val="00290C8F"/>
    <w:rsid w:val="002911D5"/>
    <w:rsid w:val="002913D6"/>
    <w:rsid w:val="002914D3"/>
    <w:rsid w:val="00291900"/>
    <w:rsid w:val="00291BB4"/>
    <w:rsid w:val="002925DE"/>
    <w:rsid w:val="00292914"/>
    <w:rsid w:val="00292C66"/>
    <w:rsid w:val="00292DB5"/>
    <w:rsid w:val="0029318B"/>
    <w:rsid w:val="00293463"/>
    <w:rsid w:val="002935FE"/>
    <w:rsid w:val="00293680"/>
    <w:rsid w:val="00293D3F"/>
    <w:rsid w:val="00293EDC"/>
    <w:rsid w:val="002940DF"/>
    <w:rsid w:val="002942A8"/>
    <w:rsid w:val="0029457A"/>
    <w:rsid w:val="002949FC"/>
    <w:rsid w:val="00294BC0"/>
    <w:rsid w:val="00294C41"/>
    <w:rsid w:val="0029505A"/>
    <w:rsid w:val="002950A6"/>
    <w:rsid w:val="002958B8"/>
    <w:rsid w:val="00295F12"/>
    <w:rsid w:val="00296157"/>
    <w:rsid w:val="002963F3"/>
    <w:rsid w:val="00296613"/>
    <w:rsid w:val="0029719B"/>
    <w:rsid w:val="002972FC"/>
    <w:rsid w:val="00297427"/>
    <w:rsid w:val="00297462"/>
    <w:rsid w:val="00297A1F"/>
    <w:rsid w:val="00297B27"/>
    <w:rsid w:val="00297CA9"/>
    <w:rsid w:val="00297EC6"/>
    <w:rsid w:val="002A0AED"/>
    <w:rsid w:val="002A13AD"/>
    <w:rsid w:val="002A1887"/>
    <w:rsid w:val="002A1CF1"/>
    <w:rsid w:val="002A1D8D"/>
    <w:rsid w:val="002A25E5"/>
    <w:rsid w:val="002A2754"/>
    <w:rsid w:val="002A289B"/>
    <w:rsid w:val="002A2B3E"/>
    <w:rsid w:val="002A2B44"/>
    <w:rsid w:val="002A2CFA"/>
    <w:rsid w:val="002A2DC5"/>
    <w:rsid w:val="002A307B"/>
    <w:rsid w:val="002A314B"/>
    <w:rsid w:val="002A36DE"/>
    <w:rsid w:val="002A38F1"/>
    <w:rsid w:val="002A3DA4"/>
    <w:rsid w:val="002A4054"/>
    <w:rsid w:val="002A4235"/>
    <w:rsid w:val="002A4489"/>
    <w:rsid w:val="002A4B40"/>
    <w:rsid w:val="002A4CF9"/>
    <w:rsid w:val="002A4DF9"/>
    <w:rsid w:val="002A4E6F"/>
    <w:rsid w:val="002A4F92"/>
    <w:rsid w:val="002A5358"/>
    <w:rsid w:val="002A5AAC"/>
    <w:rsid w:val="002A5D8B"/>
    <w:rsid w:val="002A6206"/>
    <w:rsid w:val="002A6314"/>
    <w:rsid w:val="002A67CE"/>
    <w:rsid w:val="002A6829"/>
    <w:rsid w:val="002A6C11"/>
    <w:rsid w:val="002A6C41"/>
    <w:rsid w:val="002A6CDD"/>
    <w:rsid w:val="002A6DA6"/>
    <w:rsid w:val="002A6FC7"/>
    <w:rsid w:val="002A719D"/>
    <w:rsid w:val="002A7217"/>
    <w:rsid w:val="002A73B5"/>
    <w:rsid w:val="002A783B"/>
    <w:rsid w:val="002A7976"/>
    <w:rsid w:val="002A799D"/>
    <w:rsid w:val="002A7AC5"/>
    <w:rsid w:val="002A7DF3"/>
    <w:rsid w:val="002B00B5"/>
    <w:rsid w:val="002B085B"/>
    <w:rsid w:val="002B0C52"/>
    <w:rsid w:val="002B0CFA"/>
    <w:rsid w:val="002B1278"/>
    <w:rsid w:val="002B171F"/>
    <w:rsid w:val="002B1A57"/>
    <w:rsid w:val="002B1C2D"/>
    <w:rsid w:val="002B1C4C"/>
    <w:rsid w:val="002B1DB7"/>
    <w:rsid w:val="002B1DE7"/>
    <w:rsid w:val="002B1E73"/>
    <w:rsid w:val="002B1F25"/>
    <w:rsid w:val="002B2336"/>
    <w:rsid w:val="002B234F"/>
    <w:rsid w:val="002B2563"/>
    <w:rsid w:val="002B25C0"/>
    <w:rsid w:val="002B2653"/>
    <w:rsid w:val="002B2B19"/>
    <w:rsid w:val="002B2DE2"/>
    <w:rsid w:val="002B2FCD"/>
    <w:rsid w:val="002B2FF1"/>
    <w:rsid w:val="002B3124"/>
    <w:rsid w:val="002B32A8"/>
    <w:rsid w:val="002B3396"/>
    <w:rsid w:val="002B3565"/>
    <w:rsid w:val="002B35C2"/>
    <w:rsid w:val="002B37D5"/>
    <w:rsid w:val="002B3BA5"/>
    <w:rsid w:val="002B3EEC"/>
    <w:rsid w:val="002B407B"/>
    <w:rsid w:val="002B407C"/>
    <w:rsid w:val="002B44A0"/>
    <w:rsid w:val="002B4639"/>
    <w:rsid w:val="002B4CAF"/>
    <w:rsid w:val="002B509A"/>
    <w:rsid w:val="002B553B"/>
    <w:rsid w:val="002B57B1"/>
    <w:rsid w:val="002B587D"/>
    <w:rsid w:val="002B58B7"/>
    <w:rsid w:val="002B58C3"/>
    <w:rsid w:val="002B5B0B"/>
    <w:rsid w:val="002B5DBD"/>
    <w:rsid w:val="002B5E4F"/>
    <w:rsid w:val="002B5FA8"/>
    <w:rsid w:val="002B6003"/>
    <w:rsid w:val="002B6962"/>
    <w:rsid w:val="002B6A07"/>
    <w:rsid w:val="002B6AE7"/>
    <w:rsid w:val="002B6C6B"/>
    <w:rsid w:val="002B7092"/>
    <w:rsid w:val="002B72F5"/>
    <w:rsid w:val="002B737D"/>
    <w:rsid w:val="002B76BC"/>
    <w:rsid w:val="002B7762"/>
    <w:rsid w:val="002B780E"/>
    <w:rsid w:val="002B78F7"/>
    <w:rsid w:val="002B7AF2"/>
    <w:rsid w:val="002B7BBD"/>
    <w:rsid w:val="002B7CF9"/>
    <w:rsid w:val="002B7D49"/>
    <w:rsid w:val="002B7D71"/>
    <w:rsid w:val="002C0124"/>
    <w:rsid w:val="002C018A"/>
    <w:rsid w:val="002C043E"/>
    <w:rsid w:val="002C0452"/>
    <w:rsid w:val="002C04C2"/>
    <w:rsid w:val="002C06FB"/>
    <w:rsid w:val="002C09A2"/>
    <w:rsid w:val="002C13EA"/>
    <w:rsid w:val="002C1411"/>
    <w:rsid w:val="002C1547"/>
    <w:rsid w:val="002C223F"/>
    <w:rsid w:val="002C25A0"/>
    <w:rsid w:val="002C2715"/>
    <w:rsid w:val="002C282D"/>
    <w:rsid w:val="002C296E"/>
    <w:rsid w:val="002C2E8E"/>
    <w:rsid w:val="002C321C"/>
    <w:rsid w:val="002C3384"/>
    <w:rsid w:val="002C34A0"/>
    <w:rsid w:val="002C3560"/>
    <w:rsid w:val="002C35FF"/>
    <w:rsid w:val="002C36B1"/>
    <w:rsid w:val="002C38E9"/>
    <w:rsid w:val="002C3EFD"/>
    <w:rsid w:val="002C484C"/>
    <w:rsid w:val="002C48ED"/>
    <w:rsid w:val="002C4A25"/>
    <w:rsid w:val="002C4FEB"/>
    <w:rsid w:val="002C5215"/>
    <w:rsid w:val="002C5235"/>
    <w:rsid w:val="002C536C"/>
    <w:rsid w:val="002C555C"/>
    <w:rsid w:val="002C5646"/>
    <w:rsid w:val="002C596F"/>
    <w:rsid w:val="002C5995"/>
    <w:rsid w:val="002C5DB1"/>
    <w:rsid w:val="002C5F4A"/>
    <w:rsid w:val="002C5F6C"/>
    <w:rsid w:val="002C6693"/>
    <w:rsid w:val="002C66BB"/>
    <w:rsid w:val="002C6A70"/>
    <w:rsid w:val="002C6D12"/>
    <w:rsid w:val="002C6DF7"/>
    <w:rsid w:val="002C6F3C"/>
    <w:rsid w:val="002C729B"/>
    <w:rsid w:val="002C73EA"/>
    <w:rsid w:val="002C77A7"/>
    <w:rsid w:val="002C7E3F"/>
    <w:rsid w:val="002C7FEF"/>
    <w:rsid w:val="002D0479"/>
    <w:rsid w:val="002D04B2"/>
    <w:rsid w:val="002D06AC"/>
    <w:rsid w:val="002D0883"/>
    <w:rsid w:val="002D0A88"/>
    <w:rsid w:val="002D0A8B"/>
    <w:rsid w:val="002D1038"/>
    <w:rsid w:val="002D10DD"/>
    <w:rsid w:val="002D10F3"/>
    <w:rsid w:val="002D1137"/>
    <w:rsid w:val="002D1176"/>
    <w:rsid w:val="002D1429"/>
    <w:rsid w:val="002D14E3"/>
    <w:rsid w:val="002D1A0B"/>
    <w:rsid w:val="002D1D09"/>
    <w:rsid w:val="002D1E0C"/>
    <w:rsid w:val="002D1EEC"/>
    <w:rsid w:val="002D1F56"/>
    <w:rsid w:val="002D212B"/>
    <w:rsid w:val="002D2166"/>
    <w:rsid w:val="002D23E1"/>
    <w:rsid w:val="002D23FC"/>
    <w:rsid w:val="002D27CA"/>
    <w:rsid w:val="002D2966"/>
    <w:rsid w:val="002D2C19"/>
    <w:rsid w:val="002D2D6C"/>
    <w:rsid w:val="002D3074"/>
    <w:rsid w:val="002D32D7"/>
    <w:rsid w:val="002D3906"/>
    <w:rsid w:val="002D3B57"/>
    <w:rsid w:val="002D3F88"/>
    <w:rsid w:val="002D4193"/>
    <w:rsid w:val="002D4531"/>
    <w:rsid w:val="002D47E6"/>
    <w:rsid w:val="002D4AE2"/>
    <w:rsid w:val="002D4B67"/>
    <w:rsid w:val="002D4E87"/>
    <w:rsid w:val="002D517F"/>
    <w:rsid w:val="002D5353"/>
    <w:rsid w:val="002D5398"/>
    <w:rsid w:val="002D5584"/>
    <w:rsid w:val="002D5767"/>
    <w:rsid w:val="002D5B58"/>
    <w:rsid w:val="002D5BE5"/>
    <w:rsid w:val="002D5D84"/>
    <w:rsid w:val="002D5E26"/>
    <w:rsid w:val="002D5F6C"/>
    <w:rsid w:val="002D65F7"/>
    <w:rsid w:val="002D66F5"/>
    <w:rsid w:val="002D6A84"/>
    <w:rsid w:val="002D6B42"/>
    <w:rsid w:val="002D6B9C"/>
    <w:rsid w:val="002D6C04"/>
    <w:rsid w:val="002D6C05"/>
    <w:rsid w:val="002D70B7"/>
    <w:rsid w:val="002D731A"/>
    <w:rsid w:val="002D7366"/>
    <w:rsid w:val="002D73D2"/>
    <w:rsid w:val="002D7484"/>
    <w:rsid w:val="002D7B94"/>
    <w:rsid w:val="002D7C5A"/>
    <w:rsid w:val="002D7F96"/>
    <w:rsid w:val="002E00D0"/>
    <w:rsid w:val="002E0210"/>
    <w:rsid w:val="002E0666"/>
    <w:rsid w:val="002E0738"/>
    <w:rsid w:val="002E0CE5"/>
    <w:rsid w:val="002E18B5"/>
    <w:rsid w:val="002E18FF"/>
    <w:rsid w:val="002E1BD1"/>
    <w:rsid w:val="002E1DB8"/>
    <w:rsid w:val="002E219E"/>
    <w:rsid w:val="002E2335"/>
    <w:rsid w:val="002E23C3"/>
    <w:rsid w:val="002E2458"/>
    <w:rsid w:val="002E256C"/>
    <w:rsid w:val="002E283E"/>
    <w:rsid w:val="002E29E4"/>
    <w:rsid w:val="002E2F79"/>
    <w:rsid w:val="002E2FCE"/>
    <w:rsid w:val="002E32D0"/>
    <w:rsid w:val="002E341F"/>
    <w:rsid w:val="002E3600"/>
    <w:rsid w:val="002E37F7"/>
    <w:rsid w:val="002E3891"/>
    <w:rsid w:val="002E3909"/>
    <w:rsid w:val="002E3E90"/>
    <w:rsid w:val="002E3F9E"/>
    <w:rsid w:val="002E41B5"/>
    <w:rsid w:val="002E429F"/>
    <w:rsid w:val="002E43C7"/>
    <w:rsid w:val="002E479B"/>
    <w:rsid w:val="002E47BB"/>
    <w:rsid w:val="002E4943"/>
    <w:rsid w:val="002E49CB"/>
    <w:rsid w:val="002E4A31"/>
    <w:rsid w:val="002E4A38"/>
    <w:rsid w:val="002E4A60"/>
    <w:rsid w:val="002E4E56"/>
    <w:rsid w:val="002E52CC"/>
    <w:rsid w:val="002E5808"/>
    <w:rsid w:val="002E584F"/>
    <w:rsid w:val="002E58C5"/>
    <w:rsid w:val="002E5A37"/>
    <w:rsid w:val="002E5B8A"/>
    <w:rsid w:val="002E5B9E"/>
    <w:rsid w:val="002E6644"/>
    <w:rsid w:val="002E6B7A"/>
    <w:rsid w:val="002E6D46"/>
    <w:rsid w:val="002E6DC0"/>
    <w:rsid w:val="002E7001"/>
    <w:rsid w:val="002E7991"/>
    <w:rsid w:val="002E7A09"/>
    <w:rsid w:val="002E7A32"/>
    <w:rsid w:val="002E7BE0"/>
    <w:rsid w:val="002E7EE9"/>
    <w:rsid w:val="002F0359"/>
    <w:rsid w:val="002F0A6E"/>
    <w:rsid w:val="002F0BF5"/>
    <w:rsid w:val="002F0C18"/>
    <w:rsid w:val="002F1ECC"/>
    <w:rsid w:val="002F25E9"/>
    <w:rsid w:val="002F35AA"/>
    <w:rsid w:val="002F37CE"/>
    <w:rsid w:val="002F3D31"/>
    <w:rsid w:val="002F3E23"/>
    <w:rsid w:val="002F4165"/>
    <w:rsid w:val="002F44C2"/>
    <w:rsid w:val="002F4916"/>
    <w:rsid w:val="002F4B98"/>
    <w:rsid w:val="002F4E90"/>
    <w:rsid w:val="002F4FB6"/>
    <w:rsid w:val="002F5285"/>
    <w:rsid w:val="002F57C5"/>
    <w:rsid w:val="002F57C9"/>
    <w:rsid w:val="002F5A16"/>
    <w:rsid w:val="002F5A78"/>
    <w:rsid w:val="002F5CA3"/>
    <w:rsid w:val="002F5DE3"/>
    <w:rsid w:val="002F6245"/>
    <w:rsid w:val="002F64E9"/>
    <w:rsid w:val="002F6632"/>
    <w:rsid w:val="002F679C"/>
    <w:rsid w:val="002F6A05"/>
    <w:rsid w:val="002F6C77"/>
    <w:rsid w:val="002F6C8D"/>
    <w:rsid w:val="002F7124"/>
    <w:rsid w:val="002F71D3"/>
    <w:rsid w:val="002F7537"/>
    <w:rsid w:val="002F7539"/>
    <w:rsid w:val="002F76E9"/>
    <w:rsid w:val="002F7BEA"/>
    <w:rsid w:val="002F7D0B"/>
    <w:rsid w:val="002F7E42"/>
    <w:rsid w:val="002F7F6A"/>
    <w:rsid w:val="00300224"/>
    <w:rsid w:val="003002D2"/>
    <w:rsid w:val="003003E2"/>
    <w:rsid w:val="00300640"/>
    <w:rsid w:val="0030072C"/>
    <w:rsid w:val="00300778"/>
    <w:rsid w:val="00300A69"/>
    <w:rsid w:val="00300B22"/>
    <w:rsid w:val="00300B46"/>
    <w:rsid w:val="00301273"/>
    <w:rsid w:val="0030152A"/>
    <w:rsid w:val="0030153A"/>
    <w:rsid w:val="003015B7"/>
    <w:rsid w:val="00301766"/>
    <w:rsid w:val="003017BE"/>
    <w:rsid w:val="00301A45"/>
    <w:rsid w:val="00301B40"/>
    <w:rsid w:val="00301C03"/>
    <w:rsid w:val="00301EAE"/>
    <w:rsid w:val="00302161"/>
    <w:rsid w:val="00302572"/>
    <w:rsid w:val="003025F3"/>
    <w:rsid w:val="003027A8"/>
    <w:rsid w:val="00302850"/>
    <w:rsid w:val="00302A79"/>
    <w:rsid w:val="00302B8C"/>
    <w:rsid w:val="00302C01"/>
    <w:rsid w:val="00302C18"/>
    <w:rsid w:val="00302C1B"/>
    <w:rsid w:val="003030D9"/>
    <w:rsid w:val="00303661"/>
    <w:rsid w:val="0030378C"/>
    <w:rsid w:val="00303961"/>
    <w:rsid w:val="00303BD5"/>
    <w:rsid w:val="00303CCE"/>
    <w:rsid w:val="00303DF1"/>
    <w:rsid w:val="00303E3A"/>
    <w:rsid w:val="00303E4B"/>
    <w:rsid w:val="003040E6"/>
    <w:rsid w:val="003043D2"/>
    <w:rsid w:val="003044A7"/>
    <w:rsid w:val="0030491F"/>
    <w:rsid w:val="00304C68"/>
    <w:rsid w:val="00304D0A"/>
    <w:rsid w:val="0030517A"/>
    <w:rsid w:val="00305744"/>
    <w:rsid w:val="00305A2D"/>
    <w:rsid w:val="00305AF5"/>
    <w:rsid w:val="00305B27"/>
    <w:rsid w:val="00305BF4"/>
    <w:rsid w:val="00306030"/>
    <w:rsid w:val="00306740"/>
    <w:rsid w:val="00306780"/>
    <w:rsid w:val="00306796"/>
    <w:rsid w:val="00306B0C"/>
    <w:rsid w:val="00307281"/>
    <w:rsid w:val="00307282"/>
    <w:rsid w:val="003072C2"/>
    <w:rsid w:val="0030737C"/>
    <w:rsid w:val="00307581"/>
    <w:rsid w:val="003076D2"/>
    <w:rsid w:val="003078C0"/>
    <w:rsid w:val="00307C55"/>
    <w:rsid w:val="00307CE5"/>
    <w:rsid w:val="00307DE3"/>
    <w:rsid w:val="00307EE7"/>
    <w:rsid w:val="00307F85"/>
    <w:rsid w:val="00310111"/>
    <w:rsid w:val="003104F2"/>
    <w:rsid w:val="00310A6E"/>
    <w:rsid w:val="00310BB6"/>
    <w:rsid w:val="00310CB0"/>
    <w:rsid w:val="00310E94"/>
    <w:rsid w:val="00310F51"/>
    <w:rsid w:val="003111EB"/>
    <w:rsid w:val="003114B3"/>
    <w:rsid w:val="0031199C"/>
    <w:rsid w:val="00311AAD"/>
    <w:rsid w:val="00311AEC"/>
    <w:rsid w:val="00311D89"/>
    <w:rsid w:val="00311DBB"/>
    <w:rsid w:val="00311F5B"/>
    <w:rsid w:val="00312073"/>
    <w:rsid w:val="00312196"/>
    <w:rsid w:val="00312320"/>
    <w:rsid w:val="0031247F"/>
    <w:rsid w:val="00312916"/>
    <w:rsid w:val="00312931"/>
    <w:rsid w:val="00312A2E"/>
    <w:rsid w:val="00313432"/>
    <w:rsid w:val="00313587"/>
    <w:rsid w:val="00313AA4"/>
    <w:rsid w:val="00313E05"/>
    <w:rsid w:val="00313E2B"/>
    <w:rsid w:val="00313EF0"/>
    <w:rsid w:val="003140E6"/>
    <w:rsid w:val="00314136"/>
    <w:rsid w:val="00314485"/>
    <w:rsid w:val="003145C4"/>
    <w:rsid w:val="00314808"/>
    <w:rsid w:val="00314EA8"/>
    <w:rsid w:val="00315133"/>
    <w:rsid w:val="003151CE"/>
    <w:rsid w:val="0031524F"/>
    <w:rsid w:val="00315255"/>
    <w:rsid w:val="0031528F"/>
    <w:rsid w:val="0031531B"/>
    <w:rsid w:val="0031535C"/>
    <w:rsid w:val="0031546D"/>
    <w:rsid w:val="00315585"/>
    <w:rsid w:val="00315622"/>
    <w:rsid w:val="0031578B"/>
    <w:rsid w:val="00315855"/>
    <w:rsid w:val="003159CA"/>
    <w:rsid w:val="00315CFC"/>
    <w:rsid w:val="00315F65"/>
    <w:rsid w:val="003161D6"/>
    <w:rsid w:val="00316B4F"/>
    <w:rsid w:val="00316EE5"/>
    <w:rsid w:val="003173F4"/>
    <w:rsid w:val="0031765C"/>
    <w:rsid w:val="003177C7"/>
    <w:rsid w:val="0031794B"/>
    <w:rsid w:val="00317957"/>
    <w:rsid w:val="00317B03"/>
    <w:rsid w:val="00317B60"/>
    <w:rsid w:val="003207C5"/>
    <w:rsid w:val="00320CF5"/>
    <w:rsid w:val="00320D1D"/>
    <w:rsid w:val="00320E0A"/>
    <w:rsid w:val="00321131"/>
    <w:rsid w:val="00321137"/>
    <w:rsid w:val="003217EF"/>
    <w:rsid w:val="00321955"/>
    <w:rsid w:val="00321A16"/>
    <w:rsid w:val="00321DEC"/>
    <w:rsid w:val="003223E9"/>
    <w:rsid w:val="0032269D"/>
    <w:rsid w:val="003229CA"/>
    <w:rsid w:val="00322B0B"/>
    <w:rsid w:val="00323063"/>
    <w:rsid w:val="003234E6"/>
    <w:rsid w:val="0032380A"/>
    <w:rsid w:val="00323975"/>
    <w:rsid w:val="0032407D"/>
    <w:rsid w:val="00324147"/>
    <w:rsid w:val="00324330"/>
    <w:rsid w:val="00324361"/>
    <w:rsid w:val="003243D5"/>
    <w:rsid w:val="0032492D"/>
    <w:rsid w:val="00324A12"/>
    <w:rsid w:val="00324C65"/>
    <w:rsid w:val="00324E02"/>
    <w:rsid w:val="00325126"/>
    <w:rsid w:val="003251B3"/>
    <w:rsid w:val="003251C6"/>
    <w:rsid w:val="003251E1"/>
    <w:rsid w:val="00325304"/>
    <w:rsid w:val="00325838"/>
    <w:rsid w:val="003258D1"/>
    <w:rsid w:val="00325B4F"/>
    <w:rsid w:val="00325C0C"/>
    <w:rsid w:val="00325E5D"/>
    <w:rsid w:val="003260D0"/>
    <w:rsid w:val="003265E9"/>
    <w:rsid w:val="0032673B"/>
    <w:rsid w:val="00326A0E"/>
    <w:rsid w:val="00326B29"/>
    <w:rsid w:val="00327052"/>
    <w:rsid w:val="003270EF"/>
    <w:rsid w:val="00327485"/>
    <w:rsid w:val="003274B6"/>
    <w:rsid w:val="00327BE7"/>
    <w:rsid w:val="00327FD3"/>
    <w:rsid w:val="0033013A"/>
    <w:rsid w:val="00330302"/>
    <w:rsid w:val="003304AE"/>
    <w:rsid w:val="00330504"/>
    <w:rsid w:val="00330917"/>
    <w:rsid w:val="00330A9E"/>
    <w:rsid w:val="00330F50"/>
    <w:rsid w:val="00331458"/>
    <w:rsid w:val="00331509"/>
    <w:rsid w:val="003316FD"/>
    <w:rsid w:val="00331705"/>
    <w:rsid w:val="0033196E"/>
    <w:rsid w:val="003319CC"/>
    <w:rsid w:val="00331EDC"/>
    <w:rsid w:val="00332086"/>
    <w:rsid w:val="003320E3"/>
    <w:rsid w:val="00332131"/>
    <w:rsid w:val="0033220C"/>
    <w:rsid w:val="00332539"/>
    <w:rsid w:val="003326FA"/>
    <w:rsid w:val="003327A3"/>
    <w:rsid w:val="00332B70"/>
    <w:rsid w:val="00332CA3"/>
    <w:rsid w:val="00332CF8"/>
    <w:rsid w:val="003331F6"/>
    <w:rsid w:val="003334C7"/>
    <w:rsid w:val="003335F7"/>
    <w:rsid w:val="0033364B"/>
    <w:rsid w:val="003336C5"/>
    <w:rsid w:val="003341B7"/>
    <w:rsid w:val="00334389"/>
    <w:rsid w:val="00334614"/>
    <w:rsid w:val="00334747"/>
    <w:rsid w:val="00334955"/>
    <w:rsid w:val="0033497E"/>
    <w:rsid w:val="00334BC7"/>
    <w:rsid w:val="00334C39"/>
    <w:rsid w:val="00334ED7"/>
    <w:rsid w:val="00335A0C"/>
    <w:rsid w:val="00335C33"/>
    <w:rsid w:val="00335E10"/>
    <w:rsid w:val="00335EBE"/>
    <w:rsid w:val="003363DA"/>
    <w:rsid w:val="003364AE"/>
    <w:rsid w:val="00336552"/>
    <w:rsid w:val="003365F6"/>
    <w:rsid w:val="00336657"/>
    <w:rsid w:val="003368F1"/>
    <w:rsid w:val="00336A3D"/>
    <w:rsid w:val="00336B2B"/>
    <w:rsid w:val="00336C04"/>
    <w:rsid w:val="00336C1D"/>
    <w:rsid w:val="00336F65"/>
    <w:rsid w:val="003370C5"/>
    <w:rsid w:val="003370FB"/>
    <w:rsid w:val="00337783"/>
    <w:rsid w:val="003378FE"/>
    <w:rsid w:val="00337980"/>
    <w:rsid w:val="00337989"/>
    <w:rsid w:val="00337BED"/>
    <w:rsid w:val="00340043"/>
    <w:rsid w:val="003400DD"/>
    <w:rsid w:val="0034019D"/>
    <w:rsid w:val="00340368"/>
    <w:rsid w:val="0034084D"/>
    <w:rsid w:val="003409BA"/>
    <w:rsid w:val="00340C4D"/>
    <w:rsid w:val="00340E76"/>
    <w:rsid w:val="00340FD6"/>
    <w:rsid w:val="003413D7"/>
    <w:rsid w:val="00341DE0"/>
    <w:rsid w:val="003420E0"/>
    <w:rsid w:val="00342173"/>
    <w:rsid w:val="00342444"/>
    <w:rsid w:val="00342702"/>
    <w:rsid w:val="00342720"/>
    <w:rsid w:val="003428F3"/>
    <w:rsid w:val="00342C49"/>
    <w:rsid w:val="00342D06"/>
    <w:rsid w:val="00342E2C"/>
    <w:rsid w:val="003433B9"/>
    <w:rsid w:val="00343A41"/>
    <w:rsid w:val="00343B7B"/>
    <w:rsid w:val="00343EFF"/>
    <w:rsid w:val="003440FE"/>
    <w:rsid w:val="00344408"/>
    <w:rsid w:val="003446A9"/>
    <w:rsid w:val="00344C80"/>
    <w:rsid w:val="00344D5B"/>
    <w:rsid w:val="00344DCA"/>
    <w:rsid w:val="00344FFD"/>
    <w:rsid w:val="0034574D"/>
    <w:rsid w:val="00345B5F"/>
    <w:rsid w:val="00345D53"/>
    <w:rsid w:val="0034636C"/>
    <w:rsid w:val="003468F1"/>
    <w:rsid w:val="00346B3F"/>
    <w:rsid w:val="00346F16"/>
    <w:rsid w:val="00346F99"/>
    <w:rsid w:val="00347367"/>
    <w:rsid w:val="0034750A"/>
    <w:rsid w:val="003475DE"/>
    <w:rsid w:val="00347A62"/>
    <w:rsid w:val="00347BA8"/>
    <w:rsid w:val="00350376"/>
    <w:rsid w:val="0035047B"/>
    <w:rsid w:val="003504AF"/>
    <w:rsid w:val="00350636"/>
    <w:rsid w:val="00350C48"/>
    <w:rsid w:val="00350E09"/>
    <w:rsid w:val="00350E61"/>
    <w:rsid w:val="003511D3"/>
    <w:rsid w:val="003514F6"/>
    <w:rsid w:val="0035170F"/>
    <w:rsid w:val="00351B24"/>
    <w:rsid w:val="00352130"/>
    <w:rsid w:val="00352289"/>
    <w:rsid w:val="00352C21"/>
    <w:rsid w:val="0035308C"/>
    <w:rsid w:val="00353573"/>
    <w:rsid w:val="00353584"/>
    <w:rsid w:val="00353707"/>
    <w:rsid w:val="00353FF4"/>
    <w:rsid w:val="0035440F"/>
    <w:rsid w:val="0035458F"/>
    <w:rsid w:val="00354841"/>
    <w:rsid w:val="00354B11"/>
    <w:rsid w:val="00354EFD"/>
    <w:rsid w:val="003553F4"/>
    <w:rsid w:val="003555CC"/>
    <w:rsid w:val="00355912"/>
    <w:rsid w:val="00355B9C"/>
    <w:rsid w:val="00355C8F"/>
    <w:rsid w:val="0035605A"/>
    <w:rsid w:val="003561B4"/>
    <w:rsid w:val="00356467"/>
    <w:rsid w:val="003574ED"/>
    <w:rsid w:val="003575C6"/>
    <w:rsid w:val="003576A7"/>
    <w:rsid w:val="003576FA"/>
    <w:rsid w:val="003577C6"/>
    <w:rsid w:val="00357CE2"/>
    <w:rsid w:val="00357D49"/>
    <w:rsid w:val="00357F5C"/>
    <w:rsid w:val="0036096A"/>
    <w:rsid w:val="00360B61"/>
    <w:rsid w:val="00360BCF"/>
    <w:rsid w:val="00360F3F"/>
    <w:rsid w:val="00361270"/>
    <w:rsid w:val="00361287"/>
    <w:rsid w:val="0036145D"/>
    <w:rsid w:val="003619FA"/>
    <w:rsid w:val="00361B8D"/>
    <w:rsid w:val="00361F2F"/>
    <w:rsid w:val="00361FBC"/>
    <w:rsid w:val="003622D4"/>
    <w:rsid w:val="003623F4"/>
    <w:rsid w:val="003625FD"/>
    <w:rsid w:val="00362764"/>
    <w:rsid w:val="003628F9"/>
    <w:rsid w:val="00362D3F"/>
    <w:rsid w:val="00362DEA"/>
    <w:rsid w:val="00362E3A"/>
    <w:rsid w:val="003630B0"/>
    <w:rsid w:val="00363120"/>
    <w:rsid w:val="00363532"/>
    <w:rsid w:val="003636EA"/>
    <w:rsid w:val="00363763"/>
    <w:rsid w:val="00363837"/>
    <w:rsid w:val="00363BBC"/>
    <w:rsid w:val="00364154"/>
    <w:rsid w:val="00364362"/>
    <w:rsid w:val="00364381"/>
    <w:rsid w:val="003645F1"/>
    <w:rsid w:val="003649FB"/>
    <w:rsid w:val="00364CA5"/>
    <w:rsid w:val="00364E45"/>
    <w:rsid w:val="003656A6"/>
    <w:rsid w:val="00365FFE"/>
    <w:rsid w:val="00366094"/>
    <w:rsid w:val="0036616D"/>
    <w:rsid w:val="0036625B"/>
    <w:rsid w:val="00366470"/>
    <w:rsid w:val="003664CB"/>
    <w:rsid w:val="003669E5"/>
    <w:rsid w:val="00366EE9"/>
    <w:rsid w:val="003671D6"/>
    <w:rsid w:val="0036733E"/>
    <w:rsid w:val="0036766E"/>
    <w:rsid w:val="00367673"/>
    <w:rsid w:val="003677C7"/>
    <w:rsid w:val="003677D0"/>
    <w:rsid w:val="0036783D"/>
    <w:rsid w:val="003678DA"/>
    <w:rsid w:val="00367BF0"/>
    <w:rsid w:val="00367C66"/>
    <w:rsid w:val="00367D3D"/>
    <w:rsid w:val="00367EEB"/>
    <w:rsid w:val="003700D2"/>
    <w:rsid w:val="00370617"/>
    <w:rsid w:val="0037076E"/>
    <w:rsid w:val="00370901"/>
    <w:rsid w:val="003709D8"/>
    <w:rsid w:val="00370D02"/>
    <w:rsid w:val="0037116F"/>
    <w:rsid w:val="0037127A"/>
    <w:rsid w:val="003714F8"/>
    <w:rsid w:val="00371B18"/>
    <w:rsid w:val="00371C1B"/>
    <w:rsid w:val="00371D63"/>
    <w:rsid w:val="0037222A"/>
    <w:rsid w:val="0037232D"/>
    <w:rsid w:val="003728DE"/>
    <w:rsid w:val="0037291A"/>
    <w:rsid w:val="00373317"/>
    <w:rsid w:val="0037344B"/>
    <w:rsid w:val="0037377A"/>
    <w:rsid w:val="003737B1"/>
    <w:rsid w:val="00373994"/>
    <w:rsid w:val="003739B6"/>
    <w:rsid w:val="00373A4D"/>
    <w:rsid w:val="00373B89"/>
    <w:rsid w:val="00373D12"/>
    <w:rsid w:val="00373D3E"/>
    <w:rsid w:val="00373E06"/>
    <w:rsid w:val="00374140"/>
    <w:rsid w:val="003741F7"/>
    <w:rsid w:val="00374298"/>
    <w:rsid w:val="00374560"/>
    <w:rsid w:val="00374B36"/>
    <w:rsid w:val="00374D76"/>
    <w:rsid w:val="00375062"/>
    <w:rsid w:val="0037511C"/>
    <w:rsid w:val="003751ED"/>
    <w:rsid w:val="003752C3"/>
    <w:rsid w:val="003752DA"/>
    <w:rsid w:val="003752E2"/>
    <w:rsid w:val="00375522"/>
    <w:rsid w:val="00375BB1"/>
    <w:rsid w:val="00375D2C"/>
    <w:rsid w:val="0037615F"/>
    <w:rsid w:val="0037616A"/>
    <w:rsid w:val="0037634B"/>
    <w:rsid w:val="003764B9"/>
    <w:rsid w:val="003765AC"/>
    <w:rsid w:val="003765AD"/>
    <w:rsid w:val="0037698C"/>
    <w:rsid w:val="00376B56"/>
    <w:rsid w:val="00377171"/>
    <w:rsid w:val="0037763B"/>
    <w:rsid w:val="00377690"/>
    <w:rsid w:val="00377A0C"/>
    <w:rsid w:val="00377A51"/>
    <w:rsid w:val="00377E6C"/>
    <w:rsid w:val="00377EE9"/>
    <w:rsid w:val="00377F1B"/>
    <w:rsid w:val="003807EF"/>
    <w:rsid w:val="00380901"/>
    <w:rsid w:val="00380984"/>
    <w:rsid w:val="00380A99"/>
    <w:rsid w:val="00380BA7"/>
    <w:rsid w:val="00380F44"/>
    <w:rsid w:val="003810BB"/>
    <w:rsid w:val="0038125C"/>
    <w:rsid w:val="0038125D"/>
    <w:rsid w:val="00381327"/>
    <w:rsid w:val="00381337"/>
    <w:rsid w:val="00381A23"/>
    <w:rsid w:val="00381D36"/>
    <w:rsid w:val="00382150"/>
    <w:rsid w:val="003821D3"/>
    <w:rsid w:val="00382225"/>
    <w:rsid w:val="003823DC"/>
    <w:rsid w:val="00382913"/>
    <w:rsid w:val="00382A91"/>
    <w:rsid w:val="00382BCA"/>
    <w:rsid w:val="00382F65"/>
    <w:rsid w:val="0038300B"/>
    <w:rsid w:val="003832A8"/>
    <w:rsid w:val="003833EC"/>
    <w:rsid w:val="00383499"/>
    <w:rsid w:val="003836A2"/>
    <w:rsid w:val="003837E0"/>
    <w:rsid w:val="00383D60"/>
    <w:rsid w:val="00383FA3"/>
    <w:rsid w:val="003842D8"/>
    <w:rsid w:val="00384315"/>
    <w:rsid w:val="0038434D"/>
    <w:rsid w:val="00384496"/>
    <w:rsid w:val="003845A7"/>
    <w:rsid w:val="003846E5"/>
    <w:rsid w:val="0038479E"/>
    <w:rsid w:val="00385034"/>
    <w:rsid w:val="003857BF"/>
    <w:rsid w:val="00385A3E"/>
    <w:rsid w:val="00385D5F"/>
    <w:rsid w:val="00385DC0"/>
    <w:rsid w:val="00386285"/>
    <w:rsid w:val="003863B9"/>
    <w:rsid w:val="0038647C"/>
    <w:rsid w:val="003866A9"/>
    <w:rsid w:val="003868F9"/>
    <w:rsid w:val="00386995"/>
    <w:rsid w:val="00386C52"/>
    <w:rsid w:val="00386CB8"/>
    <w:rsid w:val="00386DE5"/>
    <w:rsid w:val="003870F1"/>
    <w:rsid w:val="00387788"/>
    <w:rsid w:val="00387B23"/>
    <w:rsid w:val="00387F59"/>
    <w:rsid w:val="003901B7"/>
    <w:rsid w:val="003907DE"/>
    <w:rsid w:val="00390CD2"/>
    <w:rsid w:val="00390F45"/>
    <w:rsid w:val="00391137"/>
    <w:rsid w:val="003912F7"/>
    <w:rsid w:val="003916C4"/>
    <w:rsid w:val="0039179C"/>
    <w:rsid w:val="00391E78"/>
    <w:rsid w:val="00391F06"/>
    <w:rsid w:val="00391F27"/>
    <w:rsid w:val="003920B2"/>
    <w:rsid w:val="003925CC"/>
    <w:rsid w:val="0039278A"/>
    <w:rsid w:val="00392A1F"/>
    <w:rsid w:val="00392E40"/>
    <w:rsid w:val="0039303B"/>
    <w:rsid w:val="0039318E"/>
    <w:rsid w:val="00393205"/>
    <w:rsid w:val="003934E5"/>
    <w:rsid w:val="003936CD"/>
    <w:rsid w:val="003938BA"/>
    <w:rsid w:val="003938F1"/>
    <w:rsid w:val="0039396D"/>
    <w:rsid w:val="00393A15"/>
    <w:rsid w:val="00393EA6"/>
    <w:rsid w:val="00393EA9"/>
    <w:rsid w:val="00394109"/>
    <w:rsid w:val="00394210"/>
    <w:rsid w:val="003944BD"/>
    <w:rsid w:val="003944C4"/>
    <w:rsid w:val="003947B8"/>
    <w:rsid w:val="003947C6"/>
    <w:rsid w:val="00394BBF"/>
    <w:rsid w:val="00394ED0"/>
    <w:rsid w:val="0039515A"/>
    <w:rsid w:val="00395181"/>
    <w:rsid w:val="003955CA"/>
    <w:rsid w:val="003960AD"/>
    <w:rsid w:val="003963F7"/>
    <w:rsid w:val="003964CC"/>
    <w:rsid w:val="00396652"/>
    <w:rsid w:val="003967B8"/>
    <w:rsid w:val="0039686E"/>
    <w:rsid w:val="003969C2"/>
    <w:rsid w:val="00396DCE"/>
    <w:rsid w:val="00396DEE"/>
    <w:rsid w:val="0039720E"/>
    <w:rsid w:val="003973A1"/>
    <w:rsid w:val="003973A5"/>
    <w:rsid w:val="00397703"/>
    <w:rsid w:val="0039796C"/>
    <w:rsid w:val="00397CC2"/>
    <w:rsid w:val="00397D80"/>
    <w:rsid w:val="00397E67"/>
    <w:rsid w:val="00397F27"/>
    <w:rsid w:val="003A0227"/>
    <w:rsid w:val="003A024F"/>
    <w:rsid w:val="003A0322"/>
    <w:rsid w:val="003A036C"/>
    <w:rsid w:val="003A038B"/>
    <w:rsid w:val="003A054A"/>
    <w:rsid w:val="003A058B"/>
    <w:rsid w:val="003A07AC"/>
    <w:rsid w:val="003A0F29"/>
    <w:rsid w:val="003A13C5"/>
    <w:rsid w:val="003A14DE"/>
    <w:rsid w:val="003A16D0"/>
    <w:rsid w:val="003A1988"/>
    <w:rsid w:val="003A1BB3"/>
    <w:rsid w:val="003A1D7C"/>
    <w:rsid w:val="003A1E8E"/>
    <w:rsid w:val="003A1F80"/>
    <w:rsid w:val="003A236E"/>
    <w:rsid w:val="003A26D4"/>
    <w:rsid w:val="003A2A8A"/>
    <w:rsid w:val="003A2A8F"/>
    <w:rsid w:val="003A2B1C"/>
    <w:rsid w:val="003A2BFD"/>
    <w:rsid w:val="003A2D2C"/>
    <w:rsid w:val="003A34C6"/>
    <w:rsid w:val="003A3733"/>
    <w:rsid w:val="003A37BF"/>
    <w:rsid w:val="003A396A"/>
    <w:rsid w:val="003A3AE7"/>
    <w:rsid w:val="003A3B9B"/>
    <w:rsid w:val="003A444D"/>
    <w:rsid w:val="003A4505"/>
    <w:rsid w:val="003A4B9C"/>
    <w:rsid w:val="003A4BFA"/>
    <w:rsid w:val="003A4DF1"/>
    <w:rsid w:val="003A4E0A"/>
    <w:rsid w:val="003A4FF2"/>
    <w:rsid w:val="003A5365"/>
    <w:rsid w:val="003A545D"/>
    <w:rsid w:val="003A546D"/>
    <w:rsid w:val="003A5528"/>
    <w:rsid w:val="003A6129"/>
    <w:rsid w:val="003A634F"/>
    <w:rsid w:val="003A64FA"/>
    <w:rsid w:val="003A6755"/>
    <w:rsid w:val="003A6A7B"/>
    <w:rsid w:val="003A6C67"/>
    <w:rsid w:val="003A6CE9"/>
    <w:rsid w:val="003A6D48"/>
    <w:rsid w:val="003A6EB0"/>
    <w:rsid w:val="003A744B"/>
    <w:rsid w:val="003A7910"/>
    <w:rsid w:val="003A79F1"/>
    <w:rsid w:val="003A7D28"/>
    <w:rsid w:val="003A7D9F"/>
    <w:rsid w:val="003A7FF6"/>
    <w:rsid w:val="003B00C3"/>
    <w:rsid w:val="003B0339"/>
    <w:rsid w:val="003B0406"/>
    <w:rsid w:val="003B0567"/>
    <w:rsid w:val="003B061E"/>
    <w:rsid w:val="003B06BF"/>
    <w:rsid w:val="003B06CC"/>
    <w:rsid w:val="003B0724"/>
    <w:rsid w:val="003B07BE"/>
    <w:rsid w:val="003B12B7"/>
    <w:rsid w:val="003B12D5"/>
    <w:rsid w:val="003B148C"/>
    <w:rsid w:val="003B1629"/>
    <w:rsid w:val="003B1774"/>
    <w:rsid w:val="003B2661"/>
    <w:rsid w:val="003B2E3A"/>
    <w:rsid w:val="003B3047"/>
    <w:rsid w:val="003B3171"/>
    <w:rsid w:val="003B32F7"/>
    <w:rsid w:val="003B3734"/>
    <w:rsid w:val="003B3986"/>
    <w:rsid w:val="003B3A62"/>
    <w:rsid w:val="003B3CD0"/>
    <w:rsid w:val="003B3E59"/>
    <w:rsid w:val="003B41E6"/>
    <w:rsid w:val="003B430A"/>
    <w:rsid w:val="003B4465"/>
    <w:rsid w:val="003B477E"/>
    <w:rsid w:val="003B47B2"/>
    <w:rsid w:val="003B482F"/>
    <w:rsid w:val="003B4BE8"/>
    <w:rsid w:val="003B4C42"/>
    <w:rsid w:val="003B4E07"/>
    <w:rsid w:val="003B4E83"/>
    <w:rsid w:val="003B5048"/>
    <w:rsid w:val="003B5119"/>
    <w:rsid w:val="003B518A"/>
    <w:rsid w:val="003B53AB"/>
    <w:rsid w:val="003B53CC"/>
    <w:rsid w:val="003B58A2"/>
    <w:rsid w:val="003B5AD3"/>
    <w:rsid w:val="003B5DE9"/>
    <w:rsid w:val="003B5FA4"/>
    <w:rsid w:val="003B610E"/>
    <w:rsid w:val="003B61E9"/>
    <w:rsid w:val="003B6345"/>
    <w:rsid w:val="003B647F"/>
    <w:rsid w:val="003B6539"/>
    <w:rsid w:val="003B6BAD"/>
    <w:rsid w:val="003B6F54"/>
    <w:rsid w:val="003B712E"/>
    <w:rsid w:val="003B72B7"/>
    <w:rsid w:val="003B735C"/>
    <w:rsid w:val="003B7430"/>
    <w:rsid w:val="003B761F"/>
    <w:rsid w:val="003B7A1A"/>
    <w:rsid w:val="003B7EC7"/>
    <w:rsid w:val="003B7F45"/>
    <w:rsid w:val="003C0482"/>
    <w:rsid w:val="003C05CC"/>
    <w:rsid w:val="003C0651"/>
    <w:rsid w:val="003C091E"/>
    <w:rsid w:val="003C09E7"/>
    <w:rsid w:val="003C0BED"/>
    <w:rsid w:val="003C0DFC"/>
    <w:rsid w:val="003C0E4B"/>
    <w:rsid w:val="003C1181"/>
    <w:rsid w:val="003C16C4"/>
    <w:rsid w:val="003C1817"/>
    <w:rsid w:val="003C18AD"/>
    <w:rsid w:val="003C18ED"/>
    <w:rsid w:val="003C1CE0"/>
    <w:rsid w:val="003C1F17"/>
    <w:rsid w:val="003C20D3"/>
    <w:rsid w:val="003C217F"/>
    <w:rsid w:val="003C2217"/>
    <w:rsid w:val="003C2528"/>
    <w:rsid w:val="003C2570"/>
    <w:rsid w:val="003C27F2"/>
    <w:rsid w:val="003C2AA7"/>
    <w:rsid w:val="003C2E9B"/>
    <w:rsid w:val="003C3013"/>
    <w:rsid w:val="003C3368"/>
    <w:rsid w:val="003C3825"/>
    <w:rsid w:val="003C38BD"/>
    <w:rsid w:val="003C3A14"/>
    <w:rsid w:val="003C3B46"/>
    <w:rsid w:val="003C3BC2"/>
    <w:rsid w:val="003C3BCD"/>
    <w:rsid w:val="003C3C33"/>
    <w:rsid w:val="003C3D5C"/>
    <w:rsid w:val="003C3EDA"/>
    <w:rsid w:val="003C3F27"/>
    <w:rsid w:val="003C4209"/>
    <w:rsid w:val="003C474B"/>
    <w:rsid w:val="003C4842"/>
    <w:rsid w:val="003C5099"/>
    <w:rsid w:val="003C50AA"/>
    <w:rsid w:val="003C510E"/>
    <w:rsid w:val="003C5167"/>
    <w:rsid w:val="003C57CE"/>
    <w:rsid w:val="003C586C"/>
    <w:rsid w:val="003C589A"/>
    <w:rsid w:val="003C5AF6"/>
    <w:rsid w:val="003C5C56"/>
    <w:rsid w:val="003C62A8"/>
    <w:rsid w:val="003C62D6"/>
    <w:rsid w:val="003C6328"/>
    <w:rsid w:val="003C673F"/>
    <w:rsid w:val="003C6B7E"/>
    <w:rsid w:val="003C6D54"/>
    <w:rsid w:val="003C6E1C"/>
    <w:rsid w:val="003C6E90"/>
    <w:rsid w:val="003C6F8F"/>
    <w:rsid w:val="003C70FF"/>
    <w:rsid w:val="003C71FE"/>
    <w:rsid w:val="003C7244"/>
    <w:rsid w:val="003C761C"/>
    <w:rsid w:val="003C7B87"/>
    <w:rsid w:val="003D022B"/>
    <w:rsid w:val="003D0338"/>
    <w:rsid w:val="003D0360"/>
    <w:rsid w:val="003D03BD"/>
    <w:rsid w:val="003D0C55"/>
    <w:rsid w:val="003D0CA7"/>
    <w:rsid w:val="003D1288"/>
    <w:rsid w:val="003D12AE"/>
    <w:rsid w:val="003D142B"/>
    <w:rsid w:val="003D1463"/>
    <w:rsid w:val="003D1AB8"/>
    <w:rsid w:val="003D1DF4"/>
    <w:rsid w:val="003D1E04"/>
    <w:rsid w:val="003D21E0"/>
    <w:rsid w:val="003D225E"/>
    <w:rsid w:val="003D25C4"/>
    <w:rsid w:val="003D28C9"/>
    <w:rsid w:val="003D2C4D"/>
    <w:rsid w:val="003D2CE9"/>
    <w:rsid w:val="003D2E13"/>
    <w:rsid w:val="003D3447"/>
    <w:rsid w:val="003D3468"/>
    <w:rsid w:val="003D357E"/>
    <w:rsid w:val="003D3695"/>
    <w:rsid w:val="003D3F0D"/>
    <w:rsid w:val="003D4055"/>
    <w:rsid w:val="003D439B"/>
    <w:rsid w:val="003D4483"/>
    <w:rsid w:val="003D489A"/>
    <w:rsid w:val="003D4C15"/>
    <w:rsid w:val="003D4CC7"/>
    <w:rsid w:val="003D4DC8"/>
    <w:rsid w:val="003D545B"/>
    <w:rsid w:val="003D5476"/>
    <w:rsid w:val="003D5A45"/>
    <w:rsid w:val="003D5EA3"/>
    <w:rsid w:val="003D6113"/>
    <w:rsid w:val="003D6245"/>
    <w:rsid w:val="003D6473"/>
    <w:rsid w:val="003D6A16"/>
    <w:rsid w:val="003D6AA6"/>
    <w:rsid w:val="003D6AE3"/>
    <w:rsid w:val="003D6D6E"/>
    <w:rsid w:val="003D7178"/>
    <w:rsid w:val="003D75A3"/>
    <w:rsid w:val="003D7644"/>
    <w:rsid w:val="003D76D7"/>
    <w:rsid w:val="003D7A7D"/>
    <w:rsid w:val="003D7C82"/>
    <w:rsid w:val="003D7DA3"/>
    <w:rsid w:val="003D7DE2"/>
    <w:rsid w:val="003D7ECF"/>
    <w:rsid w:val="003D7EE9"/>
    <w:rsid w:val="003E02E5"/>
    <w:rsid w:val="003E0B36"/>
    <w:rsid w:val="003E0E29"/>
    <w:rsid w:val="003E106A"/>
    <w:rsid w:val="003E13A8"/>
    <w:rsid w:val="003E16FF"/>
    <w:rsid w:val="003E1828"/>
    <w:rsid w:val="003E1A3C"/>
    <w:rsid w:val="003E1E9A"/>
    <w:rsid w:val="003E220D"/>
    <w:rsid w:val="003E22D4"/>
    <w:rsid w:val="003E24BD"/>
    <w:rsid w:val="003E2813"/>
    <w:rsid w:val="003E2C4B"/>
    <w:rsid w:val="003E2E78"/>
    <w:rsid w:val="003E3056"/>
    <w:rsid w:val="003E313F"/>
    <w:rsid w:val="003E34B5"/>
    <w:rsid w:val="003E3557"/>
    <w:rsid w:val="003E3643"/>
    <w:rsid w:val="003E39F6"/>
    <w:rsid w:val="003E3B68"/>
    <w:rsid w:val="003E3E59"/>
    <w:rsid w:val="003E3ED6"/>
    <w:rsid w:val="003E404D"/>
    <w:rsid w:val="003E4332"/>
    <w:rsid w:val="003E4BDA"/>
    <w:rsid w:val="003E4D51"/>
    <w:rsid w:val="003E514F"/>
    <w:rsid w:val="003E5442"/>
    <w:rsid w:val="003E5AAB"/>
    <w:rsid w:val="003E6066"/>
    <w:rsid w:val="003E60CA"/>
    <w:rsid w:val="003E6458"/>
    <w:rsid w:val="003E6832"/>
    <w:rsid w:val="003E690B"/>
    <w:rsid w:val="003E6917"/>
    <w:rsid w:val="003E6A4C"/>
    <w:rsid w:val="003E6B4B"/>
    <w:rsid w:val="003E6CA0"/>
    <w:rsid w:val="003E724B"/>
    <w:rsid w:val="003E7618"/>
    <w:rsid w:val="003E7784"/>
    <w:rsid w:val="003E7B27"/>
    <w:rsid w:val="003E7F3D"/>
    <w:rsid w:val="003E7F96"/>
    <w:rsid w:val="003F0583"/>
    <w:rsid w:val="003F06E3"/>
    <w:rsid w:val="003F0704"/>
    <w:rsid w:val="003F07C7"/>
    <w:rsid w:val="003F0989"/>
    <w:rsid w:val="003F0C05"/>
    <w:rsid w:val="003F0C30"/>
    <w:rsid w:val="003F0C86"/>
    <w:rsid w:val="003F0F07"/>
    <w:rsid w:val="003F1131"/>
    <w:rsid w:val="003F13AC"/>
    <w:rsid w:val="003F1523"/>
    <w:rsid w:val="003F168A"/>
    <w:rsid w:val="003F183B"/>
    <w:rsid w:val="003F1886"/>
    <w:rsid w:val="003F19DB"/>
    <w:rsid w:val="003F1A89"/>
    <w:rsid w:val="003F21FB"/>
    <w:rsid w:val="003F2365"/>
    <w:rsid w:val="003F239B"/>
    <w:rsid w:val="003F25DE"/>
    <w:rsid w:val="003F2863"/>
    <w:rsid w:val="003F2934"/>
    <w:rsid w:val="003F2A52"/>
    <w:rsid w:val="003F2D3A"/>
    <w:rsid w:val="003F2E31"/>
    <w:rsid w:val="003F2ECC"/>
    <w:rsid w:val="003F2EDD"/>
    <w:rsid w:val="003F3347"/>
    <w:rsid w:val="003F36B9"/>
    <w:rsid w:val="003F385A"/>
    <w:rsid w:val="003F3912"/>
    <w:rsid w:val="003F44F5"/>
    <w:rsid w:val="003F4A93"/>
    <w:rsid w:val="003F4AD1"/>
    <w:rsid w:val="003F4DE2"/>
    <w:rsid w:val="003F4E79"/>
    <w:rsid w:val="003F4F37"/>
    <w:rsid w:val="003F524E"/>
    <w:rsid w:val="003F5542"/>
    <w:rsid w:val="003F5644"/>
    <w:rsid w:val="003F5720"/>
    <w:rsid w:val="003F5AAB"/>
    <w:rsid w:val="003F5C95"/>
    <w:rsid w:val="003F6017"/>
    <w:rsid w:val="003F635B"/>
    <w:rsid w:val="003F63AF"/>
    <w:rsid w:val="003F6520"/>
    <w:rsid w:val="003F6842"/>
    <w:rsid w:val="003F6A8A"/>
    <w:rsid w:val="003F6B4D"/>
    <w:rsid w:val="003F6C09"/>
    <w:rsid w:val="003F6E4F"/>
    <w:rsid w:val="003F7893"/>
    <w:rsid w:val="003F7913"/>
    <w:rsid w:val="003F795A"/>
    <w:rsid w:val="003F7B68"/>
    <w:rsid w:val="003F7C50"/>
    <w:rsid w:val="003F7E66"/>
    <w:rsid w:val="003F7FE1"/>
    <w:rsid w:val="0040000E"/>
    <w:rsid w:val="004002A8"/>
    <w:rsid w:val="00400434"/>
    <w:rsid w:val="004006BD"/>
    <w:rsid w:val="00400760"/>
    <w:rsid w:val="00400A90"/>
    <w:rsid w:val="0040102D"/>
    <w:rsid w:val="004010B3"/>
    <w:rsid w:val="00401417"/>
    <w:rsid w:val="00401465"/>
    <w:rsid w:val="00401614"/>
    <w:rsid w:val="0040183D"/>
    <w:rsid w:val="00401906"/>
    <w:rsid w:val="00401E92"/>
    <w:rsid w:val="00401E9C"/>
    <w:rsid w:val="00401FB9"/>
    <w:rsid w:val="00402061"/>
    <w:rsid w:val="004020F5"/>
    <w:rsid w:val="00402188"/>
    <w:rsid w:val="00402209"/>
    <w:rsid w:val="004023AB"/>
    <w:rsid w:val="00402445"/>
    <w:rsid w:val="004025D5"/>
    <w:rsid w:val="0040281F"/>
    <w:rsid w:val="00402AAA"/>
    <w:rsid w:val="00402F90"/>
    <w:rsid w:val="00402FF9"/>
    <w:rsid w:val="00403185"/>
    <w:rsid w:val="0040376C"/>
    <w:rsid w:val="0040387A"/>
    <w:rsid w:val="004047FD"/>
    <w:rsid w:val="00404A69"/>
    <w:rsid w:val="00404DE1"/>
    <w:rsid w:val="00404F28"/>
    <w:rsid w:val="00404F7D"/>
    <w:rsid w:val="00405021"/>
    <w:rsid w:val="00405163"/>
    <w:rsid w:val="004051A2"/>
    <w:rsid w:val="004053AD"/>
    <w:rsid w:val="004053B7"/>
    <w:rsid w:val="00405498"/>
    <w:rsid w:val="00405683"/>
    <w:rsid w:val="0040572F"/>
    <w:rsid w:val="00405AA8"/>
    <w:rsid w:val="00405B74"/>
    <w:rsid w:val="00405BA7"/>
    <w:rsid w:val="00405BAA"/>
    <w:rsid w:val="00405E35"/>
    <w:rsid w:val="004062FF"/>
    <w:rsid w:val="0040631B"/>
    <w:rsid w:val="00406554"/>
    <w:rsid w:val="00406619"/>
    <w:rsid w:val="004066D2"/>
    <w:rsid w:val="004068A4"/>
    <w:rsid w:val="00406C1B"/>
    <w:rsid w:val="00406C2B"/>
    <w:rsid w:val="00406E30"/>
    <w:rsid w:val="004070DD"/>
    <w:rsid w:val="004072DB"/>
    <w:rsid w:val="004073CB"/>
    <w:rsid w:val="00407443"/>
    <w:rsid w:val="0040753A"/>
    <w:rsid w:val="0040757B"/>
    <w:rsid w:val="004077EE"/>
    <w:rsid w:val="00407A8B"/>
    <w:rsid w:val="00407AEA"/>
    <w:rsid w:val="00407B81"/>
    <w:rsid w:val="00407C9B"/>
    <w:rsid w:val="0041001A"/>
    <w:rsid w:val="004101CC"/>
    <w:rsid w:val="00410504"/>
    <w:rsid w:val="00410A0F"/>
    <w:rsid w:val="00410B9B"/>
    <w:rsid w:val="00410BB0"/>
    <w:rsid w:val="00410E71"/>
    <w:rsid w:val="0041138D"/>
    <w:rsid w:val="004113E2"/>
    <w:rsid w:val="0041166A"/>
    <w:rsid w:val="00411C69"/>
    <w:rsid w:val="00411F52"/>
    <w:rsid w:val="00412083"/>
    <w:rsid w:val="004121B9"/>
    <w:rsid w:val="00412245"/>
    <w:rsid w:val="004122D4"/>
    <w:rsid w:val="00412330"/>
    <w:rsid w:val="004125A8"/>
    <w:rsid w:val="004126BB"/>
    <w:rsid w:val="0041287F"/>
    <w:rsid w:val="00412DE8"/>
    <w:rsid w:val="00413316"/>
    <w:rsid w:val="004133CE"/>
    <w:rsid w:val="00413493"/>
    <w:rsid w:val="004134C3"/>
    <w:rsid w:val="004134DF"/>
    <w:rsid w:val="0041360B"/>
    <w:rsid w:val="00413C4F"/>
    <w:rsid w:val="00413E2D"/>
    <w:rsid w:val="0041426E"/>
    <w:rsid w:val="00414328"/>
    <w:rsid w:val="004143E5"/>
    <w:rsid w:val="0041469A"/>
    <w:rsid w:val="0041497A"/>
    <w:rsid w:val="00414B34"/>
    <w:rsid w:val="00414E7F"/>
    <w:rsid w:val="004152D6"/>
    <w:rsid w:val="00415C01"/>
    <w:rsid w:val="00415FBA"/>
    <w:rsid w:val="004162D7"/>
    <w:rsid w:val="0041652D"/>
    <w:rsid w:val="004166A0"/>
    <w:rsid w:val="0041692C"/>
    <w:rsid w:val="00416A93"/>
    <w:rsid w:val="00416BD8"/>
    <w:rsid w:val="00416D4D"/>
    <w:rsid w:val="00416E53"/>
    <w:rsid w:val="00417088"/>
    <w:rsid w:val="0041712E"/>
    <w:rsid w:val="0041716D"/>
    <w:rsid w:val="0041731A"/>
    <w:rsid w:val="00417355"/>
    <w:rsid w:val="004179D0"/>
    <w:rsid w:val="00417A6D"/>
    <w:rsid w:val="004200B0"/>
    <w:rsid w:val="0042017F"/>
    <w:rsid w:val="00420664"/>
    <w:rsid w:val="00420A87"/>
    <w:rsid w:val="00420B15"/>
    <w:rsid w:val="00420B18"/>
    <w:rsid w:val="00420C24"/>
    <w:rsid w:val="00420DCE"/>
    <w:rsid w:val="00420E5E"/>
    <w:rsid w:val="00420E6A"/>
    <w:rsid w:val="00420E9B"/>
    <w:rsid w:val="00420EED"/>
    <w:rsid w:val="0042107A"/>
    <w:rsid w:val="004212F0"/>
    <w:rsid w:val="00421799"/>
    <w:rsid w:val="00421806"/>
    <w:rsid w:val="0042191F"/>
    <w:rsid w:val="00421A91"/>
    <w:rsid w:val="00421F78"/>
    <w:rsid w:val="00422267"/>
    <w:rsid w:val="0042227F"/>
    <w:rsid w:val="004223C4"/>
    <w:rsid w:val="00422E51"/>
    <w:rsid w:val="0042317C"/>
    <w:rsid w:val="004231A9"/>
    <w:rsid w:val="0042336B"/>
    <w:rsid w:val="00423925"/>
    <w:rsid w:val="00423A81"/>
    <w:rsid w:val="00423E8B"/>
    <w:rsid w:val="00423F52"/>
    <w:rsid w:val="00423FEB"/>
    <w:rsid w:val="00424556"/>
    <w:rsid w:val="0042458B"/>
    <w:rsid w:val="00424A25"/>
    <w:rsid w:val="00424A2A"/>
    <w:rsid w:val="00424A98"/>
    <w:rsid w:val="004250A5"/>
    <w:rsid w:val="004253A4"/>
    <w:rsid w:val="00425A12"/>
    <w:rsid w:val="00425A87"/>
    <w:rsid w:val="00425CF9"/>
    <w:rsid w:val="00425F3A"/>
    <w:rsid w:val="00425FF4"/>
    <w:rsid w:val="004260E2"/>
    <w:rsid w:val="0042629F"/>
    <w:rsid w:val="004263BC"/>
    <w:rsid w:val="00426735"/>
    <w:rsid w:val="00426930"/>
    <w:rsid w:val="004269D5"/>
    <w:rsid w:val="00426E3B"/>
    <w:rsid w:val="0042706D"/>
    <w:rsid w:val="004270FD"/>
    <w:rsid w:val="004271B9"/>
    <w:rsid w:val="004271D5"/>
    <w:rsid w:val="00427261"/>
    <w:rsid w:val="004272B9"/>
    <w:rsid w:val="004273F5"/>
    <w:rsid w:val="004277BC"/>
    <w:rsid w:val="00427915"/>
    <w:rsid w:val="00427DB5"/>
    <w:rsid w:val="00427E5C"/>
    <w:rsid w:val="004300FB"/>
    <w:rsid w:val="004302CA"/>
    <w:rsid w:val="00430684"/>
    <w:rsid w:val="004308E9"/>
    <w:rsid w:val="004309C9"/>
    <w:rsid w:val="00430AF9"/>
    <w:rsid w:val="00431066"/>
    <w:rsid w:val="00431155"/>
    <w:rsid w:val="00431180"/>
    <w:rsid w:val="00431181"/>
    <w:rsid w:val="004311F9"/>
    <w:rsid w:val="004313EF"/>
    <w:rsid w:val="00431441"/>
    <w:rsid w:val="0043161A"/>
    <w:rsid w:val="004319AC"/>
    <w:rsid w:val="00431F16"/>
    <w:rsid w:val="00432296"/>
    <w:rsid w:val="004326A8"/>
    <w:rsid w:val="004328C5"/>
    <w:rsid w:val="00433128"/>
    <w:rsid w:val="004334D8"/>
    <w:rsid w:val="0043383B"/>
    <w:rsid w:val="0043384A"/>
    <w:rsid w:val="004339B7"/>
    <w:rsid w:val="00433B51"/>
    <w:rsid w:val="00433C3F"/>
    <w:rsid w:val="00433CB8"/>
    <w:rsid w:val="00433EF9"/>
    <w:rsid w:val="00433F44"/>
    <w:rsid w:val="00433F6B"/>
    <w:rsid w:val="00434114"/>
    <w:rsid w:val="0043483F"/>
    <w:rsid w:val="0043497B"/>
    <w:rsid w:val="00434B0F"/>
    <w:rsid w:val="00434B87"/>
    <w:rsid w:val="00434E62"/>
    <w:rsid w:val="004352F3"/>
    <w:rsid w:val="0043533B"/>
    <w:rsid w:val="0043557A"/>
    <w:rsid w:val="004356E2"/>
    <w:rsid w:val="0043573B"/>
    <w:rsid w:val="004358CF"/>
    <w:rsid w:val="00435A75"/>
    <w:rsid w:val="00435B89"/>
    <w:rsid w:val="00435D9E"/>
    <w:rsid w:val="00435EC9"/>
    <w:rsid w:val="00435F3E"/>
    <w:rsid w:val="00436000"/>
    <w:rsid w:val="004361BB"/>
    <w:rsid w:val="00436277"/>
    <w:rsid w:val="0043658C"/>
    <w:rsid w:val="00436A05"/>
    <w:rsid w:val="00436A6D"/>
    <w:rsid w:val="00436BD5"/>
    <w:rsid w:val="00436C6F"/>
    <w:rsid w:val="00436FC8"/>
    <w:rsid w:val="00436FF9"/>
    <w:rsid w:val="004373A7"/>
    <w:rsid w:val="004374CC"/>
    <w:rsid w:val="0043751B"/>
    <w:rsid w:val="0043764E"/>
    <w:rsid w:val="00437960"/>
    <w:rsid w:val="00437972"/>
    <w:rsid w:val="004379D8"/>
    <w:rsid w:val="00437A5E"/>
    <w:rsid w:val="004400F1"/>
    <w:rsid w:val="0044019A"/>
    <w:rsid w:val="004403B8"/>
    <w:rsid w:val="004406B2"/>
    <w:rsid w:val="00440734"/>
    <w:rsid w:val="00440870"/>
    <w:rsid w:val="004413CC"/>
    <w:rsid w:val="00441569"/>
    <w:rsid w:val="0044197D"/>
    <w:rsid w:val="00441A0D"/>
    <w:rsid w:val="00441B81"/>
    <w:rsid w:val="00441B87"/>
    <w:rsid w:val="00441F69"/>
    <w:rsid w:val="004422DF"/>
    <w:rsid w:val="00442BAA"/>
    <w:rsid w:val="00442D95"/>
    <w:rsid w:val="00442FB4"/>
    <w:rsid w:val="004430B1"/>
    <w:rsid w:val="00443176"/>
    <w:rsid w:val="00443310"/>
    <w:rsid w:val="00443463"/>
    <w:rsid w:val="0044351A"/>
    <w:rsid w:val="0044367E"/>
    <w:rsid w:val="004437EE"/>
    <w:rsid w:val="00443D9B"/>
    <w:rsid w:val="0044406F"/>
    <w:rsid w:val="0044459A"/>
    <w:rsid w:val="004445DC"/>
    <w:rsid w:val="00444EAA"/>
    <w:rsid w:val="00444F48"/>
    <w:rsid w:val="004454C2"/>
    <w:rsid w:val="004459BD"/>
    <w:rsid w:val="00445CA0"/>
    <w:rsid w:val="00446176"/>
    <w:rsid w:val="0044618B"/>
    <w:rsid w:val="00446390"/>
    <w:rsid w:val="004464A2"/>
    <w:rsid w:val="00446586"/>
    <w:rsid w:val="00446920"/>
    <w:rsid w:val="00446B3C"/>
    <w:rsid w:val="00446BF1"/>
    <w:rsid w:val="00447351"/>
    <w:rsid w:val="00447370"/>
    <w:rsid w:val="004473D8"/>
    <w:rsid w:val="004476A3"/>
    <w:rsid w:val="0044781C"/>
    <w:rsid w:val="004478A0"/>
    <w:rsid w:val="00447B50"/>
    <w:rsid w:val="00447BD5"/>
    <w:rsid w:val="00447C55"/>
    <w:rsid w:val="0045004D"/>
    <w:rsid w:val="00450BFC"/>
    <w:rsid w:val="00450C2B"/>
    <w:rsid w:val="00450DA9"/>
    <w:rsid w:val="00450E1B"/>
    <w:rsid w:val="00450EAF"/>
    <w:rsid w:val="004512D8"/>
    <w:rsid w:val="0045131C"/>
    <w:rsid w:val="0045153F"/>
    <w:rsid w:val="00451B45"/>
    <w:rsid w:val="00451D03"/>
    <w:rsid w:val="00451DF6"/>
    <w:rsid w:val="00451DFE"/>
    <w:rsid w:val="00452268"/>
    <w:rsid w:val="0045230A"/>
    <w:rsid w:val="00452A46"/>
    <w:rsid w:val="00452AEA"/>
    <w:rsid w:val="00452D17"/>
    <w:rsid w:val="00452E0B"/>
    <w:rsid w:val="00453663"/>
    <w:rsid w:val="004537BD"/>
    <w:rsid w:val="004538BB"/>
    <w:rsid w:val="00453EDE"/>
    <w:rsid w:val="00453F26"/>
    <w:rsid w:val="0045400B"/>
    <w:rsid w:val="00454034"/>
    <w:rsid w:val="0045406B"/>
    <w:rsid w:val="0045426D"/>
    <w:rsid w:val="004548CC"/>
    <w:rsid w:val="00454A5B"/>
    <w:rsid w:val="00454AA0"/>
    <w:rsid w:val="00454B2D"/>
    <w:rsid w:val="0045509F"/>
    <w:rsid w:val="0045510B"/>
    <w:rsid w:val="00455385"/>
    <w:rsid w:val="004556CC"/>
    <w:rsid w:val="0045598B"/>
    <w:rsid w:val="00455A20"/>
    <w:rsid w:val="00455A7E"/>
    <w:rsid w:val="00455BCE"/>
    <w:rsid w:val="004561E6"/>
    <w:rsid w:val="0045626E"/>
    <w:rsid w:val="004563AC"/>
    <w:rsid w:val="0045692C"/>
    <w:rsid w:val="00456F1A"/>
    <w:rsid w:val="0045701C"/>
    <w:rsid w:val="00457135"/>
    <w:rsid w:val="0045714E"/>
    <w:rsid w:val="004571B3"/>
    <w:rsid w:val="0045724E"/>
    <w:rsid w:val="00457570"/>
    <w:rsid w:val="004575A6"/>
    <w:rsid w:val="004575B3"/>
    <w:rsid w:val="004576B7"/>
    <w:rsid w:val="00457848"/>
    <w:rsid w:val="004578A8"/>
    <w:rsid w:val="00457B44"/>
    <w:rsid w:val="00457E4C"/>
    <w:rsid w:val="00460465"/>
    <w:rsid w:val="004605ED"/>
    <w:rsid w:val="004606CB"/>
    <w:rsid w:val="00460726"/>
    <w:rsid w:val="00460C37"/>
    <w:rsid w:val="00460E9F"/>
    <w:rsid w:val="0046109E"/>
    <w:rsid w:val="00461293"/>
    <w:rsid w:val="004612C7"/>
    <w:rsid w:val="00461351"/>
    <w:rsid w:val="004613ED"/>
    <w:rsid w:val="004614C6"/>
    <w:rsid w:val="004615D2"/>
    <w:rsid w:val="00461B67"/>
    <w:rsid w:val="004621F0"/>
    <w:rsid w:val="004623BF"/>
    <w:rsid w:val="004627AB"/>
    <w:rsid w:val="0046283F"/>
    <w:rsid w:val="00462855"/>
    <w:rsid w:val="0046290A"/>
    <w:rsid w:val="00462F2F"/>
    <w:rsid w:val="004631BC"/>
    <w:rsid w:val="004634CE"/>
    <w:rsid w:val="004635A7"/>
    <w:rsid w:val="00463645"/>
    <w:rsid w:val="004636F8"/>
    <w:rsid w:val="00463BC7"/>
    <w:rsid w:val="00463E97"/>
    <w:rsid w:val="00463EC0"/>
    <w:rsid w:val="00463EDE"/>
    <w:rsid w:val="00463F75"/>
    <w:rsid w:val="00463FE4"/>
    <w:rsid w:val="00463FEE"/>
    <w:rsid w:val="004649D9"/>
    <w:rsid w:val="00464D36"/>
    <w:rsid w:val="00464F86"/>
    <w:rsid w:val="0046503A"/>
    <w:rsid w:val="004652D7"/>
    <w:rsid w:val="00465713"/>
    <w:rsid w:val="0046582A"/>
    <w:rsid w:val="004659BD"/>
    <w:rsid w:val="00465F2A"/>
    <w:rsid w:val="00466099"/>
    <w:rsid w:val="004660BE"/>
    <w:rsid w:val="0046684C"/>
    <w:rsid w:val="004668C7"/>
    <w:rsid w:val="00466A37"/>
    <w:rsid w:val="00466AA8"/>
    <w:rsid w:val="00466B18"/>
    <w:rsid w:val="00466E27"/>
    <w:rsid w:val="0046723C"/>
    <w:rsid w:val="004674B9"/>
    <w:rsid w:val="004675D6"/>
    <w:rsid w:val="00467626"/>
    <w:rsid w:val="00467962"/>
    <w:rsid w:val="00467A41"/>
    <w:rsid w:val="00467AD5"/>
    <w:rsid w:val="00467C38"/>
    <w:rsid w:val="00467FA5"/>
    <w:rsid w:val="00470590"/>
    <w:rsid w:val="00470C18"/>
    <w:rsid w:val="00470D63"/>
    <w:rsid w:val="00470E10"/>
    <w:rsid w:val="00471168"/>
    <w:rsid w:val="00471473"/>
    <w:rsid w:val="00471496"/>
    <w:rsid w:val="0047188C"/>
    <w:rsid w:val="004719C8"/>
    <w:rsid w:val="00471D90"/>
    <w:rsid w:val="00472154"/>
    <w:rsid w:val="0047222E"/>
    <w:rsid w:val="004723B6"/>
    <w:rsid w:val="004725CD"/>
    <w:rsid w:val="00472850"/>
    <w:rsid w:val="0047291F"/>
    <w:rsid w:val="00472BA8"/>
    <w:rsid w:val="00472D29"/>
    <w:rsid w:val="00472FE2"/>
    <w:rsid w:val="004735A6"/>
    <w:rsid w:val="00473915"/>
    <w:rsid w:val="00473AF8"/>
    <w:rsid w:val="00473C2E"/>
    <w:rsid w:val="004741FF"/>
    <w:rsid w:val="0047431D"/>
    <w:rsid w:val="00474492"/>
    <w:rsid w:val="0047469F"/>
    <w:rsid w:val="00474924"/>
    <w:rsid w:val="004749BC"/>
    <w:rsid w:val="00474AB4"/>
    <w:rsid w:val="00474B35"/>
    <w:rsid w:val="00474C65"/>
    <w:rsid w:val="004751DD"/>
    <w:rsid w:val="0047533C"/>
    <w:rsid w:val="0047551C"/>
    <w:rsid w:val="00475575"/>
    <w:rsid w:val="0047557D"/>
    <w:rsid w:val="00475704"/>
    <w:rsid w:val="00475A09"/>
    <w:rsid w:val="00475DC7"/>
    <w:rsid w:val="00475E92"/>
    <w:rsid w:val="0047608D"/>
    <w:rsid w:val="00476187"/>
    <w:rsid w:val="00476590"/>
    <w:rsid w:val="0047661B"/>
    <w:rsid w:val="004766DB"/>
    <w:rsid w:val="00476879"/>
    <w:rsid w:val="0047692A"/>
    <w:rsid w:val="00476D9E"/>
    <w:rsid w:val="00477146"/>
    <w:rsid w:val="00477256"/>
    <w:rsid w:val="004772B4"/>
    <w:rsid w:val="004772CE"/>
    <w:rsid w:val="004772D0"/>
    <w:rsid w:val="00477526"/>
    <w:rsid w:val="004776FB"/>
    <w:rsid w:val="004778C7"/>
    <w:rsid w:val="00477A42"/>
    <w:rsid w:val="00477AD5"/>
    <w:rsid w:val="0048018C"/>
    <w:rsid w:val="0048039C"/>
    <w:rsid w:val="0048066C"/>
    <w:rsid w:val="0048087A"/>
    <w:rsid w:val="004808C1"/>
    <w:rsid w:val="00480A9E"/>
    <w:rsid w:val="00480DA7"/>
    <w:rsid w:val="004810ED"/>
    <w:rsid w:val="0048154D"/>
    <w:rsid w:val="0048157D"/>
    <w:rsid w:val="0048179C"/>
    <w:rsid w:val="004818E9"/>
    <w:rsid w:val="00481A57"/>
    <w:rsid w:val="00481B49"/>
    <w:rsid w:val="004820BF"/>
    <w:rsid w:val="004821CA"/>
    <w:rsid w:val="00482335"/>
    <w:rsid w:val="004824E6"/>
    <w:rsid w:val="004825B9"/>
    <w:rsid w:val="00482A70"/>
    <w:rsid w:val="00482D46"/>
    <w:rsid w:val="004831D6"/>
    <w:rsid w:val="0048328C"/>
    <w:rsid w:val="00483326"/>
    <w:rsid w:val="0048333B"/>
    <w:rsid w:val="004834A7"/>
    <w:rsid w:val="004837EB"/>
    <w:rsid w:val="00483A51"/>
    <w:rsid w:val="00483B71"/>
    <w:rsid w:val="00483D92"/>
    <w:rsid w:val="00483F84"/>
    <w:rsid w:val="00483FCE"/>
    <w:rsid w:val="0048408A"/>
    <w:rsid w:val="004842EB"/>
    <w:rsid w:val="0048431E"/>
    <w:rsid w:val="00484564"/>
    <w:rsid w:val="00484746"/>
    <w:rsid w:val="004848A6"/>
    <w:rsid w:val="00484F65"/>
    <w:rsid w:val="00485288"/>
    <w:rsid w:val="0048528D"/>
    <w:rsid w:val="00485533"/>
    <w:rsid w:val="0048558F"/>
    <w:rsid w:val="00485759"/>
    <w:rsid w:val="00485BCA"/>
    <w:rsid w:val="00485D2C"/>
    <w:rsid w:val="00485DBF"/>
    <w:rsid w:val="00486183"/>
    <w:rsid w:val="00486737"/>
    <w:rsid w:val="0048677F"/>
    <w:rsid w:val="004867AA"/>
    <w:rsid w:val="004867E7"/>
    <w:rsid w:val="00486AF4"/>
    <w:rsid w:val="00486B9D"/>
    <w:rsid w:val="00486F4D"/>
    <w:rsid w:val="00486F7A"/>
    <w:rsid w:val="004871B9"/>
    <w:rsid w:val="00487851"/>
    <w:rsid w:val="004879B6"/>
    <w:rsid w:val="00487B2D"/>
    <w:rsid w:val="00487EC0"/>
    <w:rsid w:val="00487EC7"/>
    <w:rsid w:val="00490667"/>
    <w:rsid w:val="00490672"/>
    <w:rsid w:val="00490F9B"/>
    <w:rsid w:val="004910FE"/>
    <w:rsid w:val="0049141B"/>
    <w:rsid w:val="00491465"/>
    <w:rsid w:val="0049165E"/>
    <w:rsid w:val="004917A6"/>
    <w:rsid w:val="00491A11"/>
    <w:rsid w:val="00491B8B"/>
    <w:rsid w:val="00491C2A"/>
    <w:rsid w:val="0049216F"/>
    <w:rsid w:val="004922A5"/>
    <w:rsid w:val="004923C9"/>
    <w:rsid w:val="004924B8"/>
    <w:rsid w:val="004925EC"/>
    <w:rsid w:val="00492C0D"/>
    <w:rsid w:val="00492C1A"/>
    <w:rsid w:val="00492CD9"/>
    <w:rsid w:val="00492E3E"/>
    <w:rsid w:val="00493019"/>
    <w:rsid w:val="00493208"/>
    <w:rsid w:val="00493DB2"/>
    <w:rsid w:val="00493E1E"/>
    <w:rsid w:val="0049412F"/>
    <w:rsid w:val="00494637"/>
    <w:rsid w:val="00494672"/>
    <w:rsid w:val="0049473E"/>
    <w:rsid w:val="004948CF"/>
    <w:rsid w:val="0049493E"/>
    <w:rsid w:val="00494BB5"/>
    <w:rsid w:val="00494F71"/>
    <w:rsid w:val="004952BF"/>
    <w:rsid w:val="004956B2"/>
    <w:rsid w:val="0049587E"/>
    <w:rsid w:val="00495986"/>
    <w:rsid w:val="00495A63"/>
    <w:rsid w:val="00495E38"/>
    <w:rsid w:val="00495FE5"/>
    <w:rsid w:val="0049603C"/>
    <w:rsid w:val="00496065"/>
    <w:rsid w:val="00496446"/>
    <w:rsid w:val="00496465"/>
    <w:rsid w:val="004965E2"/>
    <w:rsid w:val="004968A0"/>
    <w:rsid w:val="00496982"/>
    <w:rsid w:val="00496C3E"/>
    <w:rsid w:val="0049713E"/>
    <w:rsid w:val="00497A05"/>
    <w:rsid w:val="00497A31"/>
    <w:rsid w:val="004A033C"/>
    <w:rsid w:val="004A0535"/>
    <w:rsid w:val="004A0717"/>
    <w:rsid w:val="004A079D"/>
    <w:rsid w:val="004A07E7"/>
    <w:rsid w:val="004A0D32"/>
    <w:rsid w:val="004A0D5C"/>
    <w:rsid w:val="004A0E8E"/>
    <w:rsid w:val="004A13CE"/>
    <w:rsid w:val="004A142F"/>
    <w:rsid w:val="004A188F"/>
    <w:rsid w:val="004A1E8B"/>
    <w:rsid w:val="004A200E"/>
    <w:rsid w:val="004A2164"/>
    <w:rsid w:val="004A2515"/>
    <w:rsid w:val="004A2853"/>
    <w:rsid w:val="004A2A46"/>
    <w:rsid w:val="004A2B54"/>
    <w:rsid w:val="004A2E41"/>
    <w:rsid w:val="004A2E67"/>
    <w:rsid w:val="004A30FA"/>
    <w:rsid w:val="004A324F"/>
    <w:rsid w:val="004A35BE"/>
    <w:rsid w:val="004A39FD"/>
    <w:rsid w:val="004A3CA2"/>
    <w:rsid w:val="004A3E1C"/>
    <w:rsid w:val="004A45E4"/>
    <w:rsid w:val="004A48ED"/>
    <w:rsid w:val="004A4A85"/>
    <w:rsid w:val="004A4D43"/>
    <w:rsid w:val="004A4E67"/>
    <w:rsid w:val="004A4E71"/>
    <w:rsid w:val="004A50F2"/>
    <w:rsid w:val="004A5164"/>
    <w:rsid w:val="004A5391"/>
    <w:rsid w:val="004A5619"/>
    <w:rsid w:val="004A57A7"/>
    <w:rsid w:val="004A5897"/>
    <w:rsid w:val="004A593E"/>
    <w:rsid w:val="004A5B3B"/>
    <w:rsid w:val="004A5D61"/>
    <w:rsid w:val="004A5E29"/>
    <w:rsid w:val="004A64AD"/>
    <w:rsid w:val="004A650C"/>
    <w:rsid w:val="004A69C8"/>
    <w:rsid w:val="004A6C97"/>
    <w:rsid w:val="004A6E44"/>
    <w:rsid w:val="004A78F7"/>
    <w:rsid w:val="004A79D7"/>
    <w:rsid w:val="004A7AA8"/>
    <w:rsid w:val="004A7F29"/>
    <w:rsid w:val="004A7F3A"/>
    <w:rsid w:val="004B00A5"/>
    <w:rsid w:val="004B0533"/>
    <w:rsid w:val="004B0796"/>
    <w:rsid w:val="004B09F7"/>
    <w:rsid w:val="004B0E07"/>
    <w:rsid w:val="004B0E1F"/>
    <w:rsid w:val="004B1045"/>
    <w:rsid w:val="004B10EC"/>
    <w:rsid w:val="004B141F"/>
    <w:rsid w:val="004B1491"/>
    <w:rsid w:val="004B16BA"/>
    <w:rsid w:val="004B1860"/>
    <w:rsid w:val="004B1880"/>
    <w:rsid w:val="004B1CFD"/>
    <w:rsid w:val="004B1E8C"/>
    <w:rsid w:val="004B2324"/>
    <w:rsid w:val="004B2343"/>
    <w:rsid w:val="004B286C"/>
    <w:rsid w:val="004B2DED"/>
    <w:rsid w:val="004B2FB6"/>
    <w:rsid w:val="004B3227"/>
    <w:rsid w:val="004B3987"/>
    <w:rsid w:val="004B3A9B"/>
    <w:rsid w:val="004B3C6B"/>
    <w:rsid w:val="004B4023"/>
    <w:rsid w:val="004B441C"/>
    <w:rsid w:val="004B44C5"/>
    <w:rsid w:val="004B4852"/>
    <w:rsid w:val="004B4B80"/>
    <w:rsid w:val="004B5021"/>
    <w:rsid w:val="004B50F9"/>
    <w:rsid w:val="004B556A"/>
    <w:rsid w:val="004B55DC"/>
    <w:rsid w:val="004B62BE"/>
    <w:rsid w:val="004B65D4"/>
    <w:rsid w:val="004B6765"/>
    <w:rsid w:val="004B6E57"/>
    <w:rsid w:val="004B7E59"/>
    <w:rsid w:val="004B7FA5"/>
    <w:rsid w:val="004C0479"/>
    <w:rsid w:val="004C0A38"/>
    <w:rsid w:val="004C0F7A"/>
    <w:rsid w:val="004C1049"/>
    <w:rsid w:val="004C1076"/>
    <w:rsid w:val="004C112B"/>
    <w:rsid w:val="004C12BA"/>
    <w:rsid w:val="004C13F9"/>
    <w:rsid w:val="004C1410"/>
    <w:rsid w:val="004C1649"/>
    <w:rsid w:val="004C1A1C"/>
    <w:rsid w:val="004C1AD1"/>
    <w:rsid w:val="004C1DBC"/>
    <w:rsid w:val="004C234B"/>
    <w:rsid w:val="004C25F5"/>
    <w:rsid w:val="004C2710"/>
    <w:rsid w:val="004C37B2"/>
    <w:rsid w:val="004C398D"/>
    <w:rsid w:val="004C3ACD"/>
    <w:rsid w:val="004C3C46"/>
    <w:rsid w:val="004C3D1B"/>
    <w:rsid w:val="004C402B"/>
    <w:rsid w:val="004C407E"/>
    <w:rsid w:val="004C417C"/>
    <w:rsid w:val="004C4354"/>
    <w:rsid w:val="004C4781"/>
    <w:rsid w:val="004C49A1"/>
    <w:rsid w:val="004C49D5"/>
    <w:rsid w:val="004C4C8A"/>
    <w:rsid w:val="004C4EE4"/>
    <w:rsid w:val="004C50D9"/>
    <w:rsid w:val="004C5288"/>
    <w:rsid w:val="004C5315"/>
    <w:rsid w:val="004C55DA"/>
    <w:rsid w:val="004C572B"/>
    <w:rsid w:val="004C577C"/>
    <w:rsid w:val="004C57D1"/>
    <w:rsid w:val="004C581E"/>
    <w:rsid w:val="004C58FC"/>
    <w:rsid w:val="004C5C52"/>
    <w:rsid w:val="004C5C94"/>
    <w:rsid w:val="004C5CEB"/>
    <w:rsid w:val="004C5F8A"/>
    <w:rsid w:val="004C6062"/>
    <w:rsid w:val="004C6180"/>
    <w:rsid w:val="004C67AF"/>
    <w:rsid w:val="004C6CBB"/>
    <w:rsid w:val="004C7121"/>
    <w:rsid w:val="004C7235"/>
    <w:rsid w:val="004C72EE"/>
    <w:rsid w:val="004C72F8"/>
    <w:rsid w:val="004C7366"/>
    <w:rsid w:val="004C77E1"/>
    <w:rsid w:val="004C79EE"/>
    <w:rsid w:val="004C7C30"/>
    <w:rsid w:val="004C7F52"/>
    <w:rsid w:val="004D0374"/>
    <w:rsid w:val="004D03AF"/>
    <w:rsid w:val="004D078E"/>
    <w:rsid w:val="004D07FC"/>
    <w:rsid w:val="004D0824"/>
    <w:rsid w:val="004D082D"/>
    <w:rsid w:val="004D09B3"/>
    <w:rsid w:val="004D0BB5"/>
    <w:rsid w:val="004D0E72"/>
    <w:rsid w:val="004D0ED6"/>
    <w:rsid w:val="004D1061"/>
    <w:rsid w:val="004D134D"/>
    <w:rsid w:val="004D13E7"/>
    <w:rsid w:val="004D1B8A"/>
    <w:rsid w:val="004D1E13"/>
    <w:rsid w:val="004D216F"/>
    <w:rsid w:val="004D2591"/>
    <w:rsid w:val="004D27C7"/>
    <w:rsid w:val="004D2824"/>
    <w:rsid w:val="004D2B7A"/>
    <w:rsid w:val="004D2C3C"/>
    <w:rsid w:val="004D2F0B"/>
    <w:rsid w:val="004D307B"/>
    <w:rsid w:val="004D33EC"/>
    <w:rsid w:val="004D36AE"/>
    <w:rsid w:val="004D3714"/>
    <w:rsid w:val="004D39D9"/>
    <w:rsid w:val="004D3F59"/>
    <w:rsid w:val="004D4063"/>
    <w:rsid w:val="004D412D"/>
    <w:rsid w:val="004D4140"/>
    <w:rsid w:val="004D4902"/>
    <w:rsid w:val="004D4C1B"/>
    <w:rsid w:val="004D4E07"/>
    <w:rsid w:val="004D514B"/>
    <w:rsid w:val="004D528E"/>
    <w:rsid w:val="004D559B"/>
    <w:rsid w:val="004D55FF"/>
    <w:rsid w:val="004D58C1"/>
    <w:rsid w:val="004D5A45"/>
    <w:rsid w:val="004D5B4D"/>
    <w:rsid w:val="004D5BFF"/>
    <w:rsid w:val="004D6506"/>
    <w:rsid w:val="004D65DC"/>
    <w:rsid w:val="004D6C16"/>
    <w:rsid w:val="004D6C28"/>
    <w:rsid w:val="004D6FAF"/>
    <w:rsid w:val="004D70A6"/>
    <w:rsid w:val="004D7194"/>
    <w:rsid w:val="004D7209"/>
    <w:rsid w:val="004D75A1"/>
    <w:rsid w:val="004D7FA5"/>
    <w:rsid w:val="004E0044"/>
    <w:rsid w:val="004E0052"/>
    <w:rsid w:val="004E033D"/>
    <w:rsid w:val="004E0722"/>
    <w:rsid w:val="004E0E1B"/>
    <w:rsid w:val="004E0EE7"/>
    <w:rsid w:val="004E0F6C"/>
    <w:rsid w:val="004E1040"/>
    <w:rsid w:val="004E1136"/>
    <w:rsid w:val="004E12DF"/>
    <w:rsid w:val="004E156F"/>
    <w:rsid w:val="004E1600"/>
    <w:rsid w:val="004E1964"/>
    <w:rsid w:val="004E1BB8"/>
    <w:rsid w:val="004E1C8E"/>
    <w:rsid w:val="004E1D08"/>
    <w:rsid w:val="004E1D14"/>
    <w:rsid w:val="004E1E2C"/>
    <w:rsid w:val="004E1F2E"/>
    <w:rsid w:val="004E1F8D"/>
    <w:rsid w:val="004E2125"/>
    <w:rsid w:val="004E2475"/>
    <w:rsid w:val="004E2566"/>
    <w:rsid w:val="004E27EF"/>
    <w:rsid w:val="004E2927"/>
    <w:rsid w:val="004E2AB6"/>
    <w:rsid w:val="004E313A"/>
    <w:rsid w:val="004E3711"/>
    <w:rsid w:val="004E3C09"/>
    <w:rsid w:val="004E3CC5"/>
    <w:rsid w:val="004E3D2C"/>
    <w:rsid w:val="004E3E40"/>
    <w:rsid w:val="004E3F91"/>
    <w:rsid w:val="004E41D7"/>
    <w:rsid w:val="004E4A99"/>
    <w:rsid w:val="004E4B5E"/>
    <w:rsid w:val="004E52B6"/>
    <w:rsid w:val="004E530F"/>
    <w:rsid w:val="004E53E9"/>
    <w:rsid w:val="004E565A"/>
    <w:rsid w:val="004E6424"/>
    <w:rsid w:val="004E6426"/>
    <w:rsid w:val="004E64BC"/>
    <w:rsid w:val="004E657B"/>
    <w:rsid w:val="004E6F7C"/>
    <w:rsid w:val="004E7081"/>
    <w:rsid w:val="004E70EA"/>
    <w:rsid w:val="004E71D7"/>
    <w:rsid w:val="004E7C88"/>
    <w:rsid w:val="004E7CCE"/>
    <w:rsid w:val="004E7D6A"/>
    <w:rsid w:val="004E7F3B"/>
    <w:rsid w:val="004E7F72"/>
    <w:rsid w:val="004F0450"/>
    <w:rsid w:val="004F049C"/>
    <w:rsid w:val="004F07F4"/>
    <w:rsid w:val="004F091D"/>
    <w:rsid w:val="004F0A66"/>
    <w:rsid w:val="004F0C25"/>
    <w:rsid w:val="004F0D15"/>
    <w:rsid w:val="004F0DD8"/>
    <w:rsid w:val="004F0FAF"/>
    <w:rsid w:val="004F1002"/>
    <w:rsid w:val="004F11A9"/>
    <w:rsid w:val="004F1382"/>
    <w:rsid w:val="004F1B1E"/>
    <w:rsid w:val="004F1E25"/>
    <w:rsid w:val="004F20B5"/>
    <w:rsid w:val="004F240B"/>
    <w:rsid w:val="004F247B"/>
    <w:rsid w:val="004F249F"/>
    <w:rsid w:val="004F24B3"/>
    <w:rsid w:val="004F317C"/>
    <w:rsid w:val="004F35E0"/>
    <w:rsid w:val="004F35EE"/>
    <w:rsid w:val="004F377C"/>
    <w:rsid w:val="004F3A12"/>
    <w:rsid w:val="004F3A1D"/>
    <w:rsid w:val="004F3D42"/>
    <w:rsid w:val="004F40B3"/>
    <w:rsid w:val="004F41A5"/>
    <w:rsid w:val="004F43A1"/>
    <w:rsid w:val="004F4995"/>
    <w:rsid w:val="004F50A2"/>
    <w:rsid w:val="004F5160"/>
    <w:rsid w:val="004F51D1"/>
    <w:rsid w:val="004F5483"/>
    <w:rsid w:val="004F5B59"/>
    <w:rsid w:val="004F5CFC"/>
    <w:rsid w:val="004F5D45"/>
    <w:rsid w:val="004F6035"/>
    <w:rsid w:val="004F6690"/>
    <w:rsid w:val="004F6890"/>
    <w:rsid w:val="004F698A"/>
    <w:rsid w:val="004F6BF1"/>
    <w:rsid w:val="004F6C5F"/>
    <w:rsid w:val="004F6F36"/>
    <w:rsid w:val="004F6F43"/>
    <w:rsid w:val="004F6F5E"/>
    <w:rsid w:val="004F739E"/>
    <w:rsid w:val="004F7412"/>
    <w:rsid w:val="004F74CA"/>
    <w:rsid w:val="004F7528"/>
    <w:rsid w:val="004F7787"/>
    <w:rsid w:val="004F79B1"/>
    <w:rsid w:val="004F7CC3"/>
    <w:rsid w:val="004F7D13"/>
    <w:rsid w:val="004F7D83"/>
    <w:rsid w:val="004F7EDF"/>
    <w:rsid w:val="004F7EF5"/>
    <w:rsid w:val="00500110"/>
    <w:rsid w:val="00500222"/>
    <w:rsid w:val="005003FB"/>
    <w:rsid w:val="00500799"/>
    <w:rsid w:val="00500DE8"/>
    <w:rsid w:val="00501039"/>
    <w:rsid w:val="00501064"/>
    <w:rsid w:val="005010A5"/>
    <w:rsid w:val="005014FC"/>
    <w:rsid w:val="005019B5"/>
    <w:rsid w:val="005019C0"/>
    <w:rsid w:val="0050225A"/>
    <w:rsid w:val="005024DE"/>
    <w:rsid w:val="0050297F"/>
    <w:rsid w:val="00502D81"/>
    <w:rsid w:val="00502D90"/>
    <w:rsid w:val="00502E1D"/>
    <w:rsid w:val="00502F85"/>
    <w:rsid w:val="00502F97"/>
    <w:rsid w:val="00503352"/>
    <w:rsid w:val="005033D8"/>
    <w:rsid w:val="00503405"/>
    <w:rsid w:val="00503662"/>
    <w:rsid w:val="00503CDE"/>
    <w:rsid w:val="00503CF7"/>
    <w:rsid w:val="00503EE5"/>
    <w:rsid w:val="00503F00"/>
    <w:rsid w:val="00504058"/>
    <w:rsid w:val="005042D3"/>
    <w:rsid w:val="0050430B"/>
    <w:rsid w:val="00504A6A"/>
    <w:rsid w:val="00504C72"/>
    <w:rsid w:val="00504D72"/>
    <w:rsid w:val="00505460"/>
    <w:rsid w:val="005057B7"/>
    <w:rsid w:val="00505AC1"/>
    <w:rsid w:val="00505BF8"/>
    <w:rsid w:val="00505CE1"/>
    <w:rsid w:val="00506058"/>
    <w:rsid w:val="005061BA"/>
    <w:rsid w:val="005061D6"/>
    <w:rsid w:val="00506259"/>
    <w:rsid w:val="005062DD"/>
    <w:rsid w:val="005063B7"/>
    <w:rsid w:val="005063DF"/>
    <w:rsid w:val="00506A1F"/>
    <w:rsid w:val="00506A33"/>
    <w:rsid w:val="00506A7A"/>
    <w:rsid w:val="00506BBB"/>
    <w:rsid w:val="005071A3"/>
    <w:rsid w:val="005077C6"/>
    <w:rsid w:val="005077FD"/>
    <w:rsid w:val="005079F5"/>
    <w:rsid w:val="00507CFB"/>
    <w:rsid w:val="00507F94"/>
    <w:rsid w:val="00510163"/>
    <w:rsid w:val="00510245"/>
    <w:rsid w:val="00510354"/>
    <w:rsid w:val="0051067C"/>
    <w:rsid w:val="00510739"/>
    <w:rsid w:val="00510833"/>
    <w:rsid w:val="0051089A"/>
    <w:rsid w:val="005108DA"/>
    <w:rsid w:val="005108EF"/>
    <w:rsid w:val="00510A01"/>
    <w:rsid w:val="00510E52"/>
    <w:rsid w:val="00511032"/>
    <w:rsid w:val="00511120"/>
    <w:rsid w:val="00511156"/>
    <w:rsid w:val="0051118C"/>
    <w:rsid w:val="0051138B"/>
    <w:rsid w:val="0051198F"/>
    <w:rsid w:val="00511A66"/>
    <w:rsid w:val="00511A8A"/>
    <w:rsid w:val="00511CA3"/>
    <w:rsid w:val="00512229"/>
    <w:rsid w:val="0051262A"/>
    <w:rsid w:val="00512721"/>
    <w:rsid w:val="00512DFB"/>
    <w:rsid w:val="00512E08"/>
    <w:rsid w:val="00513066"/>
    <w:rsid w:val="005130C3"/>
    <w:rsid w:val="005135C9"/>
    <w:rsid w:val="005135E4"/>
    <w:rsid w:val="00513830"/>
    <w:rsid w:val="00513EDA"/>
    <w:rsid w:val="00513F6B"/>
    <w:rsid w:val="005142A8"/>
    <w:rsid w:val="00514425"/>
    <w:rsid w:val="005145B9"/>
    <w:rsid w:val="0051488F"/>
    <w:rsid w:val="00514D64"/>
    <w:rsid w:val="00514E2D"/>
    <w:rsid w:val="00514ECF"/>
    <w:rsid w:val="005152DC"/>
    <w:rsid w:val="0051571D"/>
    <w:rsid w:val="00515800"/>
    <w:rsid w:val="00515B23"/>
    <w:rsid w:val="00515C39"/>
    <w:rsid w:val="00515F7A"/>
    <w:rsid w:val="00516381"/>
    <w:rsid w:val="00516487"/>
    <w:rsid w:val="00516833"/>
    <w:rsid w:val="00516C58"/>
    <w:rsid w:val="00516F82"/>
    <w:rsid w:val="00517129"/>
    <w:rsid w:val="005171A8"/>
    <w:rsid w:val="005173AF"/>
    <w:rsid w:val="005173C0"/>
    <w:rsid w:val="00517471"/>
    <w:rsid w:val="005179EE"/>
    <w:rsid w:val="00517CCE"/>
    <w:rsid w:val="0052005F"/>
    <w:rsid w:val="00520415"/>
    <w:rsid w:val="005204AE"/>
    <w:rsid w:val="00520A59"/>
    <w:rsid w:val="00520F6A"/>
    <w:rsid w:val="00520FC1"/>
    <w:rsid w:val="00521232"/>
    <w:rsid w:val="00521244"/>
    <w:rsid w:val="005212C4"/>
    <w:rsid w:val="005212DC"/>
    <w:rsid w:val="005213F2"/>
    <w:rsid w:val="0052196C"/>
    <w:rsid w:val="005219CA"/>
    <w:rsid w:val="00521BFD"/>
    <w:rsid w:val="00521DB5"/>
    <w:rsid w:val="00522198"/>
    <w:rsid w:val="0052239B"/>
    <w:rsid w:val="00522558"/>
    <w:rsid w:val="00522A27"/>
    <w:rsid w:val="00522B13"/>
    <w:rsid w:val="00522B30"/>
    <w:rsid w:val="00522BE5"/>
    <w:rsid w:val="00522C03"/>
    <w:rsid w:val="00522C0D"/>
    <w:rsid w:val="00522F55"/>
    <w:rsid w:val="0052321E"/>
    <w:rsid w:val="005232B3"/>
    <w:rsid w:val="005233A5"/>
    <w:rsid w:val="005234D0"/>
    <w:rsid w:val="0052369B"/>
    <w:rsid w:val="00523BAD"/>
    <w:rsid w:val="00523C09"/>
    <w:rsid w:val="00523C38"/>
    <w:rsid w:val="0052438E"/>
    <w:rsid w:val="005246F6"/>
    <w:rsid w:val="00525266"/>
    <w:rsid w:val="005254FE"/>
    <w:rsid w:val="005259A6"/>
    <w:rsid w:val="00525B0A"/>
    <w:rsid w:val="00525BB6"/>
    <w:rsid w:val="005260B7"/>
    <w:rsid w:val="0052611F"/>
    <w:rsid w:val="00526173"/>
    <w:rsid w:val="0052624A"/>
    <w:rsid w:val="00526266"/>
    <w:rsid w:val="00526493"/>
    <w:rsid w:val="00526A07"/>
    <w:rsid w:val="00526A2E"/>
    <w:rsid w:val="00526D6C"/>
    <w:rsid w:val="00526E4D"/>
    <w:rsid w:val="00526EBE"/>
    <w:rsid w:val="00526F05"/>
    <w:rsid w:val="00526F6C"/>
    <w:rsid w:val="00527036"/>
    <w:rsid w:val="0052760A"/>
    <w:rsid w:val="005276D8"/>
    <w:rsid w:val="00527730"/>
    <w:rsid w:val="00527BA2"/>
    <w:rsid w:val="005302CE"/>
    <w:rsid w:val="0053095E"/>
    <w:rsid w:val="00530BC0"/>
    <w:rsid w:val="005310F3"/>
    <w:rsid w:val="00531206"/>
    <w:rsid w:val="0053160A"/>
    <w:rsid w:val="00531614"/>
    <w:rsid w:val="005319CA"/>
    <w:rsid w:val="00531A3D"/>
    <w:rsid w:val="00531D77"/>
    <w:rsid w:val="00531D8F"/>
    <w:rsid w:val="00531DE9"/>
    <w:rsid w:val="00531F4B"/>
    <w:rsid w:val="005322A2"/>
    <w:rsid w:val="005322F0"/>
    <w:rsid w:val="00532487"/>
    <w:rsid w:val="0053272A"/>
    <w:rsid w:val="00532DD6"/>
    <w:rsid w:val="00533272"/>
    <w:rsid w:val="0053349A"/>
    <w:rsid w:val="005334AF"/>
    <w:rsid w:val="005336D9"/>
    <w:rsid w:val="00533949"/>
    <w:rsid w:val="00533DD7"/>
    <w:rsid w:val="00534175"/>
    <w:rsid w:val="00534220"/>
    <w:rsid w:val="0053426F"/>
    <w:rsid w:val="00534343"/>
    <w:rsid w:val="00534527"/>
    <w:rsid w:val="00534529"/>
    <w:rsid w:val="0053497F"/>
    <w:rsid w:val="00534C3F"/>
    <w:rsid w:val="00534C8A"/>
    <w:rsid w:val="00534DA3"/>
    <w:rsid w:val="00534DD6"/>
    <w:rsid w:val="00535435"/>
    <w:rsid w:val="005355F1"/>
    <w:rsid w:val="00535B85"/>
    <w:rsid w:val="00535DB8"/>
    <w:rsid w:val="00535E1F"/>
    <w:rsid w:val="0053665B"/>
    <w:rsid w:val="00536848"/>
    <w:rsid w:val="00536B82"/>
    <w:rsid w:val="00536BED"/>
    <w:rsid w:val="00536DA1"/>
    <w:rsid w:val="00536E4A"/>
    <w:rsid w:val="00537024"/>
    <w:rsid w:val="0053708A"/>
    <w:rsid w:val="00537261"/>
    <w:rsid w:val="0053753C"/>
    <w:rsid w:val="0053761E"/>
    <w:rsid w:val="0053770A"/>
    <w:rsid w:val="005378DB"/>
    <w:rsid w:val="005379C2"/>
    <w:rsid w:val="00537E54"/>
    <w:rsid w:val="00537E60"/>
    <w:rsid w:val="0054010B"/>
    <w:rsid w:val="005402B2"/>
    <w:rsid w:val="005403B0"/>
    <w:rsid w:val="00540758"/>
    <w:rsid w:val="00540776"/>
    <w:rsid w:val="005407D4"/>
    <w:rsid w:val="005414E2"/>
    <w:rsid w:val="0054160D"/>
    <w:rsid w:val="0054167E"/>
    <w:rsid w:val="005416A2"/>
    <w:rsid w:val="005418A4"/>
    <w:rsid w:val="00541EB7"/>
    <w:rsid w:val="005422FF"/>
    <w:rsid w:val="0054269F"/>
    <w:rsid w:val="005427A0"/>
    <w:rsid w:val="005428FB"/>
    <w:rsid w:val="00542945"/>
    <w:rsid w:val="00542AD5"/>
    <w:rsid w:val="00542B3F"/>
    <w:rsid w:val="00542B68"/>
    <w:rsid w:val="00542EDE"/>
    <w:rsid w:val="00543352"/>
    <w:rsid w:val="0054341E"/>
    <w:rsid w:val="005434DF"/>
    <w:rsid w:val="00543D01"/>
    <w:rsid w:val="00543FC2"/>
    <w:rsid w:val="00543FD6"/>
    <w:rsid w:val="00544088"/>
    <w:rsid w:val="0054433B"/>
    <w:rsid w:val="00544443"/>
    <w:rsid w:val="00544A9E"/>
    <w:rsid w:val="00544AD7"/>
    <w:rsid w:val="00544BFE"/>
    <w:rsid w:val="00544E2D"/>
    <w:rsid w:val="005452DF"/>
    <w:rsid w:val="0054537F"/>
    <w:rsid w:val="005454C6"/>
    <w:rsid w:val="0054585E"/>
    <w:rsid w:val="00545B76"/>
    <w:rsid w:val="00545CA4"/>
    <w:rsid w:val="00546073"/>
    <w:rsid w:val="005461C7"/>
    <w:rsid w:val="005464D5"/>
    <w:rsid w:val="005464FA"/>
    <w:rsid w:val="00546CA9"/>
    <w:rsid w:val="00546D18"/>
    <w:rsid w:val="0054736B"/>
    <w:rsid w:val="005478BB"/>
    <w:rsid w:val="00547BC4"/>
    <w:rsid w:val="00547CA4"/>
    <w:rsid w:val="00547FA3"/>
    <w:rsid w:val="00550BE8"/>
    <w:rsid w:val="00550C69"/>
    <w:rsid w:val="00550EF5"/>
    <w:rsid w:val="0055116A"/>
    <w:rsid w:val="0055157C"/>
    <w:rsid w:val="00551607"/>
    <w:rsid w:val="005522D9"/>
    <w:rsid w:val="00552423"/>
    <w:rsid w:val="00552501"/>
    <w:rsid w:val="00552601"/>
    <w:rsid w:val="005526A3"/>
    <w:rsid w:val="00553269"/>
    <w:rsid w:val="0055331D"/>
    <w:rsid w:val="00553441"/>
    <w:rsid w:val="005534BB"/>
    <w:rsid w:val="00553651"/>
    <w:rsid w:val="0055365C"/>
    <w:rsid w:val="00553668"/>
    <w:rsid w:val="00553AB5"/>
    <w:rsid w:val="00553ADF"/>
    <w:rsid w:val="00553B69"/>
    <w:rsid w:val="00553CF5"/>
    <w:rsid w:val="005541D4"/>
    <w:rsid w:val="0055459F"/>
    <w:rsid w:val="00554A10"/>
    <w:rsid w:val="005550AC"/>
    <w:rsid w:val="005556E6"/>
    <w:rsid w:val="00555816"/>
    <w:rsid w:val="00555966"/>
    <w:rsid w:val="00555ED4"/>
    <w:rsid w:val="005565AB"/>
    <w:rsid w:val="00556A21"/>
    <w:rsid w:val="00556E29"/>
    <w:rsid w:val="00556EE7"/>
    <w:rsid w:val="005571F7"/>
    <w:rsid w:val="005575B6"/>
    <w:rsid w:val="005576F6"/>
    <w:rsid w:val="00557DA0"/>
    <w:rsid w:val="0056060F"/>
    <w:rsid w:val="00560A16"/>
    <w:rsid w:val="00560DDF"/>
    <w:rsid w:val="00560E4D"/>
    <w:rsid w:val="005613E8"/>
    <w:rsid w:val="0056151B"/>
    <w:rsid w:val="0056157F"/>
    <w:rsid w:val="0056158C"/>
    <w:rsid w:val="00561622"/>
    <w:rsid w:val="00561816"/>
    <w:rsid w:val="005619B2"/>
    <w:rsid w:val="00561AC6"/>
    <w:rsid w:val="00561BAF"/>
    <w:rsid w:val="00561C27"/>
    <w:rsid w:val="0056225F"/>
    <w:rsid w:val="00562414"/>
    <w:rsid w:val="0056255F"/>
    <w:rsid w:val="0056269B"/>
    <w:rsid w:val="0056297C"/>
    <w:rsid w:val="0056298E"/>
    <w:rsid w:val="00562C8B"/>
    <w:rsid w:val="00562D87"/>
    <w:rsid w:val="00563135"/>
    <w:rsid w:val="0056355E"/>
    <w:rsid w:val="00563627"/>
    <w:rsid w:val="0056382A"/>
    <w:rsid w:val="0056394C"/>
    <w:rsid w:val="0056396A"/>
    <w:rsid w:val="00563E13"/>
    <w:rsid w:val="005641CA"/>
    <w:rsid w:val="0056437C"/>
    <w:rsid w:val="00564478"/>
    <w:rsid w:val="00564727"/>
    <w:rsid w:val="00564760"/>
    <w:rsid w:val="00564772"/>
    <w:rsid w:val="005647F9"/>
    <w:rsid w:val="0056496A"/>
    <w:rsid w:val="00564CE1"/>
    <w:rsid w:val="00564FA7"/>
    <w:rsid w:val="00565127"/>
    <w:rsid w:val="005651C9"/>
    <w:rsid w:val="00565F98"/>
    <w:rsid w:val="005660A7"/>
    <w:rsid w:val="005661BA"/>
    <w:rsid w:val="00566671"/>
    <w:rsid w:val="00566DAC"/>
    <w:rsid w:val="00566FEA"/>
    <w:rsid w:val="005670FF"/>
    <w:rsid w:val="005675B0"/>
    <w:rsid w:val="005676F5"/>
    <w:rsid w:val="00567C79"/>
    <w:rsid w:val="00570012"/>
    <w:rsid w:val="00570018"/>
    <w:rsid w:val="00570294"/>
    <w:rsid w:val="005704B3"/>
    <w:rsid w:val="00570591"/>
    <w:rsid w:val="005705A3"/>
    <w:rsid w:val="0057136D"/>
    <w:rsid w:val="00571421"/>
    <w:rsid w:val="005715BD"/>
    <w:rsid w:val="00571DD1"/>
    <w:rsid w:val="005722A6"/>
    <w:rsid w:val="00572315"/>
    <w:rsid w:val="00572412"/>
    <w:rsid w:val="00572863"/>
    <w:rsid w:val="00572973"/>
    <w:rsid w:val="00572A22"/>
    <w:rsid w:val="00572C10"/>
    <w:rsid w:val="00572FD2"/>
    <w:rsid w:val="005735B8"/>
    <w:rsid w:val="005735BB"/>
    <w:rsid w:val="00573ABC"/>
    <w:rsid w:val="00573C25"/>
    <w:rsid w:val="00573EC6"/>
    <w:rsid w:val="005740BA"/>
    <w:rsid w:val="0057434F"/>
    <w:rsid w:val="00574632"/>
    <w:rsid w:val="005746CB"/>
    <w:rsid w:val="00574A48"/>
    <w:rsid w:val="00574A5F"/>
    <w:rsid w:val="00574C1C"/>
    <w:rsid w:val="00574E66"/>
    <w:rsid w:val="00575002"/>
    <w:rsid w:val="00575220"/>
    <w:rsid w:val="005756B2"/>
    <w:rsid w:val="00575769"/>
    <w:rsid w:val="0057595E"/>
    <w:rsid w:val="005759A1"/>
    <w:rsid w:val="00575CFA"/>
    <w:rsid w:val="00575FB3"/>
    <w:rsid w:val="0057604A"/>
    <w:rsid w:val="005760F7"/>
    <w:rsid w:val="00576192"/>
    <w:rsid w:val="005761FD"/>
    <w:rsid w:val="00576280"/>
    <w:rsid w:val="00576A48"/>
    <w:rsid w:val="00576A9C"/>
    <w:rsid w:val="00576E01"/>
    <w:rsid w:val="00576EC9"/>
    <w:rsid w:val="00576FE3"/>
    <w:rsid w:val="0057744C"/>
    <w:rsid w:val="00577475"/>
    <w:rsid w:val="0057748A"/>
    <w:rsid w:val="005775C2"/>
    <w:rsid w:val="005775D9"/>
    <w:rsid w:val="00577878"/>
    <w:rsid w:val="00577C40"/>
    <w:rsid w:val="00577C7E"/>
    <w:rsid w:val="00577D17"/>
    <w:rsid w:val="00577DB1"/>
    <w:rsid w:val="00577F44"/>
    <w:rsid w:val="00577F58"/>
    <w:rsid w:val="0058005E"/>
    <w:rsid w:val="0058016F"/>
    <w:rsid w:val="00580227"/>
    <w:rsid w:val="00580401"/>
    <w:rsid w:val="005804B6"/>
    <w:rsid w:val="00580A0D"/>
    <w:rsid w:val="00580A8D"/>
    <w:rsid w:val="00580AF4"/>
    <w:rsid w:val="00580EA8"/>
    <w:rsid w:val="00580ED7"/>
    <w:rsid w:val="00581251"/>
    <w:rsid w:val="00581358"/>
    <w:rsid w:val="00581415"/>
    <w:rsid w:val="005815DC"/>
    <w:rsid w:val="0058168F"/>
    <w:rsid w:val="00581706"/>
    <w:rsid w:val="00581885"/>
    <w:rsid w:val="00581899"/>
    <w:rsid w:val="00581978"/>
    <w:rsid w:val="00581998"/>
    <w:rsid w:val="00581E54"/>
    <w:rsid w:val="00581F9C"/>
    <w:rsid w:val="00581FFE"/>
    <w:rsid w:val="0058204D"/>
    <w:rsid w:val="00582210"/>
    <w:rsid w:val="00582414"/>
    <w:rsid w:val="0058252A"/>
    <w:rsid w:val="00582B72"/>
    <w:rsid w:val="00582C5B"/>
    <w:rsid w:val="00582EE0"/>
    <w:rsid w:val="00582FAD"/>
    <w:rsid w:val="00583129"/>
    <w:rsid w:val="005832C2"/>
    <w:rsid w:val="00583433"/>
    <w:rsid w:val="00583565"/>
    <w:rsid w:val="0058358E"/>
    <w:rsid w:val="005835C8"/>
    <w:rsid w:val="005835F6"/>
    <w:rsid w:val="00583A5D"/>
    <w:rsid w:val="00583D40"/>
    <w:rsid w:val="00583E2B"/>
    <w:rsid w:val="00583E96"/>
    <w:rsid w:val="005840D6"/>
    <w:rsid w:val="0058428C"/>
    <w:rsid w:val="005844B5"/>
    <w:rsid w:val="00584597"/>
    <w:rsid w:val="00584971"/>
    <w:rsid w:val="00584B8F"/>
    <w:rsid w:val="00584C83"/>
    <w:rsid w:val="00584E40"/>
    <w:rsid w:val="00585084"/>
    <w:rsid w:val="0058551B"/>
    <w:rsid w:val="00585B3A"/>
    <w:rsid w:val="00585C73"/>
    <w:rsid w:val="0058600C"/>
    <w:rsid w:val="005866F1"/>
    <w:rsid w:val="005867AE"/>
    <w:rsid w:val="00586A8E"/>
    <w:rsid w:val="00586B99"/>
    <w:rsid w:val="00586DB6"/>
    <w:rsid w:val="00587148"/>
    <w:rsid w:val="00587371"/>
    <w:rsid w:val="005874B8"/>
    <w:rsid w:val="00587A9A"/>
    <w:rsid w:val="00587B6C"/>
    <w:rsid w:val="00587F6A"/>
    <w:rsid w:val="00587FAB"/>
    <w:rsid w:val="00590193"/>
    <w:rsid w:val="005903FD"/>
    <w:rsid w:val="0059056E"/>
    <w:rsid w:val="0059071B"/>
    <w:rsid w:val="005907C3"/>
    <w:rsid w:val="00590903"/>
    <w:rsid w:val="0059094C"/>
    <w:rsid w:val="00590A0F"/>
    <w:rsid w:val="00590A8E"/>
    <w:rsid w:val="00590B1B"/>
    <w:rsid w:val="00590B1F"/>
    <w:rsid w:val="00590B89"/>
    <w:rsid w:val="00590C5C"/>
    <w:rsid w:val="00591309"/>
    <w:rsid w:val="00591420"/>
    <w:rsid w:val="005915F9"/>
    <w:rsid w:val="005918EA"/>
    <w:rsid w:val="00591B95"/>
    <w:rsid w:val="00591CE2"/>
    <w:rsid w:val="00591D5D"/>
    <w:rsid w:val="005922AA"/>
    <w:rsid w:val="00592373"/>
    <w:rsid w:val="00592D66"/>
    <w:rsid w:val="00592DD0"/>
    <w:rsid w:val="00592E64"/>
    <w:rsid w:val="00592F77"/>
    <w:rsid w:val="00593021"/>
    <w:rsid w:val="005930BC"/>
    <w:rsid w:val="00593454"/>
    <w:rsid w:val="00593822"/>
    <w:rsid w:val="005938B8"/>
    <w:rsid w:val="00593B0B"/>
    <w:rsid w:val="00593DF9"/>
    <w:rsid w:val="005944CF"/>
    <w:rsid w:val="00594595"/>
    <w:rsid w:val="00594764"/>
    <w:rsid w:val="0059485F"/>
    <w:rsid w:val="00594871"/>
    <w:rsid w:val="005949B0"/>
    <w:rsid w:val="00594C2F"/>
    <w:rsid w:val="0059525E"/>
    <w:rsid w:val="00595627"/>
    <w:rsid w:val="0059590E"/>
    <w:rsid w:val="00595B7A"/>
    <w:rsid w:val="00595B7F"/>
    <w:rsid w:val="0059613A"/>
    <w:rsid w:val="0059627F"/>
    <w:rsid w:val="00596544"/>
    <w:rsid w:val="00596558"/>
    <w:rsid w:val="00596EFA"/>
    <w:rsid w:val="0059717E"/>
    <w:rsid w:val="00597359"/>
    <w:rsid w:val="005974BF"/>
    <w:rsid w:val="00597725"/>
    <w:rsid w:val="00597860"/>
    <w:rsid w:val="00597A0A"/>
    <w:rsid w:val="00597C8C"/>
    <w:rsid w:val="00597D3A"/>
    <w:rsid w:val="00597D79"/>
    <w:rsid w:val="00597E51"/>
    <w:rsid w:val="00597E92"/>
    <w:rsid w:val="005A028A"/>
    <w:rsid w:val="005A02B2"/>
    <w:rsid w:val="005A0352"/>
    <w:rsid w:val="005A04E8"/>
    <w:rsid w:val="005A0940"/>
    <w:rsid w:val="005A0958"/>
    <w:rsid w:val="005A0B08"/>
    <w:rsid w:val="005A11EC"/>
    <w:rsid w:val="005A1227"/>
    <w:rsid w:val="005A1360"/>
    <w:rsid w:val="005A1526"/>
    <w:rsid w:val="005A15BB"/>
    <w:rsid w:val="005A15E6"/>
    <w:rsid w:val="005A193D"/>
    <w:rsid w:val="005A1B5D"/>
    <w:rsid w:val="005A1C96"/>
    <w:rsid w:val="005A1EF7"/>
    <w:rsid w:val="005A21FA"/>
    <w:rsid w:val="005A2307"/>
    <w:rsid w:val="005A24B9"/>
    <w:rsid w:val="005A274F"/>
    <w:rsid w:val="005A27AC"/>
    <w:rsid w:val="005A28EF"/>
    <w:rsid w:val="005A2951"/>
    <w:rsid w:val="005A2A5D"/>
    <w:rsid w:val="005A2CB7"/>
    <w:rsid w:val="005A2E4E"/>
    <w:rsid w:val="005A3174"/>
    <w:rsid w:val="005A33D0"/>
    <w:rsid w:val="005A3776"/>
    <w:rsid w:val="005A40DE"/>
    <w:rsid w:val="005A4144"/>
    <w:rsid w:val="005A42D6"/>
    <w:rsid w:val="005A44BF"/>
    <w:rsid w:val="005A44DD"/>
    <w:rsid w:val="005A4BF6"/>
    <w:rsid w:val="005A4E7B"/>
    <w:rsid w:val="005A4E82"/>
    <w:rsid w:val="005A4F4F"/>
    <w:rsid w:val="005A5122"/>
    <w:rsid w:val="005A5248"/>
    <w:rsid w:val="005A5649"/>
    <w:rsid w:val="005A56FF"/>
    <w:rsid w:val="005A5BD1"/>
    <w:rsid w:val="005A5C7A"/>
    <w:rsid w:val="005A5F6F"/>
    <w:rsid w:val="005A60A8"/>
    <w:rsid w:val="005A6C31"/>
    <w:rsid w:val="005A7264"/>
    <w:rsid w:val="005A74DB"/>
    <w:rsid w:val="005A74EC"/>
    <w:rsid w:val="005A78C7"/>
    <w:rsid w:val="005A7E99"/>
    <w:rsid w:val="005B07F8"/>
    <w:rsid w:val="005B0927"/>
    <w:rsid w:val="005B0981"/>
    <w:rsid w:val="005B1133"/>
    <w:rsid w:val="005B1263"/>
    <w:rsid w:val="005B16FA"/>
    <w:rsid w:val="005B18AD"/>
    <w:rsid w:val="005B18B1"/>
    <w:rsid w:val="005B1920"/>
    <w:rsid w:val="005B1C39"/>
    <w:rsid w:val="005B1DA4"/>
    <w:rsid w:val="005B2177"/>
    <w:rsid w:val="005B22C0"/>
    <w:rsid w:val="005B3497"/>
    <w:rsid w:val="005B349F"/>
    <w:rsid w:val="005B3766"/>
    <w:rsid w:val="005B3C1F"/>
    <w:rsid w:val="005B3CA8"/>
    <w:rsid w:val="005B3D17"/>
    <w:rsid w:val="005B3DA2"/>
    <w:rsid w:val="005B3DCE"/>
    <w:rsid w:val="005B418B"/>
    <w:rsid w:val="005B4201"/>
    <w:rsid w:val="005B45D0"/>
    <w:rsid w:val="005B4997"/>
    <w:rsid w:val="005B4A47"/>
    <w:rsid w:val="005B4CFC"/>
    <w:rsid w:val="005B515B"/>
    <w:rsid w:val="005B52B7"/>
    <w:rsid w:val="005B5324"/>
    <w:rsid w:val="005B544F"/>
    <w:rsid w:val="005B57B5"/>
    <w:rsid w:val="005B587D"/>
    <w:rsid w:val="005B5962"/>
    <w:rsid w:val="005B5A52"/>
    <w:rsid w:val="005B5BF6"/>
    <w:rsid w:val="005B5CA8"/>
    <w:rsid w:val="005B6242"/>
    <w:rsid w:val="005B638D"/>
    <w:rsid w:val="005B6619"/>
    <w:rsid w:val="005B66E6"/>
    <w:rsid w:val="005B6B7E"/>
    <w:rsid w:val="005B6BDB"/>
    <w:rsid w:val="005B6C50"/>
    <w:rsid w:val="005B6CC4"/>
    <w:rsid w:val="005B6CE4"/>
    <w:rsid w:val="005B6E2E"/>
    <w:rsid w:val="005B6F7A"/>
    <w:rsid w:val="005B7044"/>
    <w:rsid w:val="005B7246"/>
    <w:rsid w:val="005B72B3"/>
    <w:rsid w:val="005B7339"/>
    <w:rsid w:val="005B765C"/>
    <w:rsid w:val="005B79F9"/>
    <w:rsid w:val="005C0642"/>
    <w:rsid w:val="005C07A1"/>
    <w:rsid w:val="005C0E10"/>
    <w:rsid w:val="005C0FC8"/>
    <w:rsid w:val="005C1026"/>
    <w:rsid w:val="005C104B"/>
    <w:rsid w:val="005C11D1"/>
    <w:rsid w:val="005C2228"/>
    <w:rsid w:val="005C22C1"/>
    <w:rsid w:val="005C23E4"/>
    <w:rsid w:val="005C2446"/>
    <w:rsid w:val="005C2463"/>
    <w:rsid w:val="005C246E"/>
    <w:rsid w:val="005C2571"/>
    <w:rsid w:val="005C263E"/>
    <w:rsid w:val="005C2749"/>
    <w:rsid w:val="005C2763"/>
    <w:rsid w:val="005C28E9"/>
    <w:rsid w:val="005C2AAF"/>
    <w:rsid w:val="005C2C1D"/>
    <w:rsid w:val="005C2C62"/>
    <w:rsid w:val="005C2FD0"/>
    <w:rsid w:val="005C34FA"/>
    <w:rsid w:val="005C382F"/>
    <w:rsid w:val="005C3D75"/>
    <w:rsid w:val="005C41C7"/>
    <w:rsid w:val="005C43E9"/>
    <w:rsid w:val="005C4461"/>
    <w:rsid w:val="005C4516"/>
    <w:rsid w:val="005C4AB7"/>
    <w:rsid w:val="005C4C13"/>
    <w:rsid w:val="005C4D5D"/>
    <w:rsid w:val="005C4FAC"/>
    <w:rsid w:val="005C5186"/>
    <w:rsid w:val="005C53B1"/>
    <w:rsid w:val="005C5402"/>
    <w:rsid w:val="005C5434"/>
    <w:rsid w:val="005C56B2"/>
    <w:rsid w:val="005C57A6"/>
    <w:rsid w:val="005C57FE"/>
    <w:rsid w:val="005C5B5F"/>
    <w:rsid w:val="005C5DEF"/>
    <w:rsid w:val="005C5ECE"/>
    <w:rsid w:val="005C5ED9"/>
    <w:rsid w:val="005C6164"/>
    <w:rsid w:val="005C6407"/>
    <w:rsid w:val="005C656D"/>
    <w:rsid w:val="005C6825"/>
    <w:rsid w:val="005C698D"/>
    <w:rsid w:val="005C6B56"/>
    <w:rsid w:val="005C6B73"/>
    <w:rsid w:val="005C6BE2"/>
    <w:rsid w:val="005C6BE9"/>
    <w:rsid w:val="005C6D7E"/>
    <w:rsid w:val="005C781F"/>
    <w:rsid w:val="005C7A17"/>
    <w:rsid w:val="005C7A7A"/>
    <w:rsid w:val="005C7B17"/>
    <w:rsid w:val="005D0397"/>
    <w:rsid w:val="005D0565"/>
    <w:rsid w:val="005D071D"/>
    <w:rsid w:val="005D09B8"/>
    <w:rsid w:val="005D0E1C"/>
    <w:rsid w:val="005D105D"/>
    <w:rsid w:val="005D1075"/>
    <w:rsid w:val="005D11F6"/>
    <w:rsid w:val="005D1248"/>
    <w:rsid w:val="005D1255"/>
    <w:rsid w:val="005D12C4"/>
    <w:rsid w:val="005D141F"/>
    <w:rsid w:val="005D1494"/>
    <w:rsid w:val="005D1921"/>
    <w:rsid w:val="005D1AED"/>
    <w:rsid w:val="005D1BBA"/>
    <w:rsid w:val="005D1C5E"/>
    <w:rsid w:val="005D1FB3"/>
    <w:rsid w:val="005D2008"/>
    <w:rsid w:val="005D2102"/>
    <w:rsid w:val="005D2885"/>
    <w:rsid w:val="005D37EE"/>
    <w:rsid w:val="005D395A"/>
    <w:rsid w:val="005D3C7F"/>
    <w:rsid w:val="005D4024"/>
    <w:rsid w:val="005D425A"/>
    <w:rsid w:val="005D42AD"/>
    <w:rsid w:val="005D48A2"/>
    <w:rsid w:val="005D4935"/>
    <w:rsid w:val="005D497A"/>
    <w:rsid w:val="005D4AA8"/>
    <w:rsid w:val="005D4D75"/>
    <w:rsid w:val="005D4F77"/>
    <w:rsid w:val="005D5187"/>
    <w:rsid w:val="005D5BA5"/>
    <w:rsid w:val="005D602A"/>
    <w:rsid w:val="005D62B3"/>
    <w:rsid w:val="005D672E"/>
    <w:rsid w:val="005D6CC9"/>
    <w:rsid w:val="005D6FDB"/>
    <w:rsid w:val="005D7328"/>
    <w:rsid w:val="005D764B"/>
    <w:rsid w:val="005D773B"/>
    <w:rsid w:val="005D79EE"/>
    <w:rsid w:val="005D7A1B"/>
    <w:rsid w:val="005D7C6B"/>
    <w:rsid w:val="005E0160"/>
    <w:rsid w:val="005E03CB"/>
    <w:rsid w:val="005E05F2"/>
    <w:rsid w:val="005E0739"/>
    <w:rsid w:val="005E0821"/>
    <w:rsid w:val="005E0A98"/>
    <w:rsid w:val="005E104B"/>
    <w:rsid w:val="005E109D"/>
    <w:rsid w:val="005E15C1"/>
    <w:rsid w:val="005E16C9"/>
    <w:rsid w:val="005E1961"/>
    <w:rsid w:val="005E2204"/>
    <w:rsid w:val="005E25C1"/>
    <w:rsid w:val="005E2661"/>
    <w:rsid w:val="005E29B5"/>
    <w:rsid w:val="005E2B67"/>
    <w:rsid w:val="005E2F03"/>
    <w:rsid w:val="005E3167"/>
    <w:rsid w:val="005E3693"/>
    <w:rsid w:val="005E36CC"/>
    <w:rsid w:val="005E37F9"/>
    <w:rsid w:val="005E3CB4"/>
    <w:rsid w:val="005E3DD0"/>
    <w:rsid w:val="005E3E05"/>
    <w:rsid w:val="005E43AE"/>
    <w:rsid w:val="005E453D"/>
    <w:rsid w:val="005E462C"/>
    <w:rsid w:val="005E4816"/>
    <w:rsid w:val="005E5207"/>
    <w:rsid w:val="005E52F3"/>
    <w:rsid w:val="005E5351"/>
    <w:rsid w:val="005E542C"/>
    <w:rsid w:val="005E59CF"/>
    <w:rsid w:val="005E5A03"/>
    <w:rsid w:val="005E651B"/>
    <w:rsid w:val="005E68BF"/>
    <w:rsid w:val="005E6A00"/>
    <w:rsid w:val="005E6DD2"/>
    <w:rsid w:val="005E7399"/>
    <w:rsid w:val="005E74A0"/>
    <w:rsid w:val="005E7D9F"/>
    <w:rsid w:val="005E7E2C"/>
    <w:rsid w:val="005E7ECE"/>
    <w:rsid w:val="005E7EDC"/>
    <w:rsid w:val="005E7FAB"/>
    <w:rsid w:val="005F0A29"/>
    <w:rsid w:val="005F0BB2"/>
    <w:rsid w:val="005F0C5A"/>
    <w:rsid w:val="005F0D01"/>
    <w:rsid w:val="005F0E4F"/>
    <w:rsid w:val="005F106A"/>
    <w:rsid w:val="005F126A"/>
    <w:rsid w:val="005F128A"/>
    <w:rsid w:val="005F141F"/>
    <w:rsid w:val="005F1B40"/>
    <w:rsid w:val="005F1B83"/>
    <w:rsid w:val="005F1F06"/>
    <w:rsid w:val="005F2030"/>
    <w:rsid w:val="005F2104"/>
    <w:rsid w:val="005F2738"/>
    <w:rsid w:val="005F2B3F"/>
    <w:rsid w:val="005F2BC6"/>
    <w:rsid w:val="005F2CD9"/>
    <w:rsid w:val="005F2DD4"/>
    <w:rsid w:val="005F3045"/>
    <w:rsid w:val="005F3F9E"/>
    <w:rsid w:val="005F40BB"/>
    <w:rsid w:val="005F432B"/>
    <w:rsid w:val="005F4560"/>
    <w:rsid w:val="005F4607"/>
    <w:rsid w:val="005F4A4E"/>
    <w:rsid w:val="005F4B33"/>
    <w:rsid w:val="005F4CC2"/>
    <w:rsid w:val="005F4FAC"/>
    <w:rsid w:val="005F4FED"/>
    <w:rsid w:val="005F5228"/>
    <w:rsid w:val="005F525F"/>
    <w:rsid w:val="005F54A5"/>
    <w:rsid w:val="005F551C"/>
    <w:rsid w:val="005F556A"/>
    <w:rsid w:val="005F5681"/>
    <w:rsid w:val="005F5CE7"/>
    <w:rsid w:val="005F5F36"/>
    <w:rsid w:val="005F60B0"/>
    <w:rsid w:val="005F618D"/>
    <w:rsid w:val="005F6476"/>
    <w:rsid w:val="005F6714"/>
    <w:rsid w:val="005F6F53"/>
    <w:rsid w:val="005F6F9C"/>
    <w:rsid w:val="005F73D0"/>
    <w:rsid w:val="005F7426"/>
    <w:rsid w:val="005F7770"/>
    <w:rsid w:val="005F7C8F"/>
    <w:rsid w:val="005F7D39"/>
    <w:rsid w:val="006000C6"/>
    <w:rsid w:val="0060043D"/>
    <w:rsid w:val="0060058E"/>
    <w:rsid w:val="006008D1"/>
    <w:rsid w:val="006009A8"/>
    <w:rsid w:val="00600A7A"/>
    <w:rsid w:val="00600C59"/>
    <w:rsid w:val="00600C6D"/>
    <w:rsid w:val="00600EC3"/>
    <w:rsid w:val="0060122F"/>
    <w:rsid w:val="0060128F"/>
    <w:rsid w:val="00601AC2"/>
    <w:rsid w:val="00601CEA"/>
    <w:rsid w:val="00601DB7"/>
    <w:rsid w:val="00601ECC"/>
    <w:rsid w:val="00602387"/>
    <w:rsid w:val="006023D9"/>
    <w:rsid w:val="0060240C"/>
    <w:rsid w:val="0060269A"/>
    <w:rsid w:val="00602739"/>
    <w:rsid w:val="00602916"/>
    <w:rsid w:val="00602979"/>
    <w:rsid w:val="00602F68"/>
    <w:rsid w:val="00603085"/>
    <w:rsid w:val="00603503"/>
    <w:rsid w:val="00603830"/>
    <w:rsid w:val="0060396D"/>
    <w:rsid w:val="006039C8"/>
    <w:rsid w:val="00603DBA"/>
    <w:rsid w:val="006040D0"/>
    <w:rsid w:val="00604246"/>
    <w:rsid w:val="00604691"/>
    <w:rsid w:val="006047CD"/>
    <w:rsid w:val="00604818"/>
    <w:rsid w:val="00604973"/>
    <w:rsid w:val="00604976"/>
    <w:rsid w:val="00604A64"/>
    <w:rsid w:val="00604B70"/>
    <w:rsid w:val="00604F9B"/>
    <w:rsid w:val="006050DE"/>
    <w:rsid w:val="0060523E"/>
    <w:rsid w:val="006056A0"/>
    <w:rsid w:val="00605858"/>
    <w:rsid w:val="00605A16"/>
    <w:rsid w:val="00605B53"/>
    <w:rsid w:val="00605F62"/>
    <w:rsid w:val="00605FC5"/>
    <w:rsid w:val="00606296"/>
    <w:rsid w:val="00606402"/>
    <w:rsid w:val="00606440"/>
    <w:rsid w:val="00606505"/>
    <w:rsid w:val="0060655A"/>
    <w:rsid w:val="006067BE"/>
    <w:rsid w:val="006067FD"/>
    <w:rsid w:val="00606818"/>
    <w:rsid w:val="00606840"/>
    <w:rsid w:val="00606951"/>
    <w:rsid w:val="00606CC0"/>
    <w:rsid w:val="00606CDD"/>
    <w:rsid w:val="00606DEC"/>
    <w:rsid w:val="00606FD3"/>
    <w:rsid w:val="006071AD"/>
    <w:rsid w:val="006072AD"/>
    <w:rsid w:val="006073BB"/>
    <w:rsid w:val="00607702"/>
    <w:rsid w:val="0060793A"/>
    <w:rsid w:val="00607B55"/>
    <w:rsid w:val="006100C4"/>
    <w:rsid w:val="006101DE"/>
    <w:rsid w:val="006102B6"/>
    <w:rsid w:val="00610620"/>
    <w:rsid w:val="006110D5"/>
    <w:rsid w:val="0061110A"/>
    <w:rsid w:val="00611138"/>
    <w:rsid w:val="006112CD"/>
    <w:rsid w:val="00611949"/>
    <w:rsid w:val="00611A84"/>
    <w:rsid w:val="00611AEA"/>
    <w:rsid w:val="00611B10"/>
    <w:rsid w:val="00611D72"/>
    <w:rsid w:val="00611ED0"/>
    <w:rsid w:val="0061201A"/>
    <w:rsid w:val="006120DB"/>
    <w:rsid w:val="00612230"/>
    <w:rsid w:val="0061245E"/>
    <w:rsid w:val="0061290C"/>
    <w:rsid w:val="00612DE6"/>
    <w:rsid w:val="00612EAE"/>
    <w:rsid w:val="00613225"/>
    <w:rsid w:val="00613530"/>
    <w:rsid w:val="00613A36"/>
    <w:rsid w:val="00613BA1"/>
    <w:rsid w:val="00613D18"/>
    <w:rsid w:val="00613F85"/>
    <w:rsid w:val="00614254"/>
    <w:rsid w:val="00614317"/>
    <w:rsid w:val="0061433C"/>
    <w:rsid w:val="006143BD"/>
    <w:rsid w:val="0061440E"/>
    <w:rsid w:val="0061445B"/>
    <w:rsid w:val="00614A6C"/>
    <w:rsid w:val="00614C53"/>
    <w:rsid w:val="0061510D"/>
    <w:rsid w:val="00615263"/>
    <w:rsid w:val="0061553A"/>
    <w:rsid w:val="0061599C"/>
    <w:rsid w:val="00615AD4"/>
    <w:rsid w:val="00615BD2"/>
    <w:rsid w:val="0061619C"/>
    <w:rsid w:val="006164C4"/>
    <w:rsid w:val="00616BFE"/>
    <w:rsid w:val="00616DBF"/>
    <w:rsid w:val="006170ED"/>
    <w:rsid w:val="00617567"/>
    <w:rsid w:val="0061765D"/>
    <w:rsid w:val="00617A48"/>
    <w:rsid w:val="00617AA6"/>
    <w:rsid w:val="00617C5A"/>
    <w:rsid w:val="00617D36"/>
    <w:rsid w:val="00617FA5"/>
    <w:rsid w:val="00620163"/>
    <w:rsid w:val="00620A75"/>
    <w:rsid w:val="00621089"/>
    <w:rsid w:val="00621407"/>
    <w:rsid w:val="00621488"/>
    <w:rsid w:val="0062162A"/>
    <w:rsid w:val="00621757"/>
    <w:rsid w:val="00621D27"/>
    <w:rsid w:val="00622099"/>
    <w:rsid w:val="00622669"/>
    <w:rsid w:val="00622711"/>
    <w:rsid w:val="00622B92"/>
    <w:rsid w:val="00622BAF"/>
    <w:rsid w:val="00622BBC"/>
    <w:rsid w:val="00622C58"/>
    <w:rsid w:val="00622CC0"/>
    <w:rsid w:val="00622E33"/>
    <w:rsid w:val="00622FC5"/>
    <w:rsid w:val="00623AD9"/>
    <w:rsid w:val="00623B70"/>
    <w:rsid w:val="00623C20"/>
    <w:rsid w:val="006243D6"/>
    <w:rsid w:val="00624770"/>
    <w:rsid w:val="006248E5"/>
    <w:rsid w:val="00624927"/>
    <w:rsid w:val="00624A25"/>
    <w:rsid w:val="00624A55"/>
    <w:rsid w:val="00624FB0"/>
    <w:rsid w:val="006251FE"/>
    <w:rsid w:val="00625314"/>
    <w:rsid w:val="006254B4"/>
    <w:rsid w:val="006254FD"/>
    <w:rsid w:val="0062598B"/>
    <w:rsid w:val="006262CF"/>
    <w:rsid w:val="006266D4"/>
    <w:rsid w:val="006266E1"/>
    <w:rsid w:val="006266FA"/>
    <w:rsid w:val="00627067"/>
    <w:rsid w:val="00627100"/>
    <w:rsid w:val="0062728C"/>
    <w:rsid w:val="00627744"/>
    <w:rsid w:val="00627E48"/>
    <w:rsid w:val="006302E0"/>
    <w:rsid w:val="00630727"/>
    <w:rsid w:val="00630767"/>
    <w:rsid w:val="006307CD"/>
    <w:rsid w:val="006309AB"/>
    <w:rsid w:val="00630E39"/>
    <w:rsid w:val="0063103F"/>
    <w:rsid w:val="0063130B"/>
    <w:rsid w:val="0063133D"/>
    <w:rsid w:val="0063135F"/>
    <w:rsid w:val="00631462"/>
    <w:rsid w:val="00631925"/>
    <w:rsid w:val="00631D9A"/>
    <w:rsid w:val="00631E0E"/>
    <w:rsid w:val="006323B5"/>
    <w:rsid w:val="0063254F"/>
    <w:rsid w:val="006326EA"/>
    <w:rsid w:val="00632990"/>
    <w:rsid w:val="00632A4A"/>
    <w:rsid w:val="00632D13"/>
    <w:rsid w:val="00632F4A"/>
    <w:rsid w:val="006330C8"/>
    <w:rsid w:val="006331BD"/>
    <w:rsid w:val="00633361"/>
    <w:rsid w:val="006335A4"/>
    <w:rsid w:val="00633A0F"/>
    <w:rsid w:val="00633BE1"/>
    <w:rsid w:val="00633C56"/>
    <w:rsid w:val="00633D4A"/>
    <w:rsid w:val="00633FA2"/>
    <w:rsid w:val="00634148"/>
    <w:rsid w:val="006343CF"/>
    <w:rsid w:val="00634481"/>
    <w:rsid w:val="00634813"/>
    <w:rsid w:val="0063496D"/>
    <w:rsid w:val="00634BC0"/>
    <w:rsid w:val="00634E22"/>
    <w:rsid w:val="00635281"/>
    <w:rsid w:val="00635607"/>
    <w:rsid w:val="0063570E"/>
    <w:rsid w:val="006357F6"/>
    <w:rsid w:val="00635855"/>
    <w:rsid w:val="00635893"/>
    <w:rsid w:val="006359CA"/>
    <w:rsid w:val="00635A9E"/>
    <w:rsid w:val="00635B5B"/>
    <w:rsid w:val="00635C17"/>
    <w:rsid w:val="00635D4D"/>
    <w:rsid w:val="00635FEF"/>
    <w:rsid w:val="006360DA"/>
    <w:rsid w:val="00636354"/>
    <w:rsid w:val="00636447"/>
    <w:rsid w:val="00636A17"/>
    <w:rsid w:val="00636D85"/>
    <w:rsid w:val="0063703B"/>
    <w:rsid w:val="006378C4"/>
    <w:rsid w:val="00637DAD"/>
    <w:rsid w:val="006400EC"/>
    <w:rsid w:val="00640D4B"/>
    <w:rsid w:val="00640E50"/>
    <w:rsid w:val="00640EC7"/>
    <w:rsid w:val="006414C1"/>
    <w:rsid w:val="00641635"/>
    <w:rsid w:val="00641975"/>
    <w:rsid w:val="00641A9D"/>
    <w:rsid w:val="00641FE4"/>
    <w:rsid w:val="006421A8"/>
    <w:rsid w:val="00642290"/>
    <w:rsid w:val="006423EC"/>
    <w:rsid w:val="00642B49"/>
    <w:rsid w:val="00642E14"/>
    <w:rsid w:val="00642E73"/>
    <w:rsid w:val="00642F3F"/>
    <w:rsid w:val="006430E4"/>
    <w:rsid w:val="006434FB"/>
    <w:rsid w:val="00644027"/>
    <w:rsid w:val="0064428A"/>
    <w:rsid w:val="00644375"/>
    <w:rsid w:val="006444A0"/>
    <w:rsid w:val="006445F9"/>
    <w:rsid w:val="0064481A"/>
    <w:rsid w:val="006448DC"/>
    <w:rsid w:val="00644A9B"/>
    <w:rsid w:val="00644C3A"/>
    <w:rsid w:val="00644D13"/>
    <w:rsid w:val="00644D40"/>
    <w:rsid w:val="00645089"/>
    <w:rsid w:val="006454BB"/>
    <w:rsid w:val="006454FD"/>
    <w:rsid w:val="00645553"/>
    <w:rsid w:val="00645637"/>
    <w:rsid w:val="0064565A"/>
    <w:rsid w:val="0064591A"/>
    <w:rsid w:val="00645A8E"/>
    <w:rsid w:val="00645B87"/>
    <w:rsid w:val="00645D07"/>
    <w:rsid w:val="00645D12"/>
    <w:rsid w:val="00645E86"/>
    <w:rsid w:val="00646B2A"/>
    <w:rsid w:val="00647019"/>
    <w:rsid w:val="006470B2"/>
    <w:rsid w:val="00647181"/>
    <w:rsid w:val="0064759D"/>
    <w:rsid w:val="00647777"/>
    <w:rsid w:val="00647AB3"/>
    <w:rsid w:val="00647AD8"/>
    <w:rsid w:val="00647D86"/>
    <w:rsid w:val="00647F59"/>
    <w:rsid w:val="00650060"/>
    <w:rsid w:val="00650342"/>
    <w:rsid w:val="00650640"/>
    <w:rsid w:val="00650913"/>
    <w:rsid w:val="00650D59"/>
    <w:rsid w:val="00650DF0"/>
    <w:rsid w:val="00650F92"/>
    <w:rsid w:val="00651335"/>
    <w:rsid w:val="0065153D"/>
    <w:rsid w:val="006515E3"/>
    <w:rsid w:val="00651BA3"/>
    <w:rsid w:val="00651DC3"/>
    <w:rsid w:val="006520DD"/>
    <w:rsid w:val="00652183"/>
    <w:rsid w:val="0065246D"/>
    <w:rsid w:val="00652794"/>
    <w:rsid w:val="0065282E"/>
    <w:rsid w:val="00652840"/>
    <w:rsid w:val="00652C32"/>
    <w:rsid w:val="00652EC9"/>
    <w:rsid w:val="00652F80"/>
    <w:rsid w:val="00653105"/>
    <w:rsid w:val="00653313"/>
    <w:rsid w:val="00653638"/>
    <w:rsid w:val="0065397A"/>
    <w:rsid w:val="0065399C"/>
    <w:rsid w:val="00653DCF"/>
    <w:rsid w:val="00653E58"/>
    <w:rsid w:val="00653F71"/>
    <w:rsid w:val="00653FDC"/>
    <w:rsid w:val="00654054"/>
    <w:rsid w:val="00654390"/>
    <w:rsid w:val="006545A2"/>
    <w:rsid w:val="0065474D"/>
    <w:rsid w:val="006549DE"/>
    <w:rsid w:val="00654BEC"/>
    <w:rsid w:val="00654C98"/>
    <w:rsid w:val="00654F06"/>
    <w:rsid w:val="00655501"/>
    <w:rsid w:val="006556BA"/>
    <w:rsid w:val="00655BFD"/>
    <w:rsid w:val="00655E3E"/>
    <w:rsid w:val="00655F1F"/>
    <w:rsid w:val="00655F4D"/>
    <w:rsid w:val="0065611D"/>
    <w:rsid w:val="00656718"/>
    <w:rsid w:val="00656BAC"/>
    <w:rsid w:val="00656F98"/>
    <w:rsid w:val="0065724F"/>
    <w:rsid w:val="006579E3"/>
    <w:rsid w:val="00657A05"/>
    <w:rsid w:val="00657DD4"/>
    <w:rsid w:val="00657E88"/>
    <w:rsid w:val="006600B7"/>
    <w:rsid w:val="0066030F"/>
    <w:rsid w:val="006603A8"/>
    <w:rsid w:val="006603BD"/>
    <w:rsid w:val="00660830"/>
    <w:rsid w:val="00660A9C"/>
    <w:rsid w:val="00660AE9"/>
    <w:rsid w:val="00660F22"/>
    <w:rsid w:val="00661178"/>
    <w:rsid w:val="006614FF"/>
    <w:rsid w:val="0066180C"/>
    <w:rsid w:val="0066185C"/>
    <w:rsid w:val="00661C62"/>
    <w:rsid w:val="00661D3E"/>
    <w:rsid w:val="0066220E"/>
    <w:rsid w:val="00662307"/>
    <w:rsid w:val="006623B5"/>
    <w:rsid w:val="0066247E"/>
    <w:rsid w:val="0066283C"/>
    <w:rsid w:val="00662F50"/>
    <w:rsid w:val="006634EE"/>
    <w:rsid w:val="006637E3"/>
    <w:rsid w:val="00663893"/>
    <w:rsid w:val="006638C7"/>
    <w:rsid w:val="00663F8D"/>
    <w:rsid w:val="00663FA2"/>
    <w:rsid w:val="006646FA"/>
    <w:rsid w:val="00664914"/>
    <w:rsid w:val="00664BF0"/>
    <w:rsid w:val="00664C0B"/>
    <w:rsid w:val="00664FD9"/>
    <w:rsid w:val="00665636"/>
    <w:rsid w:val="00665890"/>
    <w:rsid w:val="00665A3C"/>
    <w:rsid w:val="00665D0D"/>
    <w:rsid w:val="00665E16"/>
    <w:rsid w:val="00665E62"/>
    <w:rsid w:val="006662EB"/>
    <w:rsid w:val="00666368"/>
    <w:rsid w:val="006667A6"/>
    <w:rsid w:val="006669FB"/>
    <w:rsid w:val="00666DFB"/>
    <w:rsid w:val="0066740E"/>
    <w:rsid w:val="006679B3"/>
    <w:rsid w:val="00667B04"/>
    <w:rsid w:val="00667F17"/>
    <w:rsid w:val="0067011C"/>
    <w:rsid w:val="00670257"/>
    <w:rsid w:val="0067046B"/>
    <w:rsid w:val="00670A90"/>
    <w:rsid w:val="00670C77"/>
    <w:rsid w:val="00670CC0"/>
    <w:rsid w:val="00670D13"/>
    <w:rsid w:val="00670EED"/>
    <w:rsid w:val="00670F64"/>
    <w:rsid w:val="00671260"/>
    <w:rsid w:val="006712C2"/>
    <w:rsid w:val="00671492"/>
    <w:rsid w:val="006717E1"/>
    <w:rsid w:val="00671985"/>
    <w:rsid w:val="006719DF"/>
    <w:rsid w:val="00671B19"/>
    <w:rsid w:val="00671D89"/>
    <w:rsid w:val="00671F80"/>
    <w:rsid w:val="00671FFF"/>
    <w:rsid w:val="0067206E"/>
    <w:rsid w:val="006720A6"/>
    <w:rsid w:val="00672399"/>
    <w:rsid w:val="0067295F"/>
    <w:rsid w:val="00672BB1"/>
    <w:rsid w:val="00672BEA"/>
    <w:rsid w:val="00672D08"/>
    <w:rsid w:val="00672D88"/>
    <w:rsid w:val="00673782"/>
    <w:rsid w:val="006737AB"/>
    <w:rsid w:val="00673931"/>
    <w:rsid w:val="00673A36"/>
    <w:rsid w:val="00673A3F"/>
    <w:rsid w:val="00673B0F"/>
    <w:rsid w:val="00673B43"/>
    <w:rsid w:val="00673C65"/>
    <w:rsid w:val="00673F6D"/>
    <w:rsid w:val="00673F70"/>
    <w:rsid w:val="00674720"/>
    <w:rsid w:val="00674919"/>
    <w:rsid w:val="00674C30"/>
    <w:rsid w:val="00675203"/>
    <w:rsid w:val="00675C13"/>
    <w:rsid w:val="00675E8D"/>
    <w:rsid w:val="006760A1"/>
    <w:rsid w:val="00676131"/>
    <w:rsid w:val="006768D7"/>
    <w:rsid w:val="00676A26"/>
    <w:rsid w:val="00676B02"/>
    <w:rsid w:val="00676D47"/>
    <w:rsid w:val="00676DEC"/>
    <w:rsid w:val="006770D4"/>
    <w:rsid w:val="006773B8"/>
    <w:rsid w:val="006773E8"/>
    <w:rsid w:val="0067784E"/>
    <w:rsid w:val="00677BA5"/>
    <w:rsid w:val="00677CB1"/>
    <w:rsid w:val="00677CC1"/>
    <w:rsid w:val="00677CFC"/>
    <w:rsid w:val="00677D3D"/>
    <w:rsid w:val="00677DE9"/>
    <w:rsid w:val="00677E80"/>
    <w:rsid w:val="00677F9D"/>
    <w:rsid w:val="00680346"/>
    <w:rsid w:val="0068092D"/>
    <w:rsid w:val="00680CBA"/>
    <w:rsid w:val="00681202"/>
    <w:rsid w:val="006813EB"/>
    <w:rsid w:val="00681559"/>
    <w:rsid w:val="00681603"/>
    <w:rsid w:val="006817C4"/>
    <w:rsid w:val="0068187C"/>
    <w:rsid w:val="00681880"/>
    <w:rsid w:val="00681909"/>
    <w:rsid w:val="006819A9"/>
    <w:rsid w:val="00681E17"/>
    <w:rsid w:val="00682292"/>
    <w:rsid w:val="00682478"/>
    <w:rsid w:val="006829E9"/>
    <w:rsid w:val="00682A59"/>
    <w:rsid w:val="00682BD8"/>
    <w:rsid w:val="00682F46"/>
    <w:rsid w:val="0068306F"/>
    <w:rsid w:val="0068323C"/>
    <w:rsid w:val="006832BC"/>
    <w:rsid w:val="0068345F"/>
    <w:rsid w:val="00683579"/>
    <w:rsid w:val="00683A51"/>
    <w:rsid w:val="00683AD9"/>
    <w:rsid w:val="00683D2E"/>
    <w:rsid w:val="0068458E"/>
    <w:rsid w:val="006845C7"/>
    <w:rsid w:val="006848E7"/>
    <w:rsid w:val="00684FC4"/>
    <w:rsid w:val="006850FB"/>
    <w:rsid w:val="006852CE"/>
    <w:rsid w:val="00685AC8"/>
    <w:rsid w:val="00685B39"/>
    <w:rsid w:val="00685CDA"/>
    <w:rsid w:val="00686350"/>
    <w:rsid w:val="0068664E"/>
    <w:rsid w:val="006867CE"/>
    <w:rsid w:val="00686997"/>
    <w:rsid w:val="00686BAD"/>
    <w:rsid w:val="00686C6D"/>
    <w:rsid w:val="00686D61"/>
    <w:rsid w:val="00686DB5"/>
    <w:rsid w:val="00686E60"/>
    <w:rsid w:val="00686ECB"/>
    <w:rsid w:val="0068709E"/>
    <w:rsid w:val="00687233"/>
    <w:rsid w:val="006873BE"/>
    <w:rsid w:val="00687635"/>
    <w:rsid w:val="006876AA"/>
    <w:rsid w:val="006900FB"/>
    <w:rsid w:val="006903C0"/>
    <w:rsid w:val="006903EA"/>
    <w:rsid w:val="006904C9"/>
    <w:rsid w:val="0069052A"/>
    <w:rsid w:val="006909B7"/>
    <w:rsid w:val="006909CD"/>
    <w:rsid w:val="00690AA1"/>
    <w:rsid w:val="00690BA0"/>
    <w:rsid w:val="00690EA5"/>
    <w:rsid w:val="00691092"/>
    <w:rsid w:val="006914F7"/>
    <w:rsid w:val="00691533"/>
    <w:rsid w:val="00691664"/>
    <w:rsid w:val="0069186E"/>
    <w:rsid w:val="00691BD2"/>
    <w:rsid w:val="0069210E"/>
    <w:rsid w:val="0069262F"/>
    <w:rsid w:val="00692877"/>
    <w:rsid w:val="006929F2"/>
    <w:rsid w:val="00692CAA"/>
    <w:rsid w:val="00692CAE"/>
    <w:rsid w:val="00692FB8"/>
    <w:rsid w:val="006930DF"/>
    <w:rsid w:val="00693285"/>
    <w:rsid w:val="006934CF"/>
    <w:rsid w:val="00693824"/>
    <w:rsid w:val="00693963"/>
    <w:rsid w:val="00693ACB"/>
    <w:rsid w:val="00693C50"/>
    <w:rsid w:val="00693CD1"/>
    <w:rsid w:val="00693ECB"/>
    <w:rsid w:val="0069405C"/>
    <w:rsid w:val="006945A0"/>
    <w:rsid w:val="006945EA"/>
    <w:rsid w:val="006947BD"/>
    <w:rsid w:val="006947C5"/>
    <w:rsid w:val="006947E2"/>
    <w:rsid w:val="00694A77"/>
    <w:rsid w:val="00694A9F"/>
    <w:rsid w:val="00694D4F"/>
    <w:rsid w:val="00694EFB"/>
    <w:rsid w:val="00694FC2"/>
    <w:rsid w:val="0069540B"/>
    <w:rsid w:val="0069548F"/>
    <w:rsid w:val="006955CD"/>
    <w:rsid w:val="0069560F"/>
    <w:rsid w:val="00695872"/>
    <w:rsid w:val="00695991"/>
    <w:rsid w:val="00695EEB"/>
    <w:rsid w:val="00695F05"/>
    <w:rsid w:val="00695F98"/>
    <w:rsid w:val="006962F3"/>
    <w:rsid w:val="00696530"/>
    <w:rsid w:val="006967A1"/>
    <w:rsid w:val="0069684F"/>
    <w:rsid w:val="00696AD8"/>
    <w:rsid w:val="00696D1D"/>
    <w:rsid w:val="0069749C"/>
    <w:rsid w:val="006979E4"/>
    <w:rsid w:val="00697AB9"/>
    <w:rsid w:val="00697CAB"/>
    <w:rsid w:val="00697D27"/>
    <w:rsid w:val="00697EA6"/>
    <w:rsid w:val="00697F35"/>
    <w:rsid w:val="006A0281"/>
    <w:rsid w:val="006A0364"/>
    <w:rsid w:val="006A0425"/>
    <w:rsid w:val="006A04C6"/>
    <w:rsid w:val="006A0FAB"/>
    <w:rsid w:val="006A1002"/>
    <w:rsid w:val="006A14B6"/>
    <w:rsid w:val="006A14DF"/>
    <w:rsid w:val="006A1A20"/>
    <w:rsid w:val="006A2206"/>
    <w:rsid w:val="006A2315"/>
    <w:rsid w:val="006A2504"/>
    <w:rsid w:val="006A2763"/>
    <w:rsid w:val="006A2DEE"/>
    <w:rsid w:val="006A2EE0"/>
    <w:rsid w:val="006A31EC"/>
    <w:rsid w:val="006A3398"/>
    <w:rsid w:val="006A396B"/>
    <w:rsid w:val="006A39A0"/>
    <w:rsid w:val="006A39AC"/>
    <w:rsid w:val="006A3A4C"/>
    <w:rsid w:val="006A3A96"/>
    <w:rsid w:val="006A3D32"/>
    <w:rsid w:val="006A4025"/>
    <w:rsid w:val="006A40D7"/>
    <w:rsid w:val="006A4700"/>
    <w:rsid w:val="006A4752"/>
    <w:rsid w:val="006A4803"/>
    <w:rsid w:val="006A4B1C"/>
    <w:rsid w:val="006A4C45"/>
    <w:rsid w:val="006A4C60"/>
    <w:rsid w:val="006A4D08"/>
    <w:rsid w:val="006A4D41"/>
    <w:rsid w:val="006A52E8"/>
    <w:rsid w:val="006A5448"/>
    <w:rsid w:val="006A5845"/>
    <w:rsid w:val="006A5E30"/>
    <w:rsid w:val="006A5ECE"/>
    <w:rsid w:val="006A5EDF"/>
    <w:rsid w:val="006A6259"/>
    <w:rsid w:val="006A62A4"/>
    <w:rsid w:val="006A62BE"/>
    <w:rsid w:val="006A66B0"/>
    <w:rsid w:val="006A6A19"/>
    <w:rsid w:val="006A6D35"/>
    <w:rsid w:val="006A73C4"/>
    <w:rsid w:val="006A7427"/>
    <w:rsid w:val="006A7445"/>
    <w:rsid w:val="006A7662"/>
    <w:rsid w:val="006A76A8"/>
    <w:rsid w:val="006A7BC9"/>
    <w:rsid w:val="006A7CCD"/>
    <w:rsid w:val="006B00A9"/>
    <w:rsid w:val="006B0264"/>
    <w:rsid w:val="006B027B"/>
    <w:rsid w:val="006B03C0"/>
    <w:rsid w:val="006B04EB"/>
    <w:rsid w:val="006B0508"/>
    <w:rsid w:val="006B05D3"/>
    <w:rsid w:val="006B0802"/>
    <w:rsid w:val="006B0F4B"/>
    <w:rsid w:val="006B13BB"/>
    <w:rsid w:val="006B14EB"/>
    <w:rsid w:val="006B16AB"/>
    <w:rsid w:val="006B179F"/>
    <w:rsid w:val="006B1B43"/>
    <w:rsid w:val="006B1B54"/>
    <w:rsid w:val="006B1C34"/>
    <w:rsid w:val="006B21ED"/>
    <w:rsid w:val="006B267F"/>
    <w:rsid w:val="006B2A0F"/>
    <w:rsid w:val="006B2C8B"/>
    <w:rsid w:val="006B2C90"/>
    <w:rsid w:val="006B30E7"/>
    <w:rsid w:val="006B3157"/>
    <w:rsid w:val="006B3495"/>
    <w:rsid w:val="006B35BB"/>
    <w:rsid w:val="006B36E4"/>
    <w:rsid w:val="006B3783"/>
    <w:rsid w:val="006B37A3"/>
    <w:rsid w:val="006B3AF3"/>
    <w:rsid w:val="006B41FB"/>
    <w:rsid w:val="006B4566"/>
    <w:rsid w:val="006B460D"/>
    <w:rsid w:val="006B460E"/>
    <w:rsid w:val="006B46AE"/>
    <w:rsid w:val="006B47DA"/>
    <w:rsid w:val="006B550D"/>
    <w:rsid w:val="006B5947"/>
    <w:rsid w:val="006B5B3D"/>
    <w:rsid w:val="006B5CB2"/>
    <w:rsid w:val="006B5E6E"/>
    <w:rsid w:val="006B62DD"/>
    <w:rsid w:val="006B62E9"/>
    <w:rsid w:val="006B65FF"/>
    <w:rsid w:val="006B6D7C"/>
    <w:rsid w:val="006B7099"/>
    <w:rsid w:val="006B70FB"/>
    <w:rsid w:val="006B7163"/>
    <w:rsid w:val="006B71CE"/>
    <w:rsid w:val="006B7260"/>
    <w:rsid w:val="006B7291"/>
    <w:rsid w:val="006B77B4"/>
    <w:rsid w:val="006B795C"/>
    <w:rsid w:val="006B7BE0"/>
    <w:rsid w:val="006C01AB"/>
    <w:rsid w:val="006C022C"/>
    <w:rsid w:val="006C04FB"/>
    <w:rsid w:val="006C08AE"/>
    <w:rsid w:val="006C0BAF"/>
    <w:rsid w:val="006C0C06"/>
    <w:rsid w:val="006C0C3D"/>
    <w:rsid w:val="006C1465"/>
    <w:rsid w:val="006C15C1"/>
    <w:rsid w:val="006C162F"/>
    <w:rsid w:val="006C16EE"/>
    <w:rsid w:val="006C1C93"/>
    <w:rsid w:val="006C2168"/>
    <w:rsid w:val="006C2524"/>
    <w:rsid w:val="006C2583"/>
    <w:rsid w:val="006C26A7"/>
    <w:rsid w:val="006C2AA5"/>
    <w:rsid w:val="006C2CEA"/>
    <w:rsid w:val="006C30E6"/>
    <w:rsid w:val="006C3273"/>
    <w:rsid w:val="006C38C1"/>
    <w:rsid w:val="006C3AD7"/>
    <w:rsid w:val="006C3B7C"/>
    <w:rsid w:val="006C3CFE"/>
    <w:rsid w:val="006C3D2F"/>
    <w:rsid w:val="006C40C6"/>
    <w:rsid w:val="006C43FA"/>
    <w:rsid w:val="006C457A"/>
    <w:rsid w:val="006C45E9"/>
    <w:rsid w:val="006C46DA"/>
    <w:rsid w:val="006C46E2"/>
    <w:rsid w:val="006C4C76"/>
    <w:rsid w:val="006C4DFA"/>
    <w:rsid w:val="006C51B2"/>
    <w:rsid w:val="006C52DE"/>
    <w:rsid w:val="006C55AB"/>
    <w:rsid w:val="006C55BA"/>
    <w:rsid w:val="006C5727"/>
    <w:rsid w:val="006C577B"/>
    <w:rsid w:val="006C5DF4"/>
    <w:rsid w:val="006C5F6D"/>
    <w:rsid w:val="006C5F99"/>
    <w:rsid w:val="006C60ED"/>
    <w:rsid w:val="006C660C"/>
    <w:rsid w:val="006C66D5"/>
    <w:rsid w:val="006C68CD"/>
    <w:rsid w:val="006C6B29"/>
    <w:rsid w:val="006C6D5F"/>
    <w:rsid w:val="006C6F15"/>
    <w:rsid w:val="006C71AB"/>
    <w:rsid w:val="006C77E6"/>
    <w:rsid w:val="006C790B"/>
    <w:rsid w:val="006D0234"/>
    <w:rsid w:val="006D04E5"/>
    <w:rsid w:val="006D0741"/>
    <w:rsid w:val="006D0A00"/>
    <w:rsid w:val="006D0A6F"/>
    <w:rsid w:val="006D0A9B"/>
    <w:rsid w:val="006D0E45"/>
    <w:rsid w:val="006D0E5A"/>
    <w:rsid w:val="006D0EC4"/>
    <w:rsid w:val="006D0FFE"/>
    <w:rsid w:val="006D10E8"/>
    <w:rsid w:val="006D119C"/>
    <w:rsid w:val="006D1965"/>
    <w:rsid w:val="006D1D58"/>
    <w:rsid w:val="006D1F88"/>
    <w:rsid w:val="006D2216"/>
    <w:rsid w:val="006D22D3"/>
    <w:rsid w:val="006D27E6"/>
    <w:rsid w:val="006D284C"/>
    <w:rsid w:val="006D2A33"/>
    <w:rsid w:val="006D2B37"/>
    <w:rsid w:val="006D2D96"/>
    <w:rsid w:val="006D2E6F"/>
    <w:rsid w:val="006D2EB2"/>
    <w:rsid w:val="006D3267"/>
    <w:rsid w:val="006D3829"/>
    <w:rsid w:val="006D3855"/>
    <w:rsid w:val="006D3E41"/>
    <w:rsid w:val="006D3E6B"/>
    <w:rsid w:val="006D3F8A"/>
    <w:rsid w:val="006D40E6"/>
    <w:rsid w:val="006D4164"/>
    <w:rsid w:val="006D4804"/>
    <w:rsid w:val="006D48FC"/>
    <w:rsid w:val="006D4960"/>
    <w:rsid w:val="006D5444"/>
    <w:rsid w:val="006D576A"/>
    <w:rsid w:val="006D58B9"/>
    <w:rsid w:val="006D5B8A"/>
    <w:rsid w:val="006D62FB"/>
    <w:rsid w:val="006D6720"/>
    <w:rsid w:val="006D6905"/>
    <w:rsid w:val="006D6933"/>
    <w:rsid w:val="006D6937"/>
    <w:rsid w:val="006D6C20"/>
    <w:rsid w:val="006D6D63"/>
    <w:rsid w:val="006D6E6D"/>
    <w:rsid w:val="006D71A0"/>
    <w:rsid w:val="006D74EA"/>
    <w:rsid w:val="006D756A"/>
    <w:rsid w:val="006D76FD"/>
    <w:rsid w:val="006D7A16"/>
    <w:rsid w:val="006D7C29"/>
    <w:rsid w:val="006D7C46"/>
    <w:rsid w:val="006E0006"/>
    <w:rsid w:val="006E01B1"/>
    <w:rsid w:val="006E035D"/>
    <w:rsid w:val="006E083A"/>
    <w:rsid w:val="006E0857"/>
    <w:rsid w:val="006E0861"/>
    <w:rsid w:val="006E0970"/>
    <w:rsid w:val="006E0F43"/>
    <w:rsid w:val="006E0FE7"/>
    <w:rsid w:val="006E10BA"/>
    <w:rsid w:val="006E1305"/>
    <w:rsid w:val="006E1602"/>
    <w:rsid w:val="006E171A"/>
    <w:rsid w:val="006E1E5C"/>
    <w:rsid w:val="006E1F05"/>
    <w:rsid w:val="006E2013"/>
    <w:rsid w:val="006E2242"/>
    <w:rsid w:val="006E227F"/>
    <w:rsid w:val="006E260C"/>
    <w:rsid w:val="006E262F"/>
    <w:rsid w:val="006E26F3"/>
    <w:rsid w:val="006E297F"/>
    <w:rsid w:val="006E29C7"/>
    <w:rsid w:val="006E2A46"/>
    <w:rsid w:val="006E2A62"/>
    <w:rsid w:val="006E30A0"/>
    <w:rsid w:val="006E31C0"/>
    <w:rsid w:val="006E3814"/>
    <w:rsid w:val="006E3ACC"/>
    <w:rsid w:val="006E3DCD"/>
    <w:rsid w:val="006E3EBF"/>
    <w:rsid w:val="006E3F7A"/>
    <w:rsid w:val="006E4056"/>
    <w:rsid w:val="006E4181"/>
    <w:rsid w:val="006E443A"/>
    <w:rsid w:val="006E4474"/>
    <w:rsid w:val="006E4856"/>
    <w:rsid w:val="006E4D73"/>
    <w:rsid w:val="006E50C6"/>
    <w:rsid w:val="006E5453"/>
    <w:rsid w:val="006E5473"/>
    <w:rsid w:val="006E5475"/>
    <w:rsid w:val="006E569B"/>
    <w:rsid w:val="006E5899"/>
    <w:rsid w:val="006E5932"/>
    <w:rsid w:val="006E5B0B"/>
    <w:rsid w:val="006E5B1A"/>
    <w:rsid w:val="006E5C51"/>
    <w:rsid w:val="006E5FC9"/>
    <w:rsid w:val="006E6491"/>
    <w:rsid w:val="006E656D"/>
    <w:rsid w:val="006E6742"/>
    <w:rsid w:val="006E6C8C"/>
    <w:rsid w:val="006E7019"/>
    <w:rsid w:val="006E711E"/>
    <w:rsid w:val="006E71FE"/>
    <w:rsid w:val="006E775A"/>
    <w:rsid w:val="006E77E2"/>
    <w:rsid w:val="006E7867"/>
    <w:rsid w:val="006E7900"/>
    <w:rsid w:val="006E7D6C"/>
    <w:rsid w:val="006F06E8"/>
    <w:rsid w:val="006F08C0"/>
    <w:rsid w:val="006F08EF"/>
    <w:rsid w:val="006F093A"/>
    <w:rsid w:val="006F0AA8"/>
    <w:rsid w:val="006F0BAE"/>
    <w:rsid w:val="006F0D9F"/>
    <w:rsid w:val="006F0EC0"/>
    <w:rsid w:val="006F0ED7"/>
    <w:rsid w:val="006F0FD3"/>
    <w:rsid w:val="006F1535"/>
    <w:rsid w:val="006F1758"/>
    <w:rsid w:val="006F17CE"/>
    <w:rsid w:val="006F18B4"/>
    <w:rsid w:val="006F1955"/>
    <w:rsid w:val="006F1B20"/>
    <w:rsid w:val="006F1C41"/>
    <w:rsid w:val="006F1E76"/>
    <w:rsid w:val="006F231D"/>
    <w:rsid w:val="006F277E"/>
    <w:rsid w:val="006F2852"/>
    <w:rsid w:val="006F28F0"/>
    <w:rsid w:val="006F2C9B"/>
    <w:rsid w:val="006F2D32"/>
    <w:rsid w:val="006F2F98"/>
    <w:rsid w:val="006F31D9"/>
    <w:rsid w:val="006F345F"/>
    <w:rsid w:val="006F34A5"/>
    <w:rsid w:val="006F34BB"/>
    <w:rsid w:val="006F3587"/>
    <w:rsid w:val="006F359D"/>
    <w:rsid w:val="006F3881"/>
    <w:rsid w:val="006F395B"/>
    <w:rsid w:val="006F39DF"/>
    <w:rsid w:val="006F3B0E"/>
    <w:rsid w:val="006F3B70"/>
    <w:rsid w:val="006F3D39"/>
    <w:rsid w:val="006F3E8E"/>
    <w:rsid w:val="006F404A"/>
    <w:rsid w:val="006F4752"/>
    <w:rsid w:val="006F48BE"/>
    <w:rsid w:val="006F4BA9"/>
    <w:rsid w:val="006F4BB4"/>
    <w:rsid w:val="006F4DE0"/>
    <w:rsid w:val="006F4FC1"/>
    <w:rsid w:val="006F5077"/>
    <w:rsid w:val="006F533C"/>
    <w:rsid w:val="006F536D"/>
    <w:rsid w:val="006F55BB"/>
    <w:rsid w:val="006F56E3"/>
    <w:rsid w:val="006F58AF"/>
    <w:rsid w:val="006F58F7"/>
    <w:rsid w:val="006F5A1B"/>
    <w:rsid w:val="006F5EBE"/>
    <w:rsid w:val="006F6116"/>
    <w:rsid w:val="006F622C"/>
    <w:rsid w:val="006F6355"/>
    <w:rsid w:val="006F64D1"/>
    <w:rsid w:val="006F650B"/>
    <w:rsid w:val="006F650C"/>
    <w:rsid w:val="006F658C"/>
    <w:rsid w:val="006F65F8"/>
    <w:rsid w:val="006F6917"/>
    <w:rsid w:val="006F6977"/>
    <w:rsid w:val="006F6998"/>
    <w:rsid w:val="006F69BE"/>
    <w:rsid w:val="006F70E4"/>
    <w:rsid w:val="006F70E9"/>
    <w:rsid w:val="006F72B4"/>
    <w:rsid w:val="006F72BE"/>
    <w:rsid w:val="006F747F"/>
    <w:rsid w:val="006F7FA0"/>
    <w:rsid w:val="0070005F"/>
    <w:rsid w:val="007004B7"/>
    <w:rsid w:val="00700819"/>
    <w:rsid w:val="00700A89"/>
    <w:rsid w:val="00700B5D"/>
    <w:rsid w:val="00700C18"/>
    <w:rsid w:val="00700D3D"/>
    <w:rsid w:val="00700DBF"/>
    <w:rsid w:val="007010C5"/>
    <w:rsid w:val="007011AB"/>
    <w:rsid w:val="0070122D"/>
    <w:rsid w:val="00701595"/>
    <w:rsid w:val="00701BC0"/>
    <w:rsid w:val="00701CE9"/>
    <w:rsid w:val="00701F5E"/>
    <w:rsid w:val="0070212C"/>
    <w:rsid w:val="007023F5"/>
    <w:rsid w:val="00702AE2"/>
    <w:rsid w:val="00702B73"/>
    <w:rsid w:val="00702C83"/>
    <w:rsid w:val="00702D28"/>
    <w:rsid w:val="00703904"/>
    <w:rsid w:val="00703986"/>
    <w:rsid w:val="00703AF1"/>
    <w:rsid w:val="00703BC5"/>
    <w:rsid w:val="00703FDA"/>
    <w:rsid w:val="00704251"/>
    <w:rsid w:val="00704255"/>
    <w:rsid w:val="0070486F"/>
    <w:rsid w:val="00704C93"/>
    <w:rsid w:val="00704CD2"/>
    <w:rsid w:val="00704D0F"/>
    <w:rsid w:val="00704EFA"/>
    <w:rsid w:val="00704F5A"/>
    <w:rsid w:val="00705752"/>
    <w:rsid w:val="00705EC3"/>
    <w:rsid w:val="00705FEB"/>
    <w:rsid w:val="007062CC"/>
    <w:rsid w:val="00706347"/>
    <w:rsid w:val="007063C7"/>
    <w:rsid w:val="0070663E"/>
    <w:rsid w:val="00706747"/>
    <w:rsid w:val="00706F21"/>
    <w:rsid w:val="00706F9F"/>
    <w:rsid w:val="007070B0"/>
    <w:rsid w:val="007070EE"/>
    <w:rsid w:val="007071DC"/>
    <w:rsid w:val="00707264"/>
    <w:rsid w:val="00707373"/>
    <w:rsid w:val="00707776"/>
    <w:rsid w:val="007077A4"/>
    <w:rsid w:val="00707B2D"/>
    <w:rsid w:val="00707B50"/>
    <w:rsid w:val="0071030D"/>
    <w:rsid w:val="00710433"/>
    <w:rsid w:val="00710690"/>
    <w:rsid w:val="00710B90"/>
    <w:rsid w:val="00710EFC"/>
    <w:rsid w:val="0071108E"/>
    <w:rsid w:val="007111B1"/>
    <w:rsid w:val="007111F0"/>
    <w:rsid w:val="007112FA"/>
    <w:rsid w:val="007114A6"/>
    <w:rsid w:val="0071151D"/>
    <w:rsid w:val="0071172A"/>
    <w:rsid w:val="00711936"/>
    <w:rsid w:val="0071198A"/>
    <w:rsid w:val="00711BB1"/>
    <w:rsid w:val="00711F73"/>
    <w:rsid w:val="007120C9"/>
    <w:rsid w:val="007121A5"/>
    <w:rsid w:val="0071253A"/>
    <w:rsid w:val="0071285D"/>
    <w:rsid w:val="0071296E"/>
    <w:rsid w:val="00712C1A"/>
    <w:rsid w:val="00712EA9"/>
    <w:rsid w:val="0071329F"/>
    <w:rsid w:val="00713906"/>
    <w:rsid w:val="00713B45"/>
    <w:rsid w:val="00713DC9"/>
    <w:rsid w:val="007142C1"/>
    <w:rsid w:val="0071470F"/>
    <w:rsid w:val="0071472A"/>
    <w:rsid w:val="00714845"/>
    <w:rsid w:val="00714A50"/>
    <w:rsid w:val="00714B38"/>
    <w:rsid w:val="00714EF4"/>
    <w:rsid w:val="00714FD3"/>
    <w:rsid w:val="0071518E"/>
    <w:rsid w:val="0071530E"/>
    <w:rsid w:val="0071571E"/>
    <w:rsid w:val="00715952"/>
    <w:rsid w:val="00715D2B"/>
    <w:rsid w:val="00715EE1"/>
    <w:rsid w:val="00715EE8"/>
    <w:rsid w:val="007160E5"/>
    <w:rsid w:val="00716795"/>
    <w:rsid w:val="007169A1"/>
    <w:rsid w:val="00716CA0"/>
    <w:rsid w:val="00716DD9"/>
    <w:rsid w:val="00716F02"/>
    <w:rsid w:val="007172B7"/>
    <w:rsid w:val="0071777A"/>
    <w:rsid w:val="007178C1"/>
    <w:rsid w:val="007178CC"/>
    <w:rsid w:val="00717B97"/>
    <w:rsid w:val="00717BC1"/>
    <w:rsid w:val="0072006C"/>
    <w:rsid w:val="00720154"/>
    <w:rsid w:val="007202E0"/>
    <w:rsid w:val="0072045D"/>
    <w:rsid w:val="007208DD"/>
    <w:rsid w:val="007209C2"/>
    <w:rsid w:val="00720CF3"/>
    <w:rsid w:val="00720D32"/>
    <w:rsid w:val="00720D3D"/>
    <w:rsid w:val="00721025"/>
    <w:rsid w:val="00721256"/>
    <w:rsid w:val="00721871"/>
    <w:rsid w:val="0072197A"/>
    <w:rsid w:val="007219AA"/>
    <w:rsid w:val="007219FD"/>
    <w:rsid w:val="00721A9C"/>
    <w:rsid w:val="00721C12"/>
    <w:rsid w:val="00721CE2"/>
    <w:rsid w:val="00721E79"/>
    <w:rsid w:val="0072212E"/>
    <w:rsid w:val="007221FA"/>
    <w:rsid w:val="0072239F"/>
    <w:rsid w:val="007225E7"/>
    <w:rsid w:val="0072260B"/>
    <w:rsid w:val="00722833"/>
    <w:rsid w:val="00722A0A"/>
    <w:rsid w:val="00722EEF"/>
    <w:rsid w:val="007230EC"/>
    <w:rsid w:val="00723379"/>
    <w:rsid w:val="007233B8"/>
    <w:rsid w:val="007235CF"/>
    <w:rsid w:val="0072374A"/>
    <w:rsid w:val="0072376C"/>
    <w:rsid w:val="007239D7"/>
    <w:rsid w:val="00723ACC"/>
    <w:rsid w:val="00723BE0"/>
    <w:rsid w:val="00723C2A"/>
    <w:rsid w:val="00723CAA"/>
    <w:rsid w:val="00723CB1"/>
    <w:rsid w:val="00723E7C"/>
    <w:rsid w:val="007244C5"/>
    <w:rsid w:val="00724536"/>
    <w:rsid w:val="00724E03"/>
    <w:rsid w:val="0072502E"/>
    <w:rsid w:val="00725385"/>
    <w:rsid w:val="007253F3"/>
    <w:rsid w:val="007258D7"/>
    <w:rsid w:val="007259E5"/>
    <w:rsid w:val="007259F9"/>
    <w:rsid w:val="00725AFE"/>
    <w:rsid w:val="00725BC7"/>
    <w:rsid w:val="00725BE3"/>
    <w:rsid w:val="007261D2"/>
    <w:rsid w:val="00726A4B"/>
    <w:rsid w:val="00726B50"/>
    <w:rsid w:val="00726B6A"/>
    <w:rsid w:val="00726BDE"/>
    <w:rsid w:val="00726C24"/>
    <w:rsid w:val="00726CDC"/>
    <w:rsid w:val="00726D32"/>
    <w:rsid w:val="00726E5A"/>
    <w:rsid w:val="00727043"/>
    <w:rsid w:val="00727294"/>
    <w:rsid w:val="00727346"/>
    <w:rsid w:val="0072771D"/>
    <w:rsid w:val="00727AAF"/>
    <w:rsid w:val="00727BF4"/>
    <w:rsid w:val="00727D59"/>
    <w:rsid w:val="00727DD9"/>
    <w:rsid w:val="007302C5"/>
    <w:rsid w:val="007304EE"/>
    <w:rsid w:val="007305CE"/>
    <w:rsid w:val="007312FD"/>
    <w:rsid w:val="00731726"/>
    <w:rsid w:val="00731798"/>
    <w:rsid w:val="00731A3F"/>
    <w:rsid w:val="00731F8C"/>
    <w:rsid w:val="007322F9"/>
    <w:rsid w:val="00732591"/>
    <w:rsid w:val="00732B3E"/>
    <w:rsid w:val="00732B4D"/>
    <w:rsid w:val="0073302E"/>
    <w:rsid w:val="007334AC"/>
    <w:rsid w:val="00733881"/>
    <w:rsid w:val="00733AA2"/>
    <w:rsid w:val="00733B4B"/>
    <w:rsid w:val="00733BAD"/>
    <w:rsid w:val="00733BBF"/>
    <w:rsid w:val="00733CA9"/>
    <w:rsid w:val="00733CAD"/>
    <w:rsid w:val="00733DB9"/>
    <w:rsid w:val="00733DE8"/>
    <w:rsid w:val="00733FAF"/>
    <w:rsid w:val="00734617"/>
    <w:rsid w:val="007346AC"/>
    <w:rsid w:val="007347E0"/>
    <w:rsid w:val="00734865"/>
    <w:rsid w:val="00734B53"/>
    <w:rsid w:val="00734C28"/>
    <w:rsid w:val="00734F08"/>
    <w:rsid w:val="007354D4"/>
    <w:rsid w:val="00735711"/>
    <w:rsid w:val="007357F8"/>
    <w:rsid w:val="007359DA"/>
    <w:rsid w:val="00735B6D"/>
    <w:rsid w:val="00735C7A"/>
    <w:rsid w:val="00735CBD"/>
    <w:rsid w:val="00735FE6"/>
    <w:rsid w:val="00736411"/>
    <w:rsid w:val="00736637"/>
    <w:rsid w:val="00736B75"/>
    <w:rsid w:val="00736DFF"/>
    <w:rsid w:val="00737041"/>
    <w:rsid w:val="00737046"/>
    <w:rsid w:val="007370B4"/>
    <w:rsid w:val="0073737D"/>
    <w:rsid w:val="007374D2"/>
    <w:rsid w:val="00737897"/>
    <w:rsid w:val="00737B1C"/>
    <w:rsid w:val="00737D06"/>
    <w:rsid w:val="00737DDF"/>
    <w:rsid w:val="0074027C"/>
    <w:rsid w:val="007402C4"/>
    <w:rsid w:val="007402EF"/>
    <w:rsid w:val="007403CC"/>
    <w:rsid w:val="007403F6"/>
    <w:rsid w:val="0074049B"/>
    <w:rsid w:val="007408FA"/>
    <w:rsid w:val="007408FC"/>
    <w:rsid w:val="007409AD"/>
    <w:rsid w:val="007410A6"/>
    <w:rsid w:val="0074145A"/>
    <w:rsid w:val="00741475"/>
    <w:rsid w:val="007418C9"/>
    <w:rsid w:val="00741B02"/>
    <w:rsid w:val="00741C65"/>
    <w:rsid w:val="00741C99"/>
    <w:rsid w:val="00741D95"/>
    <w:rsid w:val="00741FC6"/>
    <w:rsid w:val="00741FE3"/>
    <w:rsid w:val="007420BB"/>
    <w:rsid w:val="0074211D"/>
    <w:rsid w:val="007423AB"/>
    <w:rsid w:val="00742476"/>
    <w:rsid w:val="0074286B"/>
    <w:rsid w:val="00742974"/>
    <w:rsid w:val="00742E83"/>
    <w:rsid w:val="00743307"/>
    <w:rsid w:val="00743779"/>
    <w:rsid w:val="00743C5A"/>
    <w:rsid w:val="00743E88"/>
    <w:rsid w:val="007444C1"/>
    <w:rsid w:val="00744703"/>
    <w:rsid w:val="0074479B"/>
    <w:rsid w:val="00744DA2"/>
    <w:rsid w:val="00744E8E"/>
    <w:rsid w:val="0074545B"/>
    <w:rsid w:val="0074550E"/>
    <w:rsid w:val="00745643"/>
    <w:rsid w:val="007458C6"/>
    <w:rsid w:val="007459A9"/>
    <w:rsid w:val="00745BFA"/>
    <w:rsid w:val="00745DFB"/>
    <w:rsid w:val="00746166"/>
    <w:rsid w:val="00746176"/>
    <w:rsid w:val="00746362"/>
    <w:rsid w:val="00746403"/>
    <w:rsid w:val="00746592"/>
    <w:rsid w:val="007468AD"/>
    <w:rsid w:val="007474E3"/>
    <w:rsid w:val="00747571"/>
    <w:rsid w:val="007477CB"/>
    <w:rsid w:val="007477F4"/>
    <w:rsid w:val="00747B2B"/>
    <w:rsid w:val="00747F5D"/>
    <w:rsid w:val="0075075D"/>
    <w:rsid w:val="00750760"/>
    <w:rsid w:val="00750874"/>
    <w:rsid w:val="00750D2B"/>
    <w:rsid w:val="00750DDB"/>
    <w:rsid w:val="00750F60"/>
    <w:rsid w:val="00750FCA"/>
    <w:rsid w:val="0075144A"/>
    <w:rsid w:val="007515EB"/>
    <w:rsid w:val="007519B7"/>
    <w:rsid w:val="00751F52"/>
    <w:rsid w:val="00752085"/>
    <w:rsid w:val="00752206"/>
    <w:rsid w:val="007525FC"/>
    <w:rsid w:val="00752726"/>
    <w:rsid w:val="0075295B"/>
    <w:rsid w:val="00752AA3"/>
    <w:rsid w:val="00753414"/>
    <w:rsid w:val="0075357D"/>
    <w:rsid w:val="007535AA"/>
    <w:rsid w:val="007535DA"/>
    <w:rsid w:val="0075373B"/>
    <w:rsid w:val="00753BCA"/>
    <w:rsid w:val="00753E07"/>
    <w:rsid w:val="00753FA3"/>
    <w:rsid w:val="00754411"/>
    <w:rsid w:val="0075442A"/>
    <w:rsid w:val="00754BEB"/>
    <w:rsid w:val="00754D6D"/>
    <w:rsid w:val="00754F62"/>
    <w:rsid w:val="0075518E"/>
    <w:rsid w:val="007554D1"/>
    <w:rsid w:val="007557F1"/>
    <w:rsid w:val="00755955"/>
    <w:rsid w:val="00755983"/>
    <w:rsid w:val="00755A21"/>
    <w:rsid w:val="00755B35"/>
    <w:rsid w:val="00755CC8"/>
    <w:rsid w:val="00755F55"/>
    <w:rsid w:val="0075621B"/>
    <w:rsid w:val="00756497"/>
    <w:rsid w:val="007564F8"/>
    <w:rsid w:val="00756552"/>
    <w:rsid w:val="00756E77"/>
    <w:rsid w:val="00756F57"/>
    <w:rsid w:val="00756FFA"/>
    <w:rsid w:val="00757466"/>
    <w:rsid w:val="007577C8"/>
    <w:rsid w:val="007579AE"/>
    <w:rsid w:val="007579E2"/>
    <w:rsid w:val="00757D35"/>
    <w:rsid w:val="00760306"/>
    <w:rsid w:val="00760543"/>
    <w:rsid w:val="00760556"/>
    <w:rsid w:val="0076081F"/>
    <w:rsid w:val="007608FB"/>
    <w:rsid w:val="00760950"/>
    <w:rsid w:val="0076096D"/>
    <w:rsid w:val="00761093"/>
    <w:rsid w:val="007611B8"/>
    <w:rsid w:val="00761233"/>
    <w:rsid w:val="0076126B"/>
    <w:rsid w:val="007616A6"/>
    <w:rsid w:val="00761780"/>
    <w:rsid w:val="00761940"/>
    <w:rsid w:val="00761AFD"/>
    <w:rsid w:val="00761C64"/>
    <w:rsid w:val="00761DA9"/>
    <w:rsid w:val="00761E07"/>
    <w:rsid w:val="00761EDA"/>
    <w:rsid w:val="00762160"/>
    <w:rsid w:val="00762267"/>
    <w:rsid w:val="00762423"/>
    <w:rsid w:val="00762429"/>
    <w:rsid w:val="00762566"/>
    <w:rsid w:val="0076264F"/>
    <w:rsid w:val="007629BD"/>
    <w:rsid w:val="00762C2C"/>
    <w:rsid w:val="00762D06"/>
    <w:rsid w:val="00762D0E"/>
    <w:rsid w:val="0076407E"/>
    <w:rsid w:val="00764110"/>
    <w:rsid w:val="00764409"/>
    <w:rsid w:val="00764456"/>
    <w:rsid w:val="007645D4"/>
    <w:rsid w:val="00764B0D"/>
    <w:rsid w:val="00764B3A"/>
    <w:rsid w:val="00764E15"/>
    <w:rsid w:val="0076501E"/>
    <w:rsid w:val="00765192"/>
    <w:rsid w:val="007653D6"/>
    <w:rsid w:val="00765805"/>
    <w:rsid w:val="00765855"/>
    <w:rsid w:val="00765901"/>
    <w:rsid w:val="00765CB2"/>
    <w:rsid w:val="00765F41"/>
    <w:rsid w:val="00765F49"/>
    <w:rsid w:val="00765F99"/>
    <w:rsid w:val="007660F9"/>
    <w:rsid w:val="0076667A"/>
    <w:rsid w:val="007666A4"/>
    <w:rsid w:val="007667D9"/>
    <w:rsid w:val="00766982"/>
    <w:rsid w:val="00766FA6"/>
    <w:rsid w:val="00767205"/>
    <w:rsid w:val="007673BD"/>
    <w:rsid w:val="007673EA"/>
    <w:rsid w:val="0076773C"/>
    <w:rsid w:val="00767852"/>
    <w:rsid w:val="0076791C"/>
    <w:rsid w:val="00767C14"/>
    <w:rsid w:val="00767D34"/>
    <w:rsid w:val="00770615"/>
    <w:rsid w:val="0077067E"/>
    <w:rsid w:val="00770D11"/>
    <w:rsid w:val="00771175"/>
    <w:rsid w:val="007712BF"/>
    <w:rsid w:val="00771631"/>
    <w:rsid w:val="0077170E"/>
    <w:rsid w:val="0077186C"/>
    <w:rsid w:val="00771F80"/>
    <w:rsid w:val="0077215A"/>
    <w:rsid w:val="0077217D"/>
    <w:rsid w:val="0077220B"/>
    <w:rsid w:val="007724B3"/>
    <w:rsid w:val="0077272E"/>
    <w:rsid w:val="00772910"/>
    <w:rsid w:val="00772A08"/>
    <w:rsid w:val="00772A97"/>
    <w:rsid w:val="00772BA3"/>
    <w:rsid w:val="00772C6B"/>
    <w:rsid w:val="00772E15"/>
    <w:rsid w:val="00773376"/>
    <w:rsid w:val="007733AF"/>
    <w:rsid w:val="00773458"/>
    <w:rsid w:val="007734B4"/>
    <w:rsid w:val="0077367F"/>
    <w:rsid w:val="0077392D"/>
    <w:rsid w:val="00773B3B"/>
    <w:rsid w:val="00773BF7"/>
    <w:rsid w:val="00773C98"/>
    <w:rsid w:val="00773E3E"/>
    <w:rsid w:val="0077400B"/>
    <w:rsid w:val="007740B5"/>
    <w:rsid w:val="0077467D"/>
    <w:rsid w:val="00774AF5"/>
    <w:rsid w:val="00774EEB"/>
    <w:rsid w:val="007751A1"/>
    <w:rsid w:val="007753D6"/>
    <w:rsid w:val="007755A5"/>
    <w:rsid w:val="0077571D"/>
    <w:rsid w:val="00775720"/>
    <w:rsid w:val="0077592F"/>
    <w:rsid w:val="007759C3"/>
    <w:rsid w:val="00775D9B"/>
    <w:rsid w:val="0077609A"/>
    <w:rsid w:val="007763B8"/>
    <w:rsid w:val="0077641A"/>
    <w:rsid w:val="007764F1"/>
    <w:rsid w:val="0077691F"/>
    <w:rsid w:val="00776A64"/>
    <w:rsid w:val="00776ADF"/>
    <w:rsid w:val="00776C58"/>
    <w:rsid w:val="00776D9E"/>
    <w:rsid w:val="00776E99"/>
    <w:rsid w:val="00777017"/>
    <w:rsid w:val="00777036"/>
    <w:rsid w:val="00777103"/>
    <w:rsid w:val="0077710D"/>
    <w:rsid w:val="007772A4"/>
    <w:rsid w:val="0077746B"/>
    <w:rsid w:val="007774AB"/>
    <w:rsid w:val="007778AE"/>
    <w:rsid w:val="007778BA"/>
    <w:rsid w:val="007778FA"/>
    <w:rsid w:val="00777B24"/>
    <w:rsid w:val="00777BB8"/>
    <w:rsid w:val="00777DA8"/>
    <w:rsid w:val="00777FA9"/>
    <w:rsid w:val="00777FE0"/>
    <w:rsid w:val="00780219"/>
    <w:rsid w:val="00780241"/>
    <w:rsid w:val="00780521"/>
    <w:rsid w:val="00780E0F"/>
    <w:rsid w:val="007812DE"/>
    <w:rsid w:val="00781566"/>
    <w:rsid w:val="00781795"/>
    <w:rsid w:val="00781A63"/>
    <w:rsid w:val="00781D40"/>
    <w:rsid w:val="00782067"/>
    <w:rsid w:val="007820C9"/>
    <w:rsid w:val="0078225B"/>
    <w:rsid w:val="0078243F"/>
    <w:rsid w:val="0078248E"/>
    <w:rsid w:val="00782499"/>
    <w:rsid w:val="0078272A"/>
    <w:rsid w:val="00782CCA"/>
    <w:rsid w:val="0078329D"/>
    <w:rsid w:val="007832C4"/>
    <w:rsid w:val="007832D8"/>
    <w:rsid w:val="00783690"/>
    <w:rsid w:val="00783801"/>
    <w:rsid w:val="007838B7"/>
    <w:rsid w:val="007838D6"/>
    <w:rsid w:val="00783C09"/>
    <w:rsid w:val="00783F49"/>
    <w:rsid w:val="00784144"/>
    <w:rsid w:val="007843F4"/>
    <w:rsid w:val="0078451E"/>
    <w:rsid w:val="00784797"/>
    <w:rsid w:val="00784A45"/>
    <w:rsid w:val="00784B91"/>
    <w:rsid w:val="00785089"/>
    <w:rsid w:val="007851E1"/>
    <w:rsid w:val="00785217"/>
    <w:rsid w:val="007852CB"/>
    <w:rsid w:val="00785300"/>
    <w:rsid w:val="0078534A"/>
    <w:rsid w:val="007853A8"/>
    <w:rsid w:val="00785637"/>
    <w:rsid w:val="0078568D"/>
    <w:rsid w:val="007857D4"/>
    <w:rsid w:val="00785938"/>
    <w:rsid w:val="00785A12"/>
    <w:rsid w:val="00785AA2"/>
    <w:rsid w:val="00785AEE"/>
    <w:rsid w:val="00785B50"/>
    <w:rsid w:val="00785DDC"/>
    <w:rsid w:val="00785F5D"/>
    <w:rsid w:val="00785FCA"/>
    <w:rsid w:val="00786086"/>
    <w:rsid w:val="007860F7"/>
    <w:rsid w:val="007861EC"/>
    <w:rsid w:val="007861F6"/>
    <w:rsid w:val="00786379"/>
    <w:rsid w:val="007864F2"/>
    <w:rsid w:val="00786862"/>
    <w:rsid w:val="00786A67"/>
    <w:rsid w:val="00786B21"/>
    <w:rsid w:val="00786DDA"/>
    <w:rsid w:val="00786E26"/>
    <w:rsid w:val="007871E3"/>
    <w:rsid w:val="007875DF"/>
    <w:rsid w:val="0078762F"/>
    <w:rsid w:val="00787867"/>
    <w:rsid w:val="00787873"/>
    <w:rsid w:val="007878B6"/>
    <w:rsid w:val="007878C3"/>
    <w:rsid w:val="00787931"/>
    <w:rsid w:val="007879D1"/>
    <w:rsid w:val="00787A21"/>
    <w:rsid w:val="00787AC4"/>
    <w:rsid w:val="00787C50"/>
    <w:rsid w:val="0079025C"/>
    <w:rsid w:val="0079046E"/>
    <w:rsid w:val="0079048F"/>
    <w:rsid w:val="007905AF"/>
    <w:rsid w:val="00790660"/>
    <w:rsid w:val="00790B01"/>
    <w:rsid w:val="00790B7F"/>
    <w:rsid w:val="00790C4F"/>
    <w:rsid w:val="00790E9E"/>
    <w:rsid w:val="00790FAA"/>
    <w:rsid w:val="0079110C"/>
    <w:rsid w:val="00791401"/>
    <w:rsid w:val="00791FC1"/>
    <w:rsid w:val="00792161"/>
    <w:rsid w:val="00792162"/>
    <w:rsid w:val="0079224F"/>
    <w:rsid w:val="0079245C"/>
    <w:rsid w:val="0079259F"/>
    <w:rsid w:val="00792757"/>
    <w:rsid w:val="0079279B"/>
    <w:rsid w:val="00792A52"/>
    <w:rsid w:val="00792BEF"/>
    <w:rsid w:val="00792D2D"/>
    <w:rsid w:val="00792E00"/>
    <w:rsid w:val="00793018"/>
    <w:rsid w:val="007930C5"/>
    <w:rsid w:val="00793107"/>
    <w:rsid w:val="007933F8"/>
    <w:rsid w:val="00793602"/>
    <w:rsid w:val="007939F0"/>
    <w:rsid w:val="007943AF"/>
    <w:rsid w:val="00794473"/>
    <w:rsid w:val="00794481"/>
    <w:rsid w:val="007944CC"/>
    <w:rsid w:val="00794563"/>
    <w:rsid w:val="007947CB"/>
    <w:rsid w:val="00794808"/>
    <w:rsid w:val="0079521E"/>
    <w:rsid w:val="00795366"/>
    <w:rsid w:val="00795609"/>
    <w:rsid w:val="0079581E"/>
    <w:rsid w:val="00795C27"/>
    <w:rsid w:val="00795C30"/>
    <w:rsid w:val="00795C64"/>
    <w:rsid w:val="00795D23"/>
    <w:rsid w:val="00795EC4"/>
    <w:rsid w:val="00795FCF"/>
    <w:rsid w:val="0079687A"/>
    <w:rsid w:val="00796C23"/>
    <w:rsid w:val="00796C84"/>
    <w:rsid w:val="00796EA4"/>
    <w:rsid w:val="00797005"/>
    <w:rsid w:val="00797148"/>
    <w:rsid w:val="00797272"/>
    <w:rsid w:val="007972AE"/>
    <w:rsid w:val="00797514"/>
    <w:rsid w:val="00797A0F"/>
    <w:rsid w:val="00797BC5"/>
    <w:rsid w:val="00797D2E"/>
    <w:rsid w:val="007A01A6"/>
    <w:rsid w:val="007A048B"/>
    <w:rsid w:val="007A0528"/>
    <w:rsid w:val="007A05F4"/>
    <w:rsid w:val="007A05FD"/>
    <w:rsid w:val="007A09E6"/>
    <w:rsid w:val="007A0A41"/>
    <w:rsid w:val="007A0BA7"/>
    <w:rsid w:val="007A1097"/>
    <w:rsid w:val="007A12E0"/>
    <w:rsid w:val="007A145C"/>
    <w:rsid w:val="007A146A"/>
    <w:rsid w:val="007A14B1"/>
    <w:rsid w:val="007A1964"/>
    <w:rsid w:val="007A1A56"/>
    <w:rsid w:val="007A222D"/>
    <w:rsid w:val="007A22B8"/>
    <w:rsid w:val="007A24CA"/>
    <w:rsid w:val="007A2603"/>
    <w:rsid w:val="007A2C14"/>
    <w:rsid w:val="007A2C47"/>
    <w:rsid w:val="007A31C1"/>
    <w:rsid w:val="007A3485"/>
    <w:rsid w:val="007A3640"/>
    <w:rsid w:val="007A3799"/>
    <w:rsid w:val="007A38DD"/>
    <w:rsid w:val="007A3903"/>
    <w:rsid w:val="007A3A54"/>
    <w:rsid w:val="007A3B3F"/>
    <w:rsid w:val="007A402E"/>
    <w:rsid w:val="007A424F"/>
    <w:rsid w:val="007A47C6"/>
    <w:rsid w:val="007A4851"/>
    <w:rsid w:val="007A4B65"/>
    <w:rsid w:val="007A4BA3"/>
    <w:rsid w:val="007A4C6F"/>
    <w:rsid w:val="007A4CC6"/>
    <w:rsid w:val="007A4D1D"/>
    <w:rsid w:val="007A4DD3"/>
    <w:rsid w:val="007A4DE7"/>
    <w:rsid w:val="007A4E1C"/>
    <w:rsid w:val="007A5073"/>
    <w:rsid w:val="007A509D"/>
    <w:rsid w:val="007A56F9"/>
    <w:rsid w:val="007A5765"/>
    <w:rsid w:val="007A5D26"/>
    <w:rsid w:val="007A5E1C"/>
    <w:rsid w:val="007A5E7D"/>
    <w:rsid w:val="007A5EFC"/>
    <w:rsid w:val="007A63BF"/>
    <w:rsid w:val="007A6488"/>
    <w:rsid w:val="007A68A6"/>
    <w:rsid w:val="007A6FFA"/>
    <w:rsid w:val="007A71E7"/>
    <w:rsid w:val="007A766B"/>
    <w:rsid w:val="007A7A5E"/>
    <w:rsid w:val="007A7DED"/>
    <w:rsid w:val="007A7DF2"/>
    <w:rsid w:val="007A7F52"/>
    <w:rsid w:val="007B00D1"/>
    <w:rsid w:val="007B03D2"/>
    <w:rsid w:val="007B0B6E"/>
    <w:rsid w:val="007B0C74"/>
    <w:rsid w:val="007B0CD2"/>
    <w:rsid w:val="007B0E5D"/>
    <w:rsid w:val="007B0F02"/>
    <w:rsid w:val="007B1164"/>
    <w:rsid w:val="007B140D"/>
    <w:rsid w:val="007B197C"/>
    <w:rsid w:val="007B1C3A"/>
    <w:rsid w:val="007B1F76"/>
    <w:rsid w:val="007B2752"/>
    <w:rsid w:val="007B27B4"/>
    <w:rsid w:val="007B2802"/>
    <w:rsid w:val="007B2B8D"/>
    <w:rsid w:val="007B2EB8"/>
    <w:rsid w:val="007B3111"/>
    <w:rsid w:val="007B3171"/>
    <w:rsid w:val="007B3314"/>
    <w:rsid w:val="007B384D"/>
    <w:rsid w:val="007B3A2E"/>
    <w:rsid w:val="007B3BA0"/>
    <w:rsid w:val="007B4113"/>
    <w:rsid w:val="007B431B"/>
    <w:rsid w:val="007B4412"/>
    <w:rsid w:val="007B46EA"/>
    <w:rsid w:val="007B47D4"/>
    <w:rsid w:val="007B4823"/>
    <w:rsid w:val="007B4916"/>
    <w:rsid w:val="007B4D90"/>
    <w:rsid w:val="007B4EC0"/>
    <w:rsid w:val="007B5135"/>
    <w:rsid w:val="007B5174"/>
    <w:rsid w:val="007B51F1"/>
    <w:rsid w:val="007B541D"/>
    <w:rsid w:val="007B5837"/>
    <w:rsid w:val="007B5BC4"/>
    <w:rsid w:val="007B5C98"/>
    <w:rsid w:val="007B601C"/>
    <w:rsid w:val="007B608C"/>
    <w:rsid w:val="007B64CF"/>
    <w:rsid w:val="007B6535"/>
    <w:rsid w:val="007B6969"/>
    <w:rsid w:val="007B6996"/>
    <w:rsid w:val="007B6D2E"/>
    <w:rsid w:val="007B6D7A"/>
    <w:rsid w:val="007B6D8F"/>
    <w:rsid w:val="007B71D9"/>
    <w:rsid w:val="007B7223"/>
    <w:rsid w:val="007B74B1"/>
    <w:rsid w:val="007B74C4"/>
    <w:rsid w:val="007B7559"/>
    <w:rsid w:val="007B7681"/>
    <w:rsid w:val="007B76C3"/>
    <w:rsid w:val="007B76F2"/>
    <w:rsid w:val="007B78A8"/>
    <w:rsid w:val="007B7A2B"/>
    <w:rsid w:val="007C06FB"/>
    <w:rsid w:val="007C0C21"/>
    <w:rsid w:val="007C10CD"/>
    <w:rsid w:val="007C11ED"/>
    <w:rsid w:val="007C12B4"/>
    <w:rsid w:val="007C177D"/>
    <w:rsid w:val="007C19DE"/>
    <w:rsid w:val="007C1A65"/>
    <w:rsid w:val="007C1BC6"/>
    <w:rsid w:val="007C1CA1"/>
    <w:rsid w:val="007C1F46"/>
    <w:rsid w:val="007C222B"/>
    <w:rsid w:val="007C2272"/>
    <w:rsid w:val="007C22CA"/>
    <w:rsid w:val="007C241E"/>
    <w:rsid w:val="007C263F"/>
    <w:rsid w:val="007C2698"/>
    <w:rsid w:val="007C26E4"/>
    <w:rsid w:val="007C27BC"/>
    <w:rsid w:val="007C2810"/>
    <w:rsid w:val="007C2A32"/>
    <w:rsid w:val="007C2A69"/>
    <w:rsid w:val="007C2CCA"/>
    <w:rsid w:val="007C30CE"/>
    <w:rsid w:val="007C3122"/>
    <w:rsid w:val="007C33A4"/>
    <w:rsid w:val="007C348B"/>
    <w:rsid w:val="007C3580"/>
    <w:rsid w:val="007C364B"/>
    <w:rsid w:val="007C36CA"/>
    <w:rsid w:val="007C3BDD"/>
    <w:rsid w:val="007C4181"/>
    <w:rsid w:val="007C41C6"/>
    <w:rsid w:val="007C4721"/>
    <w:rsid w:val="007C472A"/>
    <w:rsid w:val="007C477E"/>
    <w:rsid w:val="007C48FA"/>
    <w:rsid w:val="007C49D7"/>
    <w:rsid w:val="007C4BCE"/>
    <w:rsid w:val="007C4D55"/>
    <w:rsid w:val="007C4EA8"/>
    <w:rsid w:val="007C518E"/>
    <w:rsid w:val="007C5400"/>
    <w:rsid w:val="007C5554"/>
    <w:rsid w:val="007C57D5"/>
    <w:rsid w:val="007C5BEE"/>
    <w:rsid w:val="007C6706"/>
    <w:rsid w:val="007C6752"/>
    <w:rsid w:val="007C6777"/>
    <w:rsid w:val="007C6AA2"/>
    <w:rsid w:val="007C6B73"/>
    <w:rsid w:val="007C6EB3"/>
    <w:rsid w:val="007C6ECA"/>
    <w:rsid w:val="007C7127"/>
    <w:rsid w:val="007C7BDE"/>
    <w:rsid w:val="007C7E1E"/>
    <w:rsid w:val="007D00DF"/>
    <w:rsid w:val="007D01D6"/>
    <w:rsid w:val="007D02A3"/>
    <w:rsid w:val="007D0435"/>
    <w:rsid w:val="007D0603"/>
    <w:rsid w:val="007D082B"/>
    <w:rsid w:val="007D09D7"/>
    <w:rsid w:val="007D0AA3"/>
    <w:rsid w:val="007D0C23"/>
    <w:rsid w:val="007D1284"/>
    <w:rsid w:val="007D12EA"/>
    <w:rsid w:val="007D1854"/>
    <w:rsid w:val="007D1C02"/>
    <w:rsid w:val="007D1C4B"/>
    <w:rsid w:val="007D1D3B"/>
    <w:rsid w:val="007D2187"/>
    <w:rsid w:val="007D229D"/>
    <w:rsid w:val="007D2374"/>
    <w:rsid w:val="007D25BC"/>
    <w:rsid w:val="007D29CE"/>
    <w:rsid w:val="007D2E41"/>
    <w:rsid w:val="007D2F21"/>
    <w:rsid w:val="007D2F8D"/>
    <w:rsid w:val="007D3185"/>
    <w:rsid w:val="007D31C7"/>
    <w:rsid w:val="007D384E"/>
    <w:rsid w:val="007D3C76"/>
    <w:rsid w:val="007D400C"/>
    <w:rsid w:val="007D452A"/>
    <w:rsid w:val="007D45FF"/>
    <w:rsid w:val="007D4AB6"/>
    <w:rsid w:val="007D4B22"/>
    <w:rsid w:val="007D4BC6"/>
    <w:rsid w:val="007D4E91"/>
    <w:rsid w:val="007D50FD"/>
    <w:rsid w:val="007D5363"/>
    <w:rsid w:val="007D5449"/>
    <w:rsid w:val="007D5534"/>
    <w:rsid w:val="007D55BD"/>
    <w:rsid w:val="007D5758"/>
    <w:rsid w:val="007D5819"/>
    <w:rsid w:val="007D5923"/>
    <w:rsid w:val="007D5A97"/>
    <w:rsid w:val="007D5C33"/>
    <w:rsid w:val="007D605A"/>
    <w:rsid w:val="007D605B"/>
    <w:rsid w:val="007D6C00"/>
    <w:rsid w:val="007D723D"/>
    <w:rsid w:val="007D759D"/>
    <w:rsid w:val="007D76E4"/>
    <w:rsid w:val="007D795F"/>
    <w:rsid w:val="007D7DD2"/>
    <w:rsid w:val="007D7DE0"/>
    <w:rsid w:val="007D7FEE"/>
    <w:rsid w:val="007E0104"/>
    <w:rsid w:val="007E043F"/>
    <w:rsid w:val="007E08CF"/>
    <w:rsid w:val="007E0AF4"/>
    <w:rsid w:val="007E0B6F"/>
    <w:rsid w:val="007E0BE9"/>
    <w:rsid w:val="007E0DC6"/>
    <w:rsid w:val="007E16CC"/>
    <w:rsid w:val="007E1820"/>
    <w:rsid w:val="007E1919"/>
    <w:rsid w:val="007E193D"/>
    <w:rsid w:val="007E1C6B"/>
    <w:rsid w:val="007E22DB"/>
    <w:rsid w:val="007E2398"/>
    <w:rsid w:val="007E24AF"/>
    <w:rsid w:val="007E28A8"/>
    <w:rsid w:val="007E2959"/>
    <w:rsid w:val="007E29DC"/>
    <w:rsid w:val="007E2CB4"/>
    <w:rsid w:val="007E3103"/>
    <w:rsid w:val="007E3118"/>
    <w:rsid w:val="007E312F"/>
    <w:rsid w:val="007E35F2"/>
    <w:rsid w:val="007E3890"/>
    <w:rsid w:val="007E3B0A"/>
    <w:rsid w:val="007E3D2B"/>
    <w:rsid w:val="007E3F5A"/>
    <w:rsid w:val="007E3FFC"/>
    <w:rsid w:val="007E467A"/>
    <w:rsid w:val="007E46E5"/>
    <w:rsid w:val="007E4ABF"/>
    <w:rsid w:val="007E5278"/>
    <w:rsid w:val="007E536E"/>
    <w:rsid w:val="007E5604"/>
    <w:rsid w:val="007E5737"/>
    <w:rsid w:val="007E5860"/>
    <w:rsid w:val="007E5A30"/>
    <w:rsid w:val="007E5C43"/>
    <w:rsid w:val="007E5DAB"/>
    <w:rsid w:val="007E5F8D"/>
    <w:rsid w:val="007E60F6"/>
    <w:rsid w:val="007E631A"/>
    <w:rsid w:val="007E679C"/>
    <w:rsid w:val="007E6818"/>
    <w:rsid w:val="007E6819"/>
    <w:rsid w:val="007E685D"/>
    <w:rsid w:val="007E6BFF"/>
    <w:rsid w:val="007E6F77"/>
    <w:rsid w:val="007E7339"/>
    <w:rsid w:val="007E7473"/>
    <w:rsid w:val="007E7AE7"/>
    <w:rsid w:val="007E7B22"/>
    <w:rsid w:val="007E7E4B"/>
    <w:rsid w:val="007E7F34"/>
    <w:rsid w:val="007F04FF"/>
    <w:rsid w:val="007F0A86"/>
    <w:rsid w:val="007F0D9A"/>
    <w:rsid w:val="007F1527"/>
    <w:rsid w:val="007F1974"/>
    <w:rsid w:val="007F1A6B"/>
    <w:rsid w:val="007F1BCD"/>
    <w:rsid w:val="007F1C62"/>
    <w:rsid w:val="007F1D7C"/>
    <w:rsid w:val="007F2022"/>
    <w:rsid w:val="007F2545"/>
    <w:rsid w:val="007F258E"/>
    <w:rsid w:val="007F2612"/>
    <w:rsid w:val="007F26D5"/>
    <w:rsid w:val="007F297D"/>
    <w:rsid w:val="007F2B65"/>
    <w:rsid w:val="007F2BA6"/>
    <w:rsid w:val="007F2E28"/>
    <w:rsid w:val="007F3088"/>
    <w:rsid w:val="007F32C9"/>
    <w:rsid w:val="007F35A0"/>
    <w:rsid w:val="007F3672"/>
    <w:rsid w:val="007F4056"/>
    <w:rsid w:val="007F4249"/>
    <w:rsid w:val="007F4260"/>
    <w:rsid w:val="007F4643"/>
    <w:rsid w:val="007F478F"/>
    <w:rsid w:val="007F4C28"/>
    <w:rsid w:val="007F52F1"/>
    <w:rsid w:val="007F5383"/>
    <w:rsid w:val="007F597F"/>
    <w:rsid w:val="007F5B9D"/>
    <w:rsid w:val="007F5E2A"/>
    <w:rsid w:val="007F66D7"/>
    <w:rsid w:val="007F68B8"/>
    <w:rsid w:val="007F6A21"/>
    <w:rsid w:val="007F6AD4"/>
    <w:rsid w:val="007F6EC0"/>
    <w:rsid w:val="007F6F7A"/>
    <w:rsid w:val="007F70DF"/>
    <w:rsid w:val="007F70F3"/>
    <w:rsid w:val="007F7381"/>
    <w:rsid w:val="007F7420"/>
    <w:rsid w:val="007F75BE"/>
    <w:rsid w:val="007F7B44"/>
    <w:rsid w:val="007F7FB2"/>
    <w:rsid w:val="008000C5"/>
    <w:rsid w:val="008002AE"/>
    <w:rsid w:val="00800745"/>
    <w:rsid w:val="0080079F"/>
    <w:rsid w:val="008009AE"/>
    <w:rsid w:val="00800C59"/>
    <w:rsid w:val="00801416"/>
    <w:rsid w:val="00801953"/>
    <w:rsid w:val="008019B8"/>
    <w:rsid w:val="00801EE5"/>
    <w:rsid w:val="00801F39"/>
    <w:rsid w:val="00801F5F"/>
    <w:rsid w:val="008024A1"/>
    <w:rsid w:val="00802595"/>
    <w:rsid w:val="00802698"/>
    <w:rsid w:val="00802711"/>
    <w:rsid w:val="00802A6A"/>
    <w:rsid w:val="00802B49"/>
    <w:rsid w:val="00803081"/>
    <w:rsid w:val="008037C4"/>
    <w:rsid w:val="008037E1"/>
    <w:rsid w:val="0080394D"/>
    <w:rsid w:val="00803C07"/>
    <w:rsid w:val="00803DA1"/>
    <w:rsid w:val="00803E7F"/>
    <w:rsid w:val="00804202"/>
    <w:rsid w:val="008044F3"/>
    <w:rsid w:val="008046F3"/>
    <w:rsid w:val="0080475D"/>
    <w:rsid w:val="008049A7"/>
    <w:rsid w:val="00804B47"/>
    <w:rsid w:val="00804CD4"/>
    <w:rsid w:val="00804DB3"/>
    <w:rsid w:val="00805563"/>
    <w:rsid w:val="00805D15"/>
    <w:rsid w:val="00805E38"/>
    <w:rsid w:val="00806261"/>
    <w:rsid w:val="0080638B"/>
    <w:rsid w:val="00806804"/>
    <w:rsid w:val="00806ABD"/>
    <w:rsid w:val="00806E9A"/>
    <w:rsid w:val="00807076"/>
    <w:rsid w:val="0080709E"/>
    <w:rsid w:val="0080764C"/>
    <w:rsid w:val="00807662"/>
    <w:rsid w:val="008076FB"/>
    <w:rsid w:val="00807809"/>
    <w:rsid w:val="008078A9"/>
    <w:rsid w:val="008078C4"/>
    <w:rsid w:val="00807AA5"/>
    <w:rsid w:val="00807DC8"/>
    <w:rsid w:val="00807EA8"/>
    <w:rsid w:val="00807FCD"/>
    <w:rsid w:val="00807FD2"/>
    <w:rsid w:val="008102D5"/>
    <w:rsid w:val="008102DA"/>
    <w:rsid w:val="00810322"/>
    <w:rsid w:val="0081035E"/>
    <w:rsid w:val="00810394"/>
    <w:rsid w:val="008103DE"/>
    <w:rsid w:val="0081053C"/>
    <w:rsid w:val="00810583"/>
    <w:rsid w:val="00810594"/>
    <w:rsid w:val="008107B3"/>
    <w:rsid w:val="00810B81"/>
    <w:rsid w:val="00810B9B"/>
    <w:rsid w:val="00810C40"/>
    <w:rsid w:val="00810C97"/>
    <w:rsid w:val="00810DB7"/>
    <w:rsid w:val="008110C6"/>
    <w:rsid w:val="0081130A"/>
    <w:rsid w:val="008113A3"/>
    <w:rsid w:val="008114B8"/>
    <w:rsid w:val="008117CA"/>
    <w:rsid w:val="00811BE4"/>
    <w:rsid w:val="00812471"/>
    <w:rsid w:val="008124D9"/>
    <w:rsid w:val="008125FD"/>
    <w:rsid w:val="00812815"/>
    <w:rsid w:val="00812942"/>
    <w:rsid w:val="00812A2A"/>
    <w:rsid w:val="00812CE6"/>
    <w:rsid w:val="00812F1E"/>
    <w:rsid w:val="008130E7"/>
    <w:rsid w:val="00813270"/>
    <w:rsid w:val="008134CB"/>
    <w:rsid w:val="0081365B"/>
    <w:rsid w:val="008136D0"/>
    <w:rsid w:val="00813897"/>
    <w:rsid w:val="008138B0"/>
    <w:rsid w:val="00813B7A"/>
    <w:rsid w:val="008141F0"/>
    <w:rsid w:val="00814321"/>
    <w:rsid w:val="008144C5"/>
    <w:rsid w:val="00814946"/>
    <w:rsid w:val="0081521B"/>
    <w:rsid w:val="00815479"/>
    <w:rsid w:val="0081548C"/>
    <w:rsid w:val="00815A5C"/>
    <w:rsid w:val="00815BDC"/>
    <w:rsid w:val="00815E7F"/>
    <w:rsid w:val="00815EC1"/>
    <w:rsid w:val="0081644B"/>
    <w:rsid w:val="00816523"/>
    <w:rsid w:val="00816A0A"/>
    <w:rsid w:val="00816E7C"/>
    <w:rsid w:val="00817170"/>
    <w:rsid w:val="00817433"/>
    <w:rsid w:val="00817873"/>
    <w:rsid w:val="008178CD"/>
    <w:rsid w:val="008178CF"/>
    <w:rsid w:val="00820451"/>
    <w:rsid w:val="008207F6"/>
    <w:rsid w:val="00820C3E"/>
    <w:rsid w:val="00820CF6"/>
    <w:rsid w:val="00820D4C"/>
    <w:rsid w:val="00820F1C"/>
    <w:rsid w:val="00821262"/>
    <w:rsid w:val="008212DD"/>
    <w:rsid w:val="00821EEC"/>
    <w:rsid w:val="0082248E"/>
    <w:rsid w:val="00822563"/>
    <w:rsid w:val="008225DA"/>
    <w:rsid w:val="008225E5"/>
    <w:rsid w:val="008226F0"/>
    <w:rsid w:val="008227BC"/>
    <w:rsid w:val="00822AE2"/>
    <w:rsid w:val="00822AEC"/>
    <w:rsid w:val="00822EB8"/>
    <w:rsid w:val="008230D6"/>
    <w:rsid w:val="00823238"/>
    <w:rsid w:val="00823550"/>
    <w:rsid w:val="008236C5"/>
    <w:rsid w:val="00823A0D"/>
    <w:rsid w:val="00823A14"/>
    <w:rsid w:val="00823E2F"/>
    <w:rsid w:val="00823F98"/>
    <w:rsid w:val="00824171"/>
    <w:rsid w:val="0082417C"/>
    <w:rsid w:val="00824225"/>
    <w:rsid w:val="0082438E"/>
    <w:rsid w:val="008245FD"/>
    <w:rsid w:val="00824846"/>
    <w:rsid w:val="0082487A"/>
    <w:rsid w:val="00824A5C"/>
    <w:rsid w:val="00824E40"/>
    <w:rsid w:val="00824EDE"/>
    <w:rsid w:val="00825222"/>
    <w:rsid w:val="0082545D"/>
    <w:rsid w:val="00825489"/>
    <w:rsid w:val="00825C51"/>
    <w:rsid w:val="00825D71"/>
    <w:rsid w:val="00825DF1"/>
    <w:rsid w:val="00825FE2"/>
    <w:rsid w:val="008260E8"/>
    <w:rsid w:val="00826282"/>
    <w:rsid w:val="008262BB"/>
    <w:rsid w:val="0082647E"/>
    <w:rsid w:val="0082677C"/>
    <w:rsid w:val="008269EA"/>
    <w:rsid w:val="00826BF2"/>
    <w:rsid w:val="00826C7F"/>
    <w:rsid w:val="00826FF7"/>
    <w:rsid w:val="008273E7"/>
    <w:rsid w:val="00827491"/>
    <w:rsid w:val="00827625"/>
    <w:rsid w:val="008276EA"/>
    <w:rsid w:val="00827871"/>
    <w:rsid w:val="00827969"/>
    <w:rsid w:val="00827C80"/>
    <w:rsid w:val="00827CEB"/>
    <w:rsid w:val="00827DC6"/>
    <w:rsid w:val="00827EC4"/>
    <w:rsid w:val="00827F67"/>
    <w:rsid w:val="00830017"/>
    <w:rsid w:val="008300F0"/>
    <w:rsid w:val="008303E6"/>
    <w:rsid w:val="00830404"/>
    <w:rsid w:val="008307A6"/>
    <w:rsid w:val="00830B7E"/>
    <w:rsid w:val="00830DD9"/>
    <w:rsid w:val="0083118D"/>
    <w:rsid w:val="008313B0"/>
    <w:rsid w:val="00831538"/>
    <w:rsid w:val="0083158B"/>
    <w:rsid w:val="00831667"/>
    <w:rsid w:val="00831A6B"/>
    <w:rsid w:val="00831F08"/>
    <w:rsid w:val="00831F50"/>
    <w:rsid w:val="0083212F"/>
    <w:rsid w:val="008321FA"/>
    <w:rsid w:val="00832206"/>
    <w:rsid w:val="00832618"/>
    <w:rsid w:val="008328EF"/>
    <w:rsid w:val="008329DB"/>
    <w:rsid w:val="0083319A"/>
    <w:rsid w:val="00833253"/>
    <w:rsid w:val="008332B4"/>
    <w:rsid w:val="008334B7"/>
    <w:rsid w:val="008336FF"/>
    <w:rsid w:val="008337D0"/>
    <w:rsid w:val="00833DD1"/>
    <w:rsid w:val="008342B6"/>
    <w:rsid w:val="00834526"/>
    <w:rsid w:val="008345B0"/>
    <w:rsid w:val="00834719"/>
    <w:rsid w:val="00834CE1"/>
    <w:rsid w:val="008352BE"/>
    <w:rsid w:val="008357E6"/>
    <w:rsid w:val="0083594F"/>
    <w:rsid w:val="008359B2"/>
    <w:rsid w:val="0083644E"/>
    <w:rsid w:val="00836702"/>
    <w:rsid w:val="00836A4F"/>
    <w:rsid w:val="00836DDA"/>
    <w:rsid w:val="00836E44"/>
    <w:rsid w:val="00836EF0"/>
    <w:rsid w:val="008370A9"/>
    <w:rsid w:val="0083775B"/>
    <w:rsid w:val="00840A1E"/>
    <w:rsid w:val="00840BB7"/>
    <w:rsid w:val="00840D81"/>
    <w:rsid w:val="00840DFB"/>
    <w:rsid w:val="00840EEC"/>
    <w:rsid w:val="008411FB"/>
    <w:rsid w:val="00841202"/>
    <w:rsid w:val="00841303"/>
    <w:rsid w:val="00841386"/>
    <w:rsid w:val="00841677"/>
    <w:rsid w:val="00841805"/>
    <w:rsid w:val="00841F43"/>
    <w:rsid w:val="00841F95"/>
    <w:rsid w:val="00842269"/>
    <w:rsid w:val="008423CE"/>
    <w:rsid w:val="008425C6"/>
    <w:rsid w:val="008426BA"/>
    <w:rsid w:val="0084291E"/>
    <w:rsid w:val="00842D21"/>
    <w:rsid w:val="00842F95"/>
    <w:rsid w:val="0084304C"/>
    <w:rsid w:val="00843072"/>
    <w:rsid w:val="008432D3"/>
    <w:rsid w:val="008436A2"/>
    <w:rsid w:val="00843A3E"/>
    <w:rsid w:val="00843BA5"/>
    <w:rsid w:val="00843DA5"/>
    <w:rsid w:val="00844596"/>
    <w:rsid w:val="008445F6"/>
    <w:rsid w:val="00844875"/>
    <w:rsid w:val="008448E9"/>
    <w:rsid w:val="00844B28"/>
    <w:rsid w:val="00844B85"/>
    <w:rsid w:val="00844C42"/>
    <w:rsid w:val="00844E41"/>
    <w:rsid w:val="00845010"/>
    <w:rsid w:val="0084503F"/>
    <w:rsid w:val="008450EC"/>
    <w:rsid w:val="0084514F"/>
    <w:rsid w:val="008451E1"/>
    <w:rsid w:val="00845612"/>
    <w:rsid w:val="0084589F"/>
    <w:rsid w:val="00845FD8"/>
    <w:rsid w:val="0084645D"/>
    <w:rsid w:val="0084654E"/>
    <w:rsid w:val="00846560"/>
    <w:rsid w:val="00846CDC"/>
    <w:rsid w:val="00846F12"/>
    <w:rsid w:val="00846F26"/>
    <w:rsid w:val="00847067"/>
    <w:rsid w:val="008470A4"/>
    <w:rsid w:val="0084726E"/>
    <w:rsid w:val="008472C8"/>
    <w:rsid w:val="008473C0"/>
    <w:rsid w:val="00847833"/>
    <w:rsid w:val="00847A28"/>
    <w:rsid w:val="00847A51"/>
    <w:rsid w:val="00850090"/>
    <w:rsid w:val="008500A9"/>
    <w:rsid w:val="008502EB"/>
    <w:rsid w:val="008505AB"/>
    <w:rsid w:val="00850A6C"/>
    <w:rsid w:val="00850DE6"/>
    <w:rsid w:val="0085158F"/>
    <w:rsid w:val="008517A9"/>
    <w:rsid w:val="00851AB3"/>
    <w:rsid w:val="0085205A"/>
    <w:rsid w:val="0085227C"/>
    <w:rsid w:val="0085232C"/>
    <w:rsid w:val="00852345"/>
    <w:rsid w:val="0085263D"/>
    <w:rsid w:val="00852701"/>
    <w:rsid w:val="0085298A"/>
    <w:rsid w:val="00852C4A"/>
    <w:rsid w:val="00852C8B"/>
    <w:rsid w:val="00852DAD"/>
    <w:rsid w:val="00852EA1"/>
    <w:rsid w:val="00852EAF"/>
    <w:rsid w:val="00853053"/>
    <w:rsid w:val="00853184"/>
    <w:rsid w:val="00853195"/>
    <w:rsid w:val="00853500"/>
    <w:rsid w:val="0085362D"/>
    <w:rsid w:val="008536DA"/>
    <w:rsid w:val="00853839"/>
    <w:rsid w:val="008538DB"/>
    <w:rsid w:val="00853987"/>
    <w:rsid w:val="00853B92"/>
    <w:rsid w:val="00853F29"/>
    <w:rsid w:val="008545F0"/>
    <w:rsid w:val="00854775"/>
    <w:rsid w:val="0085493B"/>
    <w:rsid w:val="00854A92"/>
    <w:rsid w:val="00854AFC"/>
    <w:rsid w:val="00854CAB"/>
    <w:rsid w:val="00854D9D"/>
    <w:rsid w:val="00854E25"/>
    <w:rsid w:val="00854FCB"/>
    <w:rsid w:val="00855D27"/>
    <w:rsid w:val="00856211"/>
    <w:rsid w:val="0085633B"/>
    <w:rsid w:val="00856840"/>
    <w:rsid w:val="008568A1"/>
    <w:rsid w:val="00856A78"/>
    <w:rsid w:val="00856B69"/>
    <w:rsid w:val="00856BD0"/>
    <w:rsid w:val="008574FE"/>
    <w:rsid w:val="008575E6"/>
    <w:rsid w:val="008577AF"/>
    <w:rsid w:val="00857932"/>
    <w:rsid w:val="00857939"/>
    <w:rsid w:val="008579A6"/>
    <w:rsid w:val="00857B4C"/>
    <w:rsid w:val="00857EA4"/>
    <w:rsid w:val="00857F17"/>
    <w:rsid w:val="00857F21"/>
    <w:rsid w:val="0086000C"/>
    <w:rsid w:val="00860108"/>
    <w:rsid w:val="008601F2"/>
    <w:rsid w:val="008602BB"/>
    <w:rsid w:val="00860698"/>
    <w:rsid w:val="0086088F"/>
    <w:rsid w:val="00860EA0"/>
    <w:rsid w:val="00860FAB"/>
    <w:rsid w:val="008610EB"/>
    <w:rsid w:val="00861101"/>
    <w:rsid w:val="00861311"/>
    <w:rsid w:val="0086143D"/>
    <w:rsid w:val="0086174D"/>
    <w:rsid w:val="00861A08"/>
    <w:rsid w:val="00861AF5"/>
    <w:rsid w:val="0086233C"/>
    <w:rsid w:val="0086284C"/>
    <w:rsid w:val="008630F1"/>
    <w:rsid w:val="008637EB"/>
    <w:rsid w:val="00863896"/>
    <w:rsid w:val="008638D3"/>
    <w:rsid w:val="00863A5F"/>
    <w:rsid w:val="00863AA4"/>
    <w:rsid w:val="00863B2E"/>
    <w:rsid w:val="00863B8B"/>
    <w:rsid w:val="00863BB8"/>
    <w:rsid w:val="00863FA5"/>
    <w:rsid w:val="008640EF"/>
    <w:rsid w:val="00864175"/>
    <w:rsid w:val="008641E8"/>
    <w:rsid w:val="0086429F"/>
    <w:rsid w:val="00864302"/>
    <w:rsid w:val="00864309"/>
    <w:rsid w:val="0086451D"/>
    <w:rsid w:val="00864535"/>
    <w:rsid w:val="0086483B"/>
    <w:rsid w:val="00864D11"/>
    <w:rsid w:val="00864DAF"/>
    <w:rsid w:val="00864E4E"/>
    <w:rsid w:val="00864EF2"/>
    <w:rsid w:val="00865023"/>
    <w:rsid w:val="00865097"/>
    <w:rsid w:val="008651BB"/>
    <w:rsid w:val="008652B7"/>
    <w:rsid w:val="008654CD"/>
    <w:rsid w:val="00865535"/>
    <w:rsid w:val="00865635"/>
    <w:rsid w:val="008656FC"/>
    <w:rsid w:val="00865D81"/>
    <w:rsid w:val="00865E26"/>
    <w:rsid w:val="00865EE9"/>
    <w:rsid w:val="00865FF1"/>
    <w:rsid w:val="008660EC"/>
    <w:rsid w:val="00866189"/>
    <w:rsid w:val="0086636C"/>
    <w:rsid w:val="00866388"/>
    <w:rsid w:val="00866511"/>
    <w:rsid w:val="008666A0"/>
    <w:rsid w:val="008669B4"/>
    <w:rsid w:val="00866B22"/>
    <w:rsid w:val="00866C7C"/>
    <w:rsid w:val="00866C87"/>
    <w:rsid w:val="00866F61"/>
    <w:rsid w:val="00867115"/>
    <w:rsid w:val="008671AA"/>
    <w:rsid w:val="0086744C"/>
    <w:rsid w:val="00867573"/>
    <w:rsid w:val="008677BC"/>
    <w:rsid w:val="00867831"/>
    <w:rsid w:val="00867877"/>
    <w:rsid w:val="008678D0"/>
    <w:rsid w:val="00867908"/>
    <w:rsid w:val="00867A48"/>
    <w:rsid w:val="00867C64"/>
    <w:rsid w:val="0087032D"/>
    <w:rsid w:val="008704DF"/>
    <w:rsid w:val="00870765"/>
    <w:rsid w:val="00870A4D"/>
    <w:rsid w:val="00870D7E"/>
    <w:rsid w:val="00870DAE"/>
    <w:rsid w:val="00870F09"/>
    <w:rsid w:val="00870F1D"/>
    <w:rsid w:val="008715CB"/>
    <w:rsid w:val="008718CA"/>
    <w:rsid w:val="00871937"/>
    <w:rsid w:val="008721A0"/>
    <w:rsid w:val="0087232E"/>
    <w:rsid w:val="008723CF"/>
    <w:rsid w:val="008727CD"/>
    <w:rsid w:val="008727D8"/>
    <w:rsid w:val="00872891"/>
    <w:rsid w:val="00872ABD"/>
    <w:rsid w:val="00872B1F"/>
    <w:rsid w:val="00872DEA"/>
    <w:rsid w:val="00872F93"/>
    <w:rsid w:val="008730AA"/>
    <w:rsid w:val="00873164"/>
    <w:rsid w:val="008732E8"/>
    <w:rsid w:val="008732FF"/>
    <w:rsid w:val="00873328"/>
    <w:rsid w:val="0087348D"/>
    <w:rsid w:val="008736AF"/>
    <w:rsid w:val="008738E8"/>
    <w:rsid w:val="00873DAA"/>
    <w:rsid w:val="00873EB9"/>
    <w:rsid w:val="00874175"/>
    <w:rsid w:val="00874245"/>
    <w:rsid w:val="008742AF"/>
    <w:rsid w:val="008743F5"/>
    <w:rsid w:val="00874B42"/>
    <w:rsid w:val="00874D8C"/>
    <w:rsid w:val="00874DBF"/>
    <w:rsid w:val="00875127"/>
    <w:rsid w:val="008751C7"/>
    <w:rsid w:val="0087567C"/>
    <w:rsid w:val="008758E5"/>
    <w:rsid w:val="00875932"/>
    <w:rsid w:val="008759AC"/>
    <w:rsid w:val="00875A2E"/>
    <w:rsid w:val="00875CD3"/>
    <w:rsid w:val="008767F2"/>
    <w:rsid w:val="008769BD"/>
    <w:rsid w:val="00876BC7"/>
    <w:rsid w:val="00876EAC"/>
    <w:rsid w:val="008773A7"/>
    <w:rsid w:val="00877975"/>
    <w:rsid w:val="00877E0F"/>
    <w:rsid w:val="00877F2F"/>
    <w:rsid w:val="008802EC"/>
    <w:rsid w:val="00880636"/>
    <w:rsid w:val="00880672"/>
    <w:rsid w:val="00880758"/>
    <w:rsid w:val="00880877"/>
    <w:rsid w:val="00880A5B"/>
    <w:rsid w:val="00880B61"/>
    <w:rsid w:val="00880E3F"/>
    <w:rsid w:val="00881041"/>
    <w:rsid w:val="008811B0"/>
    <w:rsid w:val="008811E0"/>
    <w:rsid w:val="008814CC"/>
    <w:rsid w:val="00881665"/>
    <w:rsid w:val="00881BEB"/>
    <w:rsid w:val="00881C82"/>
    <w:rsid w:val="00881EE0"/>
    <w:rsid w:val="00881F0A"/>
    <w:rsid w:val="00882A32"/>
    <w:rsid w:val="00882F4E"/>
    <w:rsid w:val="00883368"/>
    <w:rsid w:val="00883406"/>
    <w:rsid w:val="00883922"/>
    <w:rsid w:val="00883B7C"/>
    <w:rsid w:val="00883C1D"/>
    <w:rsid w:val="00883E31"/>
    <w:rsid w:val="00883ECA"/>
    <w:rsid w:val="00883F73"/>
    <w:rsid w:val="0088411E"/>
    <w:rsid w:val="0088426E"/>
    <w:rsid w:val="00884348"/>
    <w:rsid w:val="00884447"/>
    <w:rsid w:val="00884D2F"/>
    <w:rsid w:val="00884DA4"/>
    <w:rsid w:val="00884E9C"/>
    <w:rsid w:val="00885159"/>
    <w:rsid w:val="00885267"/>
    <w:rsid w:val="008854C4"/>
    <w:rsid w:val="00885891"/>
    <w:rsid w:val="008858A3"/>
    <w:rsid w:val="00885968"/>
    <w:rsid w:val="00885BBF"/>
    <w:rsid w:val="00885CAB"/>
    <w:rsid w:val="00885CE7"/>
    <w:rsid w:val="00885EAA"/>
    <w:rsid w:val="0088600F"/>
    <w:rsid w:val="008861D3"/>
    <w:rsid w:val="00886722"/>
    <w:rsid w:val="00886B6E"/>
    <w:rsid w:val="00886BDE"/>
    <w:rsid w:val="00886E96"/>
    <w:rsid w:val="00887CC1"/>
    <w:rsid w:val="00887D0A"/>
    <w:rsid w:val="00890242"/>
    <w:rsid w:val="0089049E"/>
    <w:rsid w:val="00890838"/>
    <w:rsid w:val="0089091A"/>
    <w:rsid w:val="00891463"/>
    <w:rsid w:val="0089171B"/>
    <w:rsid w:val="00891BA3"/>
    <w:rsid w:val="00891CB9"/>
    <w:rsid w:val="00891CBC"/>
    <w:rsid w:val="00891FB0"/>
    <w:rsid w:val="0089215E"/>
    <w:rsid w:val="008924C4"/>
    <w:rsid w:val="008924EC"/>
    <w:rsid w:val="0089250C"/>
    <w:rsid w:val="0089267F"/>
    <w:rsid w:val="0089285A"/>
    <w:rsid w:val="00892864"/>
    <w:rsid w:val="00892A95"/>
    <w:rsid w:val="00892BCF"/>
    <w:rsid w:val="00892CB4"/>
    <w:rsid w:val="00892DDC"/>
    <w:rsid w:val="00892F57"/>
    <w:rsid w:val="00892FF2"/>
    <w:rsid w:val="00893106"/>
    <w:rsid w:val="008933FC"/>
    <w:rsid w:val="008934CA"/>
    <w:rsid w:val="00893540"/>
    <w:rsid w:val="00893771"/>
    <w:rsid w:val="00893E62"/>
    <w:rsid w:val="008948B8"/>
    <w:rsid w:val="00894EC0"/>
    <w:rsid w:val="00895015"/>
    <w:rsid w:val="008951EE"/>
    <w:rsid w:val="008952D3"/>
    <w:rsid w:val="0089550A"/>
    <w:rsid w:val="00895DD3"/>
    <w:rsid w:val="00896414"/>
    <w:rsid w:val="008964C9"/>
    <w:rsid w:val="008965CF"/>
    <w:rsid w:val="00896717"/>
    <w:rsid w:val="00896AEF"/>
    <w:rsid w:val="008978A8"/>
    <w:rsid w:val="008978ED"/>
    <w:rsid w:val="00897A8F"/>
    <w:rsid w:val="00897C21"/>
    <w:rsid w:val="00897E3F"/>
    <w:rsid w:val="00897E51"/>
    <w:rsid w:val="00897EE1"/>
    <w:rsid w:val="008A01EF"/>
    <w:rsid w:val="008A02A2"/>
    <w:rsid w:val="008A0394"/>
    <w:rsid w:val="008A04BF"/>
    <w:rsid w:val="008A08D7"/>
    <w:rsid w:val="008A0964"/>
    <w:rsid w:val="008A0AED"/>
    <w:rsid w:val="008A0C32"/>
    <w:rsid w:val="008A0D1F"/>
    <w:rsid w:val="008A0D6A"/>
    <w:rsid w:val="008A0EF7"/>
    <w:rsid w:val="008A1066"/>
    <w:rsid w:val="008A125A"/>
    <w:rsid w:val="008A125C"/>
    <w:rsid w:val="008A127C"/>
    <w:rsid w:val="008A12C6"/>
    <w:rsid w:val="008A1585"/>
    <w:rsid w:val="008A19D3"/>
    <w:rsid w:val="008A1F8D"/>
    <w:rsid w:val="008A2090"/>
    <w:rsid w:val="008A246D"/>
    <w:rsid w:val="008A286F"/>
    <w:rsid w:val="008A2952"/>
    <w:rsid w:val="008A2E59"/>
    <w:rsid w:val="008A300B"/>
    <w:rsid w:val="008A3042"/>
    <w:rsid w:val="008A31E8"/>
    <w:rsid w:val="008A31F7"/>
    <w:rsid w:val="008A31FD"/>
    <w:rsid w:val="008A3201"/>
    <w:rsid w:val="008A3450"/>
    <w:rsid w:val="008A38F2"/>
    <w:rsid w:val="008A3B88"/>
    <w:rsid w:val="008A40D0"/>
    <w:rsid w:val="008A4168"/>
    <w:rsid w:val="008A4229"/>
    <w:rsid w:val="008A431B"/>
    <w:rsid w:val="008A43D8"/>
    <w:rsid w:val="008A4461"/>
    <w:rsid w:val="008A44B6"/>
    <w:rsid w:val="008A4612"/>
    <w:rsid w:val="008A4832"/>
    <w:rsid w:val="008A4977"/>
    <w:rsid w:val="008A4A2B"/>
    <w:rsid w:val="008A4AE5"/>
    <w:rsid w:val="008A4FB0"/>
    <w:rsid w:val="008A5077"/>
    <w:rsid w:val="008A53E6"/>
    <w:rsid w:val="008A5BEF"/>
    <w:rsid w:val="008A5C16"/>
    <w:rsid w:val="008A615E"/>
    <w:rsid w:val="008A63C9"/>
    <w:rsid w:val="008A6926"/>
    <w:rsid w:val="008A6A68"/>
    <w:rsid w:val="008A6A80"/>
    <w:rsid w:val="008A744D"/>
    <w:rsid w:val="008A759D"/>
    <w:rsid w:val="008A75F7"/>
    <w:rsid w:val="008A79F0"/>
    <w:rsid w:val="008A7C31"/>
    <w:rsid w:val="008A7FD5"/>
    <w:rsid w:val="008B0036"/>
    <w:rsid w:val="008B03FC"/>
    <w:rsid w:val="008B0618"/>
    <w:rsid w:val="008B0C16"/>
    <w:rsid w:val="008B0D0E"/>
    <w:rsid w:val="008B12AF"/>
    <w:rsid w:val="008B13BE"/>
    <w:rsid w:val="008B140D"/>
    <w:rsid w:val="008B1767"/>
    <w:rsid w:val="008B1836"/>
    <w:rsid w:val="008B198E"/>
    <w:rsid w:val="008B1A1D"/>
    <w:rsid w:val="008B1B28"/>
    <w:rsid w:val="008B1E3C"/>
    <w:rsid w:val="008B1F69"/>
    <w:rsid w:val="008B1FC0"/>
    <w:rsid w:val="008B1FE2"/>
    <w:rsid w:val="008B2035"/>
    <w:rsid w:val="008B210F"/>
    <w:rsid w:val="008B2440"/>
    <w:rsid w:val="008B2477"/>
    <w:rsid w:val="008B2488"/>
    <w:rsid w:val="008B2D7E"/>
    <w:rsid w:val="008B2F28"/>
    <w:rsid w:val="008B3B05"/>
    <w:rsid w:val="008B3B51"/>
    <w:rsid w:val="008B3BF1"/>
    <w:rsid w:val="008B3EB8"/>
    <w:rsid w:val="008B4031"/>
    <w:rsid w:val="008B42EA"/>
    <w:rsid w:val="008B43D4"/>
    <w:rsid w:val="008B45FC"/>
    <w:rsid w:val="008B4600"/>
    <w:rsid w:val="008B4650"/>
    <w:rsid w:val="008B4D0A"/>
    <w:rsid w:val="008B4D8B"/>
    <w:rsid w:val="008B4FF4"/>
    <w:rsid w:val="008B51C6"/>
    <w:rsid w:val="008B57FA"/>
    <w:rsid w:val="008B5BFA"/>
    <w:rsid w:val="008B5FC9"/>
    <w:rsid w:val="008B61AB"/>
    <w:rsid w:val="008B62A6"/>
    <w:rsid w:val="008B6359"/>
    <w:rsid w:val="008B64BF"/>
    <w:rsid w:val="008B65D8"/>
    <w:rsid w:val="008B6A92"/>
    <w:rsid w:val="008B6C3A"/>
    <w:rsid w:val="008B6E00"/>
    <w:rsid w:val="008B6F4B"/>
    <w:rsid w:val="008B7127"/>
    <w:rsid w:val="008B71DB"/>
    <w:rsid w:val="008B72E2"/>
    <w:rsid w:val="008B7302"/>
    <w:rsid w:val="008B7477"/>
    <w:rsid w:val="008B7904"/>
    <w:rsid w:val="008B7D44"/>
    <w:rsid w:val="008B7E3C"/>
    <w:rsid w:val="008B7EEF"/>
    <w:rsid w:val="008B7F45"/>
    <w:rsid w:val="008C01E9"/>
    <w:rsid w:val="008C0409"/>
    <w:rsid w:val="008C0552"/>
    <w:rsid w:val="008C0626"/>
    <w:rsid w:val="008C06D4"/>
    <w:rsid w:val="008C07EB"/>
    <w:rsid w:val="008C0821"/>
    <w:rsid w:val="008C091A"/>
    <w:rsid w:val="008C0A56"/>
    <w:rsid w:val="008C0CB6"/>
    <w:rsid w:val="008C0DDC"/>
    <w:rsid w:val="008C0E2F"/>
    <w:rsid w:val="008C1218"/>
    <w:rsid w:val="008C17E1"/>
    <w:rsid w:val="008C18B2"/>
    <w:rsid w:val="008C20C8"/>
    <w:rsid w:val="008C277C"/>
    <w:rsid w:val="008C27BC"/>
    <w:rsid w:val="008C2999"/>
    <w:rsid w:val="008C2B05"/>
    <w:rsid w:val="008C2B8E"/>
    <w:rsid w:val="008C2D6D"/>
    <w:rsid w:val="008C2E6A"/>
    <w:rsid w:val="008C3231"/>
    <w:rsid w:val="008C3575"/>
    <w:rsid w:val="008C39C5"/>
    <w:rsid w:val="008C39DC"/>
    <w:rsid w:val="008C3C77"/>
    <w:rsid w:val="008C3D75"/>
    <w:rsid w:val="008C3EFE"/>
    <w:rsid w:val="008C3F37"/>
    <w:rsid w:val="008C4536"/>
    <w:rsid w:val="008C4692"/>
    <w:rsid w:val="008C4FA6"/>
    <w:rsid w:val="008C4FB4"/>
    <w:rsid w:val="008C513F"/>
    <w:rsid w:val="008C51BC"/>
    <w:rsid w:val="008C51E3"/>
    <w:rsid w:val="008C5285"/>
    <w:rsid w:val="008C5643"/>
    <w:rsid w:val="008C5778"/>
    <w:rsid w:val="008C590A"/>
    <w:rsid w:val="008C5947"/>
    <w:rsid w:val="008C5AD4"/>
    <w:rsid w:val="008C5E9A"/>
    <w:rsid w:val="008C6168"/>
    <w:rsid w:val="008C650B"/>
    <w:rsid w:val="008C66C7"/>
    <w:rsid w:val="008C6A1D"/>
    <w:rsid w:val="008C6B90"/>
    <w:rsid w:val="008C6DE1"/>
    <w:rsid w:val="008C6ECF"/>
    <w:rsid w:val="008C7363"/>
    <w:rsid w:val="008C7AD4"/>
    <w:rsid w:val="008C7B4F"/>
    <w:rsid w:val="008C7D24"/>
    <w:rsid w:val="008C7EC0"/>
    <w:rsid w:val="008C7F3A"/>
    <w:rsid w:val="008D0359"/>
    <w:rsid w:val="008D0497"/>
    <w:rsid w:val="008D0562"/>
    <w:rsid w:val="008D07B8"/>
    <w:rsid w:val="008D0A50"/>
    <w:rsid w:val="008D0C3F"/>
    <w:rsid w:val="008D1029"/>
    <w:rsid w:val="008D1098"/>
    <w:rsid w:val="008D1567"/>
    <w:rsid w:val="008D1651"/>
    <w:rsid w:val="008D165F"/>
    <w:rsid w:val="008D174C"/>
    <w:rsid w:val="008D19A7"/>
    <w:rsid w:val="008D1C99"/>
    <w:rsid w:val="008D1DCC"/>
    <w:rsid w:val="008D2349"/>
    <w:rsid w:val="008D26CC"/>
    <w:rsid w:val="008D2AAB"/>
    <w:rsid w:val="008D2B2E"/>
    <w:rsid w:val="008D2F6C"/>
    <w:rsid w:val="008D3055"/>
    <w:rsid w:val="008D30FD"/>
    <w:rsid w:val="008D3196"/>
    <w:rsid w:val="008D32C7"/>
    <w:rsid w:val="008D3324"/>
    <w:rsid w:val="008D3406"/>
    <w:rsid w:val="008D34C7"/>
    <w:rsid w:val="008D3726"/>
    <w:rsid w:val="008D3D69"/>
    <w:rsid w:val="008D3DDD"/>
    <w:rsid w:val="008D4140"/>
    <w:rsid w:val="008D4368"/>
    <w:rsid w:val="008D4485"/>
    <w:rsid w:val="008D4701"/>
    <w:rsid w:val="008D4A26"/>
    <w:rsid w:val="008D4B73"/>
    <w:rsid w:val="008D4F79"/>
    <w:rsid w:val="008D52F0"/>
    <w:rsid w:val="008D5320"/>
    <w:rsid w:val="008D53EE"/>
    <w:rsid w:val="008D5511"/>
    <w:rsid w:val="008D5769"/>
    <w:rsid w:val="008D5930"/>
    <w:rsid w:val="008D6084"/>
    <w:rsid w:val="008D62C6"/>
    <w:rsid w:val="008D6611"/>
    <w:rsid w:val="008D6740"/>
    <w:rsid w:val="008D679F"/>
    <w:rsid w:val="008D6A58"/>
    <w:rsid w:val="008D6D9B"/>
    <w:rsid w:val="008D6E00"/>
    <w:rsid w:val="008D71C6"/>
    <w:rsid w:val="008D7218"/>
    <w:rsid w:val="008D72E6"/>
    <w:rsid w:val="008D72F7"/>
    <w:rsid w:val="008D755D"/>
    <w:rsid w:val="008D76F1"/>
    <w:rsid w:val="008D78F5"/>
    <w:rsid w:val="008D7A15"/>
    <w:rsid w:val="008D7C5A"/>
    <w:rsid w:val="008D7C64"/>
    <w:rsid w:val="008D7E6D"/>
    <w:rsid w:val="008D7F16"/>
    <w:rsid w:val="008E00D0"/>
    <w:rsid w:val="008E023F"/>
    <w:rsid w:val="008E032B"/>
    <w:rsid w:val="008E051A"/>
    <w:rsid w:val="008E0F94"/>
    <w:rsid w:val="008E109A"/>
    <w:rsid w:val="008E10F2"/>
    <w:rsid w:val="008E1246"/>
    <w:rsid w:val="008E155C"/>
    <w:rsid w:val="008E19F0"/>
    <w:rsid w:val="008E1A1F"/>
    <w:rsid w:val="008E1A29"/>
    <w:rsid w:val="008E1A64"/>
    <w:rsid w:val="008E1D6E"/>
    <w:rsid w:val="008E1E73"/>
    <w:rsid w:val="008E1ED6"/>
    <w:rsid w:val="008E1FE4"/>
    <w:rsid w:val="008E2797"/>
    <w:rsid w:val="008E2910"/>
    <w:rsid w:val="008E2C0F"/>
    <w:rsid w:val="008E2C36"/>
    <w:rsid w:val="008E2CCE"/>
    <w:rsid w:val="008E3389"/>
    <w:rsid w:val="008E3558"/>
    <w:rsid w:val="008E35BF"/>
    <w:rsid w:val="008E3600"/>
    <w:rsid w:val="008E3730"/>
    <w:rsid w:val="008E3756"/>
    <w:rsid w:val="008E380B"/>
    <w:rsid w:val="008E3C5A"/>
    <w:rsid w:val="008E419E"/>
    <w:rsid w:val="008E437F"/>
    <w:rsid w:val="008E46FA"/>
    <w:rsid w:val="008E5349"/>
    <w:rsid w:val="008E55E1"/>
    <w:rsid w:val="008E5F04"/>
    <w:rsid w:val="008E61A8"/>
    <w:rsid w:val="008E6617"/>
    <w:rsid w:val="008E6622"/>
    <w:rsid w:val="008E67CD"/>
    <w:rsid w:val="008E6A3D"/>
    <w:rsid w:val="008E6B33"/>
    <w:rsid w:val="008E6D24"/>
    <w:rsid w:val="008E6D42"/>
    <w:rsid w:val="008E6D8A"/>
    <w:rsid w:val="008E6E70"/>
    <w:rsid w:val="008E72B8"/>
    <w:rsid w:val="008E74B8"/>
    <w:rsid w:val="008E759F"/>
    <w:rsid w:val="008E77A1"/>
    <w:rsid w:val="008E78E9"/>
    <w:rsid w:val="008E791B"/>
    <w:rsid w:val="008E795A"/>
    <w:rsid w:val="008E7C9D"/>
    <w:rsid w:val="008F0448"/>
    <w:rsid w:val="008F0554"/>
    <w:rsid w:val="008F06A2"/>
    <w:rsid w:val="008F0B33"/>
    <w:rsid w:val="008F0CD7"/>
    <w:rsid w:val="008F0D5D"/>
    <w:rsid w:val="008F10CE"/>
    <w:rsid w:val="008F13C4"/>
    <w:rsid w:val="008F15CC"/>
    <w:rsid w:val="008F15EA"/>
    <w:rsid w:val="008F16B6"/>
    <w:rsid w:val="008F16D5"/>
    <w:rsid w:val="008F19B5"/>
    <w:rsid w:val="008F1B02"/>
    <w:rsid w:val="008F2729"/>
    <w:rsid w:val="008F27A4"/>
    <w:rsid w:val="008F27C7"/>
    <w:rsid w:val="008F280E"/>
    <w:rsid w:val="008F286B"/>
    <w:rsid w:val="008F2A0F"/>
    <w:rsid w:val="008F2EA4"/>
    <w:rsid w:val="008F2F29"/>
    <w:rsid w:val="008F3AD8"/>
    <w:rsid w:val="008F3D35"/>
    <w:rsid w:val="008F3DCC"/>
    <w:rsid w:val="008F427F"/>
    <w:rsid w:val="008F43E8"/>
    <w:rsid w:val="008F45CA"/>
    <w:rsid w:val="008F4787"/>
    <w:rsid w:val="008F479A"/>
    <w:rsid w:val="008F47C9"/>
    <w:rsid w:val="008F4C6F"/>
    <w:rsid w:val="008F4D3D"/>
    <w:rsid w:val="008F4E79"/>
    <w:rsid w:val="008F4E88"/>
    <w:rsid w:val="008F4F68"/>
    <w:rsid w:val="008F50A6"/>
    <w:rsid w:val="008F51FC"/>
    <w:rsid w:val="008F5280"/>
    <w:rsid w:val="008F5A1D"/>
    <w:rsid w:val="008F5CA9"/>
    <w:rsid w:val="008F6015"/>
    <w:rsid w:val="008F6139"/>
    <w:rsid w:val="008F636A"/>
    <w:rsid w:val="008F64A9"/>
    <w:rsid w:val="008F677C"/>
    <w:rsid w:val="008F68C6"/>
    <w:rsid w:val="008F6900"/>
    <w:rsid w:val="008F6979"/>
    <w:rsid w:val="008F69B4"/>
    <w:rsid w:val="008F6E57"/>
    <w:rsid w:val="008F71DC"/>
    <w:rsid w:val="008F7250"/>
    <w:rsid w:val="008F7297"/>
    <w:rsid w:val="008F759F"/>
    <w:rsid w:val="008F7EFB"/>
    <w:rsid w:val="008F7FF9"/>
    <w:rsid w:val="009001F7"/>
    <w:rsid w:val="00900389"/>
    <w:rsid w:val="0090044F"/>
    <w:rsid w:val="00900D1F"/>
    <w:rsid w:val="0090101B"/>
    <w:rsid w:val="00901348"/>
    <w:rsid w:val="00901630"/>
    <w:rsid w:val="0090177D"/>
    <w:rsid w:val="0090192A"/>
    <w:rsid w:val="0090194A"/>
    <w:rsid w:val="00901A18"/>
    <w:rsid w:val="00901A42"/>
    <w:rsid w:val="00901CD1"/>
    <w:rsid w:val="00901D90"/>
    <w:rsid w:val="009026C9"/>
    <w:rsid w:val="00902ACC"/>
    <w:rsid w:val="00902DB3"/>
    <w:rsid w:val="00902FC4"/>
    <w:rsid w:val="009031E8"/>
    <w:rsid w:val="009033D7"/>
    <w:rsid w:val="0090359D"/>
    <w:rsid w:val="00903B1A"/>
    <w:rsid w:val="00903E49"/>
    <w:rsid w:val="009040AA"/>
    <w:rsid w:val="009042B4"/>
    <w:rsid w:val="009047E9"/>
    <w:rsid w:val="00904CB0"/>
    <w:rsid w:val="00904CB8"/>
    <w:rsid w:val="00904EB9"/>
    <w:rsid w:val="00904F14"/>
    <w:rsid w:val="00905031"/>
    <w:rsid w:val="009052C0"/>
    <w:rsid w:val="0090544E"/>
    <w:rsid w:val="009055A1"/>
    <w:rsid w:val="0090567B"/>
    <w:rsid w:val="00905730"/>
    <w:rsid w:val="00905752"/>
    <w:rsid w:val="00905BEE"/>
    <w:rsid w:val="009064EE"/>
    <w:rsid w:val="0090692B"/>
    <w:rsid w:val="0090692F"/>
    <w:rsid w:val="00906943"/>
    <w:rsid w:val="00906C3D"/>
    <w:rsid w:val="00907749"/>
    <w:rsid w:val="00907A52"/>
    <w:rsid w:val="00910716"/>
    <w:rsid w:val="00910751"/>
    <w:rsid w:val="00910990"/>
    <w:rsid w:val="00910C59"/>
    <w:rsid w:val="00910F07"/>
    <w:rsid w:val="009110DB"/>
    <w:rsid w:val="0091122F"/>
    <w:rsid w:val="009115B9"/>
    <w:rsid w:val="009115D3"/>
    <w:rsid w:val="009116AD"/>
    <w:rsid w:val="009116DB"/>
    <w:rsid w:val="0091198C"/>
    <w:rsid w:val="009119CB"/>
    <w:rsid w:val="00911A16"/>
    <w:rsid w:val="00911B2D"/>
    <w:rsid w:val="00911D99"/>
    <w:rsid w:val="009120C9"/>
    <w:rsid w:val="00912525"/>
    <w:rsid w:val="0091255B"/>
    <w:rsid w:val="00912881"/>
    <w:rsid w:val="00912AD2"/>
    <w:rsid w:val="00912B89"/>
    <w:rsid w:val="00912D89"/>
    <w:rsid w:val="009131EE"/>
    <w:rsid w:val="00913222"/>
    <w:rsid w:val="00913305"/>
    <w:rsid w:val="009133EF"/>
    <w:rsid w:val="0091362A"/>
    <w:rsid w:val="00913AD8"/>
    <w:rsid w:val="00914010"/>
    <w:rsid w:val="009147F5"/>
    <w:rsid w:val="00914A10"/>
    <w:rsid w:val="009152CB"/>
    <w:rsid w:val="0091580F"/>
    <w:rsid w:val="009158DF"/>
    <w:rsid w:val="009159C9"/>
    <w:rsid w:val="0091617D"/>
    <w:rsid w:val="00916382"/>
    <w:rsid w:val="00916853"/>
    <w:rsid w:val="00916905"/>
    <w:rsid w:val="00916BCF"/>
    <w:rsid w:val="00916DD1"/>
    <w:rsid w:val="0091707E"/>
    <w:rsid w:val="009170D3"/>
    <w:rsid w:val="00917241"/>
    <w:rsid w:val="0091727B"/>
    <w:rsid w:val="0091745D"/>
    <w:rsid w:val="00917B5E"/>
    <w:rsid w:val="00917BDF"/>
    <w:rsid w:val="00917DBE"/>
    <w:rsid w:val="00917DC8"/>
    <w:rsid w:val="009200DD"/>
    <w:rsid w:val="0092045D"/>
    <w:rsid w:val="00920CAD"/>
    <w:rsid w:val="00920F0E"/>
    <w:rsid w:val="00920F57"/>
    <w:rsid w:val="00921411"/>
    <w:rsid w:val="00921449"/>
    <w:rsid w:val="00921A02"/>
    <w:rsid w:val="00921B1C"/>
    <w:rsid w:val="00921C16"/>
    <w:rsid w:val="00921E43"/>
    <w:rsid w:val="00921F13"/>
    <w:rsid w:val="00922379"/>
    <w:rsid w:val="00922550"/>
    <w:rsid w:val="0092258E"/>
    <w:rsid w:val="00922660"/>
    <w:rsid w:val="009226E8"/>
    <w:rsid w:val="00922B08"/>
    <w:rsid w:val="00922C1B"/>
    <w:rsid w:val="00923775"/>
    <w:rsid w:val="00923921"/>
    <w:rsid w:val="00923981"/>
    <w:rsid w:val="00924113"/>
    <w:rsid w:val="0092419D"/>
    <w:rsid w:val="009241E5"/>
    <w:rsid w:val="009247D8"/>
    <w:rsid w:val="00924897"/>
    <w:rsid w:val="0092495D"/>
    <w:rsid w:val="00924BB6"/>
    <w:rsid w:val="00924D79"/>
    <w:rsid w:val="00924DFE"/>
    <w:rsid w:val="00925178"/>
    <w:rsid w:val="009255EB"/>
    <w:rsid w:val="00925652"/>
    <w:rsid w:val="00925DAA"/>
    <w:rsid w:val="00925EA0"/>
    <w:rsid w:val="00925F31"/>
    <w:rsid w:val="0092604D"/>
    <w:rsid w:val="009260F5"/>
    <w:rsid w:val="0092610A"/>
    <w:rsid w:val="00926150"/>
    <w:rsid w:val="00926221"/>
    <w:rsid w:val="00926729"/>
    <w:rsid w:val="00926B1B"/>
    <w:rsid w:val="00926BBC"/>
    <w:rsid w:val="009270D6"/>
    <w:rsid w:val="009277D5"/>
    <w:rsid w:val="00927A7F"/>
    <w:rsid w:val="00927C36"/>
    <w:rsid w:val="00927DE2"/>
    <w:rsid w:val="00927E3A"/>
    <w:rsid w:val="00930230"/>
    <w:rsid w:val="00930297"/>
    <w:rsid w:val="00930413"/>
    <w:rsid w:val="009304C0"/>
    <w:rsid w:val="009304ED"/>
    <w:rsid w:val="0093064D"/>
    <w:rsid w:val="00930BE6"/>
    <w:rsid w:val="00930CD3"/>
    <w:rsid w:val="00930CF1"/>
    <w:rsid w:val="009313FE"/>
    <w:rsid w:val="0093151B"/>
    <w:rsid w:val="00931540"/>
    <w:rsid w:val="00931553"/>
    <w:rsid w:val="0093183F"/>
    <w:rsid w:val="00931850"/>
    <w:rsid w:val="0093220A"/>
    <w:rsid w:val="009322F4"/>
    <w:rsid w:val="00932326"/>
    <w:rsid w:val="0093234A"/>
    <w:rsid w:val="009328B1"/>
    <w:rsid w:val="009329EE"/>
    <w:rsid w:val="00932B0C"/>
    <w:rsid w:val="00932DED"/>
    <w:rsid w:val="009331EA"/>
    <w:rsid w:val="009336CF"/>
    <w:rsid w:val="00933732"/>
    <w:rsid w:val="009337C6"/>
    <w:rsid w:val="00933929"/>
    <w:rsid w:val="00933BEE"/>
    <w:rsid w:val="009341EA"/>
    <w:rsid w:val="0093421B"/>
    <w:rsid w:val="009345EF"/>
    <w:rsid w:val="00934640"/>
    <w:rsid w:val="009347B4"/>
    <w:rsid w:val="0093486E"/>
    <w:rsid w:val="00934BB3"/>
    <w:rsid w:val="00934CF9"/>
    <w:rsid w:val="00934E7D"/>
    <w:rsid w:val="00934EB8"/>
    <w:rsid w:val="00935830"/>
    <w:rsid w:val="009359CE"/>
    <w:rsid w:val="00935A91"/>
    <w:rsid w:val="00935CDD"/>
    <w:rsid w:val="009363B5"/>
    <w:rsid w:val="00936592"/>
    <w:rsid w:val="00936617"/>
    <w:rsid w:val="009368A6"/>
    <w:rsid w:val="00936A6C"/>
    <w:rsid w:val="00936BF1"/>
    <w:rsid w:val="00936CE8"/>
    <w:rsid w:val="00936E0F"/>
    <w:rsid w:val="009372FC"/>
    <w:rsid w:val="0093741E"/>
    <w:rsid w:val="009376D1"/>
    <w:rsid w:val="0093777E"/>
    <w:rsid w:val="00937CB0"/>
    <w:rsid w:val="00937CD3"/>
    <w:rsid w:val="0094009B"/>
    <w:rsid w:val="009401D3"/>
    <w:rsid w:val="009404AB"/>
    <w:rsid w:val="00940702"/>
    <w:rsid w:val="009407C5"/>
    <w:rsid w:val="009409A6"/>
    <w:rsid w:val="009409CE"/>
    <w:rsid w:val="00940A91"/>
    <w:rsid w:val="00940AF7"/>
    <w:rsid w:val="00941251"/>
    <w:rsid w:val="0094155E"/>
    <w:rsid w:val="00941868"/>
    <w:rsid w:val="00941985"/>
    <w:rsid w:val="00941B9F"/>
    <w:rsid w:val="00941C57"/>
    <w:rsid w:val="00941C85"/>
    <w:rsid w:val="00942003"/>
    <w:rsid w:val="0094228A"/>
    <w:rsid w:val="0094266F"/>
    <w:rsid w:val="0094287B"/>
    <w:rsid w:val="00942A4A"/>
    <w:rsid w:val="00942F07"/>
    <w:rsid w:val="00942FA1"/>
    <w:rsid w:val="00943105"/>
    <w:rsid w:val="00943685"/>
    <w:rsid w:val="00943C22"/>
    <w:rsid w:val="00944072"/>
    <w:rsid w:val="009445E0"/>
    <w:rsid w:val="0094474F"/>
    <w:rsid w:val="00944876"/>
    <w:rsid w:val="00944BAD"/>
    <w:rsid w:val="00944C74"/>
    <w:rsid w:val="00944CDF"/>
    <w:rsid w:val="00944F33"/>
    <w:rsid w:val="00944FA0"/>
    <w:rsid w:val="00945051"/>
    <w:rsid w:val="009450DD"/>
    <w:rsid w:val="0094513E"/>
    <w:rsid w:val="0094541E"/>
    <w:rsid w:val="0094554E"/>
    <w:rsid w:val="00945E56"/>
    <w:rsid w:val="00946190"/>
    <w:rsid w:val="00946553"/>
    <w:rsid w:val="00946892"/>
    <w:rsid w:val="0094690E"/>
    <w:rsid w:val="00946EEC"/>
    <w:rsid w:val="0094707D"/>
    <w:rsid w:val="00947155"/>
    <w:rsid w:val="00947241"/>
    <w:rsid w:val="009472D7"/>
    <w:rsid w:val="00947B3D"/>
    <w:rsid w:val="009502CB"/>
    <w:rsid w:val="0095055C"/>
    <w:rsid w:val="009506F2"/>
    <w:rsid w:val="00950766"/>
    <w:rsid w:val="00950923"/>
    <w:rsid w:val="00950DD7"/>
    <w:rsid w:val="009510E7"/>
    <w:rsid w:val="0095142B"/>
    <w:rsid w:val="00951434"/>
    <w:rsid w:val="00951494"/>
    <w:rsid w:val="0095154F"/>
    <w:rsid w:val="00951782"/>
    <w:rsid w:val="009517F4"/>
    <w:rsid w:val="00951C73"/>
    <w:rsid w:val="00951CE6"/>
    <w:rsid w:val="00951D98"/>
    <w:rsid w:val="00952166"/>
    <w:rsid w:val="009522DF"/>
    <w:rsid w:val="00952393"/>
    <w:rsid w:val="009523EA"/>
    <w:rsid w:val="00952658"/>
    <w:rsid w:val="00952667"/>
    <w:rsid w:val="0095266F"/>
    <w:rsid w:val="00952A1E"/>
    <w:rsid w:val="00952E12"/>
    <w:rsid w:val="0095305D"/>
    <w:rsid w:val="00953486"/>
    <w:rsid w:val="009534AB"/>
    <w:rsid w:val="0095352A"/>
    <w:rsid w:val="00953625"/>
    <w:rsid w:val="009536CB"/>
    <w:rsid w:val="00953E72"/>
    <w:rsid w:val="00953F59"/>
    <w:rsid w:val="009542C3"/>
    <w:rsid w:val="00954751"/>
    <w:rsid w:val="00954AD6"/>
    <w:rsid w:val="00954CD6"/>
    <w:rsid w:val="00954D1C"/>
    <w:rsid w:val="00954E80"/>
    <w:rsid w:val="00954ED4"/>
    <w:rsid w:val="00955577"/>
    <w:rsid w:val="009557CE"/>
    <w:rsid w:val="0095591B"/>
    <w:rsid w:val="00955B03"/>
    <w:rsid w:val="00955B2B"/>
    <w:rsid w:val="00955DFD"/>
    <w:rsid w:val="00955E92"/>
    <w:rsid w:val="00955F03"/>
    <w:rsid w:val="0095655D"/>
    <w:rsid w:val="00956566"/>
    <w:rsid w:val="009568CF"/>
    <w:rsid w:val="009569B9"/>
    <w:rsid w:val="00956D8F"/>
    <w:rsid w:val="00956EA4"/>
    <w:rsid w:val="009570F3"/>
    <w:rsid w:val="00957483"/>
    <w:rsid w:val="0095767B"/>
    <w:rsid w:val="009578BF"/>
    <w:rsid w:val="00957ACC"/>
    <w:rsid w:val="00957C2E"/>
    <w:rsid w:val="00957C63"/>
    <w:rsid w:val="00957C98"/>
    <w:rsid w:val="00957D10"/>
    <w:rsid w:val="00957E73"/>
    <w:rsid w:val="00957E7F"/>
    <w:rsid w:val="0096015E"/>
    <w:rsid w:val="009602AB"/>
    <w:rsid w:val="00960449"/>
    <w:rsid w:val="009606AF"/>
    <w:rsid w:val="009607FD"/>
    <w:rsid w:val="00960900"/>
    <w:rsid w:val="00960947"/>
    <w:rsid w:val="00960A0E"/>
    <w:rsid w:val="00960A1E"/>
    <w:rsid w:val="00960B46"/>
    <w:rsid w:val="00960E04"/>
    <w:rsid w:val="00961169"/>
    <w:rsid w:val="00961250"/>
    <w:rsid w:val="009616C2"/>
    <w:rsid w:val="00961754"/>
    <w:rsid w:val="00961772"/>
    <w:rsid w:val="00961A1A"/>
    <w:rsid w:val="00961A4C"/>
    <w:rsid w:val="00961F8C"/>
    <w:rsid w:val="009620B0"/>
    <w:rsid w:val="009621A5"/>
    <w:rsid w:val="00962360"/>
    <w:rsid w:val="009623CA"/>
    <w:rsid w:val="0096287B"/>
    <w:rsid w:val="009628F7"/>
    <w:rsid w:val="00962C52"/>
    <w:rsid w:val="009631EA"/>
    <w:rsid w:val="0096360A"/>
    <w:rsid w:val="009637FD"/>
    <w:rsid w:val="00963DD1"/>
    <w:rsid w:val="00964018"/>
    <w:rsid w:val="0096411E"/>
    <w:rsid w:val="0096416C"/>
    <w:rsid w:val="0096483F"/>
    <w:rsid w:val="00964C20"/>
    <w:rsid w:val="00965261"/>
    <w:rsid w:val="0096535C"/>
    <w:rsid w:val="00965706"/>
    <w:rsid w:val="009658AB"/>
    <w:rsid w:val="00965BD5"/>
    <w:rsid w:val="00965C29"/>
    <w:rsid w:val="00965C39"/>
    <w:rsid w:val="00965CE0"/>
    <w:rsid w:val="00965E31"/>
    <w:rsid w:val="00965EA7"/>
    <w:rsid w:val="009666B7"/>
    <w:rsid w:val="00966724"/>
    <w:rsid w:val="00966884"/>
    <w:rsid w:val="00966A50"/>
    <w:rsid w:val="00966A63"/>
    <w:rsid w:val="00966CA6"/>
    <w:rsid w:val="00966D38"/>
    <w:rsid w:val="00966ED7"/>
    <w:rsid w:val="0096724A"/>
    <w:rsid w:val="0096766E"/>
    <w:rsid w:val="009676B6"/>
    <w:rsid w:val="00967814"/>
    <w:rsid w:val="00967ADB"/>
    <w:rsid w:val="00967CBE"/>
    <w:rsid w:val="00967DA7"/>
    <w:rsid w:val="0097010A"/>
    <w:rsid w:val="0097047C"/>
    <w:rsid w:val="009706D4"/>
    <w:rsid w:val="00970B6A"/>
    <w:rsid w:val="00970CC4"/>
    <w:rsid w:val="00970D57"/>
    <w:rsid w:val="00970D7B"/>
    <w:rsid w:val="00970F3B"/>
    <w:rsid w:val="00971423"/>
    <w:rsid w:val="00972543"/>
    <w:rsid w:val="0097258F"/>
    <w:rsid w:val="009725BC"/>
    <w:rsid w:val="00972956"/>
    <w:rsid w:val="00972B1E"/>
    <w:rsid w:val="00972B93"/>
    <w:rsid w:val="00972C5B"/>
    <w:rsid w:val="00972CE4"/>
    <w:rsid w:val="00972F2E"/>
    <w:rsid w:val="00972F49"/>
    <w:rsid w:val="00973251"/>
    <w:rsid w:val="009736A3"/>
    <w:rsid w:val="00973700"/>
    <w:rsid w:val="00973783"/>
    <w:rsid w:val="0097394C"/>
    <w:rsid w:val="00973960"/>
    <w:rsid w:val="00973B3B"/>
    <w:rsid w:val="00973B82"/>
    <w:rsid w:val="00973C50"/>
    <w:rsid w:val="00973CD9"/>
    <w:rsid w:val="00973CED"/>
    <w:rsid w:val="009741FB"/>
    <w:rsid w:val="00974350"/>
    <w:rsid w:val="009746C6"/>
    <w:rsid w:val="009746FE"/>
    <w:rsid w:val="0097483E"/>
    <w:rsid w:val="00974F97"/>
    <w:rsid w:val="0097539B"/>
    <w:rsid w:val="00975783"/>
    <w:rsid w:val="00975C91"/>
    <w:rsid w:val="00975D72"/>
    <w:rsid w:val="00976665"/>
    <w:rsid w:val="00976B89"/>
    <w:rsid w:val="00977318"/>
    <w:rsid w:val="0097757C"/>
    <w:rsid w:val="00977862"/>
    <w:rsid w:val="00977A68"/>
    <w:rsid w:val="00977A82"/>
    <w:rsid w:val="0098015F"/>
    <w:rsid w:val="0098053B"/>
    <w:rsid w:val="009807C6"/>
    <w:rsid w:val="00980ACA"/>
    <w:rsid w:val="00980F14"/>
    <w:rsid w:val="0098125C"/>
    <w:rsid w:val="0098146B"/>
    <w:rsid w:val="009815B7"/>
    <w:rsid w:val="00981877"/>
    <w:rsid w:val="00981F47"/>
    <w:rsid w:val="009821DE"/>
    <w:rsid w:val="00982304"/>
    <w:rsid w:val="00982328"/>
    <w:rsid w:val="00982451"/>
    <w:rsid w:val="0098250B"/>
    <w:rsid w:val="0098251E"/>
    <w:rsid w:val="00982530"/>
    <w:rsid w:val="009828BD"/>
    <w:rsid w:val="009829FD"/>
    <w:rsid w:val="00982A6F"/>
    <w:rsid w:val="00982F90"/>
    <w:rsid w:val="00982FA1"/>
    <w:rsid w:val="00983984"/>
    <w:rsid w:val="00983BA8"/>
    <w:rsid w:val="00983C3B"/>
    <w:rsid w:val="0098417D"/>
    <w:rsid w:val="00984241"/>
    <w:rsid w:val="00984684"/>
    <w:rsid w:val="00984B18"/>
    <w:rsid w:val="00984DC5"/>
    <w:rsid w:val="00984DFF"/>
    <w:rsid w:val="00984EE4"/>
    <w:rsid w:val="00985378"/>
    <w:rsid w:val="0098555E"/>
    <w:rsid w:val="009856E1"/>
    <w:rsid w:val="009857E8"/>
    <w:rsid w:val="009857FB"/>
    <w:rsid w:val="00986423"/>
    <w:rsid w:val="009865FE"/>
    <w:rsid w:val="009866AB"/>
    <w:rsid w:val="009866B2"/>
    <w:rsid w:val="00986735"/>
    <w:rsid w:val="00986D0E"/>
    <w:rsid w:val="00986E15"/>
    <w:rsid w:val="009871C5"/>
    <w:rsid w:val="00987366"/>
    <w:rsid w:val="0098742C"/>
    <w:rsid w:val="0098765F"/>
    <w:rsid w:val="00987688"/>
    <w:rsid w:val="00987A47"/>
    <w:rsid w:val="00987DFA"/>
    <w:rsid w:val="009900E6"/>
    <w:rsid w:val="00990B6D"/>
    <w:rsid w:val="00990DDE"/>
    <w:rsid w:val="00991123"/>
    <w:rsid w:val="0099117B"/>
    <w:rsid w:val="00991301"/>
    <w:rsid w:val="00991550"/>
    <w:rsid w:val="00991646"/>
    <w:rsid w:val="0099181B"/>
    <w:rsid w:val="00991837"/>
    <w:rsid w:val="00991FC6"/>
    <w:rsid w:val="00992056"/>
    <w:rsid w:val="009926F4"/>
    <w:rsid w:val="00992C99"/>
    <w:rsid w:val="00993756"/>
    <w:rsid w:val="00993ACA"/>
    <w:rsid w:val="00993C5F"/>
    <w:rsid w:val="00993C74"/>
    <w:rsid w:val="00993DAE"/>
    <w:rsid w:val="00993F53"/>
    <w:rsid w:val="009940C4"/>
    <w:rsid w:val="009940F3"/>
    <w:rsid w:val="009942BA"/>
    <w:rsid w:val="0099462D"/>
    <w:rsid w:val="0099475F"/>
    <w:rsid w:val="0099490D"/>
    <w:rsid w:val="00994A3D"/>
    <w:rsid w:val="00994DAC"/>
    <w:rsid w:val="00994EAF"/>
    <w:rsid w:val="00994EBB"/>
    <w:rsid w:val="00995139"/>
    <w:rsid w:val="0099518F"/>
    <w:rsid w:val="009952EC"/>
    <w:rsid w:val="009953FE"/>
    <w:rsid w:val="00995991"/>
    <w:rsid w:val="009959E3"/>
    <w:rsid w:val="0099603B"/>
    <w:rsid w:val="0099633F"/>
    <w:rsid w:val="00996446"/>
    <w:rsid w:val="00996510"/>
    <w:rsid w:val="009966BA"/>
    <w:rsid w:val="00997040"/>
    <w:rsid w:val="0099721E"/>
    <w:rsid w:val="00997271"/>
    <w:rsid w:val="00997461"/>
    <w:rsid w:val="00997A4A"/>
    <w:rsid w:val="00997B6B"/>
    <w:rsid w:val="009A008D"/>
    <w:rsid w:val="009A0B18"/>
    <w:rsid w:val="009A0B30"/>
    <w:rsid w:val="009A0B77"/>
    <w:rsid w:val="009A0C07"/>
    <w:rsid w:val="009A0C0A"/>
    <w:rsid w:val="009A0F46"/>
    <w:rsid w:val="009A0FBA"/>
    <w:rsid w:val="009A13D4"/>
    <w:rsid w:val="009A1781"/>
    <w:rsid w:val="009A1964"/>
    <w:rsid w:val="009A1AF2"/>
    <w:rsid w:val="009A1DFB"/>
    <w:rsid w:val="009A1E37"/>
    <w:rsid w:val="009A206C"/>
    <w:rsid w:val="009A2131"/>
    <w:rsid w:val="009A2189"/>
    <w:rsid w:val="009A228A"/>
    <w:rsid w:val="009A253C"/>
    <w:rsid w:val="009A2627"/>
    <w:rsid w:val="009A28F9"/>
    <w:rsid w:val="009A29C1"/>
    <w:rsid w:val="009A2C5F"/>
    <w:rsid w:val="009A2D0B"/>
    <w:rsid w:val="009A2E7A"/>
    <w:rsid w:val="009A2F0B"/>
    <w:rsid w:val="009A2F7F"/>
    <w:rsid w:val="009A2FDF"/>
    <w:rsid w:val="009A3247"/>
    <w:rsid w:val="009A347B"/>
    <w:rsid w:val="009A374B"/>
    <w:rsid w:val="009A38D0"/>
    <w:rsid w:val="009A3926"/>
    <w:rsid w:val="009A39B3"/>
    <w:rsid w:val="009A3A46"/>
    <w:rsid w:val="009A3FC8"/>
    <w:rsid w:val="009A4EA6"/>
    <w:rsid w:val="009A5178"/>
    <w:rsid w:val="009A5451"/>
    <w:rsid w:val="009A59F1"/>
    <w:rsid w:val="009A5D79"/>
    <w:rsid w:val="009A606D"/>
    <w:rsid w:val="009A608A"/>
    <w:rsid w:val="009A62E0"/>
    <w:rsid w:val="009A6354"/>
    <w:rsid w:val="009A64BF"/>
    <w:rsid w:val="009A66A9"/>
    <w:rsid w:val="009A69D0"/>
    <w:rsid w:val="009A6BD5"/>
    <w:rsid w:val="009A6DE2"/>
    <w:rsid w:val="009A6E4C"/>
    <w:rsid w:val="009A6F28"/>
    <w:rsid w:val="009A70C2"/>
    <w:rsid w:val="009A7280"/>
    <w:rsid w:val="009A74C3"/>
    <w:rsid w:val="009A7790"/>
    <w:rsid w:val="009A7B7E"/>
    <w:rsid w:val="009A7D1C"/>
    <w:rsid w:val="009B0240"/>
    <w:rsid w:val="009B0580"/>
    <w:rsid w:val="009B0701"/>
    <w:rsid w:val="009B0714"/>
    <w:rsid w:val="009B0830"/>
    <w:rsid w:val="009B0CF7"/>
    <w:rsid w:val="009B0E39"/>
    <w:rsid w:val="009B0ED2"/>
    <w:rsid w:val="009B0F17"/>
    <w:rsid w:val="009B0F6A"/>
    <w:rsid w:val="009B124F"/>
    <w:rsid w:val="009B129D"/>
    <w:rsid w:val="009B1335"/>
    <w:rsid w:val="009B1438"/>
    <w:rsid w:val="009B14D7"/>
    <w:rsid w:val="009B1665"/>
    <w:rsid w:val="009B18A0"/>
    <w:rsid w:val="009B1FAF"/>
    <w:rsid w:val="009B2234"/>
    <w:rsid w:val="009B2255"/>
    <w:rsid w:val="009B241F"/>
    <w:rsid w:val="009B27B5"/>
    <w:rsid w:val="009B2D3B"/>
    <w:rsid w:val="009B2E1F"/>
    <w:rsid w:val="009B2FD8"/>
    <w:rsid w:val="009B3122"/>
    <w:rsid w:val="009B31D6"/>
    <w:rsid w:val="009B385E"/>
    <w:rsid w:val="009B3AE9"/>
    <w:rsid w:val="009B3E3E"/>
    <w:rsid w:val="009B4456"/>
    <w:rsid w:val="009B453C"/>
    <w:rsid w:val="009B4759"/>
    <w:rsid w:val="009B4E07"/>
    <w:rsid w:val="009B521B"/>
    <w:rsid w:val="009B5223"/>
    <w:rsid w:val="009B577C"/>
    <w:rsid w:val="009B582F"/>
    <w:rsid w:val="009B5C61"/>
    <w:rsid w:val="009B5CA5"/>
    <w:rsid w:val="009B5E82"/>
    <w:rsid w:val="009B5EB0"/>
    <w:rsid w:val="009B5F86"/>
    <w:rsid w:val="009B60C3"/>
    <w:rsid w:val="009B649A"/>
    <w:rsid w:val="009B68A3"/>
    <w:rsid w:val="009B6982"/>
    <w:rsid w:val="009B69D6"/>
    <w:rsid w:val="009B6AAC"/>
    <w:rsid w:val="009B6C78"/>
    <w:rsid w:val="009B6E96"/>
    <w:rsid w:val="009B6F45"/>
    <w:rsid w:val="009B6F5B"/>
    <w:rsid w:val="009B702A"/>
    <w:rsid w:val="009B712A"/>
    <w:rsid w:val="009B7A2E"/>
    <w:rsid w:val="009B7A85"/>
    <w:rsid w:val="009B7DDF"/>
    <w:rsid w:val="009B7EEC"/>
    <w:rsid w:val="009C01F0"/>
    <w:rsid w:val="009C023C"/>
    <w:rsid w:val="009C023D"/>
    <w:rsid w:val="009C0292"/>
    <w:rsid w:val="009C0303"/>
    <w:rsid w:val="009C0619"/>
    <w:rsid w:val="009C0693"/>
    <w:rsid w:val="009C077B"/>
    <w:rsid w:val="009C0E41"/>
    <w:rsid w:val="009C1160"/>
    <w:rsid w:val="009C129B"/>
    <w:rsid w:val="009C12B1"/>
    <w:rsid w:val="009C151E"/>
    <w:rsid w:val="009C18BB"/>
    <w:rsid w:val="009C1904"/>
    <w:rsid w:val="009C1AD8"/>
    <w:rsid w:val="009C1DA9"/>
    <w:rsid w:val="009C1E7C"/>
    <w:rsid w:val="009C1FBF"/>
    <w:rsid w:val="009C1FD9"/>
    <w:rsid w:val="009C2119"/>
    <w:rsid w:val="009C21E0"/>
    <w:rsid w:val="009C256D"/>
    <w:rsid w:val="009C316A"/>
    <w:rsid w:val="009C3555"/>
    <w:rsid w:val="009C3562"/>
    <w:rsid w:val="009C379A"/>
    <w:rsid w:val="009C37C7"/>
    <w:rsid w:val="009C38A5"/>
    <w:rsid w:val="009C3936"/>
    <w:rsid w:val="009C3DB4"/>
    <w:rsid w:val="009C473C"/>
    <w:rsid w:val="009C4D48"/>
    <w:rsid w:val="009C4F42"/>
    <w:rsid w:val="009C51DE"/>
    <w:rsid w:val="009C5224"/>
    <w:rsid w:val="009C5419"/>
    <w:rsid w:val="009C5BEB"/>
    <w:rsid w:val="009C5E27"/>
    <w:rsid w:val="009C64FA"/>
    <w:rsid w:val="009C678A"/>
    <w:rsid w:val="009C6C1D"/>
    <w:rsid w:val="009C6C2A"/>
    <w:rsid w:val="009C6EDB"/>
    <w:rsid w:val="009C6EFD"/>
    <w:rsid w:val="009C7611"/>
    <w:rsid w:val="009C76E4"/>
    <w:rsid w:val="009C79A8"/>
    <w:rsid w:val="009C7AF3"/>
    <w:rsid w:val="009C7BA4"/>
    <w:rsid w:val="009C7C9E"/>
    <w:rsid w:val="009C7CE6"/>
    <w:rsid w:val="009C7E86"/>
    <w:rsid w:val="009D0155"/>
    <w:rsid w:val="009D03B7"/>
    <w:rsid w:val="009D046D"/>
    <w:rsid w:val="009D04B3"/>
    <w:rsid w:val="009D09A4"/>
    <w:rsid w:val="009D0AB7"/>
    <w:rsid w:val="009D0AFD"/>
    <w:rsid w:val="009D0E38"/>
    <w:rsid w:val="009D0E99"/>
    <w:rsid w:val="009D0F19"/>
    <w:rsid w:val="009D0F7A"/>
    <w:rsid w:val="009D1640"/>
    <w:rsid w:val="009D1A2B"/>
    <w:rsid w:val="009D244A"/>
    <w:rsid w:val="009D2720"/>
    <w:rsid w:val="009D27D6"/>
    <w:rsid w:val="009D29C7"/>
    <w:rsid w:val="009D2A17"/>
    <w:rsid w:val="009D2A79"/>
    <w:rsid w:val="009D3064"/>
    <w:rsid w:val="009D30C4"/>
    <w:rsid w:val="009D320B"/>
    <w:rsid w:val="009D3245"/>
    <w:rsid w:val="009D3484"/>
    <w:rsid w:val="009D34B6"/>
    <w:rsid w:val="009D34D0"/>
    <w:rsid w:val="009D3517"/>
    <w:rsid w:val="009D353E"/>
    <w:rsid w:val="009D3554"/>
    <w:rsid w:val="009D3697"/>
    <w:rsid w:val="009D3BAA"/>
    <w:rsid w:val="009D3FAE"/>
    <w:rsid w:val="009D4157"/>
    <w:rsid w:val="009D434D"/>
    <w:rsid w:val="009D4394"/>
    <w:rsid w:val="009D45AE"/>
    <w:rsid w:val="009D4EBA"/>
    <w:rsid w:val="009D50B3"/>
    <w:rsid w:val="009D5161"/>
    <w:rsid w:val="009D53C5"/>
    <w:rsid w:val="009D55DE"/>
    <w:rsid w:val="009D5750"/>
    <w:rsid w:val="009D5833"/>
    <w:rsid w:val="009D5AA8"/>
    <w:rsid w:val="009D5C83"/>
    <w:rsid w:val="009D5DDF"/>
    <w:rsid w:val="009D5E5B"/>
    <w:rsid w:val="009D5E8E"/>
    <w:rsid w:val="009D691C"/>
    <w:rsid w:val="009D699E"/>
    <w:rsid w:val="009D6AB5"/>
    <w:rsid w:val="009D6B60"/>
    <w:rsid w:val="009D6C01"/>
    <w:rsid w:val="009D6F6C"/>
    <w:rsid w:val="009D756C"/>
    <w:rsid w:val="009D7682"/>
    <w:rsid w:val="009D7974"/>
    <w:rsid w:val="009D7C0D"/>
    <w:rsid w:val="009D7D08"/>
    <w:rsid w:val="009D7FA5"/>
    <w:rsid w:val="009E040D"/>
    <w:rsid w:val="009E0728"/>
    <w:rsid w:val="009E0B20"/>
    <w:rsid w:val="009E0B37"/>
    <w:rsid w:val="009E0BD1"/>
    <w:rsid w:val="009E0BF0"/>
    <w:rsid w:val="009E0C93"/>
    <w:rsid w:val="009E0F8F"/>
    <w:rsid w:val="009E1066"/>
    <w:rsid w:val="009E13E5"/>
    <w:rsid w:val="009E1853"/>
    <w:rsid w:val="009E1B9C"/>
    <w:rsid w:val="009E1CCF"/>
    <w:rsid w:val="009E1E7B"/>
    <w:rsid w:val="009E1EAC"/>
    <w:rsid w:val="009E2E04"/>
    <w:rsid w:val="009E2F3B"/>
    <w:rsid w:val="009E3169"/>
    <w:rsid w:val="009E31E2"/>
    <w:rsid w:val="009E3419"/>
    <w:rsid w:val="009E3427"/>
    <w:rsid w:val="009E3528"/>
    <w:rsid w:val="009E3549"/>
    <w:rsid w:val="009E3B07"/>
    <w:rsid w:val="009E3BBC"/>
    <w:rsid w:val="009E3C3B"/>
    <w:rsid w:val="009E3E05"/>
    <w:rsid w:val="009E3F48"/>
    <w:rsid w:val="009E45CE"/>
    <w:rsid w:val="009E4848"/>
    <w:rsid w:val="009E492B"/>
    <w:rsid w:val="009E4D3F"/>
    <w:rsid w:val="009E4DEA"/>
    <w:rsid w:val="009E4F96"/>
    <w:rsid w:val="009E51B6"/>
    <w:rsid w:val="009E520E"/>
    <w:rsid w:val="009E54A0"/>
    <w:rsid w:val="009E5513"/>
    <w:rsid w:val="009E5A1A"/>
    <w:rsid w:val="009E5D41"/>
    <w:rsid w:val="009E6039"/>
    <w:rsid w:val="009E62D2"/>
    <w:rsid w:val="009E6606"/>
    <w:rsid w:val="009E665A"/>
    <w:rsid w:val="009E670E"/>
    <w:rsid w:val="009E681A"/>
    <w:rsid w:val="009E6F7C"/>
    <w:rsid w:val="009E700C"/>
    <w:rsid w:val="009E7150"/>
    <w:rsid w:val="009E728C"/>
    <w:rsid w:val="009E765C"/>
    <w:rsid w:val="009E76AC"/>
    <w:rsid w:val="009E76C9"/>
    <w:rsid w:val="009E775C"/>
    <w:rsid w:val="009E77D2"/>
    <w:rsid w:val="009F08E5"/>
    <w:rsid w:val="009F0A73"/>
    <w:rsid w:val="009F0F39"/>
    <w:rsid w:val="009F11AF"/>
    <w:rsid w:val="009F12E1"/>
    <w:rsid w:val="009F1401"/>
    <w:rsid w:val="009F1416"/>
    <w:rsid w:val="009F144A"/>
    <w:rsid w:val="009F1986"/>
    <w:rsid w:val="009F1D65"/>
    <w:rsid w:val="009F20AA"/>
    <w:rsid w:val="009F20C1"/>
    <w:rsid w:val="009F2302"/>
    <w:rsid w:val="009F24FC"/>
    <w:rsid w:val="009F26D5"/>
    <w:rsid w:val="009F26F4"/>
    <w:rsid w:val="009F276B"/>
    <w:rsid w:val="009F28C7"/>
    <w:rsid w:val="009F2912"/>
    <w:rsid w:val="009F2BBD"/>
    <w:rsid w:val="009F2CB2"/>
    <w:rsid w:val="009F30F1"/>
    <w:rsid w:val="009F3538"/>
    <w:rsid w:val="009F3846"/>
    <w:rsid w:val="009F3EBC"/>
    <w:rsid w:val="009F40DE"/>
    <w:rsid w:val="009F4174"/>
    <w:rsid w:val="009F4633"/>
    <w:rsid w:val="009F4EA8"/>
    <w:rsid w:val="009F50AA"/>
    <w:rsid w:val="009F51C8"/>
    <w:rsid w:val="009F55AF"/>
    <w:rsid w:val="009F5A09"/>
    <w:rsid w:val="009F5A4C"/>
    <w:rsid w:val="009F5ACA"/>
    <w:rsid w:val="009F5AD9"/>
    <w:rsid w:val="009F5CF0"/>
    <w:rsid w:val="009F5E97"/>
    <w:rsid w:val="009F5EDF"/>
    <w:rsid w:val="009F61A9"/>
    <w:rsid w:val="009F638D"/>
    <w:rsid w:val="009F654A"/>
    <w:rsid w:val="009F68BB"/>
    <w:rsid w:val="009F68E6"/>
    <w:rsid w:val="009F6F55"/>
    <w:rsid w:val="009F71DE"/>
    <w:rsid w:val="009F7316"/>
    <w:rsid w:val="009F7423"/>
    <w:rsid w:val="009F7B97"/>
    <w:rsid w:val="00A002F5"/>
    <w:rsid w:val="00A00494"/>
    <w:rsid w:val="00A00531"/>
    <w:rsid w:val="00A005A2"/>
    <w:rsid w:val="00A005D9"/>
    <w:rsid w:val="00A0090B"/>
    <w:rsid w:val="00A00C63"/>
    <w:rsid w:val="00A00C65"/>
    <w:rsid w:val="00A0100E"/>
    <w:rsid w:val="00A01244"/>
    <w:rsid w:val="00A013ED"/>
    <w:rsid w:val="00A014C6"/>
    <w:rsid w:val="00A01F5E"/>
    <w:rsid w:val="00A025B3"/>
    <w:rsid w:val="00A0276E"/>
    <w:rsid w:val="00A028C3"/>
    <w:rsid w:val="00A0310E"/>
    <w:rsid w:val="00A0336F"/>
    <w:rsid w:val="00A03A58"/>
    <w:rsid w:val="00A04096"/>
    <w:rsid w:val="00A04158"/>
    <w:rsid w:val="00A0421B"/>
    <w:rsid w:val="00A0424C"/>
    <w:rsid w:val="00A044DC"/>
    <w:rsid w:val="00A047D9"/>
    <w:rsid w:val="00A049CA"/>
    <w:rsid w:val="00A04A55"/>
    <w:rsid w:val="00A0505C"/>
    <w:rsid w:val="00A05269"/>
    <w:rsid w:val="00A053CC"/>
    <w:rsid w:val="00A0540D"/>
    <w:rsid w:val="00A05F57"/>
    <w:rsid w:val="00A06406"/>
    <w:rsid w:val="00A064F5"/>
    <w:rsid w:val="00A06892"/>
    <w:rsid w:val="00A069FD"/>
    <w:rsid w:val="00A06A21"/>
    <w:rsid w:val="00A06AB1"/>
    <w:rsid w:val="00A06E91"/>
    <w:rsid w:val="00A07034"/>
    <w:rsid w:val="00A07207"/>
    <w:rsid w:val="00A0777D"/>
    <w:rsid w:val="00A07884"/>
    <w:rsid w:val="00A07DE3"/>
    <w:rsid w:val="00A07F76"/>
    <w:rsid w:val="00A10084"/>
    <w:rsid w:val="00A10178"/>
    <w:rsid w:val="00A10302"/>
    <w:rsid w:val="00A104EC"/>
    <w:rsid w:val="00A10656"/>
    <w:rsid w:val="00A10897"/>
    <w:rsid w:val="00A10C8A"/>
    <w:rsid w:val="00A10F0E"/>
    <w:rsid w:val="00A112A6"/>
    <w:rsid w:val="00A1131E"/>
    <w:rsid w:val="00A11641"/>
    <w:rsid w:val="00A11C70"/>
    <w:rsid w:val="00A11C80"/>
    <w:rsid w:val="00A11F87"/>
    <w:rsid w:val="00A12001"/>
    <w:rsid w:val="00A12251"/>
    <w:rsid w:val="00A124A0"/>
    <w:rsid w:val="00A128AF"/>
    <w:rsid w:val="00A12996"/>
    <w:rsid w:val="00A129B4"/>
    <w:rsid w:val="00A12A98"/>
    <w:rsid w:val="00A12AC5"/>
    <w:rsid w:val="00A12DB7"/>
    <w:rsid w:val="00A12E15"/>
    <w:rsid w:val="00A12FB3"/>
    <w:rsid w:val="00A139AC"/>
    <w:rsid w:val="00A13CE0"/>
    <w:rsid w:val="00A13EFC"/>
    <w:rsid w:val="00A1416B"/>
    <w:rsid w:val="00A1431F"/>
    <w:rsid w:val="00A14B4E"/>
    <w:rsid w:val="00A14C73"/>
    <w:rsid w:val="00A15393"/>
    <w:rsid w:val="00A153D3"/>
    <w:rsid w:val="00A15676"/>
    <w:rsid w:val="00A159CE"/>
    <w:rsid w:val="00A15C63"/>
    <w:rsid w:val="00A16110"/>
    <w:rsid w:val="00A1613A"/>
    <w:rsid w:val="00A16714"/>
    <w:rsid w:val="00A167B5"/>
    <w:rsid w:val="00A16AB7"/>
    <w:rsid w:val="00A16B3C"/>
    <w:rsid w:val="00A16B92"/>
    <w:rsid w:val="00A1747D"/>
    <w:rsid w:val="00A179E4"/>
    <w:rsid w:val="00A17AB7"/>
    <w:rsid w:val="00A17CDF"/>
    <w:rsid w:val="00A17DD5"/>
    <w:rsid w:val="00A17F4F"/>
    <w:rsid w:val="00A2021D"/>
    <w:rsid w:val="00A206F6"/>
    <w:rsid w:val="00A20818"/>
    <w:rsid w:val="00A208AA"/>
    <w:rsid w:val="00A20EF3"/>
    <w:rsid w:val="00A20F97"/>
    <w:rsid w:val="00A20FFB"/>
    <w:rsid w:val="00A2103D"/>
    <w:rsid w:val="00A21346"/>
    <w:rsid w:val="00A214C9"/>
    <w:rsid w:val="00A2152C"/>
    <w:rsid w:val="00A2167F"/>
    <w:rsid w:val="00A219F9"/>
    <w:rsid w:val="00A21C26"/>
    <w:rsid w:val="00A21F9F"/>
    <w:rsid w:val="00A22207"/>
    <w:rsid w:val="00A229D0"/>
    <w:rsid w:val="00A22B57"/>
    <w:rsid w:val="00A232F4"/>
    <w:rsid w:val="00A23383"/>
    <w:rsid w:val="00A2342A"/>
    <w:rsid w:val="00A2376F"/>
    <w:rsid w:val="00A2424B"/>
    <w:rsid w:val="00A2431B"/>
    <w:rsid w:val="00A246C8"/>
    <w:rsid w:val="00A246E5"/>
    <w:rsid w:val="00A2472D"/>
    <w:rsid w:val="00A247FD"/>
    <w:rsid w:val="00A24AD1"/>
    <w:rsid w:val="00A24CBB"/>
    <w:rsid w:val="00A24DC8"/>
    <w:rsid w:val="00A24DD7"/>
    <w:rsid w:val="00A24E69"/>
    <w:rsid w:val="00A24F42"/>
    <w:rsid w:val="00A24F5C"/>
    <w:rsid w:val="00A250C5"/>
    <w:rsid w:val="00A2512F"/>
    <w:rsid w:val="00A2520C"/>
    <w:rsid w:val="00A253D5"/>
    <w:rsid w:val="00A25844"/>
    <w:rsid w:val="00A25A01"/>
    <w:rsid w:val="00A25B4B"/>
    <w:rsid w:val="00A25CCD"/>
    <w:rsid w:val="00A25FF6"/>
    <w:rsid w:val="00A260D7"/>
    <w:rsid w:val="00A26164"/>
    <w:rsid w:val="00A26180"/>
    <w:rsid w:val="00A262BB"/>
    <w:rsid w:val="00A26603"/>
    <w:rsid w:val="00A269D4"/>
    <w:rsid w:val="00A26AF5"/>
    <w:rsid w:val="00A26BCA"/>
    <w:rsid w:val="00A26E4A"/>
    <w:rsid w:val="00A275DF"/>
    <w:rsid w:val="00A278A4"/>
    <w:rsid w:val="00A27A41"/>
    <w:rsid w:val="00A27D58"/>
    <w:rsid w:val="00A27DD7"/>
    <w:rsid w:val="00A27DEB"/>
    <w:rsid w:val="00A27F58"/>
    <w:rsid w:val="00A3009A"/>
    <w:rsid w:val="00A3084E"/>
    <w:rsid w:val="00A30995"/>
    <w:rsid w:val="00A3099F"/>
    <w:rsid w:val="00A30ABB"/>
    <w:rsid w:val="00A30B9B"/>
    <w:rsid w:val="00A30DB6"/>
    <w:rsid w:val="00A31155"/>
    <w:rsid w:val="00A311E7"/>
    <w:rsid w:val="00A3137B"/>
    <w:rsid w:val="00A313E1"/>
    <w:rsid w:val="00A31534"/>
    <w:rsid w:val="00A3168E"/>
    <w:rsid w:val="00A319B9"/>
    <w:rsid w:val="00A31ADA"/>
    <w:rsid w:val="00A31BA7"/>
    <w:rsid w:val="00A31FD7"/>
    <w:rsid w:val="00A31FF7"/>
    <w:rsid w:val="00A32357"/>
    <w:rsid w:val="00A324D5"/>
    <w:rsid w:val="00A3254C"/>
    <w:rsid w:val="00A3277A"/>
    <w:rsid w:val="00A32C1E"/>
    <w:rsid w:val="00A32F62"/>
    <w:rsid w:val="00A33177"/>
    <w:rsid w:val="00A33AF9"/>
    <w:rsid w:val="00A33B2D"/>
    <w:rsid w:val="00A33BC4"/>
    <w:rsid w:val="00A33C98"/>
    <w:rsid w:val="00A33E4D"/>
    <w:rsid w:val="00A33F26"/>
    <w:rsid w:val="00A3438C"/>
    <w:rsid w:val="00A3459C"/>
    <w:rsid w:val="00A34864"/>
    <w:rsid w:val="00A348E4"/>
    <w:rsid w:val="00A34D1A"/>
    <w:rsid w:val="00A34D2B"/>
    <w:rsid w:val="00A354C5"/>
    <w:rsid w:val="00A357B2"/>
    <w:rsid w:val="00A357C3"/>
    <w:rsid w:val="00A359E3"/>
    <w:rsid w:val="00A35B40"/>
    <w:rsid w:val="00A35B83"/>
    <w:rsid w:val="00A35CF8"/>
    <w:rsid w:val="00A35E11"/>
    <w:rsid w:val="00A35EDB"/>
    <w:rsid w:val="00A36B36"/>
    <w:rsid w:val="00A36EC4"/>
    <w:rsid w:val="00A36FD3"/>
    <w:rsid w:val="00A373E0"/>
    <w:rsid w:val="00A37FB6"/>
    <w:rsid w:val="00A40257"/>
    <w:rsid w:val="00A40638"/>
    <w:rsid w:val="00A4067F"/>
    <w:rsid w:val="00A406F3"/>
    <w:rsid w:val="00A40938"/>
    <w:rsid w:val="00A40952"/>
    <w:rsid w:val="00A4098A"/>
    <w:rsid w:val="00A40ADC"/>
    <w:rsid w:val="00A40BE2"/>
    <w:rsid w:val="00A40C2A"/>
    <w:rsid w:val="00A40C7F"/>
    <w:rsid w:val="00A40CF6"/>
    <w:rsid w:val="00A40E37"/>
    <w:rsid w:val="00A411E9"/>
    <w:rsid w:val="00A41381"/>
    <w:rsid w:val="00A416B1"/>
    <w:rsid w:val="00A41907"/>
    <w:rsid w:val="00A41996"/>
    <w:rsid w:val="00A41AE6"/>
    <w:rsid w:val="00A41C3C"/>
    <w:rsid w:val="00A41F03"/>
    <w:rsid w:val="00A41F73"/>
    <w:rsid w:val="00A42159"/>
    <w:rsid w:val="00A4233E"/>
    <w:rsid w:val="00A4280A"/>
    <w:rsid w:val="00A42B8E"/>
    <w:rsid w:val="00A42DF0"/>
    <w:rsid w:val="00A43231"/>
    <w:rsid w:val="00A43261"/>
    <w:rsid w:val="00A43361"/>
    <w:rsid w:val="00A434E4"/>
    <w:rsid w:val="00A43557"/>
    <w:rsid w:val="00A4361D"/>
    <w:rsid w:val="00A436C4"/>
    <w:rsid w:val="00A4378D"/>
    <w:rsid w:val="00A4399E"/>
    <w:rsid w:val="00A43AC9"/>
    <w:rsid w:val="00A43B92"/>
    <w:rsid w:val="00A44055"/>
    <w:rsid w:val="00A44135"/>
    <w:rsid w:val="00A4454A"/>
    <w:rsid w:val="00A44589"/>
    <w:rsid w:val="00A44603"/>
    <w:rsid w:val="00A44733"/>
    <w:rsid w:val="00A449CC"/>
    <w:rsid w:val="00A44B1D"/>
    <w:rsid w:val="00A44E9B"/>
    <w:rsid w:val="00A45099"/>
    <w:rsid w:val="00A45858"/>
    <w:rsid w:val="00A45D29"/>
    <w:rsid w:val="00A45EA1"/>
    <w:rsid w:val="00A45FF5"/>
    <w:rsid w:val="00A463BA"/>
    <w:rsid w:val="00A463FB"/>
    <w:rsid w:val="00A4681E"/>
    <w:rsid w:val="00A4684E"/>
    <w:rsid w:val="00A46D28"/>
    <w:rsid w:val="00A46D59"/>
    <w:rsid w:val="00A472EE"/>
    <w:rsid w:val="00A47423"/>
    <w:rsid w:val="00A475A5"/>
    <w:rsid w:val="00A4778B"/>
    <w:rsid w:val="00A477B0"/>
    <w:rsid w:val="00A477E3"/>
    <w:rsid w:val="00A479BA"/>
    <w:rsid w:val="00A47AAB"/>
    <w:rsid w:val="00A47BF9"/>
    <w:rsid w:val="00A47C0F"/>
    <w:rsid w:val="00A5011A"/>
    <w:rsid w:val="00A503C6"/>
    <w:rsid w:val="00A504F2"/>
    <w:rsid w:val="00A505EE"/>
    <w:rsid w:val="00A50BC8"/>
    <w:rsid w:val="00A50C80"/>
    <w:rsid w:val="00A50E1D"/>
    <w:rsid w:val="00A50E80"/>
    <w:rsid w:val="00A51361"/>
    <w:rsid w:val="00A513B8"/>
    <w:rsid w:val="00A51872"/>
    <w:rsid w:val="00A51A9F"/>
    <w:rsid w:val="00A52470"/>
    <w:rsid w:val="00A526CD"/>
    <w:rsid w:val="00A5290F"/>
    <w:rsid w:val="00A5292D"/>
    <w:rsid w:val="00A52D6A"/>
    <w:rsid w:val="00A52D73"/>
    <w:rsid w:val="00A52E7D"/>
    <w:rsid w:val="00A52F85"/>
    <w:rsid w:val="00A53095"/>
    <w:rsid w:val="00A5321D"/>
    <w:rsid w:val="00A534ED"/>
    <w:rsid w:val="00A53977"/>
    <w:rsid w:val="00A53CEB"/>
    <w:rsid w:val="00A53D5F"/>
    <w:rsid w:val="00A53E52"/>
    <w:rsid w:val="00A53EAB"/>
    <w:rsid w:val="00A54248"/>
    <w:rsid w:val="00A5425E"/>
    <w:rsid w:val="00A54895"/>
    <w:rsid w:val="00A54972"/>
    <w:rsid w:val="00A54A9B"/>
    <w:rsid w:val="00A54C4A"/>
    <w:rsid w:val="00A54D5E"/>
    <w:rsid w:val="00A55099"/>
    <w:rsid w:val="00A55173"/>
    <w:rsid w:val="00A551BD"/>
    <w:rsid w:val="00A5535A"/>
    <w:rsid w:val="00A553C8"/>
    <w:rsid w:val="00A5544C"/>
    <w:rsid w:val="00A554E3"/>
    <w:rsid w:val="00A55729"/>
    <w:rsid w:val="00A5581C"/>
    <w:rsid w:val="00A559C1"/>
    <w:rsid w:val="00A55ACD"/>
    <w:rsid w:val="00A55D1E"/>
    <w:rsid w:val="00A55D67"/>
    <w:rsid w:val="00A55E15"/>
    <w:rsid w:val="00A55E8C"/>
    <w:rsid w:val="00A55F09"/>
    <w:rsid w:val="00A55FB6"/>
    <w:rsid w:val="00A562C4"/>
    <w:rsid w:val="00A563E3"/>
    <w:rsid w:val="00A5649A"/>
    <w:rsid w:val="00A56785"/>
    <w:rsid w:val="00A56B1E"/>
    <w:rsid w:val="00A56E27"/>
    <w:rsid w:val="00A56E4B"/>
    <w:rsid w:val="00A56E85"/>
    <w:rsid w:val="00A56EE7"/>
    <w:rsid w:val="00A56F62"/>
    <w:rsid w:val="00A57420"/>
    <w:rsid w:val="00A57610"/>
    <w:rsid w:val="00A577F3"/>
    <w:rsid w:val="00A57929"/>
    <w:rsid w:val="00A57B08"/>
    <w:rsid w:val="00A601DD"/>
    <w:rsid w:val="00A60250"/>
    <w:rsid w:val="00A6027C"/>
    <w:rsid w:val="00A602CC"/>
    <w:rsid w:val="00A6046E"/>
    <w:rsid w:val="00A609B3"/>
    <w:rsid w:val="00A60ADB"/>
    <w:rsid w:val="00A60CB7"/>
    <w:rsid w:val="00A60F40"/>
    <w:rsid w:val="00A60F6D"/>
    <w:rsid w:val="00A612A0"/>
    <w:rsid w:val="00A613D9"/>
    <w:rsid w:val="00A61413"/>
    <w:rsid w:val="00A61530"/>
    <w:rsid w:val="00A61580"/>
    <w:rsid w:val="00A61787"/>
    <w:rsid w:val="00A61811"/>
    <w:rsid w:val="00A61B2C"/>
    <w:rsid w:val="00A61B81"/>
    <w:rsid w:val="00A61DDD"/>
    <w:rsid w:val="00A62029"/>
    <w:rsid w:val="00A6260F"/>
    <w:rsid w:val="00A62811"/>
    <w:rsid w:val="00A62A78"/>
    <w:rsid w:val="00A62B10"/>
    <w:rsid w:val="00A631C8"/>
    <w:rsid w:val="00A63214"/>
    <w:rsid w:val="00A634AF"/>
    <w:rsid w:val="00A63A70"/>
    <w:rsid w:val="00A63BB8"/>
    <w:rsid w:val="00A63E8C"/>
    <w:rsid w:val="00A63EEE"/>
    <w:rsid w:val="00A63FAF"/>
    <w:rsid w:val="00A64104"/>
    <w:rsid w:val="00A64417"/>
    <w:rsid w:val="00A644B2"/>
    <w:rsid w:val="00A64501"/>
    <w:rsid w:val="00A64AFD"/>
    <w:rsid w:val="00A64C9F"/>
    <w:rsid w:val="00A64F9A"/>
    <w:rsid w:val="00A64FFB"/>
    <w:rsid w:val="00A651AA"/>
    <w:rsid w:val="00A653F3"/>
    <w:rsid w:val="00A65688"/>
    <w:rsid w:val="00A665C7"/>
    <w:rsid w:val="00A66862"/>
    <w:rsid w:val="00A668BA"/>
    <w:rsid w:val="00A66C93"/>
    <w:rsid w:val="00A66CD8"/>
    <w:rsid w:val="00A66F00"/>
    <w:rsid w:val="00A67546"/>
    <w:rsid w:val="00A67702"/>
    <w:rsid w:val="00A6796B"/>
    <w:rsid w:val="00A679B8"/>
    <w:rsid w:val="00A67E3F"/>
    <w:rsid w:val="00A7031D"/>
    <w:rsid w:val="00A70ECB"/>
    <w:rsid w:val="00A70F74"/>
    <w:rsid w:val="00A712F7"/>
    <w:rsid w:val="00A713D3"/>
    <w:rsid w:val="00A71437"/>
    <w:rsid w:val="00A714E0"/>
    <w:rsid w:val="00A72228"/>
    <w:rsid w:val="00A7235A"/>
    <w:rsid w:val="00A72531"/>
    <w:rsid w:val="00A7266C"/>
    <w:rsid w:val="00A7303D"/>
    <w:rsid w:val="00A73291"/>
    <w:rsid w:val="00A7334C"/>
    <w:rsid w:val="00A73467"/>
    <w:rsid w:val="00A736F7"/>
    <w:rsid w:val="00A73809"/>
    <w:rsid w:val="00A73A43"/>
    <w:rsid w:val="00A73CFF"/>
    <w:rsid w:val="00A73D3B"/>
    <w:rsid w:val="00A73E27"/>
    <w:rsid w:val="00A7415E"/>
    <w:rsid w:val="00A74217"/>
    <w:rsid w:val="00A74345"/>
    <w:rsid w:val="00A74442"/>
    <w:rsid w:val="00A7499B"/>
    <w:rsid w:val="00A74E91"/>
    <w:rsid w:val="00A74EB9"/>
    <w:rsid w:val="00A75345"/>
    <w:rsid w:val="00A7545C"/>
    <w:rsid w:val="00A754ED"/>
    <w:rsid w:val="00A7557B"/>
    <w:rsid w:val="00A756AD"/>
    <w:rsid w:val="00A75918"/>
    <w:rsid w:val="00A75C7D"/>
    <w:rsid w:val="00A7645D"/>
    <w:rsid w:val="00A7655A"/>
    <w:rsid w:val="00A7680E"/>
    <w:rsid w:val="00A76EC8"/>
    <w:rsid w:val="00A774B8"/>
    <w:rsid w:val="00A775A3"/>
    <w:rsid w:val="00A778D4"/>
    <w:rsid w:val="00A779CC"/>
    <w:rsid w:val="00A77C0D"/>
    <w:rsid w:val="00A77D45"/>
    <w:rsid w:val="00A77FED"/>
    <w:rsid w:val="00A8050C"/>
    <w:rsid w:val="00A8074B"/>
    <w:rsid w:val="00A80817"/>
    <w:rsid w:val="00A8086B"/>
    <w:rsid w:val="00A808B8"/>
    <w:rsid w:val="00A809BE"/>
    <w:rsid w:val="00A80B1C"/>
    <w:rsid w:val="00A80E34"/>
    <w:rsid w:val="00A818C4"/>
    <w:rsid w:val="00A81BF1"/>
    <w:rsid w:val="00A81D09"/>
    <w:rsid w:val="00A81E15"/>
    <w:rsid w:val="00A81E2C"/>
    <w:rsid w:val="00A822B2"/>
    <w:rsid w:val="00A8262B"/>
    <w:rsid w:val="00A82792"/>
    <w:rsid w:val="00A8281B"/>
    <w:rsid w:val="00A82E32"/>
    <w:rsid w:val="00A82E84"/>
    <w:rsid w:val="00A82F00"/>
    <w:rsid w:val="00A83022"/>
    <w:rsid w:val="00A83361"/>
    <w:rsid w:val="00A83517"/>
    <w:rsid w:val="00A8379A"/>
    <w:rsid w:val="00A83E04"/>
    <w:rsid w:val="00A8401B"/>
    <w:rsid w:val="00A8406E"/>
    <w:rsid w:val="00A8416A"/>
    <w:rsid w:val="00A841E5"/>
    <w:rsid w:val="00A84252"/>
    <w:rsid w:val="00A842B9"/>
    <w:rsid w:val="00A84AB7"/>
    <w:rsid w:val="00A84E78"/>
    <w:rsid w:val="00A84F8C"/>
    <w:rsid w:val="00A84FBB"/>
    <w:rsid w:val="00A85143"/>
    <w:rsid w:val="00A85F86"/>
    <w:rsid w:val="00A86098"/>
    <w:rsid w:val="00A86220"/>
    <w:rsid w:val="00A86289"/>
    <w:rsid w:val="00A8674C"/>
    <w:rsid w:val="00A867DC"/>
    <w:rsid w:val="00A86B00"/>
    <w:rsid w:val="00A87080"/>
    <w:rsid w:val="00A8747A"/>
    <w:rsid w:val="00A875C7"/>
    <w:rsid w:val="00A876D0"/>
    <w:rsid w:val="00A87A1C"/>
    <w:rsid w:val="00A87B67"/>
    <w:rsid w:val="00A87CB2"/>
    <w:rsid w:val="00A9000D"/>
    <w:rsid w:val="00A90052"/>
    <w:rsid w:val="00A901DF"/>
    <w:rsid w:val="00A903F0"/>
    <w:rsid w:val="00A9057F"/>
    <w:rsid w:val="00A907F7"/>
    <w:rsid w:val="00A909B6"/>
    <w:rsid w:val="00A90B68"/>
    <w:rsid w:val="00A90D4E"/>
    <w:rsid w:val="00A90F91"/>
    <w:rsid w:val="00A910DA"/>
    <w:rsid w:val="00A91384"/>
    <w:rsid w:val="00A915DE"/>
    <w:rsid w:val="00A919D6"/>
    <w:rsid w:val="00A91A76"/>
    <w:rsid w:val="00A91DA2"/>
    <w:rsid w:val="00A92200"/>
    <w:rsid w:val="00A9225F"/>
    <w:rsid w:val="00A9271D"/>
    <w:rsid w:val="00A92C57"/>
    <w:rsid w:val="00A92EE6"/>
    <w:rsid w:val="00A936EF"/>
    <w:rsid w:val="00A93932"/>
    <w:rsid w:val="00A93E28"/>
    <w:rsid w:val="00A93F4B"/>
    <w:rsid w:val="00A93F4F"/>
    <w:rsid w:val="00A93FC2"/>
    <w:rsid w:val="00A942BA"/>
    <w:rsid w:val="00A949D2"/>
    <w:rsid w:val="00A95174"/>
    <w:rsid w:val="00A951C9"/>
    <w:rsid w:val="00A952BB"/>
    <w:rsid w:val="00A9559C"/>
    <w:rsid w:val="00A955CE"/>
    <w:rsid w:val="00A956EE"/>
    <w:rsid w:val="00A9592E"/>
    <w:rsid w:val="00A95A10"/>
    <w:rsid w:val="00A95B1D"/>
    <w:rsid w:val="00A95DD5"/>
    <w:rsid w:val="00A961F8"/>
    <w:rsid w:val="00A9627F"/>
    <w:rsid w:val="00A964D5"/>
    <w:rsid w:val="00A96A4E"/>
    <w:rsid w:val="00A96FF0"/>
    <w:rsid w:val="00A9734E"/>
    <w:rsid w:val="00A974B6"/>
    <w:rsid w:val="00A97593"/>
    <w:rsid w:val="00A97650"/>
    <w:rsid w:val="00A976C3"/>
    <w:rsid w:val="00A9773B"/>
    <w:rsid w:val="00A977A0"/>
    <w:rsid w:val="00A97A56"/>
    <w:rsid w:val="00A97C74"/>
    <w:rsid w:val="00A97CA5"/>
    <w:rsid w:val="00A97D4C"/>
    <w:rsid w:val="00AA02EC"/>
    <w:rsid w:val="00AA067A"/>
    <w:rsid w:val="00AA06C5"/>
    <w:rsid w:val="00AA094A"/>
    <w:rsid w:val="00AA0B93"/>
    <w:rsid w:val="00AA12CB"/>
    <w:rsid w:val="00AA1768"/>
    <w:rsid w:val="00AA17E6"/>
    <w:rsid w:val="00AA1AA6"/>
    <w:rsid w:val="00AA1AAC"/>
    <w:rsid w:val="00AA1C25"/>
    <w:rsid w:val="00AA1E7C"/>
    <w:rsid w:val="00AA1F09"/>
    <w:rsid w:val="00AA20E8"/>
    <w:rsid w:val="00AA21C0"/>
    <w:rsid w:val="00AA224C"/>
    <w:rsid w:val="00AA23E2"/>
    <w:rsid w:val="00AA24BA"/>
    <w:rsid w:val="00AA2B8F"/>
    <w:rsid w:val="00AA2C74"/>
    <w:rsid w:val="00AA2D08"/>
    <w:rsid w:val="00AA32CA"/>
    <w:rsid w:val="00AA32E2"/>
    <w:rsid w:val="00AA34E3"/>
    <w:rsid w:val="00AA3625"/>
    <w:rsid w:val="00AA38BC"/>
    <w:rsid w:val="00AA3C21"/>
    <w:rsid w:val="00AA3C69"/>
    <w:rsid w:val="00AA3CEB"/>
    <w:rsid w:val="00AA3DD9"/>
    <w:rsid w:val="00AA40E5"/>
    <w:rsid w:val="00AA4173"/>
    <w:rsid w:val="00AA4186"/>
    <w:rsid w:val="00AA4306"/>
    <w:rsid w:val="00AA432B"/>
    <w:rsid w:val="00AA43E8"/>
    <w:rsid w:val="00AA4497"/>
    <w:rsid w:val="00AA44B1"/>
    <w:rsid w:val="00AA4A49"/>
    <w:rsid w:val="00AA4AA0"/>
    <w:rsid w:val="00AA4B93"/>
    <w:rsid w:val="00AA4BE4"/>
    <w:rsid w:val="00AA5475"/>
    <w:rsid w:val="00AA58B9"/>
    <w:rsid w:val="00AA5AA3"/>
    <w:rsid w:val="00AA5F72"/>
    <w:rsid w:val="00AA63C9"/>
    <w:rsid w:val="00AA68B3"/>
    <w:rsid w:val="00AA6991"/>
    <w:rsid w:val="00AA6B3B"/>
    <w:rsid w:val="00AA6C49"/>
    <w:rsid w:val="00AA6C65"/>
    <w:rsid w:val="00AA6E57"/>
    <w:rsid w:val="00AA6F34"/>
    <w:rsid w:val="00AA6FBC"/>
    <w:rsid w:val="00AA7001"/>
    <w:rsid w:val="00AA741E"/>
    <w:rsid w:val="00AA7851"/>
    <w:rsid w:val="00AA7A0F"/>
    <w:rsid w:val="00AA7A80"/>
    <w:rsid w:val="00AA7C65"/>
    <w:rsid w:val="00AA7D10"/>
    <w:rsid w:val="00AB02E4"/>
    <w:rsid w:val="00AB135A"/>
    <w:rsid w:val="00AB1450"/>
    <w:rsid w:val="00AB14B9"/>
    <w:rsid w:val="00AB14DB"/>
    <w:rsid w:val="00AB1862"/>
    <w:rsid w:val="00AB1B39"/>
    <w:rsid w:val="00AB20A7"/>
    <w:rsid w:val="00AB225D"/>
    <w:rsid w:val="00AB2526"/>
    <w:rsid w:val="00AB2532"/>
    <w:rsid w:val="00AB26E4"/>
    <w:rsid w:val="00AB275F"/>
    <w:rsid w:val="00AB27EA"/>
    <w:rsid w:val="00AB2B70"/>
    <w:rsid w:val="00AB2CA7"/>
    <w:rsid w:val="00AB2EB2"/>
    <w:rsid w:val="00AB2FA0"/>
    <w:rsid w:val="00AB3139"/>
    <w:rsid w:val="00AB325D"/>
    <w:rsid w:val="00AB3846"/>
    <w:rsid w:val="00AB3877"/>
    <w:rsid w:val="00AB3BD5"/>
    <w:rsid w:val="00AB3C26"/>
    <w:rsid w:val="00AB4154"/>
    <w:rsid w:val="00AB4171"/>
    <w:rsid w:val="00AB463A"/>
    <w:rsid w:val="00AB4844"/>
    <w:rsid w:val="00AB48D3"/>
    <w:rsid w:val="00AB4979"/>
    <w:rsid w:val="00AB49D6"/>
    <w:rsid w:val="00AB4A5C"/>
    <w:rsid w:val="00AB4BFA"/>
    <w:rsid w:val="00AB4DAC"/>
    <w:rsid w:val="00AB52DB"/>
    <w:rsid w:val="00AB5365"/>
    <w:rsid w:val="00AB5403"/>
    <w:rsid w:val="00AB5411"/>
    <w:rsid w:val="00AB5604"/>
    <w:rsid w:val="00AB5A2E"/>
    <w:rsid w:val="00AB5AAB"/>
    <w:rsid w:val="00AB5C7E"/>
    <w:rsid w:val="00AB629C"/>
    <w:rsid w:val="00AB62BC"/>
    <w:rsid w:val="00AB62DB"/>
    <w:rsid w:val="00AB644B"/>
    <w:rsid w:val="00AB6576"/>
    <w:rsid w:val="00AB65DF"/>
    <w:rsid w:val="00AB6775"/>
    <w:rsid w:val="00AB71DF"/>
    <w:rsid w:val="00AB748F"/>
    <w:rsid w:val="00AB75FC"/>
    <w:rsid w:val="00AB780B"/>
    <w:rsid w:val="00AB79D5"/>
    <w:rsid w:val="00AB7C43"/>
    <w:rsid w:val="00AB7F96"/>
    <w:rsid w:val="00AC0148"/>
    <w:rsid w:val="00AC01B8"/>
    <w:rsid w:val="00AC0287"/>
    <w:rsid w:val="00AC03E0"/>
    <w:rsid w:val="00AC06D9"/>
    <w:rsid w:val="00AC07FB"/>
    <w:rsid w:val="00AC0841"/>
    <w:rsid w:val="00AC095E"/>
    <w:rsid w:val="00AC0A16"/>
    <w:rsid w:val="00AC0D03"/>
    <w:rsid w:val="00AC0EEB"/>
    <w:rsid w:val="00AC1100"/>
    <w:rsid w:val="00AC12F9"/>
    <w:rsid w:val="00AC138D"/>
    <w:rsid w:val="00AC17A3"/>
    <w:rsid w:val="00AC19F7"/>
    <w:rsid w:val="00AC1A64"/>
    <w:rsid w:val="00AC1FFA"/>
    <w:rsid w:val="00AC20CD"/>
    <w:rsid w:val="00AC22D8"/>
    <w:rsid w:val="00AC22F9"/>
    <w:rsid w:val="00AC27F6"/>
    <w:rsid w:val="00AC28FE"/>
    <w:rsid w:val="00AC297B"/>
    <w:rsid w:val="00AC305A"/>
    <w:rsid w:val="00AC30F2"/>
    <w:rsid w:val="00AC319F"/>
    <w:rsid w:val="00AC361B"/>
    <w:rsid w:val="00AC36BA"/>
    <w:rsid w:val="00AC37A3"/>
    <w:rsid w:val="00AC37F0"/>
    <w:rsid w:val="00AC3862"/>
    <w:rsid w:val="00AC3888"/>
    <w:rsid w:val="00AC3A65"/>
    <w:rsid w:val="00AC4123"/>
    <w:rsid w:val="00AC451A"/>
    <w:rsid w:val="00AC478F"/>
    <w:rsid w:val="00AC4C2C"/>
    <w:rsid w:val="00AC4DD3"/>
    <w:rsid w:val="00AC4DDF"/>
    <w:rsid w:val="00AC4DE1"/>
    <w:rsid w:val="00AC4E08"/>
    <w:rsid w:val="00AC537D"/>
    <w:rsid w:val="00AC552C"/>
    <w:rsid w:val="00AC5675"/>
    <w:rsid w:val="00AC57E4"/>
    <w:rsid w:val="00AC5906"/>
    <w:rsid w:val="00AC5B6A"/>
    <w:rsid w:val="00AC63A0"/>
    <w:rsid w:val="00AC652C"/>
    <w:rsid w:val="00AC6554"/>
    <w:rsid w:val="00AC6638"/>
    <w:rsid w:val="00AC678E"/>
    <w:rsid w:val="00AC68D7"/>
    <w:rsid w:val="00AC6B78"/>
    <w:rsid w:val="00AC6D0B"/>
    <w:rsid w:val="00AC6D19"/>
    <w:rsid w:val="00AC6E66"/>
    <w:rsid w:val="00AC70C0"/>
    <w:rsid w:val="00AC797D"/>
    <w:rsid w:val="00AC7C5E"/>
    <w:rsid w:val="00AC7D29"/>
    <w:rsid w:val="00AD014E"/>
    <w:rsid w:val="00AD02B7"/>
    <w:rsid w:val="00AD03D6"/>
    <w:rsid w:val="00AD04F5"/>
    <w:rsid w:val="00AD0593"/>
    <w:rsid w:val="00AD05B0"/>
    <w:rsid w:val="00AD094B"/>
    <w:rsid w:val="00AD0B66"/>
    <w:rsid w:val="00AD135F"/>
    <w:rsid w:val="00AD1831"/>
    <w:rsid w:val="00AD18EE"/>
    <w:rsid w:val="00AD1F1E"/>
    <w:rsid w:val="00AD267D"/>
    <w:rsid w:val="00AD2747"/>
    <w:rsid w:val="00AD28D1"/>
    <w:rsid w:val="00AD28ED"/>
    <w:rsid w:val="00AD2C5E"/>
    <w:rsid w:val="00AD3037"/>
    <w:rsid w:val="00AD3296"/>
    <w:rsid w:val="00AD335A"/>
    <w:rsid w:val="00AD33BC"/>
    <w:rsid w:val="00AD3537"/>
    <w:rsid w:val="00AD3624"/>
    <w:rsid w:val="00AD391C"/>
    <w:rsid w:val="00AD3A6C"/>
    <w:rsid w:val="00AD3AD6"/>
    <w:rsid w:val="00AD408B"/>
    <w:rsid w:val="00AD422E"/>
    <w:rsid w:val="00AD4712"/>
    <w:rsid w:val="00AD49FA"/>
    <w:rsid w:val="00AD4A41"/>
    <w:rsid w:val="00AD4C26"/>
    <w:rsid w:val="00AD52BD"/>
    <w:rsid w:val="00AD580B"/>
    <w:rsid w:val="00AD585D"/>
    <w:rsid w:val="00AD5DB5"/>
    <w:rsid w:val="00AD637E"/>
    <w:rsid w:val="00AD67B9"/>
    <w:rsid w:val="00AD67D6"/>
    <w:rsid w:val="00AD6B38"/>
    <w:rsid w:val="00AD6B3E"/>
    <w:rsid w:val="00AD6B73"/>
    <w:rsid w:val="00AD6D05"/>
    <w:rsid w:val="00AD6D1F"/>
    <w:rsid w:val="00AD6F06"/>
    <w:rsid w:val="00AD70E2"/>
    <w:rsid w:val="00AD7295"/>
    <w:rsid w:val="00AD7446"/>
    <w:rsid w:val="00AD7588"/>
    <w:rsid w:val="00AD7813"/>
    <w:rsid w:val="00AD7C28"/>
    <w:rsid w:val="00AD7C88"/>
    <w:rsid w:val="00AE0541"/>
    <w:rsid w:val="00AE0962"/>
    <w:rsid w:val="00AE0A91"/>
    <w:rsid w:val="00AE0FCB"/>
    <w:rsid w:val="00AE1191"/>
    <w:rsid w:val="00AE1A4C"/>
    <w:rsid w:val="00AE1B7D"/>
    <w:rsid w:val="00AE1C38"/>
    <w:rsid w:val="00AE2413"/>
    <w:rsid w:val="00AE27D2"/>
    <w:rsid w:val="00AE2C29"/>
    <w:rsid w:val="00AE2E56"/>
    <w:rsid w:val="00AE2FBA"/>
    <w:rsid w:val="00AE30EC"/>
    <w:rsid w:val="00AE3242"/>
    <w:rsid w:val="00AE3264"/>
    <w:rsid w:val="00AE3298"/>
    <w:rsid w:val="00AE36B4"/>
    <w:rsid w:val="00AE377B"/>
    <w:rsid w:val="00AE382A"/>
    <w:rsid w:val="00AE38F7"/>
    <w:rsid w:val="00AE3AD4"/>
    <w:rsid w:val="00AE3CF0"/>
    <w:rsid w:val="00AE4098"/>
    <w:rsid w:val="00AE4226"/>
    <w:rsid w:val="00AE4655"/>
    <w:rsid w:val="00AE4CD3"/>
    <w:rsid w:val="00AE4D0C"/>
    <w:rsid w:val="00AE4F2B"/>
    <w:rsid w:val="00AE515E"/>
    <w:rsid w:val="00AE53B1"/>
    <w:rsid w:val="00AE5470"/>
    <w:rsid w:val="00AE547D"/>
    <w:rsid w:val="00AE548F"/>
    <w:rsid w:val="00AE577F"/>
    <w:rsid w:val="00AE5A7C"/>
    <w:rsid w:val="00AE5AF4"/>
    <w:rsid w:val="00AE6090"/>
    <w:rsid w:val="00AE6236"/>
    <w:rsid w:val="00AE63F5"/>
    <w:rsid w:val="00AE6583"/>
    <w:rsid w:val="00AE6630"/>
    <w:rsid w:val="00AE6724"/>
    <w:rsid w:val="00AE6847"/>
    <w:rsid w:val="00AE6BCD"/>
    <w:rsid w:val="00AE6D35"/>
    <w:rsid w:val="00AE6D92"/>
    <w:rsid w:val="00AE6DF0"/>
    <w:rsid w:val="00AE710C"/>
    <w:rsid w:val="00AE7375"/>
    <w:rsid w:val="00AE76F3"/>
    <w:rsid w:val="00AE77D6"/>
    <w:rsid w:val="00AF0002"/>
    <w:rsid w:val="00AF0183"/>
    <w:rsid w:val="00AF0481"/>
    <w:rsid w:val="00AF053A"/>
    <w:rsid w:val="00AF05D7"/>
    <w:rsid w:val="00AF090B"/>
    <w:rsid w:val="00AF0AEB"/>
    <w:rsid w:val="00AF0C58"/>
    <w:rsid w:val="00AF0DB9"/>
    <w:rsid w:val="00AF0F10"/>
    <w:rsid w:val="00AF1003"/>
    <w:rsid w:val="00AF1079"/>
    <w:rsid w:val="00AF19F9"/>
    <w:rsid w:val="00AF1C19"/>
    <w:rsid w:val="00AF1D5E"/>
    <w:rsid w:val="00AF1E38"/>
    <w:rsid w:val="00AF1F63"/>
    <w:rsid w:val="00AF203B"/>
    <w:rsid w:val="00AF238F"/>
    <w:rsid w:val="00AF2484"/>
    <w:rsid w:val="00AF2710"/>
    <w:rsid w:val="00AF2835"/>
    <w:rsid w:val="00AF2BC0"/>
    <w:rsid w:val="00AF31DB"/>
    <w:rsid w:val="00AF3DD6"/>
    <w:rsid w:val="00AF416A"/>
    <w:rsid w:val="00AF47FD"/>
    <w:rsid w:val="00AF49EA"/>
    <w:rsid w:val="00AF4E6E"/>
    <w:rsid w:val="00AF4F20"/>
    <w:rsid w:val="00AF4F66"/>
    <w:rsid w:val="00AF5647"/>
    <w:rsid w:val="00AF56B7"/>
    <w:rsid w:val="00AF57A4"/>
    <w:rsid w:val="00AF57BF"/>
    <w:rsid w:val="00AF5AFE"/>
    <w:rsid w:val="00AF666D"/>
    <w:rsid w:val="00AF6804"/>
    <w:rsid w:val="00AF6AA5"/>
    <w:rsid w:val="00AF6AB0"/>
    <w:rsid w:val="00AF6DE2"/>
    <w:rsid w:val="00AF6F0E"/>
    <w:rsid w:val="00AF6FD3"/>
    <w:rsid w:val="00AF7210"/>
    <w:rsid w:val="00AF757D"/>
    <w:rsid w:val="00AF7582"/>
    <w:rsid w:val="00AF7BDE"/>
    <w:rsid w:val="00AF7D35"/>
    <w:rsid w:val="00B003A9"/>
    <w:rsid w:val="00B003DE"/>
    <w:rsid w:val="00B00433"/>
    <w:rsid w:val="00B004C7"/>
    <w:rsid w:val="00B00AFA"/>
    <w:rsid w:val="00B00D18"/>
    <w:rsid w:val="00B010D6"/>
    <w:rsid w:val="00B01529"/>
    <w:rsid w:val="00B017D8"/>
    <w:rsid w:val="00B01A56"/>
    <w:rsid w:val="00B01B1E"/>
    <w:rsid w:val="00B01E99"/>
    <w:rsid w:val="00B01F80"/>
    <w:rsid w:val="00B02000"/>
    <w:rsid w:val="00B020C4"/>
    <w:rsid w:val="00B02252"/>
    <w:rsid w:val="00B025A5"/>
    <w:rsid w:val="00B02DBC"/>
    <w:rsid w:val="00B02E17"/>
    <w:rsid w:val="00B0327A"/>
    <w:rsid w:val="00B0360B"/>
    <w:rsid w:val="00B036A3"/>
    <w:rsid w:val="00B0383E"/>
    <w:rsid w:val="00B03852"/>
    <w:rsid w:val="00B038CB"/>
    <w:rsid w:val="00B03B76"/>
    <w:rsid w:val="00B03C53"/>
    <w:rsid w:val="00B03D71"/>
    <w:rsid w:val="00B04659"/>
    <w:rsid w:val="00B04858"/>
    <w:rsid w:val="00B04868"/>
    <w:rsid w:val="00B04888"/>
    <w:rsid w:val="00B049F0"/>
    <w:rsid w:val="00B04FF3"/>
    <w:rsid w:val="00B05424"/>
    <w:rsid w:val="00B0547B"/>
    <w:rsid w:val="00B056B5"/>
    <w:rsid w:val="00B05AD9"/>
    <w:rsid w:val="00B05D4E"/>
    <w:rsid w:val="00B06117"/>
    <w:rsid w:val="00B06278"/>
    <w:rsid w:val="00B06821"/>
    <w:rsid w:val="00B069A8"/>
    <w:rsid w:val="00B06ADB"/>
    <w:rsid w:val="00B06CC6"/>
    <w:rsid w:val="00B06E1B"/>
    <w:rsid w:val="00B06FE3"/>
    <w:rsid w:val="00B070B9"/>
    <w:rsid w:val="00B07443"/>
    <w:rsid w:val="00B075AD"/>
    <w:rsid w:val="00B07652"/>
    <w:rsid w:val="00B0787B"/>
    <w:rsid w:val="00B07891"/>
    <w:rsid w:val="00B07980"/>
    <w:rsid w:val="00B079F7"/>
    <w:rsid w:val="00B07B63"/>
    <w:rsid w:val="00B07DA6"/>
    <w:rsid w:val="00B104E3"/>
    <w:rsid w:val="00B10795"/>
    <w:rsid w:val="00B1088C"/>
    <w:rsid w:val="00B10956"/>
    <w:rsid w:val="00B10E0B"/>
    <w:rsid w:val="00B11876"/>
    <w:rsid w:val="00B11B6E"/>
    <w:rsid w:val="00B1207B"/>
    <w:rsid w:val="00B120C0"/>
    <w:rsid w:val="00B124BB"/>
    <w:rsid w:val="00B12647"/>
    <w:rsid w:val="00B1287F"/>
    <w:rsid w:val="00B12922"/>
    <w:rsid w:val="00B12A91"/>
    <w:rsid w:val="00B12BBF"/>
    <w:rsid w:val="00B12F5A"/>
    <w:rsid w:val="00B13253"/>
    <w:rsid w:val="00B132A1"/>
    <w:rsid w:val="00B1392B"/>
    <w:rsid w:val="00B13A90"/>
    <w:rsid w:val="00B13AF4"/>
    <w:rsid w:val="00B13EC1"/>
    <w:rsid w:val="00B13F63"/>
    <w:rsid w:val="00B14196"/>
    <w:rsid w:val="00B1464C"/>
    <w:rsid w:val="00B1487F"/>
    <w:rsid w:val="00B14921"/>
    <w:rsid w:val="00B149BE"/>
    <w:rsid w:val="00B14A8D"/>
    <w:rsid w:val="00B14DC3"/>
    <w:rsid w:val="00B14E80"/>
    <w:rsid w:val="00B1501A"/>
    <w:rsid w:val="00B155DA"/>
    <w:rsid w:val="00B15683"/>
    <w:rsid w:val="00B158D7"/>
    <w:rsid w:val="00B15B7C"/>
    <w:rsid w:val="00B15C7C"/>
    <w:rsid w:val="00B15EDE"/>
    <w:rsid w:val="00B160BA"/>
    <w:rsid w:val="00B1623B"/>
    <w:rsid w:val="00B1651F"/>
    <w:rsid w:val="00B166D4"/>
    <w:rsid w:val="00B16745"/>
    <w:rsid w:val="00B16EE6"/>
    <w:rsid w:val="00B175E1"/>
    <w:rsid w:val="00B175E2"/>
    <w:rsid w:val="00B1772E"/>
    <w:rsid w:val="00B17922"/>
    <w:rsid w:val="00B17976"/>
    <w:rsid w:val="00B179BB"/>
    <w:rsid w:val="00B17A9C"/>
    <w:rsid w:val="00B17D7C"/>
    <w:rsid w:val="00B17F96"/>
    <w:rsid w:val="00B20023"/>
    <w:rsid w:val="00B200EB"/>
    <w:rsid w:val="00B202C1"/>
    <w:rsid w:val="00B206CE"/>
    <w:rsid w:val="00B20BFD"/>
    <w:rsid w:val="00B20C23"/>
    <w:rsid w:val="00B20DA0"/>
    <w:rsid w:val="00B20DB6"/>
    <w:rsid w:val="00B21420"/>
    <w:rsid w:val="00B2149A"/>
    <w:rsid w:val="00B21507"/>
    <w:rsid w:val="00B2158E"/>
    <w:rsid w:val="00B21A4E"/>
    <w:rsid w:val="00B21B8F"/>
    <w:rsid w:val="00B21FAC"/>
    <w:rsid w:val="00B2205E"/>
    <w:rsid w:val="00B220C9"/>
    <w:rsid w:val="00B2231F"/>
    <w:rsid w:val="00B223DF"/>
    <w:rsid w:val="00B22493"/>
    <w:rsid w:val="00B224A8"/>
    <w:rsid w:val="00B229BB"/>
    <w:rsid w:val="00B22C57"/>
    <w:rsid w:val="00B23142"/>
    <w:rsid w:val="00B2356F"/>
    <w:rsid w:val="00B2360C"/>
    <w:rsid w:val="00B23832"/>
    <w:rsid w:val="00B23B79"/>
    <w:rsid w:val="00B23EFF"/>
    <w:rsid w:val="00B241BB"/>
    <w:rsid w:val="00B2445A"/>
    <w:rsid w:val="00B244B4"/>
    <w:rsid w:val="00B245CF"/>
    <w:rsid w:val="00B24603"/>
    <w:rsid w:val="00B24765"/>
    <w:rsid w:val="00B24A06"/>
    <w:rsid w:val="00B24D85"/>
    <w:rsid w:val="00B24FBC"/>
    <w:rsid w:val="00B2506E"/>
    <w:rsid w:val="00B2526D"/>
    <w:rsid w:val="00B25449"/>
    <w:rsid w:val="00B258A2"/>
    <w:rsid w:val="00B25AB2"/>
    <w:rsid w:val="00B25EA7"/>
    <w:rsid w:val="00B26305"/>
    <w:rsid w:val="00B2649A"/>
    <w:rsid w:val="00B2681B"/>
    <w:rsid w:val="00B26A62"/>
    <w:rsid w:val="00B26AD4"/>
    <w:rsid w:val="00B26E98"/>
    <w:rsid w:val="00B26EA1"/>
    <w:rsid w:val="00B26F77"/>
    <w:rsid w:val="00B27011"/>
    <w:rsid w:val="00B270F6"/>
    <w:rsid w:val="00B27582"/>
    <w:rsid w:val="00B2767E"/>
    <w:rsid w:val="00B2784B"/>
    <w:rsid w:val="00B27922"/>
    <w:rsid w:val="00B27ACE"/>
    <w:rsid w:val="00B27BB7"/>
    <w:rsid w:val="00B30238"/>
    <w:rsid w:val="00B30310"/>
    <w:rsid w:val="00B3044D"/>
    <w:rsid w:val="00B3050B"/>
    <w:rsid w:val="00B307F2"/>
    <w:rsid w:val="00B3082A"/>
    <w:rsid w:val="00B30A28"/>
    <w:rsid w:val="00B30A60"/>
    <w:rsid w:val="00B30A63"/>
    <w:rsid w:val="00B30B20"/>
    <w:rsid w:val="00B30C1E"/>
    <w:rsid w:val="00B30EA5"/>
    <w:rsid w:val="00B31024"/>
    <w:rsid w:val="00B314D1"/>
    <w:rsid w:val="00B315A6"/>
    <w:rsid w:val="00B31748"/>
    <w:rsid w:val="00B31C36"/>
    <w:rsid w:val="00B31D68"/>
    <w:rsid w:val="00B31F3C"/>
    <w:rsid w:val="00B32227"/>
    <w:rsid w:val="00B32459"/>
    <w:rsid w:val="00B327FF"/>
    <w:rsid w:val="00B32C2F"/>
    <w:rsid w:val="00B32D5A"/>
    <w:rsid w:val="00B32EA7"/>
    <w:rsid w:val="00B33139"/>
    <w:rsid w:val="00B3318D"/>
    <w:rsid w:val="00B3341E"/>
    <w:rsid w:val="00B336C5"/>
    <w:rsid w:val="00B3387B"/>
    <w:rsid w:val="00B33986"/>
    <w:rsid w:val="00B33AF8"/>
    <w:rsid w:val="00B33B3A"/>
    <w:rsid w:val="00B33C08"/>
    <w:rsid w:val="00B33D84"/>
    <w:rsid w:val="00B33DDA"/>
    <w:rsid w:val="00B33E8A"/>
    <w:rsid w:val="00B34227"/>
    <w:rsid w:val="00B3429A"/>
    <w:rsid w:val="00B342AC"/>
    <w:rsid w:val="00B3450B"/>
    <w:rsid w:val="00B348DE"/>
    <w:rsid w:val="00B34A68"/>
    <w:rsid w:val="00B34EF1"/>
    <w:rsid w:val="00B353BF"/>
    <w:rsid w:val="00B3575C"/>
    <w:rsid w:val="00B35C30"/>
    <w:rsid w:val="00B35E86"/>
    <w:rsid w:val="00B3611B"/>
    <w:rsid w:val="00B361BF"/>
    <w:rsid w:val="00B36423"/>
    <w:rsid w:val="00B3655F"/>
    <w:rsid w:val="00B36620"/>
    <w:rsid w:val="00B366A6"/>
    <w:rsid w:val="00B36805"/>
    <w:rsid w:val="00B36FC7"/>
    <w:rsid w:val="00B37033"/>
    <w:rsid w:val="00B370F3"/>
    <w:rsid w:val="00B3761A"/>
    <w:rsid w:val="00B37A7C"/>
    <w:rsid w:val="00B37B74"/>
    <w:rsid w:val="00B37BA4"/>
    <w:rsid w:val="00B40723"/>
    <w:rsid w:val="00B4072C"/>
    <w:rsid w:val="00B4095A"/>
    <w:rsid w:val="00B40BBE"/>
    <w:rsid w:val="00B40CAF"/>
    <w:rsid w:val="00B40D2F"/>
    <w:rsid w:val="00B41210"/>
    <w:rsid w:val="00B4139F"/>
    <w:rsid w:val="00B413A9"/>
    <w:rsid w:val="00B4145F"/>
    <w:rsid w:val="00B41C5F"/>
    <w:rsid w:val="00B41E8E"/>
    <w:rsid w:val="00B425D7"/>
    <w:rsid w:val="00B4279C"/>
    <w:rsid w:val="00B429BA"/>
    <w:rsid w:val="00B42D85"/>
    <w:rsid w:val="00B42E79"/>
    <w:rsid w:val="00B42FD4"/>
    <w:rsid w:val="00B430CC"/>
    <w:rsid w:val="00B433DE"/>
    <w:rsid w:val="00B4369C"/>
    <w:rsid w:val="00B4369F"/>
    <w:rsid w:val="00B437BB"/>
    <w:rsid w:val="00B43BEE"/>
    <w:rsid w:val="00B43E98"/>
    <w:rsid w:val="00B44444"/>
    <w:rsid w:val="00B44471"/>
    <w:rsid w:val="00B44888"/>
    <w:rsid w:val="00B44A2B"/>
    <w:rsid w:val="00B44DAE"/>
    <w:rsid w:val="00B44E36"/>
    <w:rsid w:val="00B4516E"/>
    <w:rsid w:val="00B4524A"/>
    <w:rsid w:val="00B45389"/>
    <w:rsid w:val="00B4562F"/>
    <w:rsid w:val="00B4576C"/>
    <w:rsid w:val="00B457CF"/>
    <w:rsid w:val="00B457E2"/>
    <w:rsid w:val="00B458C2"/>
    <w:rsid w:val="00B45E6D"/>
    <w:rsid w:val="00B462AB"/>
    <w:rsid w:val="00B46895"/>
    <w:rsid w:val="00B4690A"/>
    <w:rsid w:val="00B4717F"/>
    <w:rsid w:val="00B4780B"/>
    <w:rsid w:val="00B47AF6"/>
    <w:rsid w:val="00B47BBB"/>
    <w:rsid w:val="00B47E48"/>
    <w:rsid w:val="00B50100"/>
    <w:rsid w:val="00B50233"/>
    <w:rsid w:val="00B50AB6"/>
    <w:rsid w:val="00B50ADE"/>
    <w:rsid w:val="00B50F32"/>
    <w:rsid w:val="00B512C9"/>
    <w:rsid w:val="00B514F6"/>
    <w:rsid w:val="00B51C84"/>
    <w:rsid w:val="00B52051"/>
    <w:rsid w:val="00B5221E"/>
    <w:rsid w:val="00B522C3"/>
    <w:rsid w:val="00B52305"/>
    <w:rsid w:val="00B5248C"/>
    <w:rsid w:val="00B526A3"/>
    <w:rsid w:val="00B52D73"/>
    <w:rsid w:val="00B53063"/>
    <w:rsid w:val="00B533C7"/>
    <w:rsid w:val="00B534AA"/>
    <w:rsid w:val="00B53507"/>
    <w:rsid w:val="00B5361C"/>
    <w:rsid w:val="00B53682"/>
    <w:rsid w:val="00B536C3"/>
    <w:rsid w:val="00B538B9"/>
    <w:rsid w:val="00B53EE2"/>
    <w:rsid w:val="00B54158"/>
    <w:rsid w:val="00B54456"/>
    <w:rsid w:val="00B54457"/>
    <w:rsid w:val="00B54531"/>
    <w:rsid w:val="00B54588"/>
    <w:rsid w:val="00B547F6"/>
    <w:rsid w:val="00B54AC0"/>
    <w:rsid w:val="00B54B4D"/>
    <w:rsid w:val="00B54C26"/>
    <w:rsid w:val="00B54FAF"/>
    <w:rsid w:val="00B55189"/>
    <w:rsid w:val="00B55347"/>
    <w:rsid w:val="00B5542D"/>
    <w:rsid w:val="00B55530"/>
    <w:rsid w:val="00B5559C"/>
    <w:rsid w:val="00B557C2"/>
    <w:rsid w:val="00B55A37"/>
    <w:rsid w:val="00B55CFB"/>
    <w:rsid w:val="00B55E1C"/>
    <w:rsid w:val="00B56271"/>
    <w:rsid w:val="00B5635F"/>
    <w:rsid w:val="00B56556"/>
    <w:rsid w:val="00B56B49"/>
    <w:rsid w:val="00B56CB8"/>
    <w:rsid w:val="00B56D3B"/>
    <w:rsid w:val="00B56E85"/>
    <w:rsid w:val="00B56FB8"/>
    <w:rsid w:val="00B57551"/>
    <w:rsid w:val="00B57901"/>
    <w:rsid w:val="00B57B00"/>
    <w:rsid w:val="00B57BDF"/>
    <w:rsid w:val="00B57E69"/>
    <w:rsid w:val="00B601AA"/>
    <w:rsid w:val="00B60A83"/>
    <w:rsid w:val="00B60AA4"/>
    <w:rsid w:val="00B60C53"/>
    <w:rsid w:val="00B60C98"/>
    <w:rsid w:val="00B60DC1"/>
    <w:rsid w:val="00B60E94"/>
    <w:rsid w:val="00B60F9D"/>
    <w:rsid w:val="00B61A85"/>
    <w:rsid w:val="00B61ACE"/>
    <w:rsid w:val="00B61B16"/>
    <w:rsid w:val="00B61E0B"/>
    <w:rsid w:val="00B61F39"/>
    <w:rsid w:val="00B61FBC"/>
    <w:rsid w:val="00B62003"/>
    <w:rsid w:val="00B62110"/>
    <w:rsid w:val="00B62425"/>
    <w:rsid w:val="00B624A6"/>
    <w:rsid w:val="00B62661"/>
    <w:rsid w:val="00B626FF"/>
    <w:rsid w:val="00B62880"/>
    <w:rsid w:val="00B62BAF"/>
    <w:rsid w:val="00B63B96"/>
    <w:rsid w:val="00B63F44"/>
    <w:rsid w:val="00B6404F"/>
    <w:rsid w:val="00B648FC"/>
    <w:rsid w:val="00B64CD9"/>
    <w:rsid w:val="00B65160"/>
    <w:rsid w:val="00B652DE"/>
    <w:rsid w:val="00B65409"/>
    <w:rsid w:val="00B65448"/>
    <w:rsid w:val="00B6549C"/>
    <w:rsid w:val="00B654DB"/>
    <w:rsid w:val="00B6553F"/>
    <w:rsid w:val="00B6561B"/>
    <w:rsid w:val="00B6566B"/>
    <w:rsid w:val="00B65C8D"/>
    <w:rsid w:val="00B65DA8"/>
    <w:rsid w:val="00B65EFE"/>
    <w:rsid w:val="00B666A7"/>
    <w:rsid w:val="00B66B90"/>
    <w:rsid w:val="00B66EAA"/>
    <w:rsid w:val="00B670BF"/>
    <w:rsid w:val="00B670E1"/>
    <w:rsid w:val="00B6730D"/>
    <w:rsid w:val="00B6747D"/>
    <w:rsid w:val="00B674B6"/>
    <w:rsid w:val="00B67A58"/>
    <w:rsid w:val="00B67C31"/>
    <w:rsid w:val="00B7023B"/>
    <w:rsid w:val="00B702FF"/>
    <w:rsid w:val="00B70436"/>
    <w:rsid w:val="00B70437"/>
    <w:rsid w:val="00B70562"/>
    <w:rsid w:val="00B709CD"/>
    <w:rsid w:val="00B70BEC"/>
    <w:rsid w:val="00B70D3B"/>
    <w:rsid w:val="00B70DBA"/>
    <w:rsid w:val="00B71154"/>
    <w:rsid w:val="00B71320"/>
    <w:rsid w:val="00B71855"/>
    <w:rsid w:val="00B71A99"/>
    <w:rsid w:val="00B71B3E"/>
    <w:rsid w:val="00B71BB3"/>
    <w:rsid w:val="00B71C6A"/>
    <w:rsid w:val="00B7210F"/>
    <w:rsid w:val="00B72791"/>
    <w:rsid w:val="00B72C63"/>
    <w:rsid w:val="00B73397"/>
    <w:rsid w:val="00B7377D"/>
    <w:rsid w:val="00B739CC"/>
    <w:rsid w:val="00B740A6"/>
    <w:rsid w:val="00B740EF"/>
    <w:rsid w:val="00B74861"/>
    <w:rsid w:val="00B74A07"/>
    <w:rsid w:val="00B74A33"/>
    <w:rsid w:val="00B74B2A"/>
    <w:rsid w:val="00B74B7C"/>
    <w:rsid w:val="00B74EF1"/>
    <w:rsid w:val="00B75123"/>
    <w:rsid w:val="00B7520B"/>
    <w:rsid w:val="00B7562B"/>
    <w:rsid w:val="00B75A06"/>
    <w:rsid w:val="00B75B80"/>
    <w:rsid w:val="00B75C14"/>
    <w:rsid w:val="00B75D1F"/>
    <w:rsid w:val="00B75EC7"/>
    <w:rsid w:val="00B76499"/>
    <w:rsid w:val="00B765CC"/>
    <w:rsid w:val="00B76A62"/>
    <w:rsid w:val="00B76AF0"/>
    <w:rsid w:val="00B76B3B"/>
    <w:rsid w:val="00B76F63"/>
    <w:rsid w:val="00B76FAE"/>
    <w:rsid w:val="00B770BF"/>
    <w:rsid w:val="00B7732A"/>
    <w:rsid w:val="00B77511"/>
    <w:rsid w:val="00B77541"/>
    <w:rsid w:val="00B77603"/>
    <w:rsid w:val="00B7789D"/>
    <w:rsid w:val="00B77C75"/>
    <w:rsid w:val="00B77F09"/>
    <w:rsid w:val="00B77F8C"/>
    <w:rsid w:val="00B8027E"/>
    <w:rsid w:val="00B80545"/>
    <w:rsid w:val="00B80BE4"/>
    <w:rsid w:val="00B80BE6"/>
    <w:rsid w:val="00B80C1F"/>
    <w:rsid w:val="00B80CD3"/>
    <w:rsid w:val="00B80F14"/>
    <w:rsid w:val="00B8153C"/>
    <w:rsid w:val="00B8181B"/>
    <w:rsid w:val="00B81AA9"/>
    <w:rsid w:val="00B81D20"/>
    <w:rsid w:val="00B81EC8"/>
    <w:rsid w:val="00B82061"/>
    <w:rsid w:val="00B8248A"/>
    <w:rsid w:val="00B825B9"/>
    <w:rsid w:val="00B82664"/>
    <w:rsid w:val="00B82A0A"/>
    <w:rsid w:val="00B82EA0"/>
    <w:rsid w:val="00B83024"/>
    <w:rsid w:val="00B836F9"/>
    <w:rsid w:val="00B83743"/>
    <w:rsid w:val="00B8374F"/>
    <w:rsid w:val="00B83BCF"/>
    <w:rsid w:val="00B83E0A"/>
    <w:rsid w:val="00B84080"/>
    <w:rsid w:val="00B8425D"/>
    <w:rsid w:val="00B84603"/>
    <w:rsid w:val="00B84996"/>
    <w:rsid w:val="00B84C4B"/>
    <w:rsid w:val="00B84FC9"/>
    <w:rsid w:val="00B8504C"/>
    <w:rsid w:val="00B85404"/>
    <w:rsid w:val="00B862EF"/>
    <w:rsid w:val="00B8639E"/>
    <w:rsid w:val="00B86500"/>
    <w:rsid w:val="00B86821"/>
    <w:rsid w:val="00B8691D"/>
    <w:rsid w:val="00B86B45"/>
    <w:rsid w:val="00B86BC3"/>
    <w:rsid w:val="00B870F1"/>
    <w:rsid w:val="00B8736D"/>
    <w:rsid w:val="00B8751C"/>
    <w:rsid w:val="00B8758D"/>
    <w:rsid w:val="00B876CB"/>
    <w:rsid w:val="00B8775E"/>
    <w:rsid w:val="00B87D71"/>
    <w:rsid w:val="00B87DD7"/>
    <w:rsid w:val="00B87F65"/>
    <w:rsid w:val="00B902C1"/>
    <w:rsid w:val="00B9051F"/>
    <w:rsid w:val="00B90768"/>
    <w:rsid w:val="00B90893"/>
    <w:rsid w:val="00B9091E"/>
    <w:rsid w:val="00B9168D"/>
    <w:rsid w:val="00B916A5"/>
    <w:rsid w:val="00B916CB"/>
    <w:rsid w:val="00B9172A"/>
    <w:rsid w:val="00B91883"/>
    <w:rsid w:val="00B91993"/>
    <w:rsid w:val="00B91C0F"/>
    <w:rsid w:val="00B91F56"/>
    <w:rsid w:val="00B92057"/>
    <w:rsid w:val="00B925E0"/>
    <w:rsid w:val="00B927B5"/>
    <w:rsid w:val="00B929B0"/>
    <w:rsid w:val="00B92A23"/>
    <w:rsid w:val="00B92ACC"/>
    <w:rsid w:val="00B92BF0"/>
    <w:rsid w:val="00B93341"/>
    <w:rsid w:val="00B9344B"/>
    <w:rsid w:val="00B9359C"/>
    <w:rsid w:val="00B93856"/>
    <w:rsid w:val="00B93AE6"/>
    <w:rsid w:val="00B93B79"/>
    <w:rsid w:val="00B93DD7"/>
    <w:rsid w:val="00B93FEB"/>
    <w:rsid w:val="00B942BD"/>
    <w:rsid w:val="00B942CE"/>
    <w:rsid w:val="00B94515"/>
    <w:rsid w:val="00B947E4"/>
    <w:rsid w:val="00B94828"/>
    <w:rsid w:val="00B94A33"/>
    <w:rsid w:val="00B94B4A"/>
    <w:rsid w:val="00B94EBB"/>
    <w:rsid w:val="00B94F63"/>
    <w:rsid w:val="00B951C7"/>
    <w:rsid w:val="00B95327"/>
    <w:rsid w:val="00B959B2"/>
    <w:rsid w:val="00B95AE8"/>
    <w:rsid w:val="00B95B7D"/>
    <w:rsid w:val="00B95D29"/>
    <w:rsid w:val="00B95D37"/>
    <w:rsid w:val="00B9609A"/>
    <w:rsid w:val="00B9611C"/>
    <w:rsid w:val="00B96383"/>
    <w:rsid w:val="00B966A1"/>
    <w:rsid w:val="00B968D3"/>
    <w:rsid w:val="00B96FF2"/>
    <w:rsid w:val="00B97493"/>
    <w:rsid w:val="00B974F9"/>
    <w:rsid w:val="00B97627"/>
    <w:rsid w:val="00B9762E"/>
    <w:rsid w:val="00B97A26"/>
    <w:rsid w:val="00B97B8F"/>
    <w:rsid w:val="00B97BAB"/>
    <w:rsid w:val="00B97C5F"/>
    <w:rsid w:val="00BA0307"/>
    <w:rsid w:val="00BA0612"/>
    <w:rsid w:val="00BA0760"/>
    <w:rsid w:val="00BA0E6D"/>
    <w:rsid w:val="00BA1061"/>
    <w:rsid w:val="00BA12BF"/>
    <w:rsid w:val="00BA1490"/>
    <w:rsid w:val="00BA156B"/>
    <w:rsid w:val="00BA1605"/>
    <w:rsid w:val="00BA1871"/>
    <w:rsid w:val="00BA1DF3"/>
    <w:rsid w:val="00BA287A"/>
    <w:rsid w:val="00BA2A44"/>
    <w:rsid w:val="00BA2D02"/>
    <w:rsid w:val="00BA2DDF"/>
    <w:rsid w:val="00BA2EAF"/>
    <w:rsid w:val="00BA3616"/>
    <w:rsid w:val="00BA36AC"/>
    <w:rsid w:val="00BA37E8"/>
    <w:rsid w:val="00BA3AA5"/>
    <w:rsid w:val="00BA3B7E"/>
    <w:rsid w:val="00BA3DAE"/>
    <w:rsid w:val="00BA4241"/>
    <w:rsid w:val="00BA4321"/>
    <w:rsid w:val="00BA4391"/>
    <w:rsid w:val="00BA43C5"/>
    <w:rsid w:val="00BA4431"/>
    <w:rsid w:val="00BA4E19"/>
    <w:rsid w:val="00BA4E37"/>
    <w:rsid w:val="00BA4EBC"/>
    <w:rsid w:val="00BA4FB0"/>
    <w:rsid w:val="00BA505E"/>
    <w:rsid w:val="00BA51E6"/>
    <w:rsid w:val="00BA54D2"/>
    <w:rsid w:val="00BA581B"/>
    <w:rsid w:val="00BA58A1"/>
    <w:rsid w:val="00BA5B47"/>
    <w:rsid w:val="00BA5D66"/>
    <w:rsid w:val="00BA5D92"/>
    <w:rsid w:val="00BA655E"/>
    <w:rsid w:val="00BA6C86"/>
    <w:rsid w:val="00BA7507"/>
    <w:rsid w:val="00BA780B"/>
    <w:rsid w:val="00BA7B4C"/>
    <w:rsid w:val="00BB020A"/>
    <w:rsid w:val="00BB0322"/>
    <w:rsid w:val="00BB03B6"/>
    <w:rsid w:val="00BB06D7"/>
    <w:rsid w:val="00BB06EA"/>
    <w:rsid w:val="00BB07AB"/>
    <w:rsid w:val="00BB09F9"/>
    <w:rsid w:val="00BB0A0E"/>
    <w:rsid w:val="00BB0EA5"/>
    <w:rsid w:val="00BB122A"/>
    <w:rsid w:val="00BB1304"/>
    <w:rsid w:val="00BB15B8"/>
    <w:rsid w:val="00BB179A"/>
    <w:rsid w:val="00BB17B3"/>
    <w:rsid w:val="00BB1B50"/>
    <w:rsid w:val="00BB1C51"/>
    <w:rsid w:val="00BB1C6C"/>
    <w:rsid w:val="00BB1CF5"/>
    <w:rsid w:val="00BB1F66"/>
    <w:rsid w:val="00BB21E9"/>
    <w:rsid w:val="00BB225C"/>
    <w:rsid w:val="00BB2277"/>
    <w:rsid w:val="00BB2510"/>
    <w:rsid w:val="00BB2688"/>
    <w:rsid w:val="00BB2767"/>
    <w:rsid w:val="00BB2992"/>
    <w:rsid w:val="00BB2DB2"/>
    <w:rsid w:val="00BB318E"/>
    <w:rsid w:val="00BB32D3"/>
    <w:rsid w:val="00BB3425"/>
    <w:rsid w:val="00BB35F3"/>
    <w:rsid w:val="00BB369F"/>
    <w:rsid w:val="00BB3C7B"/>
    <w:rsid w:val="00BB3F7F"/>
    <w:rsid w:val="00BB4405"/>
    <w:rsid w:val="00BB450E"/>
    <w:rsid w:val="00BB4B4F"/>
    <w:rsid w:val="00BB4C15"/>
    <w:rsid w:val="00BB5913"/>
    <w:rsid w:val="00BB5944"/>
    <w:rsid w:val="00BB5B40"/>
    <w:rsid w:val="00BB5B68"/>
    <w:rsid w:val="00BB5B8A"/>
    <w:rsid w:val="00BB6023"/>
    <w:rsid w:val="00BB644B"/>
    <w:rsid w:val="00BB6628"/>
    <w:rsid w:val="00BB685C"/>
    <w:rsid w:val="00BB6DCE"/>
    <w:rsid w:val="00BB6E9E"/>
    <w:rsid w:val="00BB6F90"/>
    <w:rsid w:val="00BB7546"/>
    <w:rsid w:val="00BB766C"/>
    <w:rsid w:val="00BB7EEF"/>
    <w:rsid w:val="00BC0244"/>
    <w:rsid w:val="00BC026A"/>
    <w:rsid w:val="00BC0602"/>
    <w:rsid w:val="00BC0BE2"/>
    <w:rsid w:val="00BC0DC9"/>
    <w:rsid w:val="00BC0FB0"/>
    <w:rsid w:val="00BC1479"/>
    <w:rsid w:val="00BC15FC"/>
    <w:rsid w:val="00BC1BF9"/>
    <w:rsid w:val="00BC1C38"/>
    <w:rsid w:val="00BC1F14"/>
    <w:rsid w:val="00BC2134"/>
    <w:rsid w:val="00BC29C9"/>
    <w:rsid w:val="00BC2C8D"/>
    <w:rsid w:val="00BC2F1F"/>
    <w:rsid w:val="00BC3087"/>
    <w:rsid w:val="00BC3372"/>
    <w:rsid w:val="00BC3631"/>
    <w:rsid w:val="00BC398E"/>
    <w:rsid w:val="00BC3991"/>
    <w:rsid w:val="00BC3C04"/>
    <w:rsid w:val="00BC3F46"/>
    <w:rsid w:val="00BC4020"/>
    <w:rsid w:val="00BC43D5"/>
    <w:rsid w:val="00BC49CD"/>
    <w:rsid w:val="00BC4A03"/>
    <w:rsid w:val="00BC4DDB"/>
    <w:rsid w:val="00BC4E17"/>
    <w:rsid w:val="00BC50E3"/>
    <w:rsid w:val="00BC5463"/>
    <w:rsid w:val="00BC5475"/>
    <w:rsid w:val="00BC5478"/>
    <w:rsid w:val="00BC54EF"/>
    <w:rsid w:val="00BC5557"/>
    <w:rsid w:val="00BC559A"/>
    <w:rsid w:val="00BC5773"/>
    <w:rsid w:val="00BC5780"/>
    <w:rsid w:val="00BC5D9E"/>
    <w:rsid w:val="00BC5DFA"/>
    <w:rsid w:val="00BC5E39"/>
    <w:rsid w:val="00BC5EC4"/>
    <w:rsid w:val="00BC6251"/>
    <w:rsid w:val="00BC6280"/>
    <w:rsid w:val="00BC62FE"/>
    <w:rsid w:val="00BC6531"/>
    <w:rsid w:val="00BC6988"/>
    <w:rsid w:val="00BC6D72"/>
    <w:rsid w:val="00BC7173"/>
    <w:rsid w:val="00BC71BC"/>
    <w:rsid w:val="00BC7202"/>
    <w:rsid w:val="00BC7796"/>
    <w:rsid w:val="00BC7888"/>
    <w:rsid w:val="00BC78E9"/>
    <w:rsid w:val="00BC7941"/>
    <w:rsid w:val="00BC79F4"/>
    <w:rsid w:val="00BC7B8A"/>
    <w:rsid w:val="00BC7C79"/>
    <w:rsid w:val="00BC7CBB"/>
    <w:rsid w:val="00BC7E9C"/>
    <w:rsid w:val="00BD027C"/>
    <w:rsid w:val="00BD02C5"/>
    <w:rsid w:val="00BD0318"/>
    <w:rsid w:val="00BD052E"/>
    <w:rsid w:val="00BD0578"/>
    <w:rsid w:val="00BD087D"/>
    <w:rsid w:val="00BD0B35"/>
    <w:rsid w:val="00BD0D53"/>
    <w:rsid w:val="00BD1288"/>
    <w:rsid w:val="00BD150E"/>
    <w:rsid w:val="00BD154F"/>
    <w:rsid w:val="00BD16A2"/>
    <w:rsid w:val="00BD19B4"/>
    <w:rsid w:val="00BD1ADF"/>
    <w:rsid w:val="00BD1B1A"/>
    <w:rsid w:val="00BD1ED5"/>
    <w:rsid w:val="00BD1F97"/>
    <w:rsid w:val="00BD225E"/>
    <w:rsid w:val="00BD22E1"/>
    <w:rsid w:val="00BD23E9"/>
    <w:rsid w:val="00BD2AB1"/>
    <w:rsid w:val="00BD2AF3"/>
    <w:rsid w:val="00BD2E8B"/>
    <w:rsid w:val="00BD34BB"/>
    <w:rsid w:val="00BD356A"/>
    <w:rsid w:val="00BD36AC"/>
    <w:rsid w:val="00BD38BF"/>
    <w:rsid w:val="00BD3EC8"/>
    <w:rsid w:val="00BD3FEA"/>
    <w:rsid w:val="00BD4163"/>
    <w:rsid w:val="00BD41E1"/>
    <w:rsid w:val="00BD45FE"/>
    <w:rsid w:val="00BD476F"/>
    <w:rsid w:val="00BD484E"/>
    <w:rsid w:val="00BD4BC3"/>
    <w:rsid w:val="00BD4C55"/>
    <w:rsid w:val="00BD4CC0"/>
    <w:rsid w:val="00BD4F6D"/>
    <w:rsid w:val="00BD4FE9"/>
    <w:rsid w:val="00BD5111"/>
    <w:rsid w:val="00BD59B9"/>
    <w:rsid w:val="00BD59EE"/>
    <w:rsid w:val="00BD5ABF"/>
    <w:rsid w:val="00BD5AD4"/>
    <w:rsid w:val="00BD5B72"/>
    <w:rsid w:val="00BD5F8E"/>
    <w:rsid w:val="00BD5FCA"/>
    <w:rsid w:val="00BD6086"/>
    <w:rsid w:val="00BD64F1"/>
    <w:rsid w:val="00BD653D"/>
    <w:rsid w:val="00BD679B"/>
    <w:rsid w:val="00BD6855"/>
    <w:rsid w:val="00BD6D85"/>
    <w:rsid w:val="00BD6DEA"/>
    <w:rsid w:val="00BD6E23"/>
    <w:rsid w:val="00BD7359"/>
    <w:rsid w:val="00BD7672"/>
    <w:rsid w:val="00BD77E3"/>
    <w:rsid w:val="00BD7C73"/>
    <w:rsid w:val="00BE01AD"/>
    <w:rsid w:val="00BE04A5"/>
    <w:rsid w:val="00BE05AB"/>
    <w:rsid w:val="00BE0A86"/>
    <w:rsid w:val="00BE0BE3"/>
    <w:rsid w:val="00BE0BEA"/>
    <w:rsid w:val="00BE0C29"/>
    <w:rsid w:val="00BE1113"/>
    <w:rsid w:val="00BE130E"/>
    <w:rsid w:val="00BE1950"/>
    <w:rsid w:val="00BE1CD4"/>
    <w:rsid w:val="00BE2126"/>
    <w:rsid w:val="00BE21B2"/>
    <w:rsid w:val="00BE248D"/>
    <w:rsid w:val="00BE2571"/>
    <w:rsid w:val="00BE2751"/>
    <w:rsid w:val="00BE2793"/>
    <w:rsid w:val="00BE27D3"/>
    <w:rsid w:val="00BE28E7"/>
    <w:rsid w:val="00BE2C13"/>
    <w:rsid w:val="00BE2E5C"/>
    <w:rsid w:val="00BE31BA"/>
    <w:rsid w:val="00BE36CC"/>
    <w:rsid w:val="00BE37D3"/>
    <w:rsid w:val="00BE3813"/>
    <w:rsid w:val="00BE393E"/>
    <w:rsid w:val="00BE3A94"/>
    <w:rsid w:val="00BE3BF2"/>
    <w:rsid w:val="00BE3C93"/>
    <w:rsid w:val="00BE3CD3"/>
    <w:rsid w:val="00BE426A"/>
    <w:rsid w:val="00BE4301"/>
    <w:rsid w:val="00BE4D26"/>
    <w:rsid w:val="00BE504C"/>
    <w:rsid w:val="00BE520A"/>
    <w:rsid w:val="00BE5406"/>
    <w:rsid w:val="00BE5885"/>
    <w:rsid w:val="00BE5A01"/>
    <w:rsid w:val="00BE5BF2"/>
    <w:rsid w:val="00BE64AA"/>
    <w:rsid w:val="00BE66BC"/>
    <w:rsid w:val="00BE6801"/>
    <w:rsid w:val="00BE69B1"/>
    <w:rsid w:val="00BE69BB"/>
    <w:rsid w:val="00BE6DFC"/>
    <w:rsid w:val="00BE6EE6"/>
    <w:rsid w:val="00BE6F9A"/>
    <w:rsid w:val="00BE7094"/>
    <w:rsid w:val="00BE7160"/>
    <w:rsid w:val="00BE7455"/>
    <w:rsid w:val="00BE780B"/>
    <w:rsid w:val="00BF01F9"/>
    <w:rsid w:val="00BF037D"/>
    <w:rsid w:val="00BF06C5"/>
    <w:rsid w:val="00BF07E4"/>
    <w:rsid w:val="00BF099D"/>
    <w:rsid w:val="00BF0A04"/>
    <w:rsid w:val="00BF0A20"/>
    <w:rsid w:val="00BF0C82"/>
    <w:rsid w:val="00BF0D9D"/>
    <w:rsid w:val="00BF0E7E"/>
    <w:rsid w:val="00BF162E"/>
    <w:rsid w:val="00BF191E"/>
    <w:rsid w:val="00BF1E7D"/>
    <w:rsid w:val="00BF1F2E"/>
    <w:rsid w:val="00BF203C"/>
    <w:rsid w:val="00BF22B6"/>
    <w:rsid w:val="00BF2328"/>
    <w:rsid w:val="00BF23DD"/>
    <w:rsid w:val="00BF264D"/>
    <w:rsid w:val="00BF28C3"/>
    <w:rsid w:val="00BF2B62"/>
    <w:rsid w:val="00BF2BAA"/>
    <w:rsid w:val="00BF2CCE"/>
    <w:rsid w:val="00BF2E18"/>
    <w:rsid w:val="00BF2F5D"/>
    <w:rsid w:val="00BF353B"/>
    <w:rsid w:val="00BF35B1"/>
    <w:rsid w:val="00BF36D2"/>
    <w:rsid w:val="00BF374B"/>
    <w:rsid w:val="00BF3903"/>
    <w:rsid w:val="00BF3A0B"/>
    <w:rsid w:val="00BF3BC0"/>
    <w:rsid w:val="00BF44D4"/>
    <w:rsid w:val="00BF4696"/>
    <w:rsid w:val="00BF4D9D"/>
    <w:rsid w:val="00BF4DA4"/>
    <w:rsid w:val="00BF5001"/>
    <w:rsid w:val="00BF51B9"/>
    <w:rsid w:val="00BF5269"/>
    <w:rsid w:val="00BF5778"/>
    <w:rsid w:val="00BF57DE"/>
    <w:rsid w:val="00BF5D87"/>
    <w:rsid w:val="00BF5E1E"/>
    <w:rsid w:val="00BF5EC9"/>
    <w:rsid w:val="00BF5ECF"/>
    <w:rsid w:val="00BF5FE7"/>
    <w:rsid w:val="00BF6404"/>
    <w:rsid w:val="00BF65CD"/>
    <w:rsid w:val="00BF6A0F"/>
    <w:rsid w:val="00BF70DE"/>
    <w:rsid w:val="00BF71D8"/>
    <w:rsid w:val="00BF730C"/>
    <w:rsid w:val="00BF759E"/>
    <w:rsid w:val="00BF790B"/>
    <w:rsid w:val="00BF7CD9"/>
    <w:rsid w:val="00BF7E75"/>
    <w:rsid w:val="00BF7F62"/>
    <w:rsid w:val="00C0000E"/>
    <w:rsid w:val="00C0018C"/>
    <w:rsid w:val="00C001B7"/>
    <w:rsid w:val="00C00441"/>
    <w:rsid w:val="00C0051E"/>
    <w:rsid w:val="00C00776"/>
    <w:rsid w:val="00C009D0"/>
    <w:rsid w:val="00C00A4F"/>
    <w:rsid w:val="00C01033"/>
    <w:rsid w:val="00C012F5"/>
    <w:rsid w:val="00C014C4"/>
    <w:rsid w:val="00C01874"/>
    <w:rsid w:val="00C02590"/>
    <w:rsid w:val="00C0287D"/>
    <w:rsid w:val="00C029A0"/>
    <w:rsid w:val="00C02EE8"/>
    <w:rsid w:val="00C03D42"/>
    <w:rsid w:val="00C03D86"/>
    <w:rsid w:val="00C03DDE"/>
    <w:rsid w:val="00C03E57"/>
    <w:rsid w:val="00C04132"/>
    <w:rsid w:val="00C04246"/>
    <w:rsid w:val="00C047B0"/>
    <w:rsid w:val="00C0483E"/>
    <w:rsid w:val="00C04C50"/>
    <w:rsid w:val="00C04DEA"/>
    <w:rsid w:val="00C04DF9"/>
    <w:rsid w:val="00C04ECB"/>
    <w:rsid w:val="00C04F50"/>
    <w:rsid w:val="00C04FC1"/>
    <w:rsid w:val="00C054DD"/>
    <w:rsid w:val="00C0558E"/>
    <w:rsid w:val="00C0597C"/>
    <w:rsid w:val="00C05AE5"/>
    <w:rsid w:val="00C05B57"/>
    <w:rsid w:val="00C05B94"/>
    <w:rsid w:val="00C05C59"/>
    <w:rsid w:val="00C05C9D"/>
    <w:rsid w:val="00C05D52"/>
    <w:rsid w:val="00C05DCC"/>
    <w:rsid w:val="00C06105"/>
    <w:rsid w:val="00C0649A"/>
    <w:rsid w:val="00C06879"/>
    <w:rsid w:val="00C06B28"/>
    <w:rsid w:val="00C06BC8"/>
    <w:rsid w:val="00C06FF1"/>
    <w:rsid w:val="00C070BF"/>
    <w:rsid w:val="00C07364"/>
    <w:rsid w:val="00C07527"/>
    <w:rsid w:val="00C07688"/>
    <w:rsid w:val="00C07BA7"/>
    <w:rsid w:val="00C07E80"/>
    <w:rsid w:val="00C07EB0"/>
    <w:rsid w:val="00C07EFB"/>
    <w:rsid w:val="00C101EC"/>
    <w:rsid w:val="00C10568"/>
    <w:rsid w:val="00C106C9"/>
    <w:rsid w:val="00C106F7"/>
    <w:rsid w:val="00C107B4"/>
    <w:rsid w:val="00C1090A"/>
    <w:rsid w:val="00C109A6"/>
    <w:rsid w:val="00C11023"/>
    <w:rsid w:val="00C11036"/>
    <w:rsid w:val="00C111A7"/>
    <w:rsid w:val="00C111ED"/>
    <w:rsid w:val="00C11291"/>
    <w:rsid w:val="00C11442"/>
    <w:rsid w:val="00C11460"/>
    <w:rsid w:val="00C11813"/>
    <w:rsid w:val="00C12448"/>
    <w:rsid w:val="00C12492"/>
    <w:rsid w:val="00C12D9C"/>
    <w:rsid w:val="00C12DE9"/>
    <w:rsid w:val="00C1322C"/>
    <w:rsid w:val="00C132C8"/>
    <w:rsid w:val="00C1346B"/>
    <w:rsid w:val="00C134BA"/>
    <w:rsid w:val="00C1368B"/>
    <w:rsid w:val="00C13715"/>
    <w:rsid w:val="00C13817"/>
    <w:rsid w:val="00C13D4D"/>
    <w:rsid w:val="00C13F11"/>
    <w:rsid w:val="00C140F7"/>
    <w:rsid w:val="00C1422E"/>
    <w:rsid w:val="00C142D0"/>
    <w:rsid w:val="00C14312"/>
    <w:rsid w:val="00C14361"/>
    <w:rsid w:val="00C14554"/>
    <w:rsid w:val="00C14669"/>
    <w:rsid w:val="00C146B2"/>
    <w:rsid w:val="00C14DD9"/>
    <w:rsid w:val="00C150EB"/>
    <w:rsid w:val="00C154EB"/>
    <w:rsid w:val="00C156C6"/>
    <w:rsid w:val="00C15A13"/>
    <w:rsid w:val="00C15AE7"/>
    <w:rsid w:val="00C15D91"/>
    <w:rsid w:val="00C15DF5"/>
    <w:rsid w:val="00C161E6"/>
    <w:rsid w:val="00C162AA"/>
    <w:rsid w:val="00C162BC"/>
    <w:rsid w:val="00C16533"/>
    <w:rsid w:val="00C16547"/>
    <w:rsid w:val="00C165B7"/>
    <w:rsid w:val="00C1677A"/>
    <w:rsid w:val="00C167F8"/>
    <w:rsid w:val="00C170C0"/>
    <w:rsid w:val="00C1731E"/>
    <w:rsid w:val="00C17BE6"/>
    <w:rsid w:val="00C17D11"/>
    <w:rsid w:val="00C17E34"/>
    <w:rsid w:val="00C202A1"/>
    <w:rsid w:val="00C20550"/>
    <w:rsid w:val="00C2057D"/>
    <w:rsid w:val="00C206A4"/>
    <w:rsid w:val="00C20842"/>
    <w:rsid w:val="00C20A13"/>
    <w:rsid w:val="00C20C40"/>
    <w:rsid w:val="00C2103F"/>
    <w:rsid w:val="00C210A6"/>
    <w:rsid w:val="00C21545"/>
    <w:rsid w:val="00C21870"/>
    <w:rsid w:val="00C2190A"/>
    <w:rsid w:val="00C21915"/>
    <w:rsid w:val="00C219F9"/>
    <w:rsid w:val="00C21D84"/>
    <w:rsid w:val="00C21D9C"/>
    <w:rsid w:val="00C21F3E"/>
    <w:rsid w:val="00C21FBD"/>
    <w:rsid w:val="00C221D5"/>
    <w:rsid w:val="00C22366"/>
    <w:rsid w:val="00C22490"/>
    <w:rsid w:val="00C226E8"/>
    <w:rsid w:val="00C2377C"/>
    <w:rsid w:val="00C23907"/>
    <w:rsid w:val="00C23A99"/>
    <w:rsid w:val="00C23AA8"/>
    <w:rsid w:val="00C2413D"/>
    <w:rsid w:val="00C2419D"/>
    <w:rsid w:val="00C2475F"/>
    <w:rsid w:val="00C2477D"/>
    <w:rsid w:val="00C24886"/>
    <w:rsid w:val="00C24E74"/>
    <w:rsid w:val="00C2505C"/>
    <w:rsid w:val="00C250A4"/>
    <w:rsid w:val="00C251D9"/>
    <w:rsid w:val="00C25432"/>
    <w:rsid w:val="00C25749"/>
    <w:rsid w:val="00C25805"/>
    <w:rsid w:val="00C25915"/>
    <w:rsid w:val="00C25B9A"/>
    <w:rsid w:val="00C25C9E"/>
    <w:rsid w:val="00C25FC0"/>
    <w:rsid w:val="00C261E5"/>
    <w:rsid w:val="00C265CE"/>
    <w:rsid w:val="00C26930"/>
    <w:rsid w:val="00C26C8E"/>
    <w:rsid w:val="00C26DBA"/>
    <w:rsid w:val="00C270CC"/>
    <w:rsid w:val="00C2728B"/>
    <w:rsid w:val="00C272C4"/>
    <w:rsid w:val="00C27473"/>
    <w:rsid w:val="00C27587"/>
    <w:rsid w:val="00C27C32"/>
    <w:rsid w:val="00C30165"/>
    <w:rsid w:val="00C30987"/>
    <w:rsid w:val="00C30AE1"/>
    <w:rsid w:val="00C30AFA"/>
    <w:rsid w:val="00C30B58"/>
    <w:rsid w:val="00C30D8E"/>
    <w:rsid w:val="00C30DEB"/>
    <w:rsid w:val="00C30E89"/>
    <w:rsid w:val="00C310CD"/>
    <w:rsid w:val="00C31358"/>
    <w:rsid w:val="00C31439"/>
    <w:rsid w:val="00C31963"/>
    <w:rsid w:val="00C319E1"/>
    <w:rsid w:val="00C31C12"/>
    <w:rsid w:val="00C31E6E"/>
    <w:rsid w:val="00C324FF"/>
    <w:rsid w:val="00C32704"/>
    <w:rsid w:val="00C32969"/>
    <w:rsid w:val="00C32A12"/>
    <w:rsid w:val="00C32AF1"/>
    <w:rsid w:val="00C3322C"/>
    <w:rsid w:val="00C3344C"/>
    <w:rsid w:val="00C33810"/>
    <w:rsid w:val="00C33971"/>
    <w:rsid w:val="00C33BAE"/>
    <w:rsid w:val="00C342A4"/>
    <w:rsid w:val="00C344D5"/>
    <w:rsid w:val="00C34A5D"/>
    <w:rsid w:val="00C34A90"/>
    <w:rsid w:val="00C34D97"/>
    <w:rsid w:val="00C34EAD"/>
    <w:rsid w:val="00C3507E"/>
    <w:rsid w:val="00C350A6"/>
    <w:rsid w:val="00C35370"/>
    <w:rsid w:val="00C353CA"/>
    <w:rsid w:val="00C359E1"/>
    <w:rsid w:val="00C35AC0"/>
    <w:rsid w:val="00C35BCB"/>
    <w:rsid w:val="00C35FAE"/>
    <w:rsid w:val="00C362EF"/>
    <w:rsid w:val="00C36507"/>
    <w:rsid w:val="00C36605"/>
    <w:rsid w:val="00C36671"/>
    <w:rsid w:val="00C368E0"/>
    <w:rsid w:val="00C36B01"/>
    <w:rsid w:val="00C36BCF"/>
    <w:rsid w:val="00C36C82"/>
    <w:rsid w:val="00C36F2D"/>
    <w:rsid w:val="00C37692"/>
    <w:rsid w:val="00C37972"/>
    <w:rsid w:val="00C37BB6"/>
    <w:rsid w:val="00C37BF9"/>
    <w:rsid w:val="00C37D0B"/>
    <w:rsid w:val="00C37DBE"/>
    <w:rsid w:val="00C37DE0"/>
    <w:rsid w:val="00C4013D"/>
    <w:rsid w:val="00C4027A"/>
    <w:rsid w:val="00C4097C"/>
    <w:rsid w:val="00C40A6F"/>
    <w:rsid w:val="00C40BD7"/>
    <w:rsid w:val="00C40E45"/>
    <w:rsid w:val="00C40EFB"/>
    <w:rsid w:val="00C40FD6"/>
    <w:rsid w:val="00C4127D"/>
    <w:rsid w:val="00C41864"/>
    <w:rsid w:val="00C41CD3"/>
    <w:rsid w:val="00C42153"/>
    <w:rsid w:val="00C4238C"/>
    <w:rsid w:val="00C425D6"/>
    <w:rsid w:val="00C42B7C"/>
    <w:rsid w:val="00C42CBE"/>
    <w:rsid w:val="00C42CCE"/>
    <w:rsid w:val="00C42D07"/>
    <w:rsid w:val="00C434B3"/>
    <w:rsid w:val="00C435A7"/>
    <w:rsid w:val="00C4364B"/>
    <w:rsid w:val="00C43819"/>
    <w:rsid w:val="00C43C40"/>
    <w:rsid w:val="00C43C5C"/>
    <w:rsid w:val="00C43E12"/>
    <w:rsid w:val="00C440BB"/>
    <w:rsid w:val="00C4421D"/>
    <w:rsid w:val="00C443F2"/>
    <w:rsid w:val="00C448AB"/>
    <w:rsid w:val="00C448BB"/>
    <w:rsid w:val="00C448E9"/>
    <w:rsid w:val="00C44E9F"/>
    <w:rsid w:val="00C450A2"/>
    <w:rsid w:val="00C4516D"/>
    <w:rsid w:val="00C4542A"/>
    <w:rsid w:val="00C455E7"/>
    <w:rsid w:val="00C4577D"/>
    <w:rsid w:val="00C45B9D"/>
    <w:rsid w:val="00C45EDF"/>
    <w:rsid w:val="00C46583"/>
    <w:rsid w:val="00C46590"/>
    <w:rsid w:val="00C46725"/>
    <w:rsid w:val="00C467FC"/>
    <w:rsid w:val="00C46892"/>
    <w:rsid w:val="00C46AB0"/>
    <w:rsid w:val="00C46CB1"/>
    <w:rsid w:val="00C46D54"/>
    <w:rsid w:val="00C46DE1"/>
    <w:rsid w:val="00C46F79"/>
    <w:rsid w:val="00C46FC9"/>
    <w:rsid w:val="00C474A3"/>
    <w:rsid w:val="00C47A5F"/>
    <w:rsid w:val="00C47BCF"/>
    <w:rsid w:val="00C47E77"/>
    <w:rsid w:val="00C50150"/>
    <w:rsid w:val="00C50216"/>
    <w:rsid w:val="00C5024A"/>
    <w:rsid w:val="00C50665"/>
    <w:rsid w:val="00C509AA"/>
    <w:rsid w:val="00C509E0"/>
    <w:rsid w:val="00C50B10"/>
    <w:rsid w:val="00C50C05"/>
    <w:rsid w:val="00C51011"/>
    <w:rsid w:val="00C51174"/>
    <w:rsid w:val="00C5121A"/>
    <w:rsid w:val="00C515D3"/>
    <w:rsid w:val="00C51B84"/>
    <w:rsid w:val="00C51C75"/>
    <w:rsid w:val="00C51D7B"/>
    <w:rsid w:val="00C52067"/>
    <w:rsid w:val="00C520D1"/>
    <w:rsid w:val="00C52634"/>
    <w:rsid w:val="00C52B31"/>
    <w:rsid w:val="00C52CDA"/>
    <w:rsid w:val="00C52D06"/>
    <w:rsid w:val="00C5304D"/>
    <w:rsid w:val="00C532A1"/>
    <w:rsid w:val="00C537ED"/>
    <w:rsid w:val="00C538A4"/>
    <w:rsid w:val="00C538ED"/>
    <w:rsid w:val="00C53AA8"/>
    <w:rsid w:val="00C53B31"/>
    <w:rsid w:val="00C5431F"/>
    <w:rsid w:val="00C5456C"/>
    <w:rsid w:val="00C54994"/>
    <w:rsid w:val="00C549A4"/>
    <w:rsid w:val="00C54DE2"/>
    <w:rsid w:val="00C55451"/>
    <w:rsid w:val="00C5546B"/>
    <w:rsid w:val="00C5560E"/>
    <w:rsid w:val="00C557C0"/>
    <w:rsid w:val="00C55C59"/>
    <w:rsid w:val="00C55CB7"/>
    <w:rsid w:val="00C56020"/>
    <w:rsid w:val="00C565FD"/>
    <w:rsid w:val="00C56C5F"/>
    <w:rsid w:val="00C57205"/>
    <w:rsid w:val="00C57332"/>
    <w:rsid w:val="00C574B4"/>
    <w:rsid w:val="00C575DC"/>
    <w:rsid w:val="00C579C8"/>
    <w:rsid w:val="00C57C36"/>
    <w:rsid w:val="00C57C53"/>
    <w:rsid w:val="00C6039F"/>
    <w:rsid w:val="00C60451"/>
    <w:rsid w:val="00C6054F"/>
    <w:rsid w:val="00C60670"/>
    <w:rsid w:val="00C60737"/>
    <w:rsid w:val="00C607D4"/>
    <w:rsid w:val="00C610A2"/>
    <w:rsid w:val="00C61200"/>
    <w:rsid w:val="00C61257"/>
    <w:rsid w:val="00C61292"/>
    <w:rsid w:val="00C6136E"/>
    <w:rsid w:val="00C614BC"/>
    <w:rsid w:val="00C6174E"/>
    <w:rsid w:val="00C61755"/>
    <w:rsid w:val="00C617D8"/>
    <w:rsid w:val="00C61968"/>
    <w:rsid w:val="00C61B60"/>
    <w:rsid w:val="00C621E9"/>
    <w:rsid w:val="00C62989"/>
    <w:rsid w:val="00C6340A"/>
    <w:rsid w:val="00C635CE"/>
    <w:rsid w:val="00C6361D"/>
    <w:rsid w:val="00C63817"/>
    <w:rsid w:val="00C63B82"/>
    <w:rsid w:val="00C63B87"/>
    <w:rsid w:val="00C63BB3"/>
    <w:rsid w:val="00C63C0B"/>
    <w:rsid w:val="00C6414E"/>
    <w:rsid w:val="00C642B6"/>
    <w:rsid w:val="00C6479D"/>
    <w:rsid w:val="00C6482E"/>
    <w:rsid w:val="00C648C3"/>
    <w:rsid w:val="00C64A65"/>
    <w:rsid w:val="00C64E4C"/>
    <w:rsid w:val="00C64EA9"/>
    <w:rsid w:val="00C65140"/>
    <w:rsid w:val="00C652F1"/>
    <w:rsid w:val="00C65D22"/>
    <w:rsid w:val="00C65D73"/>
    <w:rsid w:val="00C65E23"/>
    <w:rsid w:val="00C65F25"/>
    <w:rsid w:val="00C661B8"/>
    <w:rsid w:val="00C664A5"/>
    <w:rsid w:val="00C6660B"/>
    <w:rsid w:val="00C666DD"/>
    <w:rsid w:val="00C666F6"/>
    <w:rsid w:val="00C666FF"/>
    <w:rsid w:val="00C66CF0"/>
    <w:rsid w:val="00C6700D"/>
    <w:rsid w:val="00C67029"/>
    <w:rsid w:val="00C6714B"/>
    <w:rsid w:val="00C678DC"/>
    <w:rsid w:val="00C67C2A"/>
    <w:rsid w:val="00C67C61"/>
    <w:rsid w:val="00C67F2C"/>
    <w:rsid w:val="00C701F5"/>
    <w:rsid w:val="00C70382"/>
    <w:rsid w:val="00C705E4"/>
    <w:rsid w:val="00C70786"/>
    <w:rsid w:val="00C7081B"/>
    <w:rsid w:val="00C70878"/>
    <w:rsid w:val="00C70FF3"/>
    <w:rsid w:val="00C71017"/>
    <w:rsid w:val="00C715E0"/>
    <w:rsid w:val="00C71E09"/>
    <w:rsid w:val="00C72281"/>
    <w:rsid w:val="00C7234B"/>
    <w:rsid w:val="00C72366"/>
    <w:rsid w:val="00C72389"/>
    <w:rsid w:val="00C72393"/>
    <w:rsid w:val="00C726E0"/>
    <w:rsid w:val="00C729F9"/>
    <w:rsid w:val="00C72D39"/>
    <w:rsid w:val="00C72E75"/>
    <w:rsid w:val="00C734A5"/>
    <w:rsid w:val="00C73627"/>
    <w:rsid w:val="00C7376F"/>
    <w:rsid w:val="00C7387B"/>
    <w:rsid w:val="00C73A2C"/>
    <w:rsid w:val="00C73B96"/>
    <w:rsid w:val="00C73C80"/>
    <w:rsid w:val="00C73DC6"/>
    <w:rsid w:val="00C73FD8"/>
    <w:rsid w:val="00C741AE"/>
    <w:rsid w:val="00C744C1"/>
    <w:rsid w:val="00C74546"/>
    <w:rsid w:val="00C74A5B"/>
    <w:rsid w:val="00C74D6F"/>
    <w:rsid w:val="00C74DE0"/>
    <w:rsid w:val="00C74F1F"/>
    <w:rsid w:val="00C7515B"/>
    <w:rsid w:val="00C75617"/>
    <w:rsid w:val="00C756C4"/>
    <w:rsid w:val="00C75A98"/>
    <w:rsid w:val="00C75B01"/>
    <w:rsid w:val="00C75BFB"/>
    <w:rsid w:val="00C75E0F"/>
    <w:rsid w:val="00C76228"/>
    <w:rsid w:val="00C762BE"/>
    <w:rsid w:val="00C763B6"/>
    <w:rsid w:val="00C7658F"/>
    <w:rsid w:val="00C765D7"/>
    <w:rsid w:val="00C766E2"/>
    <w:rsid w:val="00C767B9"/>
    <w:rsid w:val="00C76A15"/>
    <w:rsid w:val="00C77844"/>
    <w:rsid w:val="00C77B9A"/>
    <w:rsid w:val="00C77C64"/>
    <w:rsid w:val="00C77F7D"/>
    <w:rsid w:val="00C802F6"/>
    <w:rsid w:val="00C807EA"/>
    <w:rsid w:val="00C80B3F"/>
    <w:rsid w:val="00C80C33"/>
    <w:rsid w:val="00C80D4A"/>
    <w:rsid w:val="00C80E7A"/>
    <w:rsid w:val="00C80F2F"/>
    <w:rsid w:val="00C8115C"/>
    <w:rsid w:val="00C81245"/>
    <w:rsid w:val="00C8150D"/>
    <w:rsid w:val="00C81F88"/>
    <w:rsid w:val="00C82296"/>
    <w:rsid w:val="00C8327A"/>
    <w:rsid w:val="00C83484"/>
    <w:rsid w:val="00C83549"/>
    <w:rsid w:val="00C8378D"/>
    <w:rsid w:val="00C839F1"/>
    <w:rsid w:val="00C83B22"/>
    <w:rsid w:val="00C84427"/>
    <w:rsid w:val="00C8451A"/>
    <w:rsid w:val="00C845B7"/>
    <w:rsid w:val="00C8478C"/>
    <w:rsid w:val="00C8520A"/>
    <w:rsid w:val="00C858A1"/>
    <w:rsid w:val="00C8600E"/>
    <w:rsid w:val="00C860C1"/>
    <w:rsid w:val="00C86505"/>
    <w:rsid w:val="00C867F0"/>
    <w:rsid w:val="00C86876"/>
    <w:rsid w:val="00C86B89"/>
    <w:rsid w:val="00C86CAC"/>
    <w:rsid w:val="00C86F92"/>
    <w:rsid w:val="00C86FF5"/>
    <w:rsid w:val="00C87030"/>
    <w:rsid w:val="00C87062"/>
    <w:rsid w:val="00C8742E"/>
    <w:rsid w:val="00C87484"/>
    <w:rsid w:val="00C874D1"/>
    <w:rsid w:val="00C876B5"/>
    <w:rsid w:val="00C87C80"/>
    <w:rsid w:val="00C87E2C"/>
    <w:rsid w:val="00C902AA"/>
    <w:rsid w:val="00C904DF"/>
    <w:rsid w:val="00C9058E"/>
    <w:rsid w:val="00C906EA"/>
    <w:rsid w:val="00C907B9"/>
    <w:rsid w:val="00C90846"/>
    <w:rsid w:val="00C909AB"/>
    <w:rsid w:val="00C90C52"/>
    <w:rsid w:val="00C91540"/>
    <w:rsid w:val="00C9158B"/>
    <w:rsid w:val="00C915E7"/>
    <w:rsid w:val="00C91703"/>
    <w:rsid w:val="00C917CE"/>
    <w:rsid w:val="00C91B1E"/>
    <w:rsid w:val="00C91C2B"/>
    <w:rsid w:val="00C91C37"/>
    <w:rsid w:val="00C91C4E"/>
    <w:rsid w:val="00C91CE2"/>
    <w:rsid w:val="00C91CF5"/>
    <w:rsid w:val="00C91E67"/>
    <w:rsid w:val="00C91FE2"/>
    <w:rsid w:val="00C9208E"/>
    <w:rsid w:val="00C920F6"/>
    <w:rsid w:val="00C92235"/>
    <w:rsid w:val="00C923FF"/>
    <w:rsid w:val="00C9251F"/>
    <w:rsid w:val="00C92863"/>
    <w:rsid w:val="00C92C19"/>
    <w:rsid w:val="00C9345A"/>
    <w:rsid w:val="00C935B8"/>
    <w:rsid w:val="00C93AA0"/>
    <w:rsid w:val="00C93FD0"/>
    <w:rsid w:val="00C94090"/>
    <w:rsid w:val="00C949F5"/>
    <w:rsid w:val="00C94FBE"/>
    <w:rsid w:val="00C9513F"/>
    <w:rsid w:val="00C95433"/>
    <w:rsid w:val="00C95525"/>
    <w:rsid w:val="00C955D1"/>
    <w:rsid w:val="00C958F4"/>
    <w:rsid w:val="00C95A0E"/>
    <w:rsid w:val="00C95AB8"/>
    <w:rsid w:val="00C95C2A"/>
    <w:rsid w:val="00C95F0C"/>
    <w:rsid w:val="00C96255"/>
    <w:rsid w:val="00C96502"/>
    <w:rsid w:val="00C96891"/>
    <w:rsid w:val="00C96993"/>
    <w:rsid w:val="00C96A5F"/>
    <w:rsid w:val="00C96D6C"/>
    <w:rsid w:val="00C96D80"/>
    <w:rsid w:val="00C96ED9"/>
    <w:rsid w:val="00C96EE5"/>
    <w:rsid w:val="00C9720E"/>
    <w:rsid w:val="00C97318"/>
    <w:rsid w:val="00C97601"/>
    <w:rsid w:val="00C97657"/>
    <w:rsid w:val="00C97C97"/>
    <w:rsid w:val="00CA0116"/>
    <w:rsid w:val="00CA094A"/>
    <w:rsid w:val="00CA0F25"/>
    <w:rsid w:val="00CA0F5F"/>
    <w:rsid w:val="00CA1166"/>
    <w:rsid w:val="00CA147A"/>
    <w:rsid w:val="00CA1560"/>
    <w:rsid w:val="00CA1566"/>
    <w:rsid w:val="00CA1759"/>
    <w:rsid w:val="00CA18A7"/>
    <w:rsid w:val="00CA1A2F"/>
    <w:rsid w:val="00CA1C75"/>
    <w:rsid w:val="00CA1D01"/>
    <w:rsid w:val="00CA1DB7"/>
    <w:rsid w:val="00CA1F0E"/>
    <w:rsid w:val="00CA218C"/>
    <w:rsid w:val="00CA2A66"/>
    <w:rsid w:val="00CA2AD6"/>
    <w:rsid w:val="00CA2E41"/>
    <w:rsid w:val="00CA2FBC"/>
    <w:rsid w:val="00CA30F2"/>
    <w:rsid w:val="00CA3229"/>
    <w:rsid w:val="00CA340C"/>
    <w:rsid w:val="00CA341A"/>
    <w:rsid w:val="00CA34F9"/>
    <w:rsid w:val="00CA4130"/>
    <w:rsid w:val="00CA4175"/>
    <w:rsid w:val="00CA4291"/>
    <w:rsid w:val="00CA4545"/>
    <w:rsid w:val="00CA4884"/>
    <w:rsid w:val="00CA4FBD"/>
    <w:rsid w:val="00CA506C"/>
    <w:rsid w:val="00CA544A"/>
    <w:rsid w:val="00CA59B8"/>
    <w:rsid w:val="00CA6270"/>
    <w:rsid w:val="00CA6653"/>
    <w:rsid w:val="00CA69C0"/>
    <w:rsid w:val="00CA6B31"/>
    <w:rsid w:val="00CA6E68"/>
    <w:rsid w:val="00CA6EE9"/>
    <w:rsid w:val="00CA7094"/>
    <w:rsid w:val="00CA7316"/>
    <w:rsid w:val="00CA73B4"/>
    <w:rsid w:val="00CA76D4"/>
    <w:rsid w:val="00CA77E7"/>
    <w:rsid w:val="00CA7FBB"/>
    <w:rsid w:val="00CB0087"/>
    <w:rsid w:val="00CB0597"/>
    <w:rsid w:val="00CB0687"/>
    <w:rsid w:val="00CB06CF"/>
    <w:rsid w:val="00CB08DC"/>
    <w:rsid w:val="00CB0C91"/>
    <w:rsid w:val="00CB0F9E"/>
    <w:rsid w:val="00CB111F"/>
    <w:rsid w:val="00CB1691"/>
    <w:rsid w:val="00CB1C0C"/>
    <w:rsid w:val="00CB1C2D"/>
    <w:rsid w:val="00CB1CA5"/>
    <w:rsid w:val="00CB1CC6"/>
    <w:rsid w:val="00CB1D0B"/>
    <w:rsid w:val="00CB1FB7"/>
    <w:rsid w:val="00CB1FC0"/>
    <w:rsid w:val="00CB2430"/>
    <w:rsid w:val="00CB2443"/>
    <w:rsid w:val="00CB2458"/>
    <w:rsid w:val="00CB2579"/>
    <w:rsid w:val="00CB2D0D"/>
    <w:rsid w:val="00CB33B9"/>
    <w:rsid w:val="00CB350A"/>
    <w:rsid w:val="00CB382B"/>
    <w:rsid w:val="00CB38C5"/>
    <w:rsid w:val="00CB395E"/>
    <w:rsid w:val="00CB3A8F"/>
    <w:rsid w:val="00CB3B7E"/>
    <w:rsid w:val="00CB3C98"/>
    <w:rsid w:val="00CB3EDA"/>
    <w:rsid w:val="00CB3F75"/>
    <w:rsid w:val="00CB4229"/>
    <w:rsid w:val="00CB43FE"/>
    <w:rsid w:val="00CB45F8"/>
    <w:rsid w:val="00CB4A05"/>
    <w:rsid w:val="00CB5131"/>
    <w:rsid w:val="00CB5179"/>
    <w:rsid w:val="00CB538E"/>
    <w:rsid w:val="00CB568D"/>
    <w:rsid w:val="00CB5968"/>
    <w:rsid w:val="00CB6158"/>
    <w:rsid w:val="00CB6762"/>
    <w:rsid w:val="00CB6A87"/>
    <w:rsid w:val="00CB6AFC"/>
    <w:rsid w:val="00CB74C3"/>
    <w:rsid w:val="00CB77DC"/>
    <w:rsid w:val="00CB7822"/>
    <w:rsid w:val="00CB78A4"/>
    <w:rsid w:val="00CB7BA0"/>
    <w:rsid w:val="00CB7CCB"/>
    <w:rsid w:val="00CB7D82"/>
    <w:rsid w:val="00CB7E6A"/>
    <w:rsid w:val="00CB7ECA"/>
    <w:rsid w:val="00CB7F5E"/>
    <w:rsid w:val="00CC0119"/>
    <w:rsid w:val="00CC077E"/>
    <w:rsid w:val="00CC08A6"/>
    <w:rsid w:val="00CC091C"/>
    <w:rsid w:val="00CC0B00"/>
    <w:rsid w:val="00CC0BB0"/>
    <w:rsid w:val="00CC0F7F"/>
    <w:rsid w:val="00CC10BA"/>
    <w:rsid w:val="00CC11E1"/>
    <w:rsid w:val="00CC1266"/>
    <w:rsid w:val="00CC136B"/>
    <w:rsid w:val="00CC18C6"/>
    <w:rsid w:val="00CC1AFD"/>
    <w:rsid w:val="00CC1B0E"/>
    <w:rsid w:val="00CC2600"/>
    <w:rsid w:val="00CC29B3"/>
    <w:rsid w:val="00CC2BDE"/>
    <w:rsid w:val="00CC2DDE"/>
    <w:rsid w:val="00CC2EBF"/>
    <w:rsid w:val="00CC2F64"/>
    <w:rsid w:val="00CC2F9B"/>
    <w:rsid w:val="00CC31EC"/>
    <w:rsid w:val="00CC34CF"/>
    <w:rsid w:val="00CC38BA"/>
    <w:rsid w:val="00CC3A48"/>
    <w:rsid w:val="00CC3A89"/>
    <w:rsid w:val="00CC3CFB"/>
    <w:rsid w:val="00CC424C"/>
    <w:rsid w:val="00CC43B2"/>
    <w:rsid w:val="00CC4C7F"/>
    <w:rsid w:val="00CC4D9D"/>
    <w:rsid w:val="00CC53DE"/>
    <w:rsid w:val="00CC54F6"/>
    <w:rsid w:val="00CC5A45"/>
    <w:rsid w:val="00CC5BE8"/>
    <w:rsid w:val="00CC641C"/>
    <w:rsid w:val="00CC6426"/>
    <w:rsid w:val="00CC6518"/>
    <w:rsid w:val="00CC65DB"/>
    <w:rsid w:val="00CC673D"/>
    <w:rsid w:val="00CC67D4"/>
    <w:rsid w:val="00CC6A40"/>
    <w:rsid w:val="00CC6C82"/>
    <w:rsid w:val="00CC6D13"/>
    <w:rsid w:val="00CC6E76"/>
    <w:rsid w:val="00CC6E84"/>
    <w:rsid w:val="00CC731B"/>
    <w:rsid w:val="00CC7676"/>
    <w:rsid w:val="00CC7832"/>
    <w:rsid w:val="00CC78CB"/>
    <w:rsid w:val="00CC79E5"/>
    <w:rsid w:val="00CC7B24"/>
    <w:rsid w:val="00CC7B75"/>
    <w:rsid w:val="00CC7B7D"/>
    <w:rsid w:val="00CC7BC7"/>
    <w:rsid w:val="00CC7E21"/>
    <w:rsid w:val="00CC7FEC"/>
    <w:rsid w:val="00CD02E6"/>
    <w:rsid w:val="00CD05EA"/>
    <w:rsid w:val="00CD07D4"/>
    <w:rsid w:val="00CD091A"/>
    <w:rsid w:val="00CD0A9E"/>
    <w:rsid w:val="00CD102F"/>
    <w:rsid w:val="00CD1112"/>
    <w:rsid w:val="00CD1A91"/>
    <w:rsid w:val="00CD1B58"/>
    <w:rsid w:val="00CD1F29"/>
    <w:rsid w:val="00CD2030"/>
    <w:rsid w:val="00CD20E7"/>
    <w:rsid w:val="00CD2779"/>
    <w:rsid w:val="00CD27E0"/>
    <w:rsid w:val="00CD2A2D"/>
    <w:rsid w:val="00CD2B46"/>
    <w:rsid w:val="00CD2E4B"/>
    <w:rsid w:val="00CD379F"/>
    <w:rsid w:val="00CD3BE4"/>
    <w:rsid w:val="00CD3CE5"/>
    <w:rsid w:val="00CD3CEB"/>
    <w:rsid w:val="00CD3E5B"/>
    <w:rsid w:val="00CD420A"/>
    <w:rsid w:val="00CD42BB"/>
    <w:rsid w:val="00CD42D7"/>
    <w:rsid w:val="00CD44B7"/>
    <w:rsid w:val="00CD490E"/>
    <w:rsid w:val="00CD4964"/>
    <w:rsid w:val="00CD4CD8"/>
    <w:rsid w:val="00CD5251"/>
    <w:rsid w:val="00CD5284"/>
    <w:rsid w:val="00CD5946"/>
    <w:rsid w:val="00CD5BD2"/>
    <w:rsid w:val="00CD5D80"/>
    <w:rsid w:val="00CD6279"/>
    <w:rsid w:val="00CD63DA"/>
    <w:rsid w:val="00CD68CA"/>
    <w:rsid w:val="00CD6A39"/>
    <w:rsid w:val="00CD6B96"/>
    <w:rsid w:val="00CD6C5F"/>
    <w:rsid w:val="00CD6CA0"/>
    <w:rsid w:val="00CD7156"/>
    <w:rsid w:val="00CD717D"/>
    <w:rsid w:val="00CD71C6"/>
    <w:rsid w:val="00CE035E"/>
    <w:rsid w:val="00CE0509"/>
    <w:rsid w:val="00CE0BAF"/>
    <w:rsid w:val="00CE0C01"/>
    <w:rsid w:val="00CE0F1A"/>
    <w:rsid w:val="00CE12AD"/>
    <w:rsid w:val="00CE1328"/>
    <w:rsid w:val="00CE1A99"/>
    <w:rsid w:val="00CE1BBC"/>
    <w:rsid w:val="00CE1CBE"/>
    <w:rsid w:val="00CE1D3C"/>
    <w:rsid w:val="00CE1F5A"/>
    <w:rsid w:val="00CE209D"/>
    <w:rsid w:val="00CE260D"/>
    <w:rsid w:val="00CE2619"/>
    <w:rsid w:val="00CE272F"/>
    <w:rsid w:val="00CE277A"/>
    <w:rsid w:val="00CE2D7F"/>
    <w:rsid w:val="00CE31E8"/>
    <w:rsid w:val="00CE324B"/>
    <w:rsid w:val="00CE3400"/>
    <w:rsid w:val="00CE346C"/>
    <w:rsid w:val="00CE38F8"/>
    <w:rsid w:val="00CE3C63"/>
    <w:rsid w:val="00CE3D47"/>
    <w:rsid w:val="00CE4066"/>
    <w:rsid w:val="00CE4184"/>
    <w:rsid w:val="00CE44DC"/>
    <w:rsid w:val="00CE453E"/>
    <w:rsid w:val="00CE4674"/>
    <w:rsid w:val="00CE47C0"/>
    <w:rsid w:val="00CE4A76"/>
    <w:rsid w:val="00CE4A97"/>
    <w:rsid w:val="00CE4EB5"/>
    <w:rsid w:val="00CE4FED"/>
    <w:rsid w:val="00CE5B32"/>
    <w:rsid w:val="00CE5E47"/>
    <w:rsid w:val="00CE5F7A"/>
    <w:rsid w:val="00CE61A8"/>
    <w:rsid w:val="00CE633F"/>
    <w:rsid w:val="00CE641D"/>
    <w:rsid w:val="00CE6519"/>
    <w:rsid w:val="00CE6643"/>
    <w:rsid w:val="00CE6A02"/>
    <w:rsid w:val="00CE6E54"/>
    <w:rsid w:val="00CE6F2A"/>
    <w:rsid w:val="00CE713D"/>
    <w:rsid w:val="00CE7BD0"/>
    <w:rsid w:val="00CE7C4E"/>
    <w:rsid w:val="00CE7E48"/>
    <w:rsid w:val="00CE7EDB"/>
    <w:rsid w:val="00CF0247"/>
    <w:rsid w:val="00CF036F"/>
    <w:rsid w:val="00CF063E"/>
    <w:rsid w:val="00CF065E"/>
    <w:rsid w:val="00CF0BAC"/>
    <w:rsid w:val="00CF12E0"/>
    <w:rsid w:val="00CF170A"/>
    <w:rsid w:val="00CF1D30"/>
    <w:rsid w:val="00CF1F26"/>
    <w:rsid w:val="00CF1F40"/>
    <w:rsid w:val="00CF2065"/>
    <w:rsid w:val="00CF2197"/>
    <w:rsid w:val="00CF26A1"/>
    <w:rsid w:val="00CF2886"/>
    <w:rsid w:val="00CF28B5"/>
    <w:rsid w:val="00CF2ABF"/>
    <w:rsid w:val="00CF2B0A"/>
    <w:rsid w:val="00CF2EBB"/>
    <w:rsid w:val="00CF2F10"/>
    <w:rsid w:val="00CF340F"/>
    <w:rsid w:val="00CF3444"/>
    <w:rsid w:val="00CF3659"/>
    <w:rsid w:val="00CF3F6E"/>
    <w:rsid w:val="00CF402A"/>
    <w:rsid w:val="00CF45C2"/>
    <w:rsid w:val="00CF47A3"/>
    <w:rsid w:val="00CF4C20"/>
    <w:rsid w:val="00CF4E17"/>
    <w:rsid w:val="00CF5027"/>
    <w:rsid w:val="00CF5159"/>
    <w:rsid w:val="00CF5414"/>
    <w:rsid w:val="00CF565B"/>
    <w:rsid w:val="00CF56E7"/>
    <w:rsid w:val="00CF57B2"/>
    <w:rsid w:val="00CF5935"/>
    <w:rsid w:val="00CF5C7A"/>
    <w:rsid w:val="00CF603F"/>
    <w:rsid w:val="00CF6229"/>
    <w:rsid w:val="00CF6545"/>
    <w:rsid w:val="00CF67DF"/>
    <w:rsid w:val="00CF68B1"/>
    <w:rsid w:val="00CF691C"/>
    <w:rsid w:val="00CF6922"/>
    <w:rsid w:val="00CF6C84"/>
    <w:rsid w:val="00CF6D76"/>
    <w:rsid w:val="00CF73A4"/>
    <w:rsid w:val="00CF7709"/>
    <w:rsid w:val="00CF7747"/>
    <w:rsid w:val="00CF7A36"/>
    <w:rsid w:val="00CF7B55"/>
    <w:rsid w:val="00CF7E3F"/>
    <w:rsid w:val="00D00689"/>
    <w:rsid w:val="00D00714"/>
    <w:rsid w:val="00D00C18"/>
    <w:rsid w:val="00D00C59"/>
    <w:rsid w:val="00D00DF8"/>
    <w:rsid w:val="00D00EF8"/>
    <w:rsid w:val="00D00F67"/>
    <w:rsid w:val="00D0103D"/>
    <w:rsid w:val="00D0138C"/>
    <w:rsid w:val="00D01545"/>
    <w:rsid w:val="00D017EB"/>
    <w:rsid w:val="00D01806"/>
    <w:rsid w:val="00D018BE"/>
    <w:rsid w:val="00D018FD"/>
    <w:rsid w:val="00D019F3"/>
    <w:rsid w:val="00D01B4F"/>
    <w:rsid w:val="00D02183"/>
    <w:rsid w:val="00D022CB"/>
    <w:rsid w:val="00D02410"/>
    <w:rsid w:val="00D026E7"/>
    <w:rsid w:val="00D0293F"/>
    <w:rsid w:val="00D02A71"/>
    <w:rsid w:val="00D02C4C"/>
    <w:rsid w:val="00D02F06"/>
    <w:rsid w:val="00D02F3A"/>
    <w:rsid w:val="00D02F48"/>
    <w:rsid w:val="00D030D5"/>
    <w:rsid w:val="00D033CA"/>
    <w:rsid w:val="00D039FC"/>
    <w:rsid w:val="00D03D23"/>
    <w:rsid w:val="00D04341"/>
    <w:rsid w:val="00D0452E"/>
    <w:rsid w:val="00D04636"/>
    <w:rsid w:val="00D04986"/>
    <w:rsid w:val="00D04F9E"/>
    <w:rsid w:val="00D052D9"/>
    <w:rsid w:val="00D05416"/>
    <w:rsid w:val="00D05502"/>
    <w:rsid w:val="00D055B0"/>
    <w:rsid w:val="00D055CD"/>
    <w:rsid w:val="00D056C0"/>
    <w:rsid w:val="00D05892"/>
    <w:rsid w:val="00D058A3"/>
    <w:rsid w:val="00D05C75"/>
    <w:rsid w:val="00D05F26"/>
    <w:rsid w:val="00D0604A"/>
    <w:rsid w:val="00D06063"/>
    <w:rsid w:val="00D06084"/>
    <w:rsid w:val="00D06131"/>
    <w:rsid w:val="00D06144"/>
    <w:rsid w:val="00D062B2"/>
    <w:rsid w:val="00D06671"/>
    <w:rsid w:val="00D071B5"/>
    <w:rsid w:val="00D07346"/>
    <w:rsid w:val="00D07793"/>
    <w:rsid w:val="00D07858"/>
    <w:rsid w:val="00D078B3"/>
    <w:rsid w:val="00D079ED"/>
    <w:rsid w:val="00D07BC7"/>
    <w:rsid w:val="00D07DA0"/>
    <w:rsid w:val="00D07F22"/>
    <w:rsid w:val="00D101A8"/>
    <w:rsid w:val="00D10310"/>
    <w:rsid w:val="00D10397"/>
    <w:rsid w:val="00D1057A"/>
    <w:rsid w:val="00D10855"/>
    <w:rsid w:val="00D10A3A"/>
    <w:rsid w:val="00D10BA1"/>
    <w:rsid w:val="00D10CAE"/>
    <w:rsid w:val="00D10E3D"/>
    <w:rsid w:val="00D10F5B"/>
    <w:rsid w:val="00D1112F"/>
    <w:rsid w:val="00D115B2"/>
    <w:rsid w:val="00D11632"/>
    <w:rsid w:val="00D11667"/>
    <w:rsid w:val="00D11669"/>
    <w:rsid w:val="00D1184C"/>
    <w:rsid w:val="00D11856"/>
    <w:rsid w:val="00D11A2C"/>
    <w:rsid w:val="00D11B5D"/>
    <w:rsid w:val="00D11BDF"/>
    <w:rsid w:val="00D11D41"/>
    <w:rsid w:val="00D12474"/>
    <w:rsid w:val="00D124E5"/>
    <w:rsid w:val="00D125D2"/>
    <w:rsid w:val="00D12ACC"/>
    <w:rsid w:val="00D12AE1"/>
    <w:rsid w:val="00D12BC8"/>
    <w:rsid w:val="00D13044"/>
    <w:rsid w:val="00D13526"/>
    <w:rsid w:val="00D13655"/>
    <w:rsid w:val="00D13749"/>
    <w:rsid w:val="00D13A6F"/>
    <w:rsid w:val="00D13F9D"/>
    <w:rsid w:val="00D14121"/>
    <w:rsid w:val="00D143C5"/>
    <w:rsid w:val="00D14796"/>
    <w:rsid w:val="00D14D48"/>
    <w:rsid w:val="00D14E24"/>
    <w:rsid w:val="00D14E5C"/>
    <w:rsid w:val="00D14EE7"/>
    <w:rsid w:val="00D14F29"/>
    <w:rsid w:val="00D14F40"/>
    <w:rsid w:val="00D15210"/>
    <w:rsid w:val="00D15362"/>
    <w:rsid w:val="00D15F06"/>
    <w:rsid w:val="00D15FB6"/>
    <w:rsid w:val="00D163E2"/>
    <w:rsid w:val="00D16623"/>
    <w:rsid w:val="00D16A40"/>
    <w:rsid w:val="00D16A87"/>
    <w:rsid w:val="00D16D4C"/>
    <w:rsid w:val="00D16D72"/>
    <w:rsid w:val="00D16DC4"/>
    <w:rsid w:val="00D16DEC"/>
    <w:rsid w:val="00D16E03"/>
    <w:rsid w:val="00D16F95"/>
    <w:rsid w:val="00D1715D"/>
    <w:rsid w:val="00D171A7"/>
    <w:rsid w:val="00D1740C"/>
    <w:rsid w:val="00D175A9"/>
    <w:rsid w:val="00D17834"/>
    <w:rsid w:val="00D17F9A"/>
    <w:rsid w:val="00D2011A"/>
    <w:rsid w:val="00D2022E"/>
    <w:rsid w:val="00D2073F"/>
    <w:rsid w:val="00D20BB8"/>
    <w:rsid w:val="00D214E7"/>
    <w:rsid w:val="00D21889"/>
    <w:rsid w:val="00D21CA0"/>
    <w:rsid w:val="00D21CD3"/>
    <w:rsid w:val="00D21D11"/>
    <w:rsid w:val="00D21E8A"/>
    <w:rsid w:val="00D22125"/>
    <w:rsid w:val="00D22449"/>
    <w:rsid w:val="00D224FD"/>
    <w:rsid w:val="00D22642"/>
    <w:rsid w:val="00D2267C"/>
    <w:rsid w:val="00D22895"/>
    <w:rsid w:val="00D22A00"/>
    <w:rsid w:val="00D22A1E"/>
    <w:rsid w:val="00D23005"/>
    <w:rsid w:val="00D2333E"/>
    <w:rsid w:val="00D23D0E"/>
    <w:rsid w:val="00D246A2"/>
    <w:rsid w:val="00D24D9F"/>
    <w:rsid w:val="00D25604"/>
    <w:rsid w:val="00D25686"/>
    <w:rsid w:val="00D25AC3"/>
    <w:rsid w:val="00D25B8C"/>
    <w:rsid w:val="00D25C26"/>
    <w:rsid w:val="00D265AE"/>
    <w:rsid w:val="00D26685"/>
    <w:rsid w:val="00D26691"/>
    <w:rsid w:val="00D26AC9"/>
    <w:rsid w:val="00D26FC2"/>
    <w:rsid w:val="00D270B3"/>
    <w:rsid w:val="00D27135"/>
    <w:rsid w:val="00D2725B"/>
    <w:rsid w:val="00D27BFA"/>
    <w:rsid w:val="00D27D0B"/>
    <w:rsid w:val="00D27D2D"/>
    <w:rsid w:val="00D3006A"/>
    <w:rsid w:val="00D303A6"/>
    <w:rsid w:val="00D304C2"/>
    <w:rsid w:val="00D30DFC"/>
    <w:rsid w:val="00D3104E"/>
    <w:rsid w:val="00D31420"/>
    <w:rsid w:val="00D31BC7"/>
    <w:rsid w:val="00D31D2C"/>
    <w:rsid w:val="00D31DAB"/>
    <w:rsid w:val="00D32584"/>
    <w:rsid w:val="00D32640"/>
    <w:rsid w:val="00D3264A"/>
    <w:rsid w:val="00D326A4"/>
    <w:rsid w:val="00D32A6E"/>
    <w:rsid w:val="00D32E8E"/>
    <w:rsid w:val="00D33354"/>
    <w:rsid w:val="00D33742"/>
    <w:rsid w:val="00D33CF1"/>
    <w:rsid w:val="00D33D14"/>
    <w:rsid w:val="00D33F14"/>
    <w:rsid w:val="00D34079"/>
    <w:rsid w:val="00D34502"/>
    <w:rsid w:val="00D345E6"/>
    <w:rsid w:val="00D34618"/>
    <w:rsid w:val="00D34734"/>
    <w:rsid w:val="00D34820"/>
    <w:rsid w:val="00D34CBF"/>
    <w:rsid w:val="00D34ED3"/>
    <w:rsid w:val="00D34EEA"/>
    <w:rsid w:val="00D35038"/>
    <w:rsid w:val="00D350C2"/>
    <w:rsid w:val="00D35222"/>
    <w:rsid w:val="00D353F2"/>
    <w:rsid w:val="00D3542A"/>
    <w:rsid w:val="00D35677"/>
    <w:rsid w:val="00D35AEB"/>
    <w:rsid w:val="00D35F5A"/>
    <w:rsid w:val="00D360F1"/>
    <w:rsid w:val="00D3614C"/>
    <w:rsid w:val="00D3642B"/>
    <w:rsid w:val="00D3659C"/>
    <w:rsid w:val="00D3685C"/>
    <w:rsid w:val="00D3697A"/>
    <w:rsid w:val="00D370E5"/>
    <w:rsid w:val="00D37164"/>
    <w:rsid w:val="00D37422"/>
    <w:rsid w:val="00D37659"/>
    <w:rsid w:val="00D3785E"/>
    <w:rsid w:val="00D37C9D"/>
    <w:rsid w:val="00D37CEA"/>
    <w:rsid w:val="00D37D9C"/>
    <w:rsid w:val="00D37F60"/>
    <w:rsid w:val="00D401FD"/>
    <w:rsid w:val="00D40641"/>
    <w:rsid w:val="00D40820"/>
    <w:rsid w:val="00D40C9D"/>
    <w:rsid w:val="00D40DB3"/>
    <w:rsid w:val="00D40DF5"/>
    <w:rsid w:val="00D41112"/>
    <w:rsid w:val="00D41125"/>
    <w:rsid w:val="00D41403"/>
    <w:rsid w:val="00D41678"/>
    <w:rsid w:val="00D41FB8"/>
    <w:rsid w:val="00D42003"/>
    <w:rsid w:val="00D421F5"/>
    <w:rsid w:val="00D424D2"/>
    <w:rsid w:val="00D42A34"/>
    <w:rsid w:val="00D42AB2"/>
    <w:rsid w:val="00D42B35"/>
    <w:rsid w:val="00D42DF2"/>
    <w:rsid w:val="00D42E00"/>
    <w:rsid w:val="00D42E52"/>
    <w:rsid w:val="00D43293"/>
    <w:rsid w:val="00D43AC8"/>
    <w:rsid w:val="00D43B75"/>
    <w:rsid w:val="00D43C10"/>
    <w:rsid w:val="00D43D05"/>
    <w:rsid w:val="00D43E62"/>
    <w:rsid w:val="00D44334"/>
    <w:rsid w:val="00D4447C"/>
    <w:rsid w:val="00D44859"/>
    <w:rsid w:val="00D44C91"/>
    <w:rsid w:val="00D45321"/>
    <w:rsid w:val="00D45390"/>
    <w:rsid w:val="00D45646"/>
    <w:rsid w:val="00D456E2"/>
    <w:rsid w:val="00D45A41"/>
    <w:rsid w:val="00D45ADC"/>
    <w:rsid w:val="00D45FC3"/>
    <w:rsid w:val="00D460B6"/>
    <w:rsid w:val="00D460F1"/>
    <w:rsid w:val="00D46251"/>
    <w:rsid w:val="00D468F2"/>
    <w:rsid w:val="00D46EC9"/>
    <w:rsid w:val="00D46EDB"/>
    <w:rsid w:val="00D472AF"/>
    <w:rsid w:val="00D4744F"/>
    <w:rsid w:val="00D4761C"/>
    <w:rsid w:val="00D47C8E"/>
    <w:rsid w:val="00D47CA2"/>
    <w:rsid w:val="00D47D39"/>
    <w:rsid w:val="00D47F08"/>
    <w:rsid w:val="00D47F31"/>
    <w:rsid w:val="00D47FF7"/>
    <w:rsid w:val="00D500BD"/>
    <w:rsid w:val="00D503C0"/>
    <w:rsid w:val="00D506E1"/>
    <w:rsid w:val="00D50917"/>
    <w:rsid w:val="00D50986"/>
    <w:rsid w:val="00D50A02"/>
    <w:rsid w:val="00D51001"/>
    <w:rsid w:val="00D515C6"/>
    <w:rsid w:val="00D519BB"/>
    <w:rsid w:val="00D51DD0"/>
    <w:rsid w:val="00D52092"/>
    <w:rsid w:val="00D522B1"/>
    <w:rsid w:val="00D5273C"/>
    <w:rsid w:val="00D529FD"/>
    <w:rsid w:val="00D532EB"/>
    <w:rsid w:val="00D53392"/>
    <w:rsid w:val="00D53636"/>
    <w:rsid w:val="00D536EF"/>
    <w:rsid w:val="00D53829"/>
    <w:rsid w:val="00D53872"/>
    <w:rsid w:val="00D538D4"/>
    <w:rsid w:val="00D538D8"/>
    <w:rsid w:val="00D5410A"/>
    <w:rsid w:val="00D54D23"/>
    <w:rsid w:val="00D54DBF"/>
    <w:rsid w:val="00D54E6B"/>
    <w:rsid w:val="00D55167"/>
    <w:rsid w:val="00D5556B"/>
    <w:rsid w:val="00D55628"/>
    <w:rsid w:val="00D55663"/>
    <w:rsid w:val="00D5594A"/>
    <w:rsid w:val="00D55A9F"/>
    <w:rsid w:val="00D55EA4"/>
    <w:rsid w:val="00D5601B"/>
    <w:rsid w:val="00D56225"/>
    <w:rsid w:val="00D56312"/>
    <w:rsid w:val="00D5670D"/>
    <w:rsid w:val="00D56808"/>
    <w:rsid w:val="00D56812"/>
    <w:rsid w:val="00D56887"/>
    <w:rsid w:val="00D57193"/>
    <w:rsid w:val="00D573B4"/>
    <w:rsid w:val="00D5745E"/>
    <w:rsid w:val="00D578B8"/>
    <w:rsid w:val="00D57B31"/>
    <w:rsid w:val="00D60069"/>
    <w:rsid w:val="00D60692"/>
    <w:rsid w:val="00D6071B"/>
    <w:rsid w:val="00D607FB"/>
    <w:rsid w:val="00D60AA6"/>
    <w:rsid w:val="00D60FA5"/>
    <w:rsid w:val="00D610D5"/>
    <w:rsid w:val="00D610F3"/>
    <w:rsid w:val="00D6110B"/>
    <w:rsid w:val="00D61148"/>
    <w:rsid w:val="00D6183E"/>
    <w:rsid w:val="00D61969"/>
    <w:rsid w:val="00D619CF"/>
    <w:rsid w:val="00D61ABC"/>
    <w:rsid w:val="00D61BDD"/>
    <w:rsid w:val="00D61CA4"/>
    <w:rsid w:val="00D6249A"/>
    <w:rsid w:val="00D62C04"/>
    <w:rsid w:val="00D62F3E"/>
    <w:rsid w:val="00D6301D"/>
    <w:rsid w:val="00D632E4"/>
    <w:rsid w:val="00D63416"/>
    <w:rsid w:val="00D63541"/>
    <w:rsid w:val="00D63796"/>
    <w:rsid w:val="00D639B5"/>
    <w:rsid w:val="00D63A6C"/>
    <w:rsid w:val="00D63D48"/>
    <w:rsid w:val="00D63EFD"/>
    <w:rsid w:val="00D63F84"/>
    <w:rsid w:val="00D64077"/>
    <w:rsid w:val="00D6449A"/>
    <w:rsid w:val="00D64730"/>
    <w:rsid w:val="00D647A4"/>
    <w:rsid w:val="00D64F02"/>
    <w:rsid w:val="00D64FD1"/>
    <w:rsid w:val="00D65004"/>
    <w:rsid w:val="00D65096"/>
    <w:rsid w:val="00D6546E"/>
    <w:rsid w:val="00D6569D"/>
    <w:rsid w:val="00D6586A"/>
    <w:rsid w:val="00D65915"/>
    <w:rsid w:val="00D65A7D"/>
    <w:rsid w:val="00D65B43"/>
    <w:rsid w:val="00D65C51"/>
    <w:rsid w:val="00D66196"/>
    <w:rsid w:val="00D662A9"/>
    <w:rsid w:val="00D666C3"/>
    <w:rsid w:val="00D66A94"/>
    <w:rsid w:val="00D66B22"/>
    <w:rsid w:val="00D66BCB"/>
    <w:rsid w:val="00D6726B"/>
    <w:rsid w:val="00D67569"/>
    <w:rsid w:val="00D67A1F"/>
    <w:rsid w:val="00D67BAA"/>
    <w:rsid w:val="00D67BD5"/>
    <w:rsid w:val="00D67EC9"/>
    <w:rsid w:val="00D67ED4"/>
    <w:rsid w:val="00D67FDE"/>
    <w:rsid w:val="00D70118"/>
    <w:rsid w:val="00D7046E"/>
    <w:rsid w:val="00D70537"/>
    <w:rsid w:val="00D7066E"/>
    <w:rsid w:val="00D70792"/>
    <w:rsid w:val="00D7088B"/>
    <w:rsid w:val="00D70C58"/>
    <w:rsid w:val="00D70E57"/>
    <w:rsid w:val="00D710A9"/>
    <w:rsid w:val="00D71424"/>
    <w:rsid w:val="00D714B6"/>
    <w:rsid w:val="00D7153E"/>
    <w:rsid w:val="00D71A42"/>
    <w:rsid w:val="00D71B69"/>
    <w:rsid w:val="00D71CF4"/>
    <w:rsid w:val="00D72078"/>
    <w:rsid w:val="00D7248F"/>
    <w:rsid w:val="00D7286D"/>
    <w:rsid w:val="00D72A3E"/>
    <w:rsid w:val="00D72A45"/>
    <w:rsid w:val="00D72B3F"/>
    <w:rsid w:val="00D72BC8"/>
    <w:rsid w:val="00D72D3C"/>
    <w:rsid w:val="00D72D57"/>
    <w:rsid w:val="00D7356A"/>
    <w:rsid w:val="00D73975"/>
    <w:rsid w:val="00D7399F"/>
    <w:rsid w:val="00D73B6C"/>
    <w:rsid w:val="00D73C62"/>
    <w:rsid w:val="00D73DEE"/>
    <w:rsid w:val="00D73E90"/>
    <w:rsid w:val="00D74130"/>
    <w:rsid w:val="00D747A7"/>
    <w:rsid w:val="00D74B9A"/>
    <w:rsid w:val="00D75260"/>
    <w:rsid w:val="00D754D0"/>
    <w:rsid w:val="00D75655"/>
    <w:rsid w:val="00D7587C"/>
    <w:rsid w:val="00D758FD"/>
    <w:rsid w:val="00D7591E"/>
    <w:rsid w:val="00D75FF5"/>
    <w:rsid w:val="00D7642E"/>
    <w:rsid w:val="00D76516"/>
    <w:rsid w:val="00D765B1"/>
    <w:rsid w:val="00D766BE"/>
    <w:rsid w:val="00D768F2"/>
    <w:rsid w:val="00D7695A"/>
    <w:rsid w:val="00D76EA9"/>
    <w:rsid w:val="00D76EF0"/>
    <w:rsid w:val="00D77030"/>
    <w:rsid w:val="00D779E9"/>
    <w:rsid w:val="00D77C22"/>
    <w:rsid w:val="00D77C87"/>
    <w:rsid w:val="00D77CE2"/>
    <w:rsid w:val="00D77DA6"/>
    <w:rsid w:val="00D77E5F"/>
    <w:rsid w:val="00D80648"/>
    <w:rsid w:val="00D8080B"/>
    <w:rsid w:val="00D8088C"/>
    <w:rsid w:val="00D809C1"/>
    <w:rsid w:val="00D80B5C"/>
    <w:rsid w:val="00D80D2C"/>
    <w:rsid w:val="00D80DD3"/>
    <w:rsid w:val="00D81894"/>
    <w:rsid w:val="00D818A2"/>
    <w:rsid w:val="00D82181"/>
    <w:rsid w:val="00D82216"/>
    <w:rsid w:val="00D824DF"/>
    <w:rsid w:val="00D826A6"/>
    <w:rsid w:val="00D826C0"/>
    <w:rsid w:val="00D82A76"/>
    <w:rsid w:val="00D82C2B"/>
    <w:rsid w:val="00D82C6F"/>
    <w:rsid w:val="00D83191"/>
    <w:rsid w:val="00D831F1"/>
    <w:rsid w:val="00D83251"/>
    <w:rsid w:val="00D8336B"/>
    <w:rsid w:val="00D835C6"/>
    <w:rsid w:val="00D835CD"/>
    <w:rsid w:val="00D8399A"/>
    <w:rsid w:val="00D839F6"/>
    <w:rsid w:val="00D83BD4"/>
    <w:rsid w:val="00D83BFB"/>
    <w:rsid w:val="00D841D6"/>
    <w:rsid w:val="00D84DD7"/>
    <w:rsid w:val="00D84E46"/>
    <w:rsid w:val="00D854F7"/>
    <w:rsid w:val="00D855B5"/>
    <w:rsid w:val="00D8563A"/>
    <w:rsid w:val="00D85A0B"/>
    <w:rsid w:val="00D86022"/>
    <w:rsid w:val="00D8613A"/>
    <w:rsid w:val="00D862B0"/>
    <w:rsid w:val="00D865A6"/>
    <w:rsid w:val="00D867B4"/>
    <w:rsid w:val="00D86B2E"/>
    <w:rsid w:val="00D86BBA"/>
    <w:rsid w:val="00D86DB1"/>
    <w:rsid w:val="00D870F0"/>
    <w:rsid w:val="00D8719A"/>
    <w:rsid w:val="00D872C1"/>
    <w:rsid w:val="00D874AE"/>
    <w:rsid w:val="00D87830"/>
    <w:rsid w:val="00D87866"/>
    <w:rsid w:val="00D87A96"/>
    <w:rsid w:val="00D87E3C"/>
    <w:rsid w:val="00D87FFC"/>
    <w:rsid w:val="00D9006A"/>
    <w:rsid w:val="00D901A5"/>
    <w:rsid w:val="00D901FD"/>
    <w:rsid w:val="00D902A0"/>
    <w:rsid w:val="00D902DD"/>
    <w:rsid w:val="00D9044A"/>
    <w:rsid w:val="00D904EC"/>
    <w:rsid w:val="00D90512"/>
    <w:rsid w:val="00D907D7"/>
    <w:rsid w:val="00D90BFB"/>
    <w:rsid w:val="00D90CE4"/>
    <w:rsid w:val="00D910FE"/>
    <w:rsid w:val="00D91188"/>
    <w:rsid w:val="00D9150D"/>
    <w:rsid w:val="00D91CEB"/>
    <w:rsid w:val="00D91EB2"/>
    <w:rsid w:val="00D91F7E"/>
    <w:rsid w:val="00D9209C"/>
    <w:rsid w:val="00D920D6"/>
    <w:rsid w:val="00D921BE"/>
    <w:rsid w:val="00D9269E"/>
    <w:rsid w:val="00D92719"/>
    <w:rsid w:val="00D92B1C"/>
    <w:rsid w:val="00D93071"/>
    <w:rsid w:val="00D931C3"/>
    <w:rsid w:val="00D9322A"/>
    <w:rsid w:val="00D934DF"/>
    <w:rsid w:val="00D93C74"/>
    <w:rsid w:val="00D93E1C"/>
    <w:rsid w:val="00D943AD"/>
    <w:rsid w:val="00D949AC"/>
    <w:rsid w:val="00D94F58"/>
    <w:rsid w:val="00D94F7E"/>
    <w:rsid w:val="00D950FA"/>
    <w:rsid w:val="00D9517F"/>
    <w:rsid w:val="00D95255"/>
    <w:rsid w:val="00D9552B"/>
    <w:rsid w:val="00D955F9"/>
    <w:rsid w:val="00D9570A"/>
    <w:rsid w:val="00D95B90"/>
    <w:rsid w:val="00D95CE9"/>
    <w:rsid w:val="00D95E3E"/>
    <w:rsid w:val="00D96670"/>
    <w:rsid w:val="00D96B86"/>
    <w:rsid w:val="00D96B8B"/>
    <w:rsid w:val="00D96D74"/>
    <w:rsid w:val="00D96F0B"/>
    <w:rsid w:val="00D972DF"/>
    <w:rsid w:val="00D9746A"/>
    <w:rsid w:val="00D97554"/>
    <w:rsid w:val="00D97853"/>
    <w:rsid w:val="00D97B01"/>
    <w:rsid w:val="00D97C41"/>
    <w:rsid w:val="00D97D50"/>
    <w:rsid w:val="00DA0243"/>
    <w:rsid w:val="00DA0680"/>
    <w:rsid w:val="00DA09FE"/>
    <w:rsid w:val="00DA0AB3"/>
    <w:rsid w:val="00DA0D82"/>
    <w:rsid w:val="00DA0F6A"/>
    <w:rsid w:val="00DA1360"/>
    <w:rsid w:val="00DA1542"/>
    <w:rsid w:val="00DA172A"/>
    <w:rsid w:val="00DA1753"/>
    <w:rsid w:val="00DA1B58"/>
    <w:rsid w:val="00DA1F6B"/>
    <w:rsid w:val="00DA1F8E"/>
    <w:rsid w:val="00DA2239"/>
    <w:rsid w:val="00DA2779"/>
    <w:rsid w:val="00DA28E7"/>
    <w:rsid w:val="00DA2A24"/>
    <w:rsid w:val="00DA2A2F"/>
    <w:rsid w:val="00DA2BA1"/>
    <w:rsid w:val="00DA35BC"/>
    <w:rsid w:val="00DA38B8"/>
    <w:rsid w:val="00DA3C79"/>
    <w:rsid w:val="00DA41DF"/>
    <w:rsid w:val="00DA42A8"/>
    <w:rsid w:val="00DA442D"/>
    <w:rsid w:val="00DA46AF"/>
    <w:rsid w:val="00DA48C4"/>
    <w:rsid w:val="00DA48FF"/>
    <w:rsid w:val="00DA49C5"/>
    <w:rsid w:val="00DA4A20"/>
    <w:rsid w:val="00DA4D7B"/>
    <w:rsid w:val="00DA4F0F"/>
    <w:rsid w:val="00DA5149"/>
    <w:rsid w:val="00DA52D0"/>
    <w:rsid w:val="00DA53E4"/>
    <w:rsid w:val="00DA550D"/>
    <w:rsid w:val="00DA5902"/>
    <w:rsid w:val="00DA6459"/>
    <w:rsid w:val="00DA64FC"/>
    <w:rsid w:val="00DA6869"/>
    <w:rsid w:val="00DA6961"/>
    <w:rsid w:val="00DA69A4"/>
    <w:rsid w:val="00DA6A1D"/>
    <w:rsid w:val="00DA6A65"/>
    <w:rsid w:val="00DA6B8B"/>
    <w:rsid w:val="00DA6C52"/>
    <w:rsid w:val="00DA6F2A"/>
    <w:rsid w:val="00DA7085"/>
    <w:rsid w:val="00DA70A2"/>
    <w:rsid w:val="00DA710B"/>
    <w:rsid w:val="00DA75D8"/>
    <w:rsid w:val="00DA75DF"/>
    <w:rsid w:val="00DA7A4B"/>
    <w:rsid w:val="00DA7ACC"/>
    <w:rsid w:val="00DA7B61"/>
    <w:rsid w:val="00DA7E34"/>
    <w:rsid w:val="00DB08A5"/>
    <w:rsid w:val="00DB0BEE"/>
    <w:rsid w:val="00DB0D1C"/>
    <w:rsid w:val="00DB0D43"/>
    <w:rsid w:val="00DB0F93"/>
    <w:rsid w:val="00DB1063"/>
    <w:rsid w:val="00DB17F5"/>
    <w:rsid w:val="00DB19B1"/>
    <w:rsid w:val="00DB1D07"/>
    <w:rsid w:val="00DB1E44"/>
    <w:rsid w:val="00DB230F"/>
    <w:rsid w:val="00DB278D"/>
    <w:rsid w:val="00DB27DF"/>
    <w:rsid w:val="00DB2A8D"/>
    <w:rsid w:val="00DB2AD1"/>
    <w:rsid w:val="00DB2BFD"/>
    <w:rsid w:val="00DB2F5C"/>
    <w:rsid w:val="00DB33A4"/>
    <w:rsid w:val="00DB3589"/>
    <w:rsid w:val="00DB38A0"/>
    <w:rsid w:val="00DB3C59"/>
    <w:rsid w:val="00DB3C87"/>
    <w:rsid w:val="00DB3CBC"/>
    <w:rsid w:val="00DB4162"/>
    <w:rsid w:val="00DB42B1"/>
    <w:rsid w:val="00DB49C9"/>
    <w:rsid w:val="00DB49DE"/>
    <w:rsid w:val="00DB4BD2"/>
    <w:rsid w:val="00DB4D10"/>
    <w:rsid w:val="00DB4EA5"/>
    <w:rsid w:val="00DB524E"/>
    <w:rsid w:val="00DB53DA"/>
    <w:rsid w:val="00DB571D"/>
    <w:rsid w:val="00DB59FD"/>
    <w:rsid w:val="00DB5A9B"/>
    <w:rsid w:val="00DB5AE0"/>
    <w:rsid w:val="00DB5D9B"/>
    <w:rsid w:val="00DB5FB1"/>
    <w:rsid w:val="00DB60EF"/>
    <w:rsid w:val="00DB62AD"/>
    <w:rsid w:val="00DB65A8"/>
    <w:rsid w:val="00DB6631"/>
    <w:rsid w:val="00DB67A2"/>
    <w:rsid w:val="00DB690A"/>
    <w:rsid w:val="00DB6E34"/>
    <w:rsid w:val="00DB7029"/>
    <w:rsid w:val="00DB768E"/>
    <w:rsid w:val="00DB79E5"/>
    <w:rsid w:val="00DB7B81"/>
    <w:rsid w:val="00DB7BC4"/>
    <w:rsid w:val="00DB7F79"/>
    <w:rsid w:val="00DC02B2"/>
    <w:rsid w:val="00DC04E1"/>
    <w:rsid w:val="00DC0518"/>
    <w:rsid w:val="00DC0779"/>
    <w:rsid w:val="00DC080F"/>
    <w:rsid w:val="00DC0A53"/>
    <w:rsid w:val="00DC0AA4"/>
    <w:rsid w:val="00DC0CC0"/>
    <w:rsid w:val="00DC11DA"/>
    <w:rsid w:val="00DC12E8"/>
    <w:rsid w:val="00DC1996"/>
    <w:rsid w:val="00DC1A8B"/>
    <w:rsid w:val="00DC1C62"/>
    <w:rsid w:val="00DC1D59"/>
    <w:rsid w:val="00DC1F9C"/>
    <w:rsid w:val="00DC206C"/>
    <w:rsid w:val="00DC228D"/>
    <w:rsid w:val="00DC2482"/>
    <w:rsid w:val="00DC2856"/>
    <w:rsid w:val="00DC2968"/>
    <w:rsid w:val="00DC2D5C"/>
    <w:rsid w:val="00DC2E90"/>
    <w:rsid w:val="00DC2F5F"/>
    <w:rsid w:val="00DC2F74"/>
    <w:rsid w:val="00DC3078"/>
    <w:rsid w:val="00DC3086"/>
    <w:rsid w:val="00DC34E2"/>
    <w:rsid w:val="00DC34EA"/>
    <w:rsid w:val="00DC37BD"/>
    <w:rsid w:val="00DC3889"/>
    <w:rsid w:val="00DC3AEA"/>
    <w:rsid w:val="00DC3C99"/>
    <w:rsid w:val="00DC4118"/>
    <w:rsid w:val="00DC417B"/>
    <w:rsid w:val="00DC42AF"/>
    <w:rsid w:val="00DC4361"/>
    <w:rsid w:val="00DC455B"/>
    <w:rsid w:val="00DC4B81"/>
    <w:rsid w:val="00DC4B93"/>
    <w:rsid w:val="00DC4F29"/>
    <w:rsid w:val="00DC56BA"/>
    <w:rsid w:val="00DC5A6D"/>
    <w:rsid w:val="00DC5AD5"/>
    <w:rsid w:val="00DC5DBD"/>
    <w:rsid w:val="00DC5F11"/>
    <w:rsid w:val="00DC5FAE"/>
    <w:rsid w:val="00DC62BC"/>
    <w:rsid w:val="00DC6334"/>
    <w:rsid w:val="00DC6826"/>
    <w:rsid w:val="00DC683E"/>
    <w:rsid w:val="00DC6901"/>
    <w:rsid w:val="00DC6A43"/>
    <w:rsid w:val="00DC6BA0"/>
    <w:rsid w:val="00DC6BD0"/>
    <w:rsid w:val="00DC6C10"/>
    <w:rsid w:val="00DC71F7"/>
    <w:rsid w:val="00DC7231"/>
    <w:rsid w:val="00DC7351"/>
    <w:rsid w:val="00DC787B"/>
    <w:rsid w:val="00DC78B2"/>
    <w:rsid w:val="00DD0859"/>
    <w:rsid w:val="00DD09DC"/>
    <w:rsid w:val="00DD0E43"/>
    <w:rsid w:val="00DD10FE"/>
    <w:rsid w:val="00DD114F"/>
    <w:rsid w:val="00DD11B2"/>
    <w:rsid w:val="00DD12E2"/>
    <w:rsid w:val="00DD12EF"/>
    <w:rsid w:val="00DD16E7"/>
    <w:rsid w:val="00DD177B"/>
    <w:rsid w:val="00DD18C2"/>
    <w:rsid w:val="00DD195C"/>
    <w:rsid w:val="00DD1AB8"/>
    <w:rsid w:val="00DD1CBF"/>
    <w:rsid w:val="00DD1EEE"/>
    <w:rsid w:val="00DD28EC"/>
    <w:rsid w:val="00DD2D1F"/>
    <w:rsid w:val="00DD2D60"/>
    <w:rsid w:val="00DD3022"/>
    <w:rsid w:val="00DD3051"/>
    <w:rsid w:val="00DD319B"/>
    <w:rsid w:val="00DD3361"/>
    <w:rsid w:val="00DD342E"/>
    <w:rsid w:val="00DD366D"/>
    <w:rsid w:val="00DD37D5"/>
    <w:rsid w:val="00DD38FB"/>
    <w:rsid w:val="00DD397F"/>
    <w:rsid w:val="00DD3D5C"/>
    <w:rsid w:val="00DD3F47"/>
    <w:rsid w:val="00DD4200"/>
    <w:rsid w:val="00DD46DD"/>
    <w:rsid w:val="00DD47D8"/>
    <w:rsid w:val="00DD482D"/>
    <w:rsid w:val="00DD4907"/>
    <w:rsid w:val="00DD54FD"/>
    <w:rsid w:val="00DD56A9"/>
    <w:rsid w:val="00DD57E3"/>
    <w:rsid w:val="00DD5A6E"/>
    <w:rsid w:val="00DD5C06"/>
    <w:rsid w:val="00DD5D1D"/>
    <w:rsid w:val="00DD5D42"/>
    <w:rsid w:val="00DD5DD0"/>
    <w:rsid w:val="00DD6079"/>
    <w:rsid w:val="00DD63FD"/>
    <w:rsid w:val="00DD6632"/>
    <w:rsid w:val="00DD6A5C"/>
    <w:rsid w:val="00DD6AC5"/>
    <w:rsid w:val="00DD6ACB"/>
    <w:rsid w:val="00DD6E3B"/>
    <w:rsid w:val="00DD6EE1"/>
    <w:rsid w:val="00DD70A7"/>
    <w:rsid w:val="00DD7238"/>
    <w:rsid w:val="00DD735B"/>
    <w:rsid w:val="00DD75DF"/>
    <w:rsid w:val="00DD7833"/>
    <w:rsid w:val="00DE0343"/>
    <w:rsid w:val="00DE03C3"/>
    <w:rsid w:val="00DE07DE"/>
    <w:rsid w:val="00DE0987"/>
    <w:rsid w:val="00DE09EA"/>
    <w:rsid w:val="00DE0E1F"/>
    <w:rsid w:val="00DE1089"/>
    <w:rsid w:val="00DE14DB"/>
    <w:rsid w:val="00DE1BB0"/>
    <w:rsid w:val="00DE20CE"/>
    <w:rsid w:val="00DE21D9"/>
    <w:rsid w:val="00DE27B9"/>
    <w:rsid w:val="00DE291C"/>
    <w:rsid w:val="00DE323C"/>
    <w:rsid w:val="00DE3281"/>
    <w:rsid w:val="00DE32BD"/>
    <w:rsid w:val="00DE3835"/>
    <w:rsid w:val="00DE4043"/>
    <w:rsid w:val="00DE49F7"/>
    <w:rsid w:val="00DE4C6A"/>
    <w:rsid w:val="00DE4F04"/>
    <w:rsid w:val="00DE51D0"/>
    <w:rsid w:val="00DE522B"/>
    <w:rsid w:val="00DE5478"/>
    <w:rsid w:val="00DE5828"/>
    <w:rsid w:val="00DE58E9"/>
    <w:rsid w:val="00DE59E5"/>
    <w:rsid w:val="00DE5C5A"/>
    <w:rsid w:val="00DE5C5D"/>
    <w:rsid w:val="00DE5F11"/>
    <w:rsid w:val="00DE6EAC"/>
    <w:rsid w:val="00DE701F"/>
    <w:rsid w:val="00DE710A"/>
    <w:rsid w:val="00DE76FE"/>
    <w:rsid w:val="00DE78D1"/>
    <w:rsid w:val="00DE79CA"/>
    <w:rsid w:val="00DE7EEA"/>
    <w:rsid w:val="00DE7F6D"/>
    <w:rsid w:val="00DF0078"/>
    <w:rsid w:val="00DF04F9"/>
    <w:rsid w:val="00DF0731"/>
    <w:rsid w:val="00DF09E2"/>
    <w:rsid w:val="00DF0B12"/>
    <w:rsid w:val="00DF0C0A"/>
    <w:rsid w:val="00DF11CA"/>
    <w:rsid w:val="00DF1638"/>
    <w:rsid w:val="00DF1784"/>
    <w:rsid w:val="00DF19FE"/>
    <w:rsid w:val="00DF2132"/>
    <w:rsid w:val="00DF2161"/>
    <w:rsid w:val="00DF21D2"/>
    <w:rsid w:val="00DF2488"/>
    <w:rsid w:val="00DF254F"/>
    <w:rsid w:val="00DF2560"/>
    <w:rsid w:val="00DF26F1"/>
    <w:rsid w:val="00DF27D5"/>
    <w:rsid w:val="00DF2866"/>
    <w:rsid w:val="00DF2D87"/>
    <w:rsid w:val="00DF2ED9"/>
    <w:rsid w:val="00DF2EF3"/>
    <w:rsid w:val="00DF31CA"/>
    <w:rsid w:val="00DF3389"/>
    <w:rsid w:val="00DF36A8"/>
    <w:rsid w:val="00DF3A7A"/>
    <w:rsid w:val="00DF3BA0"/>
    <w:rsid w:val="00DF413F"/>
    <w:rsid w:val="00DF41F4"/>
    <w:rsid w:val="00DF439C"/>
    <w:rsid w:val="00DF44B4"/>
    <w:rsid w:val="00DF4642"/>
    <w:rsid w:val="00DF4993"/>
    <w:rsid w:val="00DF4B20"/>
    <w:rsid w:val="00DF4E4F"/>
    <w:rsid w:val="00DF52EB"/>
    <w:rsid w:val="00DF5489"/>
    <w:rsid w:val="00DF54C2"/>
    <w:rsid w:val="00DF5538"/>
    <w:rsid w:val="00DF588B"/>
    <w:rsid w:val="00DF58D4"/>
    <w:rsid w:val="00DF5DCE"/>
    <w:rsid w:val="00DF5FCB"/>
    <w:rsid w:val="00DF63C6"/>
    <w:rsid w:val="00DF648F"/>
    <w:rsid w:val="00DF67BA"/>
    <w:rsid w:val="00DF68B6"/>
    <w:rsid w:val="00DF69BA"/>
    <w:rsid w:val="00DF6B66"/>
    <w:rsid w:val="00DF6E04"/>
    <w:rsid w:val="00DF70C6"/>
    <w:rsid w:val="00DF71BF"/>
    <w:rsid w:val="00DF7419"/>
    <w:rsid w:val="00DF7628"/>
    <w:rsid w:val="00DF766C"/>
    <w:rsid w:val="00DF7E7E"/>
    <w:rsid w:val="00E00725"/>
    <w:rsid w:val="00E008B2"/>
    <w:rsid w:val="00E008BD"/>
    <w:rsid w:val="00E0091F"/>
    <w:rsid w:val="00E00B08"/>
    <w:rsid w:val="00E00D33"/>
    <w:rsid w:val="00E00DE7"/>
    <w:rsid w:val="00E010E4"/>
    <w:rsid w:val="00E011D4"/>
    <w:rsid w:val="00E012F2"/>
    <w:rsid w:val="00E0133A"/>
    <w:rsid w:val="00E01AB7"/>
    <w:rsid w:val="00E01CAB"/>
    <w:rsid w:val="00E020EA"/>
    <w:rsid w:val="00E023D6"/>
    <w:rsid w:val="00E02965"/>
    <w:rsid w:val="00E02A80"/>
    <w:rsid w:val="00E03038"/>
    <w:rsid w:val="00E03055"/>
    <w:rsid w:val="00E03063"/>
    <w:rsid w:val="00E03245"/>
    <w:rsid w:val="00E03599"/>
    <w:rsid w:val="00E03B69"/>
    <w:rsid w:val="00E03DF4"/>
    <w:rsid w:val="00E03E65"/>
    <w:rsid w:val="00E0438E"/>
    <w:rsid w:val="00E04461"/>
    <w:rsid w:val="00E04631"/>
    <w:rsid w:val="00E04833"/>
    <w:rsid w:val="00E04C7B"/>
    <w:rsid w:val="00E04D02"/>
    <w:rsid w:val="00E04E6B"/>
    <w:rsid w:val="00E04FDF"/>
    <w:rsid w:val="00E052CF"/>
    <w:rsid w:val="00E05598"/>
    <w:rsid w:val="00E05618"/>
    <w:rsid w:val="00E05786"/>
    <w:rsid w:val="00E057DD"/>
    <w:rsid w:val="00E057FD"/>
    <w:rsid w:val="00E059D5"/>
    <w:rsid w:val="00E05BA2"/>
    <w:rsid w:val="00E05EB7"/>
    <w:rsid w:val="00E06401"/>
    <w:rsid w:val="00E0650D"/>
    <w:rsid w:val="00E068D1"/>
    <w:rsid w:val="00E06A9D"/>
    <w:rsid w:val="00E06B90"/>
    <w:rsid w:val="00E06C46"/>
    <w:rsid w:val="00E06CB8"/>
    <w:rsid w:val="00E06E11"/>
    <w:rsid w:val="00E07063"/>
    <w:rsid w:val="00E0707C"/>
    <w:rsid w:val="00E07233"/>
    <w:rsid w:val="00E075F1"/>
    <w:rsid w:val="00E07792"/>
    <w:rsid w:val="00E0783E"/>
    <w:rsid w:val="00E07915"/>
    <w:rsid w:val="00E07D50"/>
    <w:rsid w:val="00E10035"/>
    <w:rsid w:val="00E100C9"/>
    <w:rsid w:val="00E105E6"/>
    <w:rsid w:val="00E10607"/>
    <w:rsid w:val="00E10AB6"/>
    <w:rsid w:val="00E10B17"/>
    <w:rsid w:val="00E10B2C"/>
    <w:rsid w:val="00E10F3E"/>
    <w:rsid w:val="00E1127C"/>
    <w:rsid w:val="00E11351"/>
    <w:rsid w:val="00E11400"/>
    <w:rsid w:val="00E11605"/>
    <w:rsid w:val="00E11BCD"/>
    <w:rsid w:val="00E11F35"/>
    <w:rsid w:val="00E12115"/>
    <w:rsid w:val="00E122D6"/>
    <w:rsid w:val="00E12340"/>
    <w:rsid w:val="00E123F1"/>
    <w:rsid w:val="00E1279C"/>
    <w:rsid w:val="00E12E8A"/>
    <w:rsid w:val="00E130F2"/>
    <w:rsid w:val="00E1318B"/>
    <w:rsid w:val="00E132A2"/>
    <w:rsid w:val="00E135E3"/>
    <w:rsid w:val="00E1403B"/>
    <w:rsid w:val="00E140DB"/>
    <w:rsid w:val="00E14172"/>
    <w:rsid w:val="00E14207"/>
    <w:rsid w:val="00E1423B"/>
    <w:rsid w:val="00E142BB"/>
    <w:rsid w:val="00E14410"/>
    <w:rsid w:val="00E14691"/>
    <w:rsid w:val="00E14C4D"/>
    <w:rsid w:val="00E14FDB"/>
    <w:rsid w:val="00E152EE"/>
    <w:rsid w:val="00E1547E"/>
    <w:rsid w:val="00E1589F"/>
    <w:rsid w:val="00E15996"/>
    <w:rsid w:val="00E15A85"/>
    <w:rsid w:val="00E15B7C"/>
    <w:rsid w:val="00E15CE9"/>
    <w:rsid w:val="00E16034"/>
    <w:rsid w:val="00E16144"/>
    <w:rsid w:val="00E162F9"/>
    <w:rsid w:val="00E165DF"/>
    <w:rsid w:val="00E16B94"/>
    <w:rsid w:val="00E16D5B"/>
    <w:rsid w:val="00E1733B"/>
    <w:rsid w:val="00E1742D"/>
    <w:rsid w:val="00E175F1"/>
    <w:rsid w:val="00E17984"/>
    <w:rsid w:val="00E1798C"/>
    <w:rsid w:val="00E17C6D"/>
    <w:rsid w:val="00E17F95"/>
    <w:rsid w:val="00E2013B"/>
    <w:rsid w:val="00E202D0"/>
    <w:rsid w:val="00E2047C"/>
    <w:rsid w:val="00E20680"/>
    <w:rsid w:val="00E20B6D"/>
    <w:rsid w:val="00E20C81"/>
    <w:rsid w:val="00E20E21"/>
    <w:rsid w:val="00E21688"/>
    <w:rsid w:val="00E21E48"/>
    <w:rsid w:val="00E220ED"/>
    <w:rsid w:val="00E22111"/>
    <w:rsid w:val="00E222FC"/>
    <w:rsid w:val="00E223D9"/>
    <w:rsid w:val="00E22781"/>
    <w:rsid w:val="00E228B3"/>
    <w:rsid w:val="00E22CB9"/>
    <w:rsid w:val="00E22F11"/>
    <w:rsid w:val="00E2321B"/>
    <w:rsid w:val="00E23397"/>
    <w:rsid w:val="00E2356F"/>
    <w:rsid w:val="00E23746"/>
    <w:rsid w:val="00E23850"/>
    <w:rsid w:val="00E23A07"/>
    <w:rsid w:val="00E23B1E"/>
    <w:rsid w:val="00E23BEA"/>
    <w:rsid w:val="00E24001"/>
    <w:rsid w:val="00E24147"/>
    <w:rsid w:val="00E24178"/>
    <w:rsid w:val="00E2464B"/>
    <w:rsid w:val="00E247B4"/>
    <w:rsid w:val="00E2492F"/>
    <w:rsid w:val="00E24EDA"/>
    <w:rsid w:val="00E24EEB"/>
    <w:rsid w:val="00E24F33"/>
    <w:rsid w:val="00E251A2"/>
    <w:rsid w:val="00E25286"/>
    <w:rsid w:val="00E2547B"/>
    <w:rsid w:val="00E254E5"/>
    <w:rsid w:val="00E254F5"/>
    <w:rsid w:val="00E25896"/>
    <w:rsid w:val="00E25BCE"/>
    <w:rsid w:val="00E26640"/>
    <w:rsid w:val="00E269D3"/>
    <w:rsid w:val="00E26A34"/>
    <w:rsid w:val="00E26AF0"/>
    <w:rsid w:val="00E26E66"/>
    <w:rsid w:val="00E272A5"/>
    <w:rsid w:val="00E272E9"/>
    <w:rsid w:val="00E27A00"/>
    <w:rsid w:val="00E27A19"/>
    <w:rsid w:val="00E27CF0"/>
    <w:rsid w:val="00E27D8F"/>
    <w:rsid w:val="00E27F2C"/>
    <w:rsid w:val="00E27F48"/>
    <w:rsid w:val="00E301D1"/>
    <w:rsid w:val="00E305D7"/>
    <w:rsid w:val="00E30C03"/>
    <w:rsid w:val="00E30EAD"/>
    <w:rsid w:val="00E30EBA"/>
    <w:rsid w:val="00E30ED9"/>
    <w:rsid w:val="00E30EE0"/>
    <w:rsid w:val="00E30F72"/>
    <w:rsid w:val="00E31922"/>
    <w:rsid w:val="00E31B8A"/>
    <w:rsid w:val="00E31F4B"/>
    <w:rsid w:val="00E31FB6"/>
    <w:rsid w:val="00E3206C"/>
    <w:rsid w:val="00E3215F"/>
    <w:rsid w:val="00E3226C"/>
    <w:rsid w:val="00E32304"/>
    <w:rsid w:val="00E32647"/>
    <w:rsid w:val="00E32A05"/>
    <w:rsid w:val="00E32B59"/>
    <w:rsid w:val="00E32BE3"/>
    <w:rsid w:val="00E32C48"/>
    <w:rsid w:val="00E32E70"/>
    <w:rsid w:val="00E330A3"/>
    <w:rsid w:val="00E330B5"/>
    <w:rsid w:val="00E332A2"/>
    <w:rsid w:val="00E33681"/>
    <w:rsid w:val="00E3371C"/>
    <w:rsid w:val="00E33CFA"/>
    <w:rsid w:val="00E33DF4"/>
    <w:rsid w:val="00E34147"/>
    <w:rsid w:val="00E34854"/>
    <w:rsid w:val="00E34CB6"/>
    <w:rsid w:val="00E34D35"/>
    <w:rsid w:val="00E3515A"/>
    <w:rsid w:val="00E3585C"/>
    <w:rsid w:val="00E35F9D"/>
    <w:rsid w:val="00E3606E"/>
    <w:rsid w:val="00E36298"/>
    <w:rsid w:val="00E365E0"/>
    <w:rsid w:val="00E368B6"/>
    <w:rsid w:val="00E36C3B"/>
    <w:rsid w:val="00E36E2C"/>
    <w:rsid w:val="00E36ECB"/>
    <w:rsid w:val="00E3707E"/>
    <w:rsid w:val="00E37291"/>
    <w:rsid w:val="00E37488"/>
    <w:rsid w:val="00E37602"/>
    <w:rsid w:val="00E37A3F"/>
    <w:rsid w:val="00E37C0C"/>
    <w:rsid w:val="00E37C70"/>
    <w:rsid w:val="00E37F48"/>
    <w:rsid w:val="00E4006B"/>
    <w:rsid w:val="00E40136"/>
    <w:rsid w:val="00E4061B"/>
    <w:rsid w:val="00E40C05"/>
    <w:rsid w:val="00E40C6C"/>
    <w:rsid w:val="00E40E8D"/>
    <w:rsid w:val="00E410D6"/>
    <w:rsid w:val="00E41305"/>
    <w:rsid w:val="00E41419"/>
    <w:rsid w:val="00E415BE"/>
    <w:rsid w:val="00E417BC"/>
    <w:rsid w:val="00E41A79"/>
    <w:rsid w:val="00E41B32"/>
    <w:rsid w:val="00E41B3D"/>
    <w:rsid w:val="00E41DA5"/>
    <w:rsid w:val="00E41DFD"/>
    <w:rsid w:val="00E424A3"/>
    <w:rsid w:val="00E426DA"/>
    <w:rsid w:val="00E4281C"/>
    <w:rsid w:val="00E42B3B"/>
    <w:rsid w:val="00E42B67"/>
    <w:rsid w:val="00E42C94"/>
    <w:rsid w:val="00E43018"/>
    <w:rsid w:val="00E43398"/>
    <w:rsid w:val="00E433AE"/>
    <w:rsid w:val="00E433BE"/>
    <w:rsid w:val="00E436CF"/>
    <w:rsid w:val="00E437BC"/>
    <w:rsid w:val="00E43977"/>
    <w:rsid w:val="00E43C89"/>
    <w:rsid w:val="00E43CA9"/>
    <w:rsid w:val="00E43CD5"/>
    <w:rsid w:val="00E44434"/>
    <w:rsid w:val="00E447C6"/>
    <w:rsid w:val="00E44EDC"/>
    <w:rsid w:val="00E450BA"/>
    <w:rsid w:val="00E4522B"/>
    <w:rsid w:val="00E4525C"/>
    <w:rsid w:val="00E45284"/>
    <w:rsid w:val="00E452F0"/>
    <w:rsid w:val="00E454D5"/>
    <w:rsid w:val="00E4591C"/>
    <w:rsid w:val="00E4610C"/>
    <w:rsid w:val="00E46302"/>
    <w:rsid w:val="00E4630A"/>
    <w:rsid w:val="00E463C5"/>
    <w:rsid w:val="00E46901"/>
    <w:rsid w:val="00E469DD"/>
    <w:rsid w:val="00E46C23"/>
    <w:rsid w:val="00E4706C"/>
    <w:rsid w:val="00E473E7"/>
    <w:rsid w:val="00E4742F"/>
    <w:rsid w:val="00E47A98"/>
    <w:rsid w:val="00E47D1E"/>
    <w:rsid w:val="00E50003"/>
    <w:rsid w:val="00E50111"/>
    <w:rsid w:val="00E502A4"/>
    <w:rsid w:val="00E508FD"/>
    <w:rsid w:val="00E50AB0"/>
    <w:rsid w:val="00E50B80"/>
    <w:rsid w:val="00E50BE4"/>
    <w:rsid w:val="00E50CAC"/>
    <w:rsid w:val="00E50CB1"/>
    <w:rsid w:val="00E50F19"/>
    <w:rsid w:val="00E51245"/>
    <w:rsid w:val="00E513DD"/>
    <w:rsid w:val="00E5145C"/>
    <w:rsid w:val="00E514AA"/>
    <w:rsid w:val="00E5164B"/>
    <w:rsid w:val="00E516F2"/>
    <w:rsid w:val="00E51954"/>
    <w:rsid w:val="00E51958"/>
    <w:rsid w:val="00E51D41"/>
    <w:rsid w:val="00E51EE3"/>
    <w:rsid w:val="00E52159"/>
    <w:rsid w:val="00E52360"/>
    <w:rsid w:val="00E5272A"/>
    <w:rsid w:val="00E52797"/>
    <w:rsid w:val="00E52857"/>
    <w:rsid w:val="00E52D9B"/>
    <w:rsid w:val="00E538A7"/>
    <w:rsid w:val="00E5396F"/>
    <w:rsid w:val="00E53C6F"/>
    <w:rsid w:val="00E542B6"/>
    <w:rsid w:val="00E54971"/>
    <w:rsid w:val="00E549B0"/>
    <w:rsid w:val="00E54A3E"/>
    <w:rsid w:val="00E54CA9"/>
    <w:rsid w:val="00E54D72"/>
    <w:rsid w:val="00E54E52"/>
    <w:rsid w:val="00E55012"/>
    <w:rsid w:val="00E550C7"/>
    <w:rsid w:val="00E55169"/>
    <w:rsid w:val="00E55516"/>
    <w:rsid w:val="00E557F6"/>
    <w:rsid w:val="00E559D0"/>
    <w:rsid w:val="00E55F48"/>
    <w:rsid w:val="00E5610A"/>
    <w:rsid w:val="00E562E6"/>
    <w:rsid w:val="00E56586"/>
    <w:rsid w:val="00E5662B"/>
    <w:rsid w:val="00E56F07"/>
    <w:rsid w:val="00E56F1E"/>
    <w:rsid w:val="00E56F26"/>
    <w:rsid w:val="00E5721E"/>
    <w:rsid w:val="00E5734B"/>
    <w:rsid w:val="00E57739"/>
    <w:rsid w:val="00E5796B"/>
    <w:rsid w:val="00E57B63"/>
    <w:rsid w:val="00E57B70"/>
    <w:rsid w:val="00E57BBE"/>
    <w:rsid w:val="00E57CF6"/>
    <w:rsid w:val="00E57DCD"/>
    <w:rsid w:val="00E601C9"/>
    <w:rsid w:val="00E602C9"/>
    <w:rsid w:val="00E605ED"/>
    <w:rsid w:val="00E60B7C"/>
    <w:rsid w:val="00E60BE7"/>
    <w:rsid w:val="00E60DA7"/>
    <w:rsid w:val="00E60DE1"/>
    <w:rsid w:val="00E60DF1"/>
    <w:rsid w:val="00E60F7F"/>
    <w:rsid w:val="00E61068"/>
    <w:rsid w:val="00E61262"/>
    <w:rsid w:val="00E6130D"/>
    <w:rsid w:val="00E614CE"/>
    <w:rsid w:val="00E61713"/>
    <w:rsid w:val="00E620C5"/>
    <w:rsid w:val="00E620CB"/>
    <w:rsid w:val="00E62139"/>
    <w:rsid w:val="00E6239D"/>
    <w:rsid w:val="00E62520"/>
    <w:rsid w:val="00E62559"/>
    <w:rsid w:val="00E625C7"/>
    <w:rsid w:val="00E62668"/>
    <w:rsid w:val="00E626BE"/>
    <w:rsid w:val="00E62825"/>
    <w:rsid w:val="00E62D73"/>
    <w:rsid w:val="00E62E78"/>
    <w:rsid w:val="00E63811"/>
    <w:rsid w:val="00E63879"/>
    <w:rsid w:val="00E638EA"/>
    <w:rsid w:val="00E63EF1"/>
    <w:rsid w:val="00E63F97"/>
    <w:rsid w:val="00E6422A"/>
    <w:rsid w:val="00E644BF"/>
    <w:rsid w:val="00E6468D"/>
    <w:rsid w:val="00E64788"/>
    <w:rsid w:val="00E6482A"/>
    <w:rsid w:val="00E64B70"/>
    <w:rsid w:val="00E64C7C"/>
    <w:rsid w:val="00E64FC7"/>
    <w:rsid w:val="00E65173"/>
    <w:rsid w:val="00E6537D"/>
    <w:rsid w:val="00E65528"/>
    <w:rsid w:val="00E6553D"/>
    <w:rsid w:val="00E65E5B"/>
    <w:rsid w:val="00E65FE0"/>
    <w:rsid w:val="00E66042"/>
    <w:rsid w:val="00E66880"/>
    <w:rsid w:val="00E66B7E"/>
    <w:rsid w:val="00E66EE9"/>
    <w:rsid w:val="00E66F17"/>
    <w:rsid w:val="00E672F0"/>
    <w:rsid w:val="00E67381"/>
    <w:rsid w:val="00E678AD"/>
    <w:rsid w:val="00E67BA4"/>
    <w:rsid w:val="00E67DB5"/>
    <w:rsid w:val="00E67ED4"/>
    <w:rsid w:val="00E70A71"/>
    <w:rsid w:val="00E70E27"/>
    <w:rsid w:val="00E70F61"/>
    <w:rsid w:val="00E71297"/>
    <w:rsid w:val="00E712F5"/>
    <w:rsid w:val="00E71D0B"/>
    <w:rsid w:val="00E72054"/>
    <w:rsid w:val="00E7220F"/>
    <w:rsid w:val="00E723AC"/>
    <w:rsid w:val="00E7246B"/>
    <w:rsid w:val="00E72FBA"/>
    <w:rsid w:val="00E73040"/>
    <w:rsid w:val="00E73199"/>
    <w:rsid w:val="00E73266"/>
    <w:rsid w:val="00E732A6"/>
    <w:rsid w:val="00E7347B"/>
    <w:rsid w:val="00E7362F"/>
    <w:rsid w:val="00E73818"/>
    <w:rsid w:val="00E738F6"/>
    <w:rsid w:val="00E7391A"/>
    <w:rsid w:val="00E739B0"/>
    <w:rsid w:val="00E74013"/>
    <w:rsid w:val="00E741AB"/>
    <w:rsid w:val="00E743A9"/>
    <w:rsid w:val="00E7445B"/>
    <w:rsid w:val="00E749D0"/>
    <w:rsid w:val="00E74A3E"/>
    <w:rsid w:val="00E74C6C"/>
    <w:rsid w:val="00E74CBF"/>
    <w:rsid w:val="00E74EDA"/>
    <w:rsid w:val="00E74FC7"/>
    <w:rsid w:val="00E7515F"/>
    <w:rsid w:val="00E751DF"/>
    <w:rsid w:val="00E752AB"/>
    <w:rsid w:val="00E753AA"/>
    <w:rsid w:val="00E75EBC"/>
    <w:rsid w:val="00E75FFA"/>
    <w:rsid w:val="00E76018"/>
    <w:rsid w:val="00E764C6"/>
    <w:rsid w:val="00E766F3"/>
    <w:rsid w:val="00E771F1"/>
    <w:rsid w:val="00E771F4"/>
    <w:rsid w:val="00E776DD"/>
    <w:rsid w:val="00E77885"/>
    <w:rsid w:val="00E77CAE"/>
    <w:rsid w:val="00E77DDD"/>
    <w:rsid w:val="00E8018B"/>
    <w:rsid w:val="00E80430"/>
    <w:rsid w:val="00E8055B"/>
    <w:rsid w:val="00E807E2"/>
    <w:rsid w:val="00E80E0B"/>
    <w:rsid w:val="00E80E30"/>
    <w:rsid w:val="00E8164A"/>
    <w:rsid w:val="00E816AF"/>
    <w:rsid w:val="00E81C5F"/>
    <w:rsid w:val="00E81D89"/>
    <w:rsid w:val="00E81E6A"/>
    <w:rsid w:val="00E8224D"/>
    <w:rsid w:val="00E825EC"/>
    <w:rsid w:val="00E829ED"/>
    <w:rsid w:val="00E82B4E"/>
    <w:rsid w:val="00E83286"/>
    <w:rsid w:val="00E83390"/>
    <w:rsid w:val="00E8372C"/>
    <w:rsid w:val="00E83781"/>
    <w:rsid w:val="00E83A82"/>
    <w:rsid w:val="00E83CF0"/>
    <w:rsid w:val="00E83EBA"/>
    <w:rsid w:val="00E84126"/>
    <w:rsid w:val="00E84532"/>
    <w:rsid w:val="00E84542"/>
    <w:rsid w:val="00E84621"/>
    <w:rsid w:val="00E846AF"/>
    <w:rsid w:val="00E84E7A"/>
    <w:rsid w:val="00E853B8"/>
    <w:rsid w:val="00E855FA"/>
    <w:rsid w:val="00E856DD"/>
    <w:rsid w:val="00E85840"/>
    <w:rsid w:val="00E858FD"/>
    <w:rsid w:val="00E85A14"/>
    <w:rsid w:val="00E85D3D"/>
    <w:rsid w:val="00E864BC"/>
    <w:rsid w:val="00E86719"/>
    <w:rsid w:val="00E86B6C"/>
    <w:rsid w:val="00E86D23"/>
    <w:rsid w:val="00E86D91"/>
    <w:rsid w:val="00E86F02"/>
    <w:rsid w:val="00E86F0A"/>
    <w:rsid w:val="00E8701A"/>
    <w:rsid w:val="00E87202"/>
    <w:rsid w:val="00E87347"/>
    <w:rsid w:val="00E873D4"/>
    <w:rsid w:val="00E87463"/>
    <w:rsid w:val="00E874A1"/>
    <w:rsid w:val="00E8770C"/>
    <w:rsid w:val="00E87992"/>
    <w:rsid w:val="00E87B3F"/>
    <w:rsid w:val="00E90378"/>
    <w:rsid w:val="00E903EC"/>
    <w:rsid w:val="00E904D3"/>
    <w:rsid w:val="00E90569"/>
    <w:rsid w:val="00E9072E"/>
    <w:rsid w:val="00E908B6"/>
    <w:rsid w:val="00E90E09"/>
    <w:rsid w:val="00E910FD"/>
    <w:rsid w:val="00E9136F"/>
    <w:rsid w:val="00E915BF"/>
    <w:rsid w:val="00E9176C"/>
    <w:rsid w:val="00E917ED"/>
    <w:rsid w:val="00E9184B"/>
    <w:rsid w:val="00E91CCE"/>
    <w:rsid w:val="00E92A7E"/>
    <w:rsid w:val="00E92BD6"/>
    <w:rsid w:val="00E92DEA"/>
    <w:rsid w:val="00E93029"/>
    <w:rsid w:val="00E93071"/>
    <w:rsid w:val="00E930E1"/>
    <w:rsid w:val="00E9381A"/>
    <w:rsid w:val="00E93D98"/>
    <w:rsid w:val="00E9404C"/>
    <w:rsid w:val="00E94445"/>
    <w:rsid w:val="00E9445D"/>
    <w:rsid w:val="00E95021"/>
    <w:rsid w:val="00E95025"/>
    <w:rsid w:val="00E95227"/>
    <w:rsid w:val="00E95576"/>
    <w:rsid w:val="00E955E9"/>
    <w:rsid w:val="00E95630"/>
    <w:rsid w:val="00E95663"/>
    <w:rsid w:val="00E957B8"/>
    <w:rsid w:val="00E958A6"/>
    <w:rsid w:val="00E95E29"/>
    <w:rsid w:val="00E96199"/>
    <w:rsid w:val="00E96267"/>
    <w:rsid w:val="00E9636B"/>
    <w:rsid w:val="00E96576"/>
    <w:rsid w:val="00E96950"/>
    <w:rsid w:val="00E96B1C"/>
    <w:rsid w:val="00E96CB4"/>
    <w:rsid w:val="00E96D09"/>
    <w:rsid w:val="00E96FED"/>
    <w:rsid w:val="00E97776"/>
    <w:rsid w:val="00E979FE"/>
    <w:rsid w:val="00E97E6A"/>
    <w:rsid w:val="00EA08B3"/>
    <w:rsid w:val="00EA0993"/>
    <w:rsid w:val="00EA09C5"/>
    <w:rsid w:val="00EA09C8"/>
    <w:rsid w:val="00EA0AC5"/>
    <w:rsid w:val="00EA0B6E"/>
    <w:rsid w:val="00EA0F13"/>
    <w:rsid w:val="00EA0FF6"/>
    <w:rsid w:val="00EA114B"/>
    <w:rsid w:val="00EA1178"/>
    <w:rsid w:val="00EA1265"/>
    <w:rsid w:val="00EA1449"/>
    <w:rsid w:val="00EA14DB"/>
    <w:rsid w:val="00EA1705"/>
    <w:rsid w:val="00EA1822"/>
    <w:rsid w:val="00EA182F"/>
    <w:rsid w:val="00EA19E3"/>
    <w:rsid w:val="00EA1BEA"/>
    <w:rsid w:val="00EA1D08"/>
    <w:rsid w:val="00EA23CF"/>
    <w:rsid w:val="00EA2415"/>
    <w:rsid w:val="00EA2462"/>
    <w:rsid w:val="00EA2649"/>
    <w:rsid w:val="00EA2832"/>
    <w:rsid w:val="00EA28ED"/>
    <w:rsid w:val="00EA29DF"/>
    <w:rsid w:val="00EA3073"/>
    <w:rsid w:val="00EA3163"/>
    <w:rsid w:val="00EA32F5"/>
    <w:rsid w:val="00EA3433"/>
    <w:rsid w:val="00EA3498"/>
    <w:rsid w:val="00EA397A"/>
    <w:rsid w:val="00EA39BD"/>
    <w:rsid w:val="00EA3F5A"/>
    <w:rsid w:val="00EA401B"/>
    <w:rsid w:val="00EA4493"/>
    <w:rsid w:val="00EA4A20"/>
    <w:rsid w:val="00EA4C44"/>
    <w:rsid w:val="00EA4D19"/>
    <w:rsid w:val="00EA4E21"/>
    <w:rsid w:val="00EA4F8A"/>
    <w:rsid w:val="00EA5048"/>
    <w:rsid w:val="00EA53A0"/>
    <w:rsid w:val="00EA56C8"/>
    <w:rsid w:val="00EA57A3"/>
    <w:rsid w:val="00EA5A0A"/>
    <w:rsid w:val="00EA5A7F"/>
    <w:rsid w:val="00EA5C9A"/>
    <w:rsid w:val="00EA5E12"/>
    <w:rsid w:val="00EA60E8"/>
    <w:rsid w:val="00EA660E"/>
    <w:rsid w:val="00EA666B"/>
    <w:rsid w:val="00EA6833"/>
    <w:rsid w:val="00EA6C70"/>
    <w:rsid w:val="00EA7040"/>
    <w:rsid w:val="00EA7530"/>
    <w:rsid w:val="00EA7674"/>
    <w:rsid w:val="00EA7BF6"/>
    <w:rsid w:val="00EA7BFA"/>
    <w:rsid w:val="00EA7C61"/>
    <w:rsid w:val="00EA7F6A"/>
    <w:rsid w:val="00EB0046"/>
    <w:rsid w:val="00EB0092"/>
    <w:rsid w:val="00EB042B"/>
    <w:rsid w:val="00EB1610"/>
    <w:rsid w:val="00EB1712"/>
    <w:rsid w:val="00EB1CC4"/>
    <w:rsid w:val="00EB1E86"/>
    <w:rsid w:val="00EB1E9A"/>
    <w:rsid w:val="00EB2307"/>
    <w:rsid w:val="00EB2644"/>
    <w:rsid w:val="00EB2BC5"/>
    <w:rsid w:val="00EB3226"/>
    <w:rsid w:val="00EB3564"/>
    <w:rsid w:val="00EB38F4"/>
    <w:rsid w:val="00EB3970"/>
    <w:rsid w:val="00EB3BCE"/>
    <w:rsid w:val="00EB3C9C"/>
    <w:rsid w:val="00EB3DBF"/>
    <w:rsid w:val="00EB3EB1"/>
    <w:rsid w:val="00EB3F8C"/>
    <w:rsid w:val="00EB4036"/>
    <w:rsid w:val="00EB4B1A"/>
    <w:rsid w:val="00EB4B9F"/>
    <w:rsid w:val="00EB52AF"/>
    <w:rsid w:val="00EB52C5"/>
    <w:rsid w:val="00EB5537"/>
    <w:rsid w:val="00EB567F"/>
    <w:rsid w:val="00EB5918"/>
    <w:rsid w:val="00EB5940"/>
    <w:rsid w:val="00EB5F11"/>
    <w:rsid w:val="00EB61ED"/>
    <w:rsid w:val="00EB6536"/>
    <w:rsid w:val="00EB65AC"/>
    <w:rsid w:val="00EB65F7"/>
    <w:rsid w:val="00EB666C"/>
    <w:rsid w:val="00EB6BC8"/>
    <w:rsid w:val="00EB6E04"/>
    <w:rsid w:val="00EB71F5"/>
    <w:rsid w:val="00EB7355"/>
    <w:rsid w:val="00EB73DE"/>
    <w:rsid w:val="00EB74D6"/>
    <w:rsid w:val="00EB7608"/>
    <w:rsid w:val="00EB760C"/>
    <w:rsid w:val="00EB78D2"/>
    <w:rsid w:val="00EC016D"/>
    <w:rsid w:val="00EC07D1"/>
    <w:rsid w:val="00EC0889"/>
    <w:rsid w:val="00EC08E3"/>
    <w:rsid w:val="00EC08F4"/>
    <w:rsid w:val="00EC0A69"/>
    <w:rsid w:val="00EC0D4A"/>
    <w:rsid w:val="00EC1208"/>
    <w:rsid w:val="00EC154C"/>
    <w:rsid w:val="00EC1850"/>
    <w:rsid w:val="00EC19E0"/>
    <w:rsid w:val="00EC1A00"/>
    <w:rsid w:val="00EC1C96"/>
    <w:rsid w:val="00EC2208"/>
    <w:rsid w:val="00EC2C90"/>
    <w:rsid w:val="00EC3367"/>
    <w:rsid w:val="00EC3971"/>
    <w:rsid w:val="00EC39A2"/>
    <w:rsid w:val="00EC3D4F"/>
    <w:rsid w:val="00EC3D88"/>
    <w:rsid w:val="00EC41FB"/>
    <w:rsid w:val="00EC4250"/>
    <w:rsid w:val="00EC446D"/>
    <w:rsid w:val="00EC451E"/>
    <w:rsid w:val="00EC4526"/>
    <w:rsid w:val="00EC483B"/>
    <w:rsid w:val="00EC4911"/>
    <w:rsid w:val="00EC50C9"/>
    <w:rsid w:val="00EC51B4"/>
    <w:rsid w:val="00EC5523"/>
    <w:rsid w:val="00EC563C"/>
    <w:rsid w:val="00EC59FB"/>
    <w:rsid w:val="00EC5B83"/>
    <w:rsid w:val="00EC5C13"/>
    <w:rsid w:val="00EC5C28"/>
    <w:rsid w:val="00EC5EE0"/>
    <w:rsid w:val="00EC621C"/>
    <w:rsid w:val="00EC6270"/>
    <w:rsid w:val="00EC6514"/>
    <w:rsid w:val="00EC6615"/>
    <w:rsid w:val="00EC686D"/>
    <w:rsid w:val="00EC6A0B"/>
    <w:rsid w:val="00EC6AA7"/>
    <w:rsid w:val="00EC6B9F"/>
    <w:rsid w:val="00EC7296"/>
    <w:rsid w:val="00EC7773"/>
    <w:rsid w:val="00EC77BC"/>
    <w:rsid w:val="00EC7833"/>
    <w:rsid w:val="00EC7A43"/>
    <w:rsid w:val="00EC7AAB"/>
    <w:rsid w:val="00ED00CE"/>
    <w:rsid w:val="00ED042B"/>
    <w:rsid w:val="00ED09D9"/>
    <w:rsid w:val="00ED0C6B"/>
    <w:rsid w:val="00ED0EAE"/>
    <w:rsid w:val="00ED0F86"/>
    <w:rsid w:val="00ED1197"/>
    <w:rsid w:val="00ED12C1"/>
    <w:rsid w:val="00ED1443"/>
    <w:rsid w:val="00ED1518"/>
    <w:rsid w:val="00ED1E19"/>
    <w:rsid w:val="00ED1FE7"/>
    <w:rsid w:val="00ED1FF9"/>
    <w:rsid w:val="00ED23BA"/>
    <w:rsid w:val="00ED2486"/>
    <w:rsid w:val="00ED2630"/>
    <w:rsid w:val="00ED2657"/>
    <w:rsid w:val="00ED2A41"/>
    <w:rsid w:val="00ED2EB8"/>
    <w:rsid w:val="00ED34F6"/>
    <w:rsid w:val="00ED35C0"/>
    <w:rsid w:val="00ED35D7"/>
    <w:rsid w:val="00ED3758"/>
    <w:rsid w:val="00ED37CB"/>
    <w:rsid w:val="00ED3911"/>
    <w:rsid w:val="00ED3DA0"/>
    <w:rsid w:val="00ED3FC6"/>
    <w:rsid w:val="00ED42F0"/>
    <w:rsid w:val="00ED45B8"/>
    <w:rsid w:val="00ED477D"/>
    <w:rsid w:val="00ED47B6"/>
    <w:rsid w:val="00ED4855"/>
    <w:rsid w:val="00ED4E4B"/>
    <w:rsid w:val="00ED4FC6"/>
    <w:rsid w:val="00ED5115"/>
    <w:rsid w:val="00ED5179"/>
    <w:rsid w:val="00ED5589"/>
    <w:rsid w:val="00ED5728"/>
    <w:rsid w:val="00ED57CE"/>
    <w:rsid w:val="00ED5887"/>
    <w:rsid w:val="00ED5C19"/>
    <w:rsid w:val="00ED5D17"/>
    <w:rsid w:val="00ED5E4E"/>
    <w:rsid w:val="00ED5F50"/>
    <w:rsid w:val="00ED607E"/>
    <w:rsid w:val="00ED6202"/>
    <w:rsid w:val="00ED635F"/>
    <w:rsid w:val="00ED644A"/>
    <w:rsid w:val="00ED657F"/>
    <w:rsid w:val="00ED6A0C"/>
    <w:rsid w:val="00ED6D45"/>
    <w:rsid w:val="00ED6F29"/>
    <w:rsid w:val="00ED744E"/>
    <w:rsid w:val="00ED750B"/>
    <w:rsid w:val="00ED7A42"/>
    <w:rsid w:val="00ED7B5A"/>
    <w:rsid w:val="00ED7CF4"/>
    <w:rsid w:val="00ED7D94"/>
    <w:rsid w:val="00EE081C"/>
    <w:rsid w:val="00EE0BDC"/>
    <w:rsid w:val="00EE0CC9"/>
    <w:rsid w:val="00EE0CEB"/>
    <w:rsid w:val="00EE0E43"/>
    <w:rsid w:val="00EE10E5"/>
    <w:rsid w:val="00EE112E"/>
    <w:rsid w:val="00EE1587"/>
    <w:rsid w:val="00EE1603"/>
    <w:rsid w:val="00EE1A55"/>
    <w:rsid w:val="00EE1AC6"/>
    <w:rsid w:val="00EE1C65"/>
    <w:rsid w:val="00EE1C7C"/>
    <w:rsid w:val="00EE1E9F"/>
    <w:rsid w:val="00EE2153"/>
    <w:rsid w:val="00EE280D"/>
    <w:rsid w:val="00EE29D7"/>
    <w:rsid w:val="00EE31DE"/>
    <w:rsid w:val="00EE36B2"/>
    <w:rsid w:val="00EE3902"/>
    <w:rsid w:val="00EE3A69"/>
    <w:rsid w:val="00EE3D13"/>
    <w:rsid w:val="00EE3D35"/>
    <w:rsid w:val="00EE3EBB"/>
    <w:rsid w:val="00EE3F8E"/>
    <w:rsid w:val="00EE489E"/>
    <w:rsid w:val="00EE4997"/>
    <w:rsid w:val="00EE4AFC"/>
    <w:rsid w:val="00EE4D8F"/>
    <w:rsid w:val="00EE5527"/>
    <w:rsid w:val="00EE5BCF"/>
    <w:rsid w:val="00EE5D3F"/>
    <w:rsid w:val="00EE5D45"/>
    <w:rsid w:val="00EE61AD"/>
    <w:rsid w:val="00EE6781"/>
    <w:rsid w:val="00EE679B"/>
    <w:rsid w:val="00EE6A67"/>
    <w:rsid w:val="00EE6D98"/>
    <w:rsid w:val="00EE6E5F"/>
    <w:rsid w:val="00EE6E8C"/>
    <w:rsid w:val="00EE6EF4"/>
    <w:rsid w:val="00EE71D6"/>
    <w:rsid w:val="00EE782E"/>
    <w:rsid w:val="00EE78DF"/>
    <w:rsid w:val="00EE7946"/>
    <w:rsid w:val="00EE7CAB"/>
    <w:rsid w:val="00EF00BE"/>
    <w:rsid w:val="00EF053E"/>
    <w:rsid w:val="00EF075E"/>
    <w:rsid w:val="00EF0C8E"/>
    <w:rsid w:val="00EF0D1B"/>
    <w:rsid w:val="00EF0D5E"/>
    <w:rsid w:val="00EF0DEB"/>
    <w:rsid w:val="00EF0F35"/>
    <w:rsid w:val="00EF110A"/>
    <w:rsid w:val="00EF123C"/>
    <w:rsid w:val="00EF1444"/>
    <w:rsid w:val="00EF14F8"/>
    <w:rsid w:val="00EF1BF6"/>
    <w:rsid w:val="00EF1D2A"/>
    <w:rsid w:val="00EF1D83"/>
    <w:rsid w:val="00EF1FD2"/>
    <w:rsid w:val="00EF202A"/>
    <w:rsid w:val="00EF23A1"/>
    <w:rsid w:val="00EF26F5"/>
    <w:rsid w:val="00EF3040"/>
    <w:rsid w:val="00EF3458"/>
    <w:rsid w:val="00EF3708"/>
    <w:rsid w:val="00EF373E"/>
    <w:rsid w:val="00EF3D3F"/>
    <w:rsid w:val="00EF3EC3"/>
    <w:rsid w:val="00EF3ED9"/>
    <w:rsid w:val="00EF3F56"/>
    <w:rsid w:val="00EF430B"/>
    <w:rsid w:val="00EF4396"/>
    <w:rsid w:val="00EF460B"/>
    <w:rsid w:val="00EF4610"/>
    <w:rsid w:val="00EF4734"/>
    <w:rsid w:val="00EF563F"/>
    <w:rsid w:val="00EF5823"/>
    <w:rsid w:val="00EF5A82"/>
    <w:rsid w:val="00EF5C71"/>
    <w:rsid w:val="00EF5E32"/>
    <w:rsid w:val="00EF5F04"/>
    <w:rsid w:val="00EF6070"/>
    <w:rsid w:val="00EF6341"/>
    <w:rsid w:val="00EF6562"/>
    <w:rsid w:val="00EF6760"/>
    <w:rsid w:val="00EF682B"/>
    <w:rsid w:val="00EF692B"/>
    <w:rsid w:val="00EF6D50"/>
    <w:rsid w:val="00EF7038"/>
    <w:rsid w:val="00EF72B0"/>
    <w:rsid w:val="00EF7348"/>
    <w:rsid w:val="00EF764C"/>
    <w:rsid w:val="00EF7765"/>
    <w:rsid w:val="00EF7A5F"/>
    <w:rsid w:val="00F004EB"/>
    <w:rsid w:val="00F00518"/>
    <w:rsid w:val="00F00585"/>
    <w:rsid w:val="00F0072E"/>
    <w:rsid w:val="00F009B0"/>
    <w:rsid w:val="00F00E58"/>
    <w:rsid w:val="00F0105C"/>
    <w:rsid w:val="00F01211"/>
    <w:rsid w:val="00F01334"/>
    <w:rsid w:val="00F016CC"/>
    <w:rsid w:val="00F016DA"/>
    <w:rsid w:val="00F018EC"/>
    <w:rsid w:val="00F01E57"/>
    <w:rsid w:val="00F01F96"/>
    <w:rsid w:val="00F02137"/>
    <w:rsid w:val="00F028E1"/>
    <w:rsid w:val="00F029D1"/>
    <w:rsid w:val="00F02C33"/>
    <w:rsid w:val="00F02D86"/>
    <w:rsid w:val="00F034B2"/>
    <w:rsid w:val="00F03856"/>
    <w:rsid w:val="00F038E2"/>
    <w:rsid w:val="00F038F7"/>
    <w:rsid w:val="00F03A6E"/>
    <w:rsid w:val="00F03AF3"/>
    <w:rsid w:val="00F03DD6"/>
    <w:rsid w:val="00F03EC4"/>
    <w:rsid w:val="00F040EE"/>
    <w:rsid w:val="00F04172"/>
    <w:rsid w:val="00F041AE"/>
    <w:rsid w:val="00F041BD"/>
    <w:rsid w:val="00F04471"/>
    <w:rsid w:val="00F04535"/>
    <w:rsid w:val="00F04714"/>
    <w:rsid w:val="00F048BD"/>
    <w:rsid w:val="00F04D17"/>
    <w:rsid w:val="00F04EE6"/>
    <w:rsid w:val="00F056C8"/>
    <w:rsid w:val="00F057C2"/>
    <w:rsid w:val="00F058C1"/>
    <w:rsid w:val="00F05A31"/>
    <w:rsid w:val="00F05C62"/>
    <w:rsid w:val="00F05EE8"/>
    <w:rsid w:val="00F06508"/>
    <w:rsid w:val="00F065AE"/>
    <w:rsid w:val="00F0669A"/>
    <w:rsid w:val="00F0681D"/>
    <w:rsid w:val="00F068E6"/>
    <w:rsid w:val="00F069B8"/>
    <w:rsid w:val="00F06D66"/>
    <w:rsid w:val="00F06D9A"/>
    <w:rsid w:val="00F06F9C"/>
    <w:rsid w:val="00F06FC8"/>
    <w:rsid w:val="00F07639"/>
    <w:rsid w:val="00F076EE"/>
    <w:rsid w:val="00F078A2"/>
    <w:rsid w:val="00F078CD"/>
    <w:rsid w:val="00F07A4A"/>
    <w:rsid w:val="00F07ADB"/>
    <w:rsid w:val="00F1017C"/>
    <w:rsid w:val="00F10832"/>
    <w:rsid w:val="00F10954"/>
    <w:rsid w:val="00F10B20"/>
    <w:rsid w:val="00F10C9A"/>
    <w:rsid w:val="00F11097"/>
    <w:rsid w:val="00F11189"/>
    <w:rsid w:val="00F11349"/>
    <w:rsid w:val="00F113ED"/>
    <w:rsid w:val="00F1152B"/>
    <w:rsid w:val="00F11738"/>
    <w:rsid w:val="00F11892"/>
    <w:rsid w:val="00F11CCD"/>
    <w:rsid w:val="00F11DCF"/>
    <w:rsid w:val="00F11F0D"/>
    <w:rsid w:val="00F1240F"/>
    <w:rsid w:val="00F124C4"/>
    <w:rsid w:val="00F128E3"/>
    <w:rsid w:val="00F12CF9"/>
    <w:rsid w:val="00F12EE0"/>
    <w:rsid w:val="00F12FE6"/>
    <w:rsid w:val="00F1306F"/>
    <w:rsid w:val="00F131D5"/>
    <w:rsid w:val="00F133DD"/>
    <w:rsid w:val="00F13416"/>
    <w:rsid w:val="00F134B8"/>
    <w:rsid w:val="00F13590"/>
    <w:rsid w:val="00F13AF4"/>
    <w:rsid w:val="00F13B6C"/>
    <w:rsid w:val="00F13D8E"/>
    <w:rsid w:val="00F13EF6"/>
    <w:rsid w:val="00F13F1F"/>
    <w:rsid w:val="00F14412"/>
    <w:rsid w:val="00F14445"/>
    <w:rsid w:val="00F14670"/>
    <w:rsid w:val="00F146EA"/>
    <w:rsid w:val="00F1473E"/>
    <w:rsid w:val="00F14B08"/>
    <w:rsid w:val="00F14BB2"/>
    <w:rsid w:val="00F14DF7"/>
    <w:rsid w:val="00F15553"/>
    <w:rsid w:val="00F15559"/>
    <w:rsid w:val="00F158AC"/>
    <w:rsid w:val="00F159B8"/>
    <w:rsid w:val="00F15C49"/>
    <w:rsid w:val="00F15D01"/>
    <w:rsid w:val="00F15F2A"/>
    <w:rsid w:val="00F16146"/>
    <w:rsid w:val="00F16211"/>
    <w:rsid w:val="00F16698"/>
    <w:rsid w:val="00F169D7"/>
    <w:rsid w:val="00F16EB7"/>
    <w:rsid w:val="00F1756F"/>
    <w:rsid w:val="00F175E4"/>
    <w:rsid w:val="00F1788F"/>
    <w:rsid w:val="00F20027"/>
    <w:rsid w:val="00F20309"/>
    <w:rsid w:val="00F204AA"/>
    <w:rsid w:val="00F20911"/>
    <w:rsid w:val="00F20A1E"/>
    <w:rsid w:val="00F20BE6"/>
    <w:rsid w:val="00F20DF0"/>
    <w:rsid w:val="00F210A1"/>
    <w:rsid w:val="00F21378"/>
    <w:rsid w:val="00F21940"/>
    <w:rsid w:val="00F21A36"/>
    <w:rsid w:val="00F21BE2"/>
    <w:rsid w:val="00F21C03"/>
    <w:rsid w:val="00F21D59"/>
    <w:rsid w:val="00F21E4C"/>
    <w:rsid w:val="00F21EA0"/>
    <w:rsid w:val="00F21F1B"/>
    <w:rsid w:val="00F2284B"/>
    <w:rsid w:val="00F22851"/>
    <w:rsid w:val="00F22963"/>
    <w:rsid w:val="00F229EB"/>
    <w:rsid w:val="00F22A41"/>
    <w:rsid w:val="00F22BC9"/>
    <w:rsid w:val="00F233BB"/>
    <w:rsid w:val="00F233FC"/>
    <w:rsid w:val="00F23E78"/>
    <w:rsid w:val="00F23EA0"/>
    <w:rsid w:val="00F24333"/>
    <w:rsid w:val="00F247C5"/>
    <w:rsid w:val="00F248B9"/>
    <w:rsid w:val="00F24944"/>
    <w:rsid w:val="00F24C06"/>
    <w:rsid w:val="00F24DDE"/>
    <w:rsid w:val="00F25298"/>
    <w:rsid w:val="00F25616"/>
    <w:rsid w:val="00F25B71"/>
    <w:rsid w:val="00F26603"/>
    <w:rsid w:val="00F267DB"/>
    <w:rsid w:val="00F269A3"/>
    <w:rsid w:val="00F26C4B"/>
    <w:rsid w:val="00F271BB"/>
    <w:rsid w:val="00F272C0"/>
    <w:rsid w:val="00F274D7"/>
    <w:rsid w:val="00F27780"/>
    <w:rsid w:val="00F277A6"/>
    <w:rsid w:val="00F27A31"/>
    <w:rsid w:val="00F27A37"/>
    <w:rsid w:val="00F27A3F"/>
    <w:rsid w:val="00F27AB5"/>
    <w:rsid w:val="00F27BCB"/>
    <w:rsid w:val="00F27D94"/>
    <w:rsid w:val="00F27DD5"/>
    <w:rsid w:val="00F301CC"/>
    <w:rsid w:val="00F303A1"/>
    <w:rsid w:val="00F304DF"/>
    <w:rsid w:val="00F3068C"/>
    <w:rsid w:val="00F30E86"/>
    <w:rsid w:val="00F30F65"/>
    <w:rsid w:val="00F31622"/>
    <w:rsid w:val="00F31A5B"/>
    <w:rsid w:val="00F31C91"/>
    <w:rsid w:val="00F31D19"/>
    <w:rsid w:val="00F31D3E"/>
    <w:rsid w:val="00F3204F"/>
    <w:rsid w:val="00F3217F"/>
    <w:rsid w:val="00F32383"/>
    <w:rsid w:val="00F3252B"/>
    <w:rsid w:val="00F326FA"/>
    <w:rsid w:val="00F327AA"/>
    <w:rsid w:val="00F329C9"/>
    <w:rsid w:val="00F32BE4"/>
    <w:rsid w:val="00F32E23"/>
    <w:rsid w:val="00F3304D"/>
    <w:rsid w:val="00F33073"/>
    <w:rsid w:val="00F331B8"/>
    <w:rsid w:val="00F331DA"/>
    <w:rsid w:val="00F33227"/>
    <w:rsid w:val="00F33AA6"/>
    <w:rsid w:val="00F33D77"/>
    <w:rsid w:val="00F33DEA"/>
    <w:rsid w:val="00F33E93"/>
    <w:rsid w:val="00F33FE8"/>
    <w:rsid w:val="00F34182"/>
    <w:rsid w:val="00F344C0"/>
    <w:rsid w:val="00F3465B"/>
    <w:rsid w:val="00F3469E"/>
    <w:rsid w:val="00F34A54"/>
    <w:rsid w:val="00F34EAC"/>
    <w:rsid w:val="00F3523F"/>
    <w:rsid w:val="00F357FE"/>
    <w:rsid w:val="00F35840"/>
    <w:rsid w:val="00F3585E"/>
    <w:rsid w:val="00F35D9B"/>
    <w:rsid w:val="00F35FDF"/>
    <w:rsid w:val="00F360F5"/>
    <w:rsid w:val="00F3625D"/>
    <w:rsid w:val="00F368D7"/>
    <w:rsid w:val="00F36ACC"/>
    <w:rsid w:val="00F36C78"/>
    <w:rsid w:val="00F375AE"/>
    <w:rsid w:val="00F37A25"/>
    <w:rsid w:val="00F37FCC"/>
    <w:rsid w:val="00F40403"/>
    <w:rsid w:val="00F40A63"/>
    <w:rsid w:val="00F40A7D"/>
    <w:rsid w:val="00F40AB4"/>
    <w:rsid w:val="00F40FAA"/>
    <w:rsid w:val="00F410B6"/>
    <w:rsid w:val="00F41112"/>
    <w:rsid w:val="00F411B4"/>
    <w:rsid w:val="00F41594"/>
    <w:rsid w:val="00F4185B"/>
    <w:rsid w:val="00F418D3"/>
    <w:rsid w:val="00F42107"/>
    <w:rsid w:val="00F425E4"/>
    <w:rsid w:val="00F428EC"/>
    <w:rsid w:val="00F429BF"/>
    <w:rsid w:val="00F42A49"/>
    <w:rsid w:val="00F42A7A"/>
    <w:rsid w:val="00F42AB5"/>
    <w:rsid w:val="00F42B27"/>
    <w:rsid w:val="00F42CBB"/>
    <w:rsid w:val="00F42EFD"/>
    <w:rsid w:val="00F43039"/>
    <w:rsid w:val="00F4378B"/>
    <w:rsid w:val="00F44005"/>
    <w:rsid w:val="00F440C9"/>
    <w:rsid w:val="00F440EE"/>
    <w:rsid w:val="00F441C4"/>
    <w:rsid w:val="00F442AD"/>
    <w:rsid w:val="00F44818"/>
    <w:rsid w:val="00F4512E"/>
    <w:rsid w:val="00F451F3"/>
    <w:rsid w:val="00F4541A"/>
    <w:rsid w:val="00F455FE"/>
    <w:rsid w:val="00F459D8"/>
    <w:rsid w:val="00F45B7D"/>
    <w:rsid w:val="00F45C98"/>
    <w:rsid w:val="00F45C9E"/>
    <w:rsid w:val="00F45CA1"/>
    <w:rsid w:val="00F46261"/>
    <w:rsid w:val="00F46286"/>
    <w:rsid w:val="00F46526"/>
    <w:rsid w:val="00F46578"/>
    <w:rsid w:val="00F46E12"/>
    <w:rsid w:val="00F47012"/>
    <w:rsid w:val="00F47085"/>
    <w:rsid w:val="00F47307"/>
    <w:rsid w:val="00F4763B"/>
    <w:rsid w:val="00F47768"/>
    <w:rsid w:val="00F47968"/>
    <w:rsid w:val="00F47AF4"/>
    <w:rsid w:val="00F47B0A"/>
    <w:rsid w:val="00F47B54"/>
    <w:rsid w:val="00F47BB9"/>
    <w:rsid w:val="00F47E7E"/>
    <w:rsid w:val="00F501F3"/>
    <w:rsid w:val="00F5023D"/>
    <w:rsid w:val="00F504F7"/>
    <w:rsid w:val="00F50C6C"/>
    <w:rsid w:val="00F50F92"/>
    <w:rsid w:val="00F51056"/>
    <w:rsid w:val="00F51175"/>
    <w:rsid w:val="00F5138D"/>
    <w:rsid w:val="00F51676"/>
    <w:rsid w:val="00F517BA"/>
    <w:rsid w:val="00F51E9D"/>
    <w:rsid w:val="00F52077"/>
    <w:rsid w:val="00F52537"/>
    <w:rsid w:val="00F52634"/>
    <w:rsid w:val="00F526E1"/>
    <w:rsid w:val="00F52A74"/>
    <w:rsid w:val="00F52AE0"/>
    <w:rsid w:val="00F52B5A"/>
    <w:rsid w:val="00F52B9F"/>
    <w:rsid w:val="00F52E42"/>
    <w:rsid w:val="00F531E0"/>
    <w:rsid w:val="00F534CD"/>
    <w:rsid w:val="00F534E4"/>
    <w:rsid w:val="00F536DF"/>
    <w:rsid w:val="00F537A3"/>
    <w:rsid w:val="00F53818"/>
    <w:rsid w:val="00F538E5"/>
    <w:rsid w:val="00F53D55"/>
    <w:rsid w:val="00F53E60"/>
    <w:rsid w:val="00F53EE9"/>
    <w:rsid w:val="00F53F43"/>
    <w:rsid w:val="00F54144"/>
    <w:rsid w:val="00F54320"/>
    <w:rsid w:val="00F546D3"/>
    <w:rsid w:val="00F548C4"/>
    <w:rsid w:val="00F54919"/>
    <w:rsid w:val="00F54ACF"/>
    <w:rsid w:val="00F54D7B"/>
    <w:rsid w:val="00F54F85"/>
    <w:rsid w:val="00F55012"/>
    <w:rsid w:val="00F55384"/>
    <w:rsid w:val="00F55593"/>
    <w:rsid w:val="00F5568E"/>
    <w:rsid w:val="00F5592B"/>
    <w:rsid w:val="00F55E20"/>
    <w:rsid w:val="00F560C2"/>
    <w:rsid w:val="00F560F9"/>
    <w:rsid w:val="00F56360"/>
    <w:rsid w:val="00F568C1"/>
    <w:rsid w:val="00F569C8"/>
    <w:rsid w:val="00F56C33"/>
    <w:rsid w:val="00F56DE0"/>
    <w:rsid w:val="00F56F5E"/>
    <w:rsid w:val="00F56FD2"/>
    <w:rsid w:val="00F57133"/>
    <w:rsid w:val="00F5713F"/>
    <w:rsid w:val="00F57931"/>
    <w:rsid w:val="00F57D9C"/>
    <w:rsid w:val="00F60086"/>
    <w:rsid w:val="00F60202"/>
    <w:rsid w:val="00F607C4"/>
    <w:rsid w:val="00F60818"/>
    <w:rsid w:val="00F6092F"/>
    <w:rsid w:val="00F60AB8"/>
    <w:rsid w:val="00F60ADE"/>
    <w:rsid w:val="00F60BCE"/>
    <w:rsid w:val="00F60F61"/>
    <w:rsid w:val="00F6141B"/>
    <w:rsid w:val="00F6143F"/>
    <w:rsid w:val="00F61492"/>
    <w:rsid w:val="00F6158A"/>
    <w:rsid w:val="00F61609"/>
    <w:rsid w:val="00F619F6"/>
    <w:rsid w:val="00F61ADE"/>
    <w:rsid w:val="00F61E91"/>
    <w:rsid w:val="00F62154"/>
    <w:rsid w:val="00F62371"/>
    <w:rsid w:val="00F62587"/>
    <w:rsid w:val="00F625ED"/>
    <w:rsid w:val="00F62699"/>
    <w:rsid w:val="00F62923"/>
    <w:rsid w:val="00F62FAC"/>
    <w:rsid w:val="00F630AA"/>
    <w:rsid w:val="00F63A25"/>
    <w:rsid w:val="00F63B3F"/>
    <w:rsid w:val="00F63E68"/>
    <w:rsid w:val="00F63EC8"/>
    <w:rsid w:val="00F64253"/>
    <w:rsid w:val="00F6440A"/>
    <w:rsid w:val="00F644AF"/>
    <w:rsid w:val="00F64AC8"/>
    <w:rsid w:val="00F64C7A"/>
    <w:rsid w:val="00F64D45"/>
    <w:rsid w:val="00F64D52"/>
    <w:rsid w:val="00F64F51"/>
    <w:rsid w:val="00F652DA"/>
    <w:rsid w:val="00F65345"/>
    <w:rsid w:val="00F655CD"/>
    <w:rsid w:val="00F658E4"/>
    <w:rsid w:val="00F65936"/>
    <w:rsid w:val="00F65B1D"/>
    <w:rsid w:val="00F65C86"/>
    <w:rsid w:val="00F65F8A"/>
    <w:rsid w:val="00F65FBF"/>
    <w:rsid w:val="00F661FB"/>
    <w:rsid w:val="00F66384"/>
    <w:rsid w:val="00F663C4"/>
    <w:rsid w:val="00F6666A"/>
    <w:rsid w:val="00F667EF"/>
    <w:rsid w:val="00F66DCF"/>
    <w:rsid w:val="00F66E6A"/>
    <w:rsid w:val="00F67155"/>
    <w:rsid w:val="00F6717C"/>
    <w:rsid w:val="00F672D7"/>
    <w:rsid w:val="00F674E3"/>
    <w:rsid w:val="00F67592"/>
    <w:rsid w:val="00F675FB"/>
    <w:rsid w:val="00F67C84"/>
    <w:rsid w:val="00F67FC1"/>
    <w:rsid w:val="00F700B6"/>
    <w:rsid w:val="00F7012D"/>
    <w:rsid w:val="00F7061C"/>
    <w:rsid w:val="00F706B9"/>
    <w:rsid w:val="00F7080A"/>
    <w:rsid w:val="00F70890"/>
    <w:rsid w:val="00F70B01"/>
    <w:rsid w:val="00F71859"/>
    <w:rsid w:val="00F71BE2"/>
    <w:rsid w:val="00F720BD"/>
    <w:rsid w:val="00F7215C"/>
    <w:rsid w:val="00F72330"/>
    <w:rsid w:val="00F72873"/>
    <w:rsid w:val="00F72A89"/>
    <w:rsid w:val="00F72CD7"/>
    <w:rsid w:val="00F72DC1"/>
    <w:rsid w:val="00F73144"/>
    <w:rsid w:val="00F731FF"/>
    <w:rsid w:val="00F732C5"/>
    <w:rsid w:val="00F73370"/>
    <w:rsid w:val="00F733F4"/>
    <w:rsid w:val="00F735BF"/>
    <w:rsid w:val="00F73B13"/>
    <w:rsid w:val="00F73E79"/>
    <w:rsid w:val="00F73F66"/>
    <w:rsid w:val="00F7434C"/>
    <w:rsid w:val="00F7456A"/>
    <w:rsid w:val="00F74763"/>
    <w:rsid w:val="00F74AD4"/>
    <w:rsid w:val="00F74CA7"/>
    <w:rsid w:val="00F74D16"/>
    <w:rsid w:val="00F74D8F"/>
    <w:rsid w:val="00F74E3B"/>
    <w:rsid w:val="00F751BE"/>
    <w:rsid w:val="00F751FA"/>
    <w:rsid w:val="00F75210"/>
    <w:rsid w:val="00F75223"/>
    <w:rsid w:val="00F75D25"/>
    <w:rsid w:val="00F75E2C"/>
    <w:rsid w:val="00F76015"/>
    <w:rsid w:val="00F760EE"/>
    <w:rsid w:val="00F76223"/>
    <w:rsid w:val="00F767A2"/>
    <w:rsid w:val="00F76879"/>
    <w:rsid w:val="00F768A9"/>
    <w:rsid w:val="00F76B07"/>
    <w:rsid w:val="00F76E45"/>
    <w:rsid w:val="00F76ECC"/>
    <w:rsid w:val="00F77161"/>
    <w:rsid w:val="00F77596"/>
    <w:rsid w:val="00F7763B"/>
    <w:rsid w:val="00F77896"/>
    <w:rsid w:val="00F77BB3"/>
    <w:rsid w:val="00F77E65"/>
    <w:rsid w:val="00F77EA3"/>
    <w:rsid w:val="00F800B0"/>
    <w:rsid w:val="00F80204"/>
    <w:rsid w:val="00F80770"/>
    <w:rsid w:val="00F808A9"/>
    <w:rsid w:val="00F8097E"/>
    <w:rsid w:val="00F80E63"/>
    <w:rsid w:val="00F81025"/>
    <w:rsid w:val="00F8149A"/>
    <w:rsid w:val="00F816B7"/>
    <w:rsid w:val="00F8178C"/>
    <w:rsid w:val="00F81B8C"/>
    <w:rsid w:val="00F81C1E"/>
    <w:rsid w:val="00F81E14"/>
    <w:rsid w:val="00F81E65"/>
    <w:rsid w:val="00F822BA"/>
    <w:rsid w:val="00F82692"/>
    <w:rsid w:val="00F8291B"/>
    <w:rsid w:val="00F8291D"/>
    <w:rsid w:val="00F82944"/>
    <w:rsid w:val="00F82F5D"/>
    <w:rsid w:val="00F83064"/>
    <w:rsid w:val="00F83083"/>
    <w:rsid w:val="00F83203"/>
    <w:rsid w:val="00F832D0"/>
    <w:rsid w:val="00F836D5"/>
    <w:rsid w:val="00F83913"/>
    <w:rsid w:val="00F83C92"/>
    <w:rsid w:val="00F83CD6"/>
    <w:rsid w:val="00F83ED4"/>
    <w:rsid w:val="00F83F67"/>
    <w:rsid w:val="00F84091"/>
    <w:rsid w:val="00F84461"/>
    <w:rsid w:val="00F84675"/>
    <w:rsid w:val="00F84C86"/>
    <w:rsid w:val="00F84DBC"/>
    <w:rsid w:val="00F84ED3"/>
    <w:rsid w:val="00F85101"/>
    <w:rsid w:val="00F851C4"/>
    <w:rsid w:val="00F85475"/>
    <w:rsid w:val="00F85704"/>
    <w:rsid w:val="00F858E0"/>
    <w:rsid w:val="00F85AD1"/>
    <w:rsid w:val="00F85E2A"/>
    <w:rsid w:val="00F86133"/>
    <w:rsid w:val="00F861C4"/>
    <w:rsid w:val="00F864E7"/>
    <w:rsid w:val="00F8670F"/>
    <w:rsid w:val="00F8680F"/>
    <w:rsid w:val="00F86963"/>
    <w:rsid w:val="00F86CE0"/>
    <w:rsid w:val="00F8700B"/>
    <w:rsid w:val="00F87086"/>
    <w:rsid w:val="00F87319"/>
    <w:rsid w:val="00F87661"/>
    <w:rsid w:val="00F8771E"/>
    <w:rsid w:val="00F879EA"/>
    <w:rsid w:val="00F87C99"/>
    <w:rsid w:val="00F87EF8"/>
    <w:rsid w:val="00F9000C"/>
    <w:rsid w:val="00F90134"/>
    <w:rsid w:val="00F907C7"/>
    <w:rsid w:val="00F90FD8"/>
    <w:rsid w:val="00F91167"/>
    <w:rsid w:val="00F9198D"/>
    <w:rsid w:val="00F91B15"/>
    <w:rsid w:val="00F91B7E"/>
    <w:rsid w:val="00F91BE4"/>
    <w:rsid w:val="00F92016"/>
    <w:rsid w:val="00F92313"/>
    <w:rsid w:val="00F9240F"/>
    <w:rsid w:val="00F925B4"/>
    <w:rsid w:val="00F925F6"/>
    <w:rsid w:val="00F925FA"/>
    <w:rsid w:val="00F93199"/>
    <w:rsid w:val="00F936BB"/>
    <w:rsid w:val="00F93AA3"/>
    <w:rsid w:val="00F93F69"/>
    <w:rsid w:val="00F94163"/>
    <w:rsid w:val="00F94191"/>
    <w:rsid w:val="00F9443B"/>
    <w:rsid w:val="00F945A8"/>
    <w:rsid w:val="00F947F1"/>
    <w:rsid w:val="00F94CA5"/>
    <w:rsid w:val="00F94D12"/>
    <w:rsid w:val="00F952C5"/>
    <w:rsid w:val="00F953FE"/>
    <w:rsid w:val="00F959B2"/>
    <w:rsid w:val="00F95A6B"/>
    <w:rsid w:val="00F95DAB"/>
    <w:rsid w:val="00F95F65"/>
    <w:rsid w:val="00F96169"/>
    <w:rsid w:val="00F9697D"/>
    <w:rsid w:val="00F96A22"/>
    <w:rsid w:val="00F96AB2"/>
    <w:rsid w:val="00F96D87"/>
    <w:rsid w:val="00F96E34"/>
    <w:rsid w:val="00F96F0C"/>
    <w:rsid w:val="00F970F7"/>
    <w:rsid w:val="00F97388"/>
    <w:rsid w:val="00F97540"/>
    <w:rsid w:val="00F9755A"/>
    <w:rsid w:val="00F97739"/>
    <w:rsid w:val="00F9777B"/>
    <w:rsid w:val="00F97858"/>
    <w:rsid w:val="00F9797E"/>
    <w:rsid w:val="00F979B0"/>
    <w:rsid w:val="00F97FB0"/>
    <w:rsid w:val="00FA0330"/>
    <w:rsid w:val="00FA050D"/>
    <w:rsid w:val="00FA0674"/>
    <w:rsid w:val="00FA06D1"/>
    <w:rsid w:val="00FA0BCC"/>
    <w:rsid w:val="00FA1070"/>
    <w:rsid w:val="00FA164F"/>
    <w:rsid w:val="00FA165E"/>
    <w:rsid w:val="00FA1ACB"/>
    <w:rsid w:val="00FA1BB5"/>
    <w:rsid w:val="00FA1FDF"/>
    <w:rsid w:val="00FA20E0"/>
    <w:rsid w:val="00FA21F4"/>
    <w:rsid w:val="00FA2B5B"/>
    <w:rsid w:val="00FA2F3A"/>
    <w:rsid w:val="00FA304B"/>
    <w:rsid w:val="00FA3109"/>
    <w:rsid w:val="00FA3214"/>
    <w:rsid w:val="00FA3494"/>
    <w:rsid w:val="00FA37F0"/>
    <w:rsid w:val="00FA397C"/>
    <w:rsid w:val="00FA3CD8"/>
    <w:rsid w:val="00FA3D5B"/>
    <w:rsid w:val="00FA3E0C"/>
    <w:rsid w:val="00FA4733"/>
    <w:rsid w:val="00FA4B40"/>
    <w:rsid w:val="00FA4C7D"/>
    <w:rsid w:val="00FA4DA4"/>
    <w:rsid w:val="00FA4E97"/>
    <w:rsid w:val="00FA4ED6"/>
    <w:rsid w:val="00FA4FD7"/>
    <w:rsid w:val="00FA523C"/>
    <w:rsid w:val="00FA5750"/>
    <w:rsid w:val="00FA5874"/>
    <w:rsid w:val="00FA5927"/>
    <w:rsid w:val="00FA5AA1"/>
    <w:rsid w:val="00FA5FEB"/>
    <w:rsid w:val="00FA6392"/>
    <w:rsid w:val="00FA6476"/>
    <w:rsid w:val="00FA66EC"/>
    <w:rsid w:val="00FA6A95"/>
    <w:rsid w:val="00FA6E13"/>
    <w:rsid w:val="00FA6E1A"/>
    <w:rsid w:val="00FA70CC"/>
    <w:rsid w:val="00FA7277"/>
    <w:rsid w:val="00FA7316"/>
    <w:rsid w:val="00FA7339"/>
    <w:rsid w:val="00FA7349"/>
    <w:rsid w:val="00FA77D4"/>
    <w:rsid w:val="00FA798A"/>
    <w:rsid w:val="00FA7E20"/>
    <w:rsid w:val="00FA7FFA"/>
    <w:rsid w:val="00FB005B"/>
    <w:rsid w:val="00FB05D6"/>
    <w:rsid w:val="00FB0910"/>
    <w:rsid w:val="00FB09A5"/>
    <w:rsid w:val="00FB0CC4"/>
    <w:rsid w:val="00FB0CF4"/>
    <w:rsid w:val="00FB0DED"/>
    <w:rsid w:val="00FB0FF2"/>
    <w:rsid w:val="00FB1702"/>
    <w:rsid w:val="00FB17AF"/>
    <w:rsid w:val="00FB17BA"/>
    <w:rsid w:val="00FB18B5"/>
    <w:rsid w:val="00FB197F"/>
    <w:rsid w:val="00FB23DD"/>
    <w:rsid w:val="00FB2830"/>
    <w:rsid w:val="00FB2D13"/>
    <w:rsid w:val="00FB2E79"/>
    <w:rsid w:val="00FB312F"/>
    <w:rsid w:val="00FB31CE"/>
    <w:rsid w:val="00FB35C3"/>
    <w:rsid w:val="00FB35D1"/>
    <w:rsid w:val="00FB409D"/>
    <w:rsid w:val="00FB4272"/>
    <w:rsid w:val="00FB4E76"/>
    <w:rsid w:val="00FB5085"/>
    <w:rsid w:val="00FB5198"/>
    <w:rsid w:val="00FB546C"/>
    <w:rsid w:val="00FB580C"/>
    <w:rsid w:val="00FB584F"/>
    <w:rsid w:val="00FB5D61"/>
    <w:rsid w:val="00FB6094"/>
    <w:rsid w:val="00FB6343"/>
    <w:rsid w:val="00FB6A75"/>
    <w:rsid w:val="00FB6BF7"/>
    <w:rsid w:val="00FB746B"/>
    <w:rsid w:val="00FB74A0"/>
    <w:rsid w:val="00FB7A52"/>
    <w:rsid w:val="00FB7A7C"/>
    <w:rsid w:val="00FB7D96"/>
    <w:rsid w:val="00FC0142"/>
    <w:rsid w:val="00FC01D9"/>
    <w:rsid w:val="00FC034D"/>
    <w:rsid w:val="00FC03A1"/>
    <w:rsid w:val="00FC0623"/>
    <w:rsid w:val="00FC06D0"/>
    <w:rsid w:val="00FC11AD"/>
    <w:rsid w:val="00FC11B3"/>
    <w:rsid w:val="00FC12DE"/>
    <w:rsid w:val="00FC1350"/>
    <w:rsid w:val="00FC1D06"/>
    <w:rsid w:val="00FC1EB6"/>
    <w:rsid w:val="00FC1F16"/>
    <w:rsid w:val="00FC1F6B"/>
    <w:rsid w:val="00FC1FB3"/>
    <w:rsid w:val="00FC23F9"/>
    <w:rsid w:val="00FC2855"/>
    <w:rsid w:val="00FC2977"/>
    <w:rsid w:val="00FC2F77"/>
    <w:rsid w:val="00FC317B"/>
    <w:rsid w:val="00FC321F"/>
    <w:rsid w:val="00FC32D6"/>
    <w:rsid w:val="00FC345B"/>
    <w:rsid w:val="00FC364F"/>
    <w:rsid w:val="00FC3A78"/>
    <w:rsid w:val="00FC3AE2"/>
    <w:rsid w:val="00FC3AF0"/>
    <w:rsid w:val="00FC3B74"/>
    <w:rsid w:val="00FC3C61"/>
    <w:rsid w:val="00FC3C67"/>
    <w:rsid w:val="00FC3CCA"/>
    <w:rsid w:val="00FC42C3"/>
    <w:rsid w:val="00FC4421"/>
    <w:rsid w:val="00FC47DE"/>
    <w:rsid w:val="00FC48B4"/>
    <w:rsid w:val="00FC4A9E"/>
    <w:rsid w:val="00FC4DDB"/>
    <w:rsid w:val="00FC51A3"/>
    <w:rsid w:val="00FC5353"/>
    <w:rsid w:val="00FC539A"/>
    <w:rsid w:val="00FC5714"/>
    <w:rsid w:val="00FC5891"/>
    <w:rsid w:val="00FC5C7F"/>
    <w:rsid w:val="00FC5CDE"/>
    <w:rsid w:val="00FC5DF3"/>
    <w:rsid w:val="00FC5F6D"/>
    <w:rsid w:val="00FC6457"/>
    <w:rsid w:val="00FC6517"/>
    <w:rsid w:val="00FC66C1"/>
    <w:rsid w:val="00FC6703"/>
    <w:rsid w:val="00FC69A5"/>
    <w:rsid w:val="00FC6BA8"/>
    <w:rsid w:val="00FC717A"/>
    <w:rsid w:val="00FC7248"/>
    <w:rsid w:val="00FC737C"/>
    <w:rsid w:val="00FC7915"/>
    <w:rsid w:val="00FD003B"/>
    <w:rsid w:val="00FD00D2"/>
    <w:rsid w:val="00FD038F"/>
    <w:rsid w:val="00FD0A19"/>
    <w:rsid w:val="00FD0AEA"/>
    <w:rsid w:val="00FD0F80"/>
    <w:rsid w:val="00FD10A0"/>
    <w:rsid w:val="00FD1149"/>
    <w:rsid w:val="00FD16A7"/>
    <w:rsid w:val="00FD1859"/>
    <w:rsid w:val="00FD19A1"/>
    <w:rsid w:val="00FD2043"/>
    <w:rsid w:val="00FD2085"/>
    <w:rsid w:val="00FD20F4"/>
    <w:rsid w:val="00FD2366"/>
    <w:rsid w:val="00FD245D"/>
    <w:rsid w:val="00FD2618"/>
    <w:rsid w:val="00FD296C"/>
    <w:rsid w:val="00FD315A"/>
    <w:rsid w:val="00FD31A5"/>
    <w:rsid w:val="00FD324A"/>
    <w:rsid w:val="00FD3281"/>
    <w:rsid w:val="00FD32B3"/>
    <w:rsid w:val="00FD3406"/>
    <w:rsid w:val="00FD3499"/>
    <w:rsid w:val="00FD370A"/>
    <w:rsid w:val="00FD376D"/>
    <w:rsid w:val="00FD3BE3"/>
    <w:rsid w:val="00FD3BEE"/>
    <w:rsid w:val="00FD3C81"/>
    <w:rsid w:val="00FD3D3D"/>
    <w:rsid w:val="00FD41D3"/>
    <w:rsid w:val="00FD4456"/>
    <w:rsid w:val="00FD451E"/>
    <w:rsid w:val="00FD45ED"/>
    <w:rsid w:val="00FD4795"/>
    <w:rsid w:val="00FD47A8"/>
    <w:rsid w:val="00FD49B4"/>
    <w:rsid w:val="00FD4B84"/>
    <w:rsid w:val="00FD5304"/>
    <w:rsid w:val="00FD5F1E"/>
    <w:rsid w:val="00FD5F8B"/>
    <w:rsid w:val="00FD5F93"/>
    <w:rsid w:val="00FD61E3"/>
    <w:rsid w:val="00FD6634"/>
    <w:rsid w:val="00FD6751"/>
    <w:rsid w:val="00FD6D64"/>
    <w:rsid w:val="00FD701C"/>
    <w:rsid w:val="00FD70BE"/>
    <w:rsid w:val="00FD76D9"/>
    <w:rsid w:val="00FD78CB"/>
    <w:rsid w:val="00FD7DCF"/>
    <w:rsid w:val="00FD7F1A"/>
    <w:rsid w:val="00FE00DF"/>
    <w:rsid w:val="00FE01E9"/>
    <w:rsid w:val="00FE077E"/>
    <w:rsid w:val="00FE0784"/>
    <w:rsid w:val="00FE0888"/>
    <w:rsid w:val="00FE0AF7"/>
    <w:rsid w:val="00FE1448"/>
    <w:rsid w:val="00FE1B15"/>
    <w:rsid w:val="00FE1C6F"/>
    <w:rsid w:val="00FE1CB6"/>
    <w:rsid w:val="00FE1D8C"/>
    <w:rsid w:val="00FE22B4"/>
    <w:rsid w:val="00FE22B8"/>
    <w:rsid w:val="00FE271B"/>
    <w:rsid w:val="00FE2A77"/>
    <w:rsid w:val="00FE2ADD"/>
    <w:rsid w:val="00FE3069"/>
    <w:rsid w:val="00FE31A3"/>
    <w:rsid w:val="00FE31B3"/>
    <w:rsid w:val="00FE31B9"/>
    <w:rsid w:val="00FE31D6"/>
    <w:rsid w:val="00FE33BB"/>
    <w:rsid w:val="00FE3716"/>
    <w:rsid w:val="00FE37FF"/>
    <w:rsid w:val="00FE389E"/>
    <w:rsid w:val="00FE449C"/>
    <w:rsid w:val="00FE4949"/>
    <w:rsid w:val="00FE4B78"/>
    <w:rsid w:val="00FE4B9D"/>
    <w:rsid w:val="00FE55DF"/>
    <w:rsid w:val="00FE5641"/>
    <w:rsid w:val="00FE5A58"/>
    <w:rsid w:val="00FE5CAA"/>
    <w:rsid w:val="00FE612C"/>
    <w:rsid w:val="00FE6838"/>
    <w:rsid w:val="00FE68DF"/>
    <w:rsid w:val="00FE6915"/>
    <w:rsid w:val="00FE6E29"/>
    <w:rsid w:val="00FE6FB3"/>
    <w:rsid w:val="00FE72AE"/>
    <w:rsid w:val="00FE7A03"/>
    <w:rsid w:val="00FE7A87"/>
    <w:rsid w:val="00FE7BC4"/>
    <w:rsid w:val="00FF03EC"/>
    <w:rsid w:val="00FF0A09"/>
    <w:rsid w:val="00FF0BE3"/>
    <w:rsid w:val="00FF0BF3"/>
    <w:rsid w:val="00FF0E45"/>
    <w:rsid w:val="00FF0EC0"/>
    <w:rsid w:val="00FF0ED9"/>
    <w:rsid w:val="00FF11C6"/>
    <w:rsid w:val="00FF1384"/>
    <w:rsid w:val="00FF175D"/>
    <w:rsid w:val="00FF18A6"/>
    <w:rsid w:val="00FF1B34"/>
    <w:rsid w:val="00FF2495"/>
    <w:rsid w:val="00FF2AC3"/>
    <w:rsid w:val="00FF2EC4"/>
    <w:rsid w:val="00FF310D"/>
    <w:rsid w:val="00FF3625"/>
    <w:rsid w:val="00FF36AA"/>
    <w:rsid w:val="00FF3764"/>
    <w:rsid w:val="00FF3769"/>
    <w:rsid w:val="00FF3AD7"/>
    <w:rsid w:val="00FF3D9F"/>
    <w:rsid w:val="00FF4055"/>
    <w:rsid w:val="00FF40BA"/>
    <w:rsid w:val="00FF45F7"/>
    <w:rsid w:val="00FF4786"/>
    <w:rsid w:val="00FF4978"/>
    <w:rsid w:val="00FF4AA8"/>
    <w:rsid w:val="00FF4BA5"/>
    <w:rsid w:val="00FF4C00"/>
    <w:rsid w:val="00FF4D59"/>
    <w:rsid w:val="00FF4DCE"/>
    <w:rsid w:val="00FF5169"/>
    <w:rsid w:val="00FF5328"/>
    <w:rsid w:val="00FF5399"/>
    <w:rsid w:val="00FF5471"/>
    <w:rsid w:val="00FF58A7"/>
    <w:rsid w:val="00FF5A73"/>
    <w:rsid w:val="00FF5E91"/>
    <w:rsid w:val="00FF636D"/>
    <w:rsid w:val="00FF6390"/>
    <w:rsid w:val="00FF64E3"/>
    <w:rsid w:val="00FF6A50"/>
    <w:rsid w:val="00FF6D0F"/>
    <w:rsid w:val="00FF6EDB"/>
    <w:rsid w:val="00FF71AD"/>
    <w:rsid w:val="00FF74EF"/>
    <w:rsid w:val="00FF75FD"/>
    <w:rsid w:val="00FF77F8"/>
    <w:rsid w:val="00FF7854"/>
    <w:rsid w:val="00FF786F"/>
    <w:rsid w:val="00FF7A4E"/>
    <w:rsid w:val="00FF7A76"/>
    <w:rsid w:val="00FF7D0C"/>
    <w:rsid w:val="00FF7DB0"/>
    <w:rsid w:val="00FF7FF2"/>
    <w:rsid w:val="0163E755"/>
    <w:rsid w:val="0197FEF1"/>
    <w:rsid w:val="080F4C7B"/>
    <w:rsid w:val="092F91DB"/>
    <w:rsid w:val="09C44539"/>
    <w:rsid w:val="0A2DB3F7"/>
    <w:rsid w:val="0CDFC5B1"/>
    <w:rsid w:val="0CEBEAFA"/>
    <w:rsid w:val="0F0B58F7"/>
    <w:rsid w:val="0F8993ED"/>
    <w:rsid w:val="0FD76B42"/>
    <w:rsid w:val="102A75DA"/>
    <w:rsid w:val="105E265F"/>
    <w:rsid w:val="11F9F6C0"/>
    <w:rsid w:val="1292092D"/>
    <w:rsid w:val="12C95A51"/>
    <w:rsid w:val="142DD98E"/>
    <w:rsid w:val="14FDE6FD"/>
    <w:rsid w:val="15307425"/>
    <w:rsid w:val="15499C82"/>
    <w:rsid w:val="16C2D0CB"/>
    <w:rsid w:val="181B7300"/>
    <w:rsid w:val="186CDADB"/>
    <w:rsid w:val="18BD17BD"/>
    <w:rsid w:val="19325B95"/>
    <w:rsid w:val="1AC51B13"/>
    <w:rsid w:val="1B64FE8D"/>
    <w:rsid w:val="1D3248A4"/>
    <w:rsid w:val="1E436E1D"/>
    <w:rsid w:val="1F50EE76"/>
    <w:rsid w:val="20D7BDCA"/>
    <w:rsid w:val="2303DD7D"/>
    <w:rsid w:val="2378A338"/>
    <w:rsid w:val="23DFB7E9"/>
    <w:rsid w:val="252DA4EF"/>
    <w:rsid w:val="268DB9A1"/>
    <w:rsid w:val="26D325B7"/>
    <w:rsid w:val="272A48C1"/>
    <w:rsid w:val="28874994"/>
    <w:rsid w:val="2BFF3DF1"/>
    <w:rsid w:val="32C5D352"/>
    <w:rsid w:val="3575E416"/>
    <w:rsid w:val="3604C927"/>
    <w:rsid w:val="3B31D14F"/>
    <w:rsid w:val="3BBAC266"/>
    <w:rsid w:val="3C3042AC"/>
    <w:rsid w:val="3C3251B4"/>
    <w:rsid w:val="3C7BF831"/>
    <w:rsid w:val="3DBDC3D5"/>
    <w:rsid w:val="3E37D38B"/>
    <w:rsid w:val="3EFB740B"/>
    <w:rsid w:val="3F039DFF"/>
    <w:rsid w:val="3F18A631"/>
    <w:rsid w:val="40F961B0"/>
    <w:rsid w:val="416D0794"/>
    <w:rsid w:val="4426309F"/>
    <w:rsid w:val="4727D841"/>
    <w:rsid w:val="47658171"/>
    <w:rsid w:val="48354A90"/>
    <w:rsid w:val="4BD9F713"/>
    <w:rsid w:val="4E038F76"/>
    <w:rsid w:val="510AC10E"/>
    <w:rsid w:val="53CABD3E"/>
    <w:rsid w:val="53FC4D37"/>
    <w:rsid w:val="54C262CE"/>
    <w:rsid w:val="55345D14"/>
    <w:rsid w:val="553A387B"/>
    <w:rsid w:val="55CBAEA1"/>
    <w:rsid w:val="56A93FF5"/>
    <w:rsid w:val="596C8C9C"/>
    <w:rsid w:val="599314B1"/>
    <w:rsid w:val="59CDCBCD"/>
    <w:rsid w:val="5A06D961"/>
    <w:rsid w:val="5B3EFC8C"/>
    <w:rsid w:val="5BADEB41"/>
    <w:rsid w:val="5E81C591"/>
    <w:rsid w:val="5FE42699"/>
    <w:rsid w:val="60EA7189"/>
    <w:rsid w:val="61143B9C"/>
    <w:rsid w:val="6686E957"/>
    <w:rsid w:val="6831C38C"/>
    <w:rsid w:val="69F90470"/>
    <w:rsid w:val="70EA03B2"/>
    <w:rsid w:val="7146F40E"/>
    <w:rsid w:val="732D3469"/>
    <w:rsid w:val="73C3066B"/>
    <w:rsid w:val="7524C9E1"/>
    <w:rsid w:val="776D10BE"/>
    <w:rsid w:val="784F0067"/>
    <w:rsid w:val="7C1B6078"/>
    <w:rsid w:val="7CA2CF12"/>
    <w:rsid w:val="7DB63362"/>
    <w:rsid w:val="7EB01CB9"/>
    <w:rsid w:val="7F1E9D2C"/>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style="mso-position-horizontal-relative:page;mso-position-vertical-relative:page" stroke="f">
      <v:stroke on="f"/>
      <o:colormru v:ext="edit" colors="white"/>
    </o:shapedefaults>
    <o:shapelayout v:ext="edit">
      <o:idmap v:ext="edit" data="1"/>
    </o:shapelayout>
  </w:shapeDefaults>
  <w:decimalSymbol w:val="."/>
  <w:listSeparator w:val=","/>
  <w14:docId w14:val="03F7DC90"/>
  <w15:docId w15:val="{CF5597A5-14C0-48A9-8F5E-068C825EA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iPriority="1" w:unhideWhenUsed="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Subtle Reference" w:uiPriority="31"/>
    <w:lsdException w:name="Intense Reference" w:uiPriority="32"/>
    <w:lsdException w:name="Book Title" w:uiPriority="33"/>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01CFA"/>
  </w:style>
  <w:style w:type="paragraph" w:styleId="Heading1">
    <w:name w:val="heading 1"/>
    <w:aliases w:val="h1"/>
    <w:basedOn w:val="Normal"/>
    <w:next w:val="BodyText"/>
    <w:link w:val="Heading1Char"/>
    <w:qFormat/>
    <w:rsid w:val="00542B3F"/>
    <w:pPr>
      <w:keepNext/>
      <w:keepLines/>
      <w:numPr>
        <w:numId w:val="12"/>
      </w:numPr>
      <w:spacing w:before="300" w:after="360" w:line="440" w:lineRule="exact"/>
      <w:outlineLvl w:val="0"/>
    </w:pPr>
    <w:rPr>
      <w:b/>
      <w:bCs/>
      <w:color w:val="642667" w:themeColor="text2"/>
      <w:kern w:val="32"/>
      <w:sz w:val="40"/>
      <w:szCs w:val="32"/>
    </w:rPr>
  </w:style>
  <w:style w:type="paragraph" w:styleId="Heading2">
    <w:name w:val="heading 2"/>
    <w:aliases w:val="h2"/>
    <w:basedOn w:val="Normal"/>
    <w:next w:val="BodyText"/>
    <w:link w:val="Heading2Char"/>
    <w:qFormat/>
    <w:rsid w:val="00FA7FFA"/>
    <w:pPr>
      <w:keepNext/>
      <w:keepLines/>
      <w:numPr>
        <w:ilvl w:val="1"/>
        <w:numId w:val="12"/>
      </w:numPr>
      <w:spacing w:before="240" w:after="100" w:line="280" w:lineRule="exact"/>
      <w:outlineLvl w:val="1"/>
    </w:pPr>
    <w:rPr>
      <w:b/>
      <w:bCs/>
      <w:iCs/>
      <w:color w:val="642667" w:themeColor="text2"/>
      <w:kern w:val="20"/>
      <w:sz w:val="24"/>
      <w:szCs w:val="28"/>
    </w:rPr>
  </w:style>
  <w:style w:type="paragraph" w:styleId="Heading3">
    <w:name w:val="heading 3"/>
    <w:basedOn w:val="Normal"/>
    <w:next w:val="BodyText"/>
    <w:link w:val="Heading3Char"/>
    <w:autoRedefine/>
    <w:qFormat/>
    <w:rsid w:val="000F6C86"/>
    <w:pPr>
      <w:keepNext/>
      <w:keepLines/>
      <w:spacing w:after="60" w:line="240" w:lineRule="exact"/>
      <w:outlineLvl w:val="2"/>
    </w:pPr>
    <w:rPr>
      <w:b/>
      <w:color w:val="642667" w:themeColor="text2"/>
      <w:sz w:val="22"/>
      <w:szCs w:val="22"/>
    </w:rPr>
  </w:style>
  <w:style w:type="paragraph" w:styleId="Heading4">
    <w:name w:val="heading 4"/>
    <w:basedOn w:val="Normal"/>
    <w:next w:val="BodyText"/>
    <w:link w:val="Heading4Char"/>
    <w:qFormat/>
    <w:rsid w:val="00DA2779"/>
    <w:pPr>
      <w:keepNext/>
      <w:keepLines/>
      <w:numPr>
        <w:ilvl w:val="3"/>
        <w:numId w:val="12"/>
      </w:numPr>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DA2779"/>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642667"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rsid w:val="000758E3"/>
    <w:pPr>
      <w:keepNext/>
      <w:keepLines/>
      <w:pageBreakBefore/>
      <w:framePr w:w="11907" w:h="1985" w:hRule="exact" w:hSpace="11340" w:vSpace="284" w:wrap="around" w:vAnchor="page" w:hAnchor="page" w:yAlign="top"/>
      <w:numPr>
        <w:numId w:val="13"/>
      </w:numPr>
      <w:tabs>
        <w:tab w:val="left" w:pos="3685"/>
      </w:tabs>
      <w:spacing w:before="1300" w:after="440" w:line="440" w:lineRule="exact"/>
      <w:ind w:right="1134"/>
      <w:outlineLvl w:val="7"/>
    </w:pPr>
    <w:rPr>
      <w:rFonts w:asciiTheme="majorHAnsi" w:eastAsiaTheme="majorEastAsia" w:hAnsiTheme="majorHAnsi" w:cstheme="majorBidi"/>
      <w:b/>
      <w:color w:val="642667" w:themeColor="text2"/>
      <w:sz w:val="40"/>
    </w:rPr>
  </w:style>
  <w:style w:type="paragraph" w:styleId="Heading9">
    <w:name w:val="heading 9"/>
    <w:aliases w:val="Appendix Heading 1"/>
    <w:basedOn w:val="Normal"/>
    <w:next w:val="BodyText"/>
    <w:link w:val="Heading9Char"/>
    <w:uiPriority w:val="1"/>
    <w:rsid w:val="00E8055B"/>
    <w:pPr>
      <w:keepNext/>
      <w:keepLines/>
      <w:numPr>
        <w:ilvl w:val="1"/>
        <w:numId w:val="13"/>
      </w:numPr>
      <w:tabs>
        <w:tab w:val="left" w:pos="1559"/>
        <w:tab w:val="left" w:pos="1843"/>
        <w:tab w:val="left" w:pos="2126"/>
        <w:tab w:val="left" w:pos="2410"/>
      </w:tabs>
      <w:spacing w:before="240" w:after="100" w:line="280" w:lineRule="exact"/>
      <w:outlineLvl w:val="8"/>
    </w:pPr>
    <w:rPr>
      <w:b/>
      <w:color w:val="642667"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561E6"/>
    <w:pPr>
      <w:spacing w:line="240" w:lineRule="auto"/>
    </w:pPr>
  </w:style>
  <w:style w:type="paragraph" w:styleId="Footer">
    <w:name w:val="footer"/>
    <w:basedOn w:val="Normal"/>
    <w:link w:val="FooterChar"/>
    <w:rsid w:val="00F83203"/>
    <w:pPr>
      <w:spacing w:line="200" w:lineRule="atLeast"/>
    </w:pPr>
    <w:rPr>
      <w:sz w:val="16"/>
    </w:rPr>
  </w:style>
  <w:style w:type="paragraph" w:customStyle="1" w:styleId="xDisclaimertext3">
    <w:name w:val="xDisclaimer text 3"/>
    <w:basedOn w:val="xDisclaimerText"/>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rsid w:val="00F83203"/>
    <w:pPr>
      <w:spacing w:line="200" w:lineRule="atLeast"/>
      <w:jc w:val="right"/>
    </w:pPr>
    <w:rPr>
      <w:spacing w:val="2"/>
      <w:sz w:val="16"/>
    </w:rPr>
  </w:style>
  <w:style w:type="table" w:styleId="TableGrid">
    <w:name w:val="Table Grid"/>
    <w:basedOn w:val="TableNormal"/>
    <w:uiPriority w:val="59"/>
    <w:rsid w:val="00BB1F66"/>
    <w:pPr>
      <w:spacing w:before="60" w:after="60" w:line="220" w:lineRule="atLeast"/>
      <w:ind w:left="113" w:right="113"/>
    </w:pPr>
    <w:rPr>
      <w:rFonts w:cs="Times New Roman"/>
      <w:sz w:val="18"/>
    </w:rPr>
    <w:tblPr>
      <w:tblStyleColBandSize w:val="1"/>
      <w:tblBorders>
        <w:top w:val="single" w:sz="8" w:space="0" w:color="642667" w:themeColor="text2"/>
        <w:bottom w:val="single" w:sz="8" w:space="0" w:color="642667" w:themeColor="text2"/>
        <w:insideH w:val="single" w:sz="8" w:space="0" w:color="642667"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642667" w:themeFill="text2"/>
      </w:tcPr>
    </w:tblStylePr>
    <w:tblStylePr w:type="lastRow">
      <w:rPr>
        <w:b w:val="0"/>
      </w:rPr>
    </w:tblStylePr>
    <w:tblStylePr w:type="lastCol">
      <w:pPr>
        <w:jc w:val="left"/>
      </w:pPr>
    </w:tblStylePr>
    <w:tblStylePr w:type="band1Vert">
      <w:tblPr/>
      <w:tcPr>
        <w:shd w:val="clear" w:color="auto" w:fill="EFE9F0" w:themeFill="background2"/>
      </w:tcPr>
    </w:tblStylePr>
    <w:tblStylePr w:type="nwCell">
      <w:pPr>
        <w:jc w:val="left"/>
      </w:pPr>
      <w:tblPr/>
      <w:tcPr>
        <w:vAlign w:val="center"/>
      </w:tcPr>
    </w:tblStylePr>
  </w:style>
  <w:style w:type="paragraph" w:customStyle="1" w:styleId="FooterEven">
    <w:name w:val="Footer Even"/>
    <w:next w:val="Footer"/>
    <w:rsid w:val="00F83203"/>
    <w:pPr>
      <w:spacing w:line="200" w:lineRule="atLeast"/>
    </w:pPr>
    <w:rPr>
      <w:sz w:val="16"/>
    </w:rPr>
  </w:style>
  <w:style w:type="character" w:customStyle="1" w:styleId="FooterChar">
    <w:name w:val="Footer Char"/>
    <w:basedOn w:val="DefaultParagraphFont"/>
    <w:link w:val="Footer"/>
    <w:rsid w:val="00F83203"/>
    <w:rPr>
      <w:sz w:val="16"/>
    </w:rPr>
  </w:style>
  <w:style w:type="paragraph" w:customStyle="1" w:styleId="FooterOddPageNumber">
    <w:name w:val="Footer Odd Page Number"/>
    <w:basedOn w:val="FooterOdd"/>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211B55"/>
    <w:pPr>
      <w:numPr>
        <w:numId w:val="14"/>
      </w:numPr>
      <w:spacing w:after="240"/>
    </w:pPr>
  </w:style>
  <w:style w:type="paragraph" w:styleId="ListNumber2">
    <w:name w:val="List Number 2"/>
    <w:basedOn w:val="Normal"/>
    <w:qFormat/>
    <w:rsid w:val="00781566"/>
    <w:pPr>
      <w:numPr>
        <w:ilvl w:val="1"/>
        <w:numId w:val="14"/>
      </w:numPr>
      <w:spacing w:before="120" w:after="120"/>
    </w:pPr>
  </w:style>
  <w:style w:type="paragraph" w:styleId="ListNumber3">
    <w:name w:val="List Number 3"/>
    <w:basedOn w:val="Normal"/>
    <w:qFormat/>
    <w:rsid w:val="00781566"/>
    <w:pPr>
      <w:numPr>
        <w:ilvl w:val="2"/>
        <w:numId w:val="1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uiPriority w:val="99"/>
    <w:rsid w:val="004561E6"/>
    <w:rPr>
      <w:color w:val="auto"/>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9568CF"/>
    <w:pPr>
      <w:spacing w:after="240"/>
    </w:pPr>
    <w:rPr>
      <w:rFonts w:cs="Times New Roman"/>
      <w:lang w:eastAsia="en-US"/>
    </w:rPr>
  </w:style>
  <w:style w:type="character" w:customStyle="1" w:styleId="BodyTextChar">
    <w:name w:val="Body Text Char"/>
    <w:basedOn w:val="DefaultParagraphFont"/>
    <w:link w:val="BodyText"/>
    <w:rsid w:val="009568CF"/>
    <w:rPr>
      <w:rFonts w:cs="Times New Roman"/>
      <w:lang w:eastAsia="en-US"/>
    </w:rPr>
  </w:style>
  <w:style w:type="paragraph" w:customStyle="1" w:styleId="Footnotes">
    <w:name w:val="Footnotes"/>
    <w:basedOn w:val="Normal"/>
    <w:rsid w:val="0016301C"/>
    <w:pPr>
      <w:keepLines/>
      <w:numPr>
        <w:numId w:val="5"/>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aliases w:val="LMA Bullet Numbers,Body11,body Char Char,body Char Char Char5,body Char Char Char Char,body Char Char Char Char Char Char Char Char,Text1,bod,Bullet Level 1,Heading x"/>
    <w:basedOn w:val="Normal"/>
    <w:link w:val="ListParagraphChar"/>
    <w:uiPriority w:val="34"/>
    <w:qFormat/>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uiPriority w:val="99"/>
    <w:rsid w:val="00810B9B"/>
    <w:rPr>
      <w:color w:val="363534" w:themeColor="text1"/>
      <w:vertAlign w:val="superscript"/>
    </w:rPr>
  </w:style>
  <w:style w:type="paragraph" w:styleId="FootnoteText">
    <w:name w:val="footnote text"/>
    <w:basedOn w:val="Normal"/>
    <w:link w:val="FootnoteTextChar"/>
    <w:uiPriority w:val="99"/>
    <w:rsid w:val="00417088"/>
    <w:pPr>
      <w:tabs>
        <w:tab w:val="left" w:pos="170"/>
      </w:tabs>
      <w:spacing w:line="200" w:lineRule="atLeast"/>
      <w:ind w:left="170" w:hanging="170"/>
    </w:pPr>
    <w:rPr>
      <w:kern w:val="16"/>
      <w:sz w:val="16"/>
    </w:rPr>
  </w:style>
  <w:style w:type="character" w:customStyle="1" w:styleId="FootnoteTextChar">
    <w:name w:val="Footnote Text Char"/>
    <w:basedOn w:val="DefaultParagraphFont"/>
    <w:link w:val="FootnoteText"/>
    <w:uiPriority w:val="99"/>
    <w:rsid w:val="00417088"/>
    <w:rPr>
      <w:kern w:val="16"/>
      <w:sz w:val="16"/>
    </w:rPr>
  </w:style>
  <w:style w:type="paragraph" w:styleId="ListBullet">
    <w:name w:val="List Bullet"/>
    <w:basedOn w:val="Normal"/>
    <w:unhideWhenUsed/>
    <w:qFormat/>
    <w:rsid w:val="00211B55"/>
    <w:pPr>
      <w:numPr>
        <w:numId w:val="39"/>
      </w:numPr>
      <w:spacing w:after="240"/>
      <w:contextualSpacing/>
    </w:pPr>
  </w:style>
  <w:style w:type="paragraph" w:styleId="ListBullet2">
    <w:name w:val="List Bullet 2"/>
    <w:basedOn w:val="ListBullet"/>
    <w:unhideWhenUsed/>
    <w:qFormat/>
    <w:rsid w:val="003341B7"/>
    <w:pPr>
      <w:numPr>
        <w:ilvl w:val="1"/>
      </w:numPr>
    </w:pPr>
  </w:style>
  <w:style w:type="paragraph" w:styleId="ListBullet3">
    <w:name w:val="List Bullet 3"/>
    <w:basedOn w:val="Normal"/>
    <w:unhideWhenUsed/>
    <w:rsid w:val="004D4063"/>
    <w:pPr>
      <w:spacing w:before="120" w:after="120"/>
    </w:pPr>
  </w:style>
  <w:style w:type="paragraph" w:styleId="Subtitle">
    <w:name w:val="Subtitle"/>
    <w:basedOn w:val="Normal"/>
    <w:next w:val="Normal"/>
    <w:link w:val="SubtitleChar"/>
    <w:uiPriority w:val="99"/>
    <w:rsid w:val="001748A0"/>
    <w:pPr>
      <w:numPr>
        <w:ilvl w:val="1"/>
      </w:numPr>
      <w:spacing w:line="400" w:lineRule="exact"/>
      <w:jc w:val="right"/>
    </w:pPr>
    <w:rPr>
      <w:rFonts w:asciiTheme="majorHAnsi" w:eastAsiaTheme="majorEastAsia" w:hAnsiTheme="majorHAnsi" w:cstheme="majorBidi"/>
      <w:iCs/>
      <w:color w:val="FFFFFF" w:themeColor="background1"/>
      <w:sz w:val="32"/>
      <w:szCs w:val="24"/>
    </w:rPr>
  </w:style>
  <w:style w:type="character" w:customStyle="1" w:styleId="SubtitleChar">
    <w:name w:val="Subtitle Char"/>
    <w:basedOn w:val="DefaultParagraphFont"/>
    <w:link w:val="Subtitle"/>
    <w:uiPriority w:val="99"/>
    <w:rsid w:val="001748A0"/>
    <w:rPr>
      <w:rFonts w:asciiTheme="majorHAnsi" w:eastAsiaTheme="majorEastAsia" w:hAnsiTheme="majorHAnsi" w:cstheme="majorBidi"/>
      <w:iCs/>
      <w:color w:val="FFFFFF" w:themeColor="background1"/>
      <w:sz w:val="32"/>
      <w:szCs w:val="24"/>
    </w:rPr>
  </w:style>
  <w:style w:type="paragraph" w:customStyle="1" w:styleId="TableTextLeft">
    <w:name w:val="Table Text Left"/>
    <w:basedOn w:val="Normal"/>
    <w:link w:val="TableTextLeftChar"/>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qFormat/>
    <w:rsid w:val="004D4063"/>
    <w:pPr>
      <w:numPr>
        <w:numId w:val="7"/>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DA2779"/>
    <w:rPr>
      <w:rFonts w:asciiTheme="majorHAnsi" w:eastAsiaTheme="majorEastAsia" w:hAnsiTheme="majorHAnsi" w:cstheme="majorBidi"/>
      <w:b/>
      <w:bCs/>
      <w:i/>
      <w:iCs/>
      <w:color w:val="494847"/>
    </w:rPr>
  </w:style>
  <w:style w:type="paragraph" w:customStyle="1" w:styleId="xDisclaimerHeading">
    <w:name w:val="xDisclaimer Heading"/>
    <w:basedOn w:val="Normal"/>
    <w:rsid w:val="0086233C"/>
    <w:pPr>
      <w:spacing w:before="170" w:after="20" w:line="170" w:lineRule="atLeast"/>
    </w:pPr>
    <w:rPr>
      <w:b/>
      <w:sz w:val="16"/>
    </w:rPr>
  </w:style>
  <w:style w:type="paragraph" w:styleId="Title">
    <w:name w:val="Title"/>
    <w:basedOn w:val="Normal"/>
    <w:next w:val="Normal"/>
    <w:link w:val="TitleChar"/>
    <w:qFormat/>
    <w:rsid w:val="002C2E8E"/>
    <w:pPr>
      <w:spacing w:after="360" w:line="600" w:lineRule="exact"/>
      <w:jc w:val="right"/>
    </w:pPr>
    <w:rPr>
      <w:rFonts w:asciiTheme="majorHAnsi" w:eastAsiaTheme="majorEastAsia" w:hAnsiTheme="majorHAnsi" w:cstheme="majorBidi"/>
      <w:b/>
      <w:color w:val="FFFFFF" w:themeColor="background1"/>
      <w:spacing w:val="-2"/>
      <w:sz w:val="54"/>
      <w:szCs w:val="52"/>
    </w:rPr>
  </w:style>
  <w:style w:type="character" w:customStyle="1" w:styleId="TitleChar">
    <w:name w:val="Title Char"/>
    <w:basedOn w:val="DefaultParagraphFont"/>
    <w:link w:val="Title"/>
    <w:uiPriority w:val="99"/>
    <w:rsid w:val="000758E3"/>
    <w:rPr>
      <w:rFonts w:asciiTheme="majorHAnsi" w:eastAsiaTheme="majorEastAsia" w:hAnsiTheme="majorHAnsi" w:cstheme="majorBidi"/>
      <w:b/>
      <w:color w:val="FFFFFF" w:themeColor="background1"/>
      <w:spacing w:val="-2"/>
      <w:sz w:val="54"/>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rsid w:val="003636EA"/>
    <w:pPr>
      <w:tabs>
        <w:tab w:val="right" w:leader="dot" w:pos="9582"/>
      </w:tabs>
      <w:spacing w:before="240" w:after="60"/>
      <w:ind w:right="851"/>
    </w:pPr>
    <w:rPr>
      <w:b/>
      <w:noProof/>
      <w:color w:val="642667" w:themeColor="text2"/>
      <w:sz w:val="24"/>
      <w:szCs w:val="24"/>
    </w:rPr>
  </w:style>
  <w:style w:type="paragraph" w:styleId="TOCHeading">
    <w:name w:val="TOC Heading"/>
    <w:basedOn w:val="Normal"/>
    <w:uiPriority w:val="99"/>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642667" w:themeColor="text2"/>
      <w:sz w:val="40"/>
      <w:szCs w:val="40"/>
    </w:rPr>
  </w:style>
  <w:style w:type="paragraph" w:styleId="TOC2">
    <w:name w:val="toc 2"/>
    <w:basedOn w:val="Normal"/>
    <w:next w:val="Normal"/>
    <w:uiPriority w:val="39"/>
    <w:rsid w:val="00F64C7A"/>
    <w:pPr>
      <w:tabs>
        <w:tab w:val="right" w:leader="dot" w:pos="9582"/>
      </w:tabs>
      <w:spacing w:before="120" w:after="60"/>
      <w:ind w:left="340" w:right="851"/>
    </w:pPr>
    <w:rPr>
      <w:b/>
      <w:noProof/>
      <w:szCs w:val="28"/>
    </w:rPr>
  </w:style>
  <w:style w:type="paragraph" w:styleId="TOC3">
    <w:name w:val="toc 3"/>
    <w:basedOn w:val="Normal"/>
    <w:next w:val="Normal"/>
    <w:uiPriority w:val="39"/>
    <w:rsid w:val="003636EA"/>
    <w:pPr>
      <w:tabs>
        <w:tab w:val="right" w:leader="dot" w:pos="9582"/>
      </w:tabs>
      <w:spacing w:before="60" w:after="60"/>
      <w:ind w:left="142" w:right="851"/>
    </w:pPr>
    <w:rPr>
      <w:rFonts w:eastAsiaTheme="minorEastAsia" w:cstheme="minorBidi"/>
      <w:b/>
      <w:noProof/>
      <w:color w:val="4F4E4E"/>
    </w:rPr>
  </w:style>
  <w:style w:type="paragraph" w:styleId="TOC4">
    <w:name w:val="toc 4"/>
    <w:basedOn w:val="Normal"/>
    <w:uiPriority w:val="39"/>
    <w:rsid w:val="003636EA"/>
    <w:pPr>
      <w:tabs>
        <w:tab w:val="right" w:leader="dot" w:pos="9582"/>
      </w:tabs>
      <w:spacing w:before="60" w:after="60"/>
      <w:ind w:left="284"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rsid w:val="003636EA"/>
    <w:pPr>
      <w:keepNext/>
      <w:tabs>
        <w:tab w:val="left" w:pos="2268"/>
      </w:tabs>
      <w:spacing w:before="240" w:after="60"/>
    </w:pPr>
    <w:rPr>
      <w:b/>
      <w:color w:val="642667" w:themeColor="text2"/>
      <w:sz w:val="24"/>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rsid w:val="00E8055B"/>
    <w:rPr>
      <w:b/>
      <w:color w:val="642667" w:themeColor="text2"/>
      <w:sz w:val="24"/>
    </w:rPr>
  </w:style>
  <w:style w:type="paragraph" w:customStyle="1" w:styleId="AppendixHeading3">
    <w:name w:val="Appendix Heading 3"/>
    <w:basedOn w:val="Normal"/>
    <w:next w:val="BodyText"/>
    <w:uiPriority w:val="2"/>
    <w:rsid w:val="00E8055B"/>
    <w:pPr>
      <w:keepNext/>
      <w:keepLines/>
      <w:numPr>
        <w:ilvl w:val="3"/>
        <w:numId w:val="13"/>
      </w:numPr>
      <w:tabs>
        <w:tab w:val="left" w:pos="1559"/>
        <w:tab w:val="left" w:pos="1843"/>
        <w:tab w:val="left" w:pos="2126"/>
        <w:tab w:val="left" w:pos="2410"/>
        <w:tab w:val="left" w:pos="6804"/>
      </w:tabs>
      <w:spacing w:before="2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rsid w:val="001D25DB"/>
    <w:pPr>
      <w:tabs>
        <w:tab w:val="right" w:pos="9582"/>
      </w:tabs>
      <w:spacing w:before="240" w:after="60"/>
      <w:ind w:right="851"/>
    </w:pPr>
    <w:rPr>
      <w:b/>
      <w:color w:val="642667" w:themeColor="text2"/>
      <w:sz w:val="24"/>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rsid w:val="001D25DB"/>
    <w:pPr>
      <w:tabs>
        <w:tab w:val="right" w:leader="dot" w:pos="9582"/>
      </w:tabs>
      <w:spacing w:before="240" w:after="60"/>
      <w:ind w:right="851"/>
      <w:contextualSpacing/>
    </w:pPr>
    <w:rPr>
      <w:b/>
      <w:color w:val="642667" w:themeColor="text2"/>
      <w:sz w:val="24"/>
    </w:rPr>
  </w:style>
  <w:style w:type="character" w:customStyle="1" w:styleId="Bold">
    <w:name w:val="Bold"/>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200"/>
      <w:szCs w:val="24"/>
    </w:rPr>
  </w:style>
  <w:style w:type="paragraph" w:customStyle="1" w:styleId="AppendixHeading2">
    <w:name w:val="Appendix Heading 2"/>
    <w:basedOn w:val="Normal"/>
    <w:next w:val="BodyText"/>
    <w:uiPriority w:val="2"/>
    <w:rsid w:val="00E8055B"/>
    <w:pPr>
      <w:keepNext/>
      <w:keepLines/>
      <w:numPr>
        <w:ilvl w:val="2"/>
        <w:numId w:val="13"/>
      </w:numPr>
      <w:tabs>
        <w:tab w:val="left" w:pos="1559"/>
        <w:tab w:val="left" w:pos="1843"/>
        <w:tab w:val="left" w:pos="2126"/>
        <w:tab w:val="left" w:pos="2410"/>
      </w:tabs>
      <w:spacing w:before="200" w:after="100" w:line="240" w:lineRule="exact"/>
    </w:pPr>
    <w:rPr>
      <w:b/>
      <w:color w:val="494847"/>
    </w:rPr>
  </w:style>
  <w:style w:type="character" w:customStyle="1" w:styleId="Heading8Char">
    <w:name w:val="Heading 8 Char"/>
    <w:aliases w:val="Appendix Title Char"/>
    <w:basedOn w:val="DefaultParagraphFont"/>
    <w:link w:val="Heading8"/>
    <w:uiPriority w:val="1"/>
    <w:rsid w:val="000758E3"/>
    <w:rPr>
      <w:rFonts w:asciiTheme="majorHAnsi" w:eastAsiaTheme="majorEastAsia" w:hAnsiTheme="majorHAnsi" w:cstheme="majorBidi"/>
      <w:b/>
      <w:color w:val="642667"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642667" w:themeColor="text2"/>
    </w:rPr>
  </w:style>
  <w:style w:type="character" w:customStyle="1" w:styleId="Heading5Char">
    <w:name w:val="Heading 5 Char"/>
    <w:basedOn w:val="DefaultParagraphFont"/>
    <w:link w:val="Heading5"/>
    <w:rsid w:val="00DA2779"/>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642667"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EFE9F0"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EFE9F0"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8"/>
      </w:numPr>
    </w:pPr>
  </w:style>
  <w:style w:type="paragraph" w:customStyle="1" w:styleId="PullOutBoxBullet2">
    <w:name w:val="Pull Out Box Bullet 2"/>
    <w:basedOn w:val="PullOutBoxBodyText"/>
    <w:qFormat/>
    <w:rsid w:val="004D4063"/>
    <w:pPr>
      <w:numPr>
        <w:ilvl w:val="1"/>
        <w:numId w:val="8"/>
      </w:numPr>
    </w:pPr>
  </w:style>
  <w:style w:type="paragraph" w:customStyle="1" w:styleId="PullOutBoxBullet3">
    <w:name w:val="Pull Out Box Bullet 3"/>
    <w:basedOn w:val="PullOutBoxBodyText"/>
    <w:qFormat/>
    <w:rsid w:val="004D4063"/>
    <w:pPr>
      <w:numPr>
        <w:ilvl w:val="2"/>
        <w:numId w:val="8"/>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rsid w:val="009363B5"/>
    <w:pPr>
      <w:spacing w:before="0" w:after="0" w:line="175" w:lineRule="atLeast"/>
      <w:ind w:left="0" w:right="0"/>
      <w:contextualSpacing w:val="0"/>
    </w:pPr>
  </w:style>
  <w:style w:type="paragraph" w:customStyle="1" w:styleId="IntroFeatureText">
    <w:name w:val="Intro/Feature Text"/>
    <w:basedOn w:val="Normal"/>
    <w:next w:val="BodyText"/>
    <w:qFormat/>
    <w:rsid w:val="00F124C4"/>
    <w:pPr>
      <w:spacing w:before="60" w:after="180" w:line="360" w:lineRule="exact"/>
    </w:pPr>
    <w:rPr>
      <w:color w:val="642667" w:themeColor="text2"/>
      <w:spacing w:val="-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642667" w:themeColor="text2"/>
        <w:left w:val="single" w:sz="4" w:space="0" w:color="642667" w:themeColor="text2"/>
        <w:bottom w:val="single" w:sz="4" w:space="0" w:color="642667" w:themeColor="text2"/>
        <w:right w:val="single" w:sz="4" w:space="0" w:color="642667"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6"/>
      </w:numPr>
    </w:pPr>
  </w:style>
  <w:style w:type="paragraph" w:customStyle="1" w:styleId="QuoteBullet2">
    <w:name w:val="Quote Bullet 2"/>
    <w:basedOn w:val="Quote"/>
    <w:qFormat/>
    <w:rsid w:val="004D4063"/>
    <w:pPr>
      <w:numPr>
        <w:ilvl w:val="1"/>
        <w:numId w:val="6"/>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4"/>
      </w:numPr>
    </w:pPr>
  </w:style>
  <w:style w:type="paragraph" w:customStyle="1" w:styleId="PullOutBoxNumbered2">
    <w:name w:val="Pull Out Box Numbered 2"/>
    <w:basedOn w:val="PullOutBoxBodyText"/>
    <w:qFormat/>
    <w:rsid w:val="007A4BA3"/>
    <w:pPr>
      <w:numPr>
        <w:ilvl w:val="1"/>
        <w:numId w:val="4"/>
      </w:numPr>
    </w:pPr>
  </w:style>
  <w:style w:type="paragraph" w:customStyle="1" w:styleId="PullOutBoxNumbered3">
    <w:name w:val="Pull Out Box Numbered 3"/>
    <w:basedOn w:val="PullOutBoxBodyText"/>
    <w:qFormat/>
    <w:rsid w:val="007879D1"/>
    <w:pPr>
      <w:numPr>
        <w:ilvl w:val="2"/>
        <w:numId w:val="4"/>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642667"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rsid w:val="009363B5"/>
    <w:pPr>
      <w:spacing w:before="180" w:after="170"/>
    </w:pPr>
  </w:style>
  <w:style w:type="paragraph" w:customStyle="1" w:styleId="Heading1TopofPage">
    <w:name w:val="Heading 1 Top of Page"/>
    <w:basedOn w:val="Heading1"/>
    <w:link w:val="Heading1TopofPageChar"/>
    <w:rsid w:val="006A0364"/>
    <w:pPr>
      <w:pageBreakBefore/>
      <w:framePr w:w="11906" w:h="1701" w:hSpace="11339" w:wrap="around" w:vAnchor="page" w:hAnchor="page" w:x="1" w:y="1"/>
      <w:spacing w:before="1300" w:after="440"/>
      <w:ind w:left="1134" w:right="1134"/>
    </w:pPr>
    <w:rPr>
      <w:bCs w:val="0"/>
    </w:rPr>
  </w:style>
  <w:style w:type="paragraph" w:customStyle="1" w:styleId="SectionHeading">
    <w:name w:val="Section Heading"/>
    <w:basedOn w:val="Normal"/>
    <w:next w:val="BodyText"/>
    <w:semiHidden/>
    <w:qFormat/>
    <w:rsid w:val="00065E7A"/>
    <w:pPr>
      <w:keepLines/>
      <w:pageBreakBefore/>
      <w:framePr w:w="11907" w:h="3402" w:hSpace="181" w:wrap="around" w:vAnchor="page" w:hAnchor="page" w:xAlign="right" w:yAlign="top"/>
      <w:spacing w:before="1300"/>
      <w:ind w:left="3969" w:right="1134"/>
      <w:suppressOverlap/>
      <w:jc w:val="right"/>
      <w:outlineLvl w:val="4"/>
    </w:pPr>
    <w:rPr>
      <w:b/>
      <w:color w:val="FFFFFF" w:themeColor="background1"/>
      <w:sz w:val="52"/>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paragraph" w:customStyle="1" w:styleId="TitleBarText">
    <w:name w:val="Title Bar Text"/>
    <w:basedOn w:val="Normal"/>
    <w:uiPriority w:val="99"/>
    <w:qFormat/>
    <w:rsid w:val="001C2AAB"/>
    <w:pPr>
      <w:spacing w:line="360" w:lineRule="exact"/>
      <w:jc w:val="right"/>
    </w:pPr>
    <w:rPr>
      <w:color w:val="FFFFFF"/>
      <w:spacing w:val="-2"/>
      <w:sz w:val="28"/>
      <w:szCs w:val="28"/>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5"/>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3F25DE"/>
    <w:pPr>
      <w:spacing w:line="240" w:lineRule="auto"/>
    </w:pPr>
    <w:rPr>
      <w:color w:val="FFFFFF"/>
      <w:sz w:val="24"/>
    </w:rPr>
    <w:tblPr>
      <w:tblCellMar>
        <w:top w:w="227" w:type="dxa"/>
        <w:left w:w="0" w:type="dxa"/>
        <w:bottom w:w="227" w:type="dxa"/>
        <w:right w:w="0" w:type="dxa"/>
      </w:tblCellMar>
    </w:tblPr>
    <w:tcPr>
      <w:shd w:val="clear" w:color="auto" w:fill="642667"/>
    </w:tcPr>
  </w:style>
  <w:style w:type="paragraph" w:customStyle="1" w:styleId="BodyText100ThemeColour">
    <w:name w:val="Body Text 100% Theme Colour"/>
    <w:basedOn w:val="BodyText"/>
    <w:qFormat/>
    <w:rsid w:val="00096B2D"/>
    <w:rPr>
      <w:color w:val="642667"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9"/>
      </w:numPr>
      <w:spacing w:before="120" w:after="120"/>
    </w:pPr>
  </w:style>
  <w:style w:type="paragraph" w:customStyle="1" w:styleId="ListAlpha2">
    <w:name w:val="List Alpha 2"/>
    <w:basedOn w:val="Normal"/>
    <w:qFormat/>
    <w:rsid w:val="00893106"/>
    <w:pPr>
      <w:numPr>
        <w:ilvl w:val="1"/>
        <w:numId w:val="9"/>
      </w:numPr>
      <w:spacing w:before="120" w:after="120"/>
    </w:pPr>
  </w:style>
  <w:style w:type="paragraph" w:customStyle="1" w:styleId="ListAlpha3">
    <w:name w:val="List Alpha 3"/>
    <w:basedOn w:val="Normal"/>
    <w:qFormat/>
    <w:rsid w:val="00893106"/>
    <w:pPr>
      <w:numPr>
        <w:ilvl w:val="2"/>
        <w:numId w:val="9"/>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11"/>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6D0741"/>
    <w:pPr>
      <w:spacing w:before="40" w:after="40" w:line="220" w:lineRule="atLeast"/>
    </w:pPr>
    <w:rPr>
      <w:sz w:val="18"/>
    </w:rPr>
  </w:style>
  <w:style w:type="paragraph" w:customStyle="1" w:styleId="SmallBullet">
    <w:name w:val="Small Bullet"/>
    <w:basedOn w:val="SmallBodyText"/>
    <w:qFormat/>
    <w:rsid w:val="00D14E24"/>
    <w:pPr>
      <w:numPr>
        <w:numId w:val="10"/>
      </w:numPr>
    </w:pPr>
  </w:style>
  <w:style w:type="paragraph" w:customStyle="1" w:styleId="SmallHeading">
    <w:name w:val="Small Heading"/>
    <w:basedOn w:val="xDisclaimerHeading"/>
    <w:next w:val="SmallBodyText"/>
    <w:qFormat/>
    <w:rsid w:val="006D0741"/>
    <w:pPr>
      <w:spacing w:after="40" w:line="220" w:lineRule="atLeast"/>
    </w:pPr>
    <w:rPr>
      <w:sz w:val="18"/>
    </w:rPr>
  </w:style>
  <w:style w:type="paragraph" w:customStyle="1" w:styleId="xWeb">
    <w:name w:val="xWeb"/>
    <w:basedOn w:val="Normal"/>
    <w:semiHidden/>
    <w:qFormat/>
    <w:rsid w:val="001B758A"/>
    <w:pPr>
      <w:spacing w:line="240" w:lineRule="auto"/>
    </w:pPr>
    <w:rPr>
      <w:b/>
      <w:color w:val="FFFFFF"/>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86451D"/>
    <w:pPr>
      <w:spacing w:line="300" w:lineRule="exact"/>
    </w:pPr>
    <w:rPr>
      <w:sz w:val="24"/>
    </w:rPr>
  </w:style>
  <w:style w:type="paragraph" w:customStyle="1" w:styleId="xAccessibilityHeading">
    <w:name w:val="xAccessibility Heading"/>
    <w:basedOn w:val="Normal"/>
    <w:semiHidden/>
    <w:qFormat/>
    <w:rsid w:val="0086451D"/>
    <w:pPr>
      <w:spacing w:before="170" w:after="20" w:line="300" w:lineRule="exact"/>
    </w:pPr>
    <w:rPr>
      <w:b/>
      <w:sz w:val="24"/>
    </w:rPr>
  </w:style>
  <w:style w:type="paragraph" w:customStyle="1" w:styleId="FooterEvenPageNumber">
    <w:name w:val="Footer Even Page Number"/>
    <w:basedOn w:val="FooterEven"/>
    <w:rsid w:val="001748A0"/>
    <w:pPr>
      <w:framePr w:wrap="around" w:vAnchor="page" w:hAnchor="margin" w:yAlign="bottom"/>
    </w:pPr>
    <w:rPr>
      <w:b/>
      <w:color w:val="00B2A9" w:themeColor="accent1"/>
    </w:rPr>
  </w:style>
  <w:style w:type="character" w:customStyle="1" w:styleId="Heading2Char">
    <w:name w:val="Heading 2 Char"/>
    <w:aliases w:val="h2 Char"/>
    <w:basedOn w:val="DefaultParagraphFont"/>
    <w:link w:val="Heading2"/>
    <w:rsid w:val="00FA7FFA"/>
    <w:rPr>
      <w:b/>
      <w:bCs/>
      <w:iCs/>
      <w:color w:val="642667" w:themeColor="text2"/>
      <w:kern w:val="20"/>
      <w:sz w:val="24"/>
      <w:szCs w:val="28"/>
    </w:rPr>
  </w:style>
  <w:style w:type="character" w:customStyle="1" w:styleId="Heading1Char">
    <w:name w:val="Heading 1 Char"/>
    <w:aliases w:val="h1 Char"/>
    <w:basedOn w:val="DefaultParagraphFont"/>
    <w:link w:val="Heading1"/>
    <w:rsid w:val="00321955"/>
    <w:rPr>
      <w:b/>
      <w:bCs/>
      <w:color w:val="642667" w:themeColor="text2"/>
      <w:kern w:val="32"/>
      <w:sz w:val="40"/>
      <w:szCs w:val="32"/>
    </w:rPr>
  </w:style>
  <w:style w:type="character" w:customStyle="1" w:styleId="Heading3Char">
    <w:name w:val="Heading 3 Char"/>
    <w:basedOn w:val="DefaultParagraphFont"/>
    <w:link w:val="Heading3"/>
    <w:rsid w:val="000F6C86"/>
    <w:rPr>
      <w:b/>
      <w:color w:val="642667" w:themeColor="text2"/>
      <w:sz w:val="22"/>
      <w:szCs w:val="22"/>
    </w:rPr>
  </w:style>
  <w:style w:type="character" w:customStyle="1" w:styleId="HiddenText">
    <w:name w:val="Hidden Text"/>
    <w:basedOn w:val="DefaultParagraphFont"/>
    <w:uiPriority w:val="1"/>
    <w:qFormat/>
    <w:rsid w:val="00DC6A43"/>
    <w:rPr>
      <w:vanish/>
      <w:color w:val="FF0000"/>
      <w:sz w:val="20"/>
      <w:u w:val="dotted"/>
    </w:rPr>
  </w:style>
  <w:style w:type="paragraph" w:customStyle="1" w:styleId="xWebCoverPage">
    <w:name w:val="xWebCoverPage"/>
    <w:basedOn w:val="xWeb"/>
    <w:semiHidden/>
    <w:qFormat/>
    <w:rsid w:val="00606CDD"/>
    <w:rPr>
      <w:color w:val="00B2A9"/>
    </w:rPr>
  </w:style>
  <w:style w:type="character" w:customStyle="1" w:styleId="TableTextLeftChar">
    <w:name w:val="Table Text Left Char"/>
    <w:basedOn w:val="DefaultParagraphFont"/>
    <w:link w:val="TableTextLeft"/>
    <w:rsid w:val="00756F57"/>
    <w:rPr>
      <w:sz w:val="18"/>
    </w:rPr>
  </w:style>
  <w:style w:type="numbering" w:customStyle="1" w:styleId="DELWPHeadings">
    <w:name w:val="DELWP Headings"/>
    <w:basedOn w:val="NoList"/>
    <w:rsid w:val="003F25DE"/>
    <w:pPr>
      <w:numPr>
        <w:numId w:val="12"/>
      </w:numPr>
    </w:pPr>
  </w:style>
  <w:style w:type="character" w:customStyle="1" w:styleId="Heading1TopofPageChar">
    <w:name w:val="Heading 1 Top of Page Char"/>
    <w:basedOn w:val="DefaultParagraphFont"/>
    <w:link w:val="Heading1TopofPage"/>
    <w:rsid w:val="006A0364"/>
    <w:rPr>
      <w:b/>
      <w:color w:val="642667" w:themeColor="text2"/>
      <w:kern w:val="32"/>
      <w:sz w:val="40"/>
      <w:szCs w:val="32"/>
    </w:rPr>
  </w:style>
  <w:style w:type="numbering" w:customStyle="1" w:styleId="DELWPAppendices">
    <w:name w:val="DELWP Appendices"/>
    <w:basedOn w:val="DELWPHeadings"/>
    <w:rsid w:val="003F25DE"/>
    <w:pPr>
      <w:numPr>
        <w:numId w:val="13"/>
      </w:numPr>
    </w:pPr>
  </w:style>
  <w:style w:type="character" w:styleId="UnresolvedMention">
    <w:name w:val="Unresolved Mention"/>
    <w:basedOn w:val="DefaultParagraphFont"/>
    <w:uiPriority w:val="99"/>
    <w:semiHidden/>
    <w:unhideWhenUsed/>
    <w:rsid w:val="00EA0B6E"/>
    <w:rPr>
      <w:color w:val="808080"/>
      <w:shd w:val="clear" w:color="auto" w:fill="E6E6E6"/>
    </w:rPr>
  </w:style>
  <w:style w:type="paragraph" w:styleId="Revision">
    <w:name w:val="Revision"/>
    <w:hidden/>
    <w:uiPriority w:val="99"/>
    <w:semiHidden/>
    <w:rsid w:val="007D4BC6"/>
    <w:pPr>
      <w:spacing w:line="240" w:lineRule="auto"/>
    </w:pPr>
  </w:style>
  <w:style w:type="paragraph" w:styleId="TOC9">
    <w:name w:val="toc 9"/>
    <w:basedOn w:val="Normal"/>
    <w:next w:val="Normal"/>
    <w:autoRedefine/>
    <w:uiPriority w:val="39"/>
    <w:semiHidden/>
    <w:unhideWhenUsed/>
    <w:rsid w:val="00F01334"/>
    <w:pPr>
      <w:spacing w:after="100"/>
      <w:ind w:left="1600"/>
    </w:pPr>
  </w:style>
  <w:style w:type="paragraph" w:styleId="EndnoteText">
    <w:name w:val="endnote text"/>
    <w:basedOn w:val="Normal"/>
    <w:link w:val="EndnoteTextChar"/>
    <w:semiHidden/>
    <w:unhideWhenUsed/>
    <w:rsid w:val="002E219E"/>
    <w:pPr>
      <w:spacing w:line="240" w:lineRule="auto"/>
    </w:pPr>
  </w:style>
  <w:style w:type="character" w:customStyle="1" w:styleId="EndnoteTextChar">
    <w:name w:val="Endnote Text Char"/>
    <w:basedOn w:val="DefaultParagraphFont"/>
    <w:link w:val="EndnoteText"/>
    <w:semiHidden/>
    <w:rsid w:val="002E219E"/>
  </w:style>
  <w:style w:type="character" w:styleId="EndnoteReference">
    <w:name w:val="endnote reference"/>
    <w:basedOn w:val="DefaultParagraphFont"/>
    <w:semiHidden/>
    <w:unhideWhenUsed/>
    <w:rsid w:val="002E219E"/>
    <w:rPr>
      <w:vertAlign w:val="superscript"/>
    </w:rPr>
  </w:style>
  <w:style w:type="character" w:styleId="Strong">
    <w:name w:val="Strong"/>
    <w:basedOn w:val="DefaultParagraphFont"/>
    <w:uiPriority w:val="22"/>
    <w:qFormat/>
    <w:rsid w:val="00B54456"/>
    <w:rPr>
      <w:b/>
      <w:bCs/>
    </w:rPr>
  </w:style>
  <w:style w:type="paragraph" w:customStyle="1" w:styleId="ReplyLet">
    <w:name w:val="ReplyLet"/>
    <w:basedOn w:val="Normal"/>
    <w:link w:val="ReplyLetChar"/>
    <w:qFormat/>
    <w:rsid w:val="00D16F95"/>
    <w:pPr>
      <w:spacing w:line="240" w:lineRule="auto"/>
      <w:jc w:val="both"/>
    </w:pPr>
    <w:rPr>
      <w:rFonts w:ascii="Arial" w:hAnsi="Arial"/>
      <w:color w:val="auto"/>
      <w:sz w:val="23"/>
      <w:lang w:eastAsia="en-US"/>
    </w:rPr>
  </w:style>
  <w:style w:type="character" w:customStyle="1" w:styleId="ReplyLetChar">
    <w:name w:val="ReplyLet Char"/>
    <w:link w:val="ReplyLet"/>
    <w:rsid w:val="00D16F95"/>
    <w:rPr>
      <w:rFonts w:ascii="Arial" w:hAnsi="Arial"/>
      <w:color w:val="auto"/>
      <w:sz w:val="23"/>
      <w:lang w:eastAsia="en-US"/>
    </w:rPr>
  </w:style>
  <w:style w:type="paragraph" w:customStyle="1" w:styleId="Default">
    <w:name w:val="Default"/>
    <w:rsid w:val="001950D9"/>
    <w:pPr>
      <w:autoSpaceDE w:val="0"/>
      <w:autoSpaceDN w:val="0"/>
      <w:adjustRightInd w:val="0"/>
      <w:spacing w:line="240" w:lineRule="auto"/>
    </w:pPr>
    <w:rPr>
      <w:rFonts w:ascii="Arial" w:hAnsi="Arial"/>
      <w:color w:val="000000"/>
      <w:sz w:val="24"/>
      <w:szCs w:val="24"/>
    </w:rPr>
  </w:style>
  <w:style w:type="paragraph" w:customStyle="1" w:styleId="compactbullet">
    <w:name w:val="compact bullet"/>
    <w:aliases w:val="cbu"/>
    <w:basedOn w:val="Normal"/>
    <w:rsid w:val="00F861C4"/>
    <w:pPr>
      <w:spacing w:before="120" w:line="0" w:lineRule="atLeast"/>
      <w:ind w:left="357" w:hanging="357"/>
      <w:jc w:val="both"/>
    </w:pPr>
    <w:rPr>
      <w:rFonts w:ascii="Times New Roman" w:hAnsi="Times New Roman" w:cs="Times New Roman"/>
      <w:color w:val="auto"/>
      <w:sz w:val="24"/>
      <w:lang w:eastAsia="en-US"/>
    </w:rPr>
  </w:style>
  <w:style w:type="character" w:customStyle="1" w:styleId="ListParagraphChar">
    <w:name w:val="List Paragraph Char"/>
    <w:aliases w:val="LMA Bullet Numbers Char,Body11 Char,body Char Char Char,body Char Char Char5 Char,body Char Char Char Char Char,body Char Char Char Char Char Char Char Char Char,Text1 Char,bod Char,Bullet Level 1 Char,Heading x Char"/>
    <w:basedOn w:val="DefaultParagraphFont"/>
    <w:link w:val="ListParagraph"/>
    <w:uiPriority w:val="34"/>
    <w:locked/>
    <w:rsid w:val="00427DB5"/>
  </w:style>
  <w:style w:type="paragraph" w:customStyle="1" w:styleId="bullet">
    <w:name w:val="bullet"/>
    <w:aliases w:val="bu,b"/>
    <w:basedOn w:val="Normal"/>
    <w:rsid w:val="00F96E34"/>
    <w:pPr>
      <w:spacing w:before="120" w:line="0" w:lineRule="atLeast"/>
      <w:ind w:left="357" w:hanging="357"/>
      <w:jc w:val="both"/>
    </w:pPr>
    <w:rPr>
      <w:rFonts w:ascii="Times New Roman" w:hAnsi="Times New Roman" w:cs="Times New Roman"/>
      <w:color w:val="auto"/>
      <w:sz w:val="24"/>
      <w:lang w:eastAsia="en-US"/>
    </w:rPr>
  </w:style>
  <w:style w:type="paragraph" w:styleId="List">
    <w:name w:val="List"/>
    <w:basedOn w:val="Normal"/>
    <w:semiHidden/>
    <w:unhideWhenUsed/>
    <w:rsid w:val="00A82F00"/>
    <w:pPr>
      <w:ind w:left="283" w:hanging="283"/>
      <w:contextualSpacing/>
    </w:pPr>
  </w:style>
  <w:style w:type="table" w:styleId="GridTable1Light">
    <w:name w:val="Grid Table 1 Light"/>
    <w:basedOn w:val="TableNormal"/>
    <w:uiPriority w:val="46"/>
    <w:rsid w:val="00804DB3"/>
    <w:pPr>
      <w:spacing w:line="240" w:lineRule="auto"/>
    </w:pPr>
    <w:tblPr>
      <w:tblStyleRowBandSize w:val="1"/>
      <w:tblStyleColBandSize w:val="1"/>
      <w:tblBorders>
        <w:top w:val="single" w:sz="4" w:space="0" w:color="AFAEAC" w:themeColor="text1" w:themeTint="66"/>
        <w:left w:val="single" w:sz="4" w:space="0" w:color="AFAEAC" w:themeColor="text1" w:themeTint="66"/>
        <w:bottom w:val="single" w:sz="4" w:space="0" w:color="AFAEAC" w:themeColor="text1" w:themeTint="66"/>
        <w:right w:val="single" w:sz="4" w:space="0" w:color="AFAEAC" w:themeColor="text1" w:themeTint="66"/>
        <w:insideH w:val="single" w:sz="4" w:space="0" w:color="AFAEAC" w:themeColor="text1" w:themeTint="66"/>
        <w:insideV w:val="single" w:sz="4" w:space="0" w:color="AFAEAC" w:themeColor="text1" w:themeTint="66"/>
      </w:tblBorders>
    </w:tblPr>
    <w:tblStylePr w:type="firstRow">
      <w:rPr>
        <w:b/>
        <w:bCs/>
      </w:rPr>
      <w:tblPr/>
      <w:tcPr>
        <w:tcBorders>
          <w:bottom w:val="single" w:sz="12" w:space="0" w:color="888583" w:themeColor="text1" w:themeTint="99"/>
        </w:tcBorders>
      </w:tcPr>
    </w:tblStylePr>
    <w:tblStylePr w:type="lastRow">
      <w:rPr>
        <w:b/>
        <w:bCs/>
      </w:rPr>
      <w:tblPr/>
      <w:tcPr>
        <w:tcBorders>
          <w:top w:val="double" w:sz="2" w:space="0" w:color="888583" w:themeColor="text1" w:themeTint="99"/>
        </w:tcBorders>
      </w:tcPr>
    </w:tblStylePr>
    <w:tblStylePr w:type="firstCol">
      <w:rPr>
        <w:b/>
        <w:bCs/>
      </w:rPr>
    </w:tblStylePr>
    <w:tblStylePr w:type="lastCol">
      <w:rPr>
        <w:b/>
        <w:bCs/>
      </w:rPr>
    </w:tblStylePr>
  </w:style>
  <w:style w:type="character" w:customStyle="1" w:styleId="normaltextrun">
    <w:name w:val="normaltextrun"/>
    <w:basedOn w:val="DefaultParagraphFont"/>
    <w:rsid w:val="008E6617"/>
  </w:style>
  <w:style w:type="character" w:customStyle="1" w:styleId="findhit">
    <w:name w:val="findhit"/>
    <w:basedOn w:val="DefaultParagraphFont"/>
    <w:rsid w:val="008E66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995661">
      <w:bodyDiv w:val="1"/>
      <w:marLeft w:val="0"/>
      <w:marRight w:val="0"/>
      <w:marTop w:val="0"/>
      <w:marBottom w:val="0"/>
      <w:divBdr>
        <w:top w:val="none" w:sz="0" w:space="0" w:color="auto"/>
        <w:left w:val="none" w:sz="0" w:space="0" w:color="auto"/>
        <w:bottom w:val="none" w:sz="0" w:space="0" w:color="auto"/>
        <w:right w:val="none" w:sz="0" w:space="0" w:color="auto"/>
      </w:divBdr>
    </w:div>
    <w:div w:id="181550506">
      <w:bodyDiv w:val="1"/>
      <w:marLeft w:val="0"/>
      <w:marRight w:val="0"/>
      <w:marTop w:val="0"/>
      <w:marBottom w:val="0"/>
      <w:divBdr>
        <w:top w:val="none" w:sz="0" w:space="0" w:color="auto"/>
        <w:left w:val="none" w:sz="0" w:space="0" w:color="auto"/>
        <w:bottom w:val="none" w:sz="0" w:space="0" w:color="auto"/>
        <w:right w:val="none" w:sz="0" w:space="0" w:color="auto"/>
      </w:divBdr>
    </w:div>
    <w:div w:id="225917845">
      <w:bodyDiv w:val="1"/>
      <w:marLeft w:val="0"/>
      <w:marRight w:val="0"/>
      <w:marTop w:val="0"/>
      <w:marBottom w:val="0"/>
      <w:divBdr>
        <w:top w:val="none" w:sz="0" w:space="0" w:color="auto"/>
        <w:left w:val="none" w:sz="0" w:space="0" w:color="auto"/>
        <w:bottom w:val="none" w:sz="0" w:space="0" w:color="auto"/>
        <w:right w:val="none" w:sz="0" w:space="0" w:color="auto"/>
      </w:divBdr>
    </w:div>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4482771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49415458">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988285166">
      <w:bodyDiv w:val="1"/>
      <w:marLeft w:val="0"/>
      <w:marRight w:val="0"/>
      <w:marTop w:val="0"/>
      <w:marBottom w:val="0"/>
      <w:divBdr>
        <w:top w:val="none" w:sz="0" w:space="0" w:color="auto"/>
        <w:left w:val="none" w:sz="0" w:space="0" w:color="auto"/>
        <w:bottom w:val="none" w:sz="0" w:space="0" w:color="auto"/>
        <w:right w:val="none" w:sz="0" w:space="0" w:color="auto"/>
      </w:divBdr>
    </w:div>
    <w:div w:id="1044863962">
      <w:bodyDiv w:val="1"/>
      <w:marLeft w:val="0"/>
      <w:marRight w:val="0"/>
      <w:marTop w:val="0"/>
      <w:marBottom w:val="0"/>
      <w:divBdr>
        <w:top w:val="none" w:sz="0" w:space="0" w:color="auto"/>
        <w:left w:val="none" w:sz="0" w:space="0" w:color="auto"/>
        <w:bottom w:val="none" w:sz="0" w:space="0" w:color="auto"/>
        <w:right w:val="none" w:sz="0" w:space="0" w:color="auto"/>
      </w:divBdr>
    </w:div>
    <w:div w:id="1067070304">
      <w:bodyDiv w:val="1"/>
      <w:marLeft w:val="0"/>
      <w:marRight w:val="0"/>
      <w:marTop w:val="0"/>
      <w:marBottom w:val="0"/>
      <w:divBdr>
        <w:top w:val="none" w:sz="0" w:space="0" w:color="auto"/>
        <w:left w:val="none" w:sz="0" w:space="0" w:color="auto"/>
        <w:bottom w:val="none" w:sz="0" w:space="0" w:color="auto"/>
        <w:right w:val="none" w:sz="0" w:space="0" w:color="auto"/>
      </w:divBdr>
    </w:div>
    <w:div w:id="1127964454">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366715062">
      <w:bodyDiv w:val="1"/>
      <w:marLeft w:val="0"/>
      <w:marRight w:val="0"/>
      <w:marTop w:val="0"/>
      <w:marBottom w:val="0"/>
      <w:divBdr>
        <w:top w:val="none" w:sz="0" w:space="0" w:color="auto"/>
        <w:left w:val="none" w:sz="0" w:space="0" w:color="auto"/>
        <w:bottom w:val="none" w:sz="0" w:space="0" w:color="auto"/>
        <w:right w:val="none" w:sz="0" w:space="0" w:color="auto"/>
      </w:divBdr>
    </w:div>
    <w:div w:id="1367948431">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41297780">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613903607">
      <w:bodyDiv w:val="1"/>
      <w:marLeft w:val="0"/>
      <w:marRight w:val="0"/>
      <w:marTop w:val="0"/>
      <w:marBottom w:val="0"/>
      <w:divBdr>
        <w:top w:val="none" w:sz="0" w:space="0" w:color="auto"/>
        <w:left w:val="none" w:sz="0" w:space="0" w:color="auto"/>
        <w:bottom w:val="none" w:sz="0" w:space="0" w:color="auto"/>
        <w:right w:val="none" w:sz="0" w:space="0" w:color="auto"/>
      </w:divBdr>
    </w:div>
    <w:div w:id="1638341058">
      <w:bodyDiv w:val="1"/>
      <w:marLeft w:val="0"/>
      <w:marRight w:val="0"/>
      <w:marTop w:val="0"/>
      <w:marBottom w:val="0"/>
      <w:divBdr>
        <w:top w:val="none" w:sz="0" w:space="0" w:color="auto"/>
        <w:left w:val="none" w:sz="0" w:space="0" w:color="auto"/>
        <w:bottom w:val="none" w:sz="0" w:space="0" w:color="auto"/>
        <w:right w:val="none" w:sz="0" w:space="0" w:color="auto"/>
      </w:divBdr>
    </w:div>
    <w:div w:id="1652757459">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37264683">
      <w:bodyDiv w:val="1"/>
      <w:marLeft w:val="0"/>
      <w:marRight w:val="0"/>
      <w:marTop w:val="0"/>
      <w:marBottom w:val="0"/>
      <w:divBdr>
        <w:top w:val="none" w:sz="0" w:space="0" w:color="auto"/>
        <w:left w:val="none" w:sz="0" w:space="0" w:color="auto"/>
        <w:bottom w:val="none" w:sz="0" w:space="0" w:color="auto"/>
        <w:right w:val="none" w:sz="0" w:space="0" w:color="auto"/>
      </w:divBdr>
    </w:div>
    <w:div w:id="2090811266">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 w:id="2137722925">
      <w:bodyDiv w:val="1"/>
      <w:marLeft w:val="0"/>
      <w:marRight w:val="0"/>
      <w:marTop w:val="0"/>
      <w:marBottom w:val="0"/>
      <w:divBdr>
        <w:top w:val="none" w:sz="0" w:space="0" w:color="auto"/>
        <w:left w:val="none" w:sz="0" w:space="0" w:color="auto"/>
        <w:bottom w:val="none" w:sz="0" w:space="0" w:color="auto"/>
        <w:right w:val="none" w:sz="0" w:space="0" w:color="auto"/>
      </w:divBdr>
    </w:div>
    <w:div w:id="2143115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notes" Target="footnotes.xml"/><Relationship Id="rId18" Type="http://schemas.openxmlformats.org/officeDocument/2006/relationships/image" Target="media/image4.png"/><Relationship Id="rId26" Type="http://schemas.openxmlformats.org/officeDocument/2006/relationships/hyperlink" Target="https://delwpvicgovau.sharepoint.com/sites/ecm_360/IAU_Quality_Mgmt_Sys/creativecommons.org/licenses/by/4.0" TargetMode="External"/><Relationship Id="rId39" Type="http://schemas.openxmlformats.org/officeDocument/2006/relationships/image" Target="media/image13.emf"/><Relationship Id="rId3" Type="http://schemas.openxmlformats.org/officeDocument/2006/relationships/customXml" Target="../customXml/item3.xml"/><Relationship Id="rId21" Type="http://schemas.openxmlformats.org/officeDocument/2006/relationships/image" Target="media/image7.png"/><Relationship Id="rId34" Type="http://schemas.openxmlformats.org/officeDocument/2006/relationships/footer" Target="footer3.xml"/><Relationship Id="rId42" Type="http://schemas.openxmlformats.org/officeDocument/2006/relationships/footer" Target="footer7.xml"/><Relationship Id="rId47"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3.png"/><Relationship Id="rId25" Type="http://schemas.openxmlformats.org/officeDocument/2006/relationships/image" Target="media/image11.emf"/><Relationship Id="rId33" Type="http://schemas.openxmlformats.org/officeDocument/2006/relationships/header" Target="header3.xml"/><Relationship Id="rId38" Type="http://schemas.openxmlformats.org/officeDocument/2006/relationships/footer" Target="footer5.xml"/><Relationship Id="rId46"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png"/><Relationship Id="rId29" Type="http://schemas.openxmlformats.org/officeDocument/2006/relationships/header" Target="header1.xml"/><Relationship Id="rId41"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image" Target="media/image10.jpg"/><Relationship Id="rId32" Type="http://schemas.openxmlformats.org/officeDocument/2006/relationships/footer" Target="footer2.xml"/><Relationship Id="rId37" Type="http://schemas.openxmlformats.org/officeDocument/2006/relationships/footer" Target="footer4.xml"/><Relationship Id="rId40" Type="http://schemas.openxmlformats.org/officeDocument/2006/relationships/header" Target="header6.xml"/><Relationship Id="rId45" Type="http://schemas.openxmlformats.org/officeDocument/2006/relationships/hyperlink" Target="https://www.planning.vic.gov.au/environment-assessment/%20browse-projects/projects/suburban-rail-loop-stage-one" TargetMode="Externa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image" Target="media/image9.jpg"/><Relationship Id="rId28" Type="http://schemas.openxmlformats.org/officeDocument/2006/relationships/hyperlink" Target="https://www.planning.vic.gov.au/environment-assessment/" TargetMode="External"/><Relationship Id="rId36" Type="http://schemas.openxmlformats.org/officeDocument/2006/relationships/header" Target="header5.xml"/><Relationship Id="rId49" Type="http://schemas.openxmlformats.org/officeDocument/2006/relationships/theme" Target="theme/theme1.xml"/><Relationship Id="rId10" Type="http://schemas.openxmlformats.org/officeDocument/2006/relationships/styles" Target="styles.xml"/><Relationship Id="rId19" Type="http://schemas.openxmlformats.org/officeDocument/2006/relationships/image" Target="media/image5.png"/><Relationship Id="rId31" Type="http://schemas.openxmlformats.org/officeDocument/2006/relationships/footer" Target="footer1.xml"/><Relationship Id="rId44" Type="http://schemas.openxmlformats.org/officeDocument/2006/relationships/footer" Target="footer8.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image" Target="media/image8.png"/><Relationship Id="rId27" Type="http://schemas.openxmlformats.org/officeDocument/2006/relationships/hyperlink" Target="mailto:customer.service@delwp.vic.gov.au" TargetMode="External"/><Relationship Id="rId30" Type="http://schemas.openxmlformats.org/officeDocument/2006/relationships/header" Target="header2.xml"/><Relationship Id="rId35" Type="http://schemas.openxmlformats.org/officeDocument/2006/relationships/header" Target="header4.xml"/><Relationship Id="rId43" Type="http://schemas.openxmlformats.org/officeDocument/2006/relationships/header" Target="header7.xml"/><Relationship Id="rId48" Type="http://schemas.openxmlformats.org/officeDocument/2006/relationships/glossaryDocument" Target="glossary/document.xml"/><Relationship Id="rId8" Type="http://schemas.openxmlformats.org/officeDocument/2006/relationships/customXml" Target="../customXml/item8.xml"/></Relationships>
</file>

<file path=word/_rels/footer2.xml.rels><?xml version="1.0" encoding="UTF-8" standalone="yes"?>
<Relationships xmlns="http://schemas.openxmlformats.org/package/2006/relationships"><Relationship Id="rId1" Type="http://schemas.openxmlformats.org/officeDocument/2006/relationships/image" Target="media/image12.emf"/></Relationships>
</file>

<file path=word/_rels/footer3.xml.rels><?xml version="1.0" encoding="UTF-8" standalone="yes"?>
<Relationships xmlns="http://schemas.openxmlformats.org/package/2006/relationships"><Relationship Id="rId1" Type="http://schemas.openxmlformats.org/officeDocument/2006/relationships/image" Target="media/image12.emf"/></Relationships>
</file>

<file path=word/_rels/footer5.xml.rels><?xml version="1.0" encoding="UTF-8" standalone="yes"?>
<Relationships xmlns="http://schemas.openxmlformats.org/package/2006/relationships"><Relationship Id="rId1" Type="http://schemas.openxmlformats.org/officeDocument/2006/relationships/image" Target="media/image12.emf"/></Relationships>
</file>

<file path=word/_rels/footer7.xml.rels><?xml version="1.0" encoding="UTF-8" standalone="yes"?>
<Relationships xmlns="http://schemas.openxmlformats.org/package/2006/relationships"><Relationship Id="rId1" Type="http://schemas.openxmlformats.org/officeDocument/2006/relationships/image" Target="media/image12.emf"/></Relationships>
</file>

<file path=word/_rels/footer8.xml.rels><?xml version="1.0" encoding="UTF-8" standalone="yes"?>
<Relationships xmlns="http://schemas.openxmlformats.org/package/2006/relationships"><Relationship Id="rId1" Type="http://schemas.openxmlformats.org/officeDocument/2006/relationships/image" Target="media/image12.emf"/></Relationships>
</file>

<file path=word/_rels/footnotes.xml.rels><?xml version="1.0" encoding="UTF-8" standalone="yes"?>
<Relationships xmlns="http://schemas.openxmlformats.org/package/2006/relationships"><Relationship Id="rId1" Type="http://schemas.openxmlformats.org/officeDocument/2006/relationships/hyperlink" Target="https://www.planning.vic.gov.au/environment-assessment/browse-projects/projects/suburban-rail-loop-stage-on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E08852AC0FF443E9F99DB43057C63AF"/>
        <w:category>
          <w:name w:val="General"/>
          <w:gallery w:val="placeholder"/>
        </w:category>
        <w:types>
          <w:type w:val="bbPlcHdr"/>
        </w:types>
        <w:behaviors>
          <w:behavior w:val="content"/>
        </w:behaviors>
        <w:guid w:val="{EAA0C61D-8FCB-4106-B4A0-F8A03CC0E880}"/>
      </w:docPartPr>
      <w:docPartBody>
        <w:p w:rsidR="001119C0" w:rsidRDefault="002F35AA">
          <w:pPr>
            <w:pStyle w:val="6E08852AC0FF443E9F99DB43057C63AF"/>
          </w:pPr>
          <w:r w:rsidRPr="00F6699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ngLiU">
    <w:altName w:val="細明體"/>
    <w:panose1 w:val="02010609000101010101"/>
    <w:charset w:val="88"/>
    <w:family w:val="modern"/>
    <w:pitch w:val="fixed"/>
    <w:sig w:usb0="A00002FF" w:usb1="28CFFCFA" w:usb2="00000016" w:usb3="00000000" w:csb0="00100001" w:csb1="00000000"/>
  </w:font>
  <w:font w:name="PMingLiU">
    <w:altName w:val="新細明體"/>
    <w:panose1 w:val="02010601000101010101"/>
    <w:charset w:val="88"/>
    <w:family w:val="roman"/>
    <w:pitch w:val="variable"/>
    <w:sig w:usb0="A00002FF" w:usb1="28CFFCFA" w:usb2="00000016" w:usb3="00000000" w:csb0="00100001"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5AA"/>
    <w:rsid w:val="00012FE0"/>
    <w:rsid w:val="00015F8C"/>
    <w:rsid w:val="0004345E"/>
    <w:rsid w:val="00045D40"/>
    <w:rsid w:val="00070574"/>
    <w:rsid w:val="00077B2F"/>
    <w:rsid w:val="000870EB"/>
    <w:rsid w:val="000A6849"/>
    <w:rsid w:val="000E0033"/>
    <w:rsid w:val="001119C0"/>
    <w:rsid w:val="00123608"/>
    <w:rsid w:val="00126686"/>
    <w:rsid w:val="00132628"/>
    <w:rsid w:val="001C1BBF"/>
    <w:rsid w:val="001C519B"/>
    <w:rsid w:val="001E1AB7"/>
    <w:rsid w:val="0022473F"/>
    <w:rsid w:val="002A099B"/>
    <w:rsid w:val="002A20C8"/>
    <w:rsid w:val="002E4D3F"/>
    <w:rsid w:val="002F35AA"/>
    <w:rsid w:val="003105F3"/>
    <w:rsid w:val="00316DDC"/>
    <w:rsid w:val="0035711C"/>
    <w:rsid w:val="00365AAE"/>
    <w:rsid w:val="00366B95"/>
    <w:rsid w:val="003763E3"/>
    <w:rsid w:val="00394D50"/>
    <w:rsid w:val="003C055B"/>
    <w:rsid w:val="003C4258"/>
    <w:rsid w:val="003C714C"/>
    <w:rsid w:val="003D5E08"/>
    <w:rsid w:val="003E0838"/>
    <w:rsid w:val="00421D7C"/>
    <w:rsid w:val="00431F4B"/>
    <w:rsid w:val="00475291"/>
    <w:rsid w:val="004B3B08"/>
    <w:rsid w:val="004C254E"/>
    <w:rsid w:val="004D504B"/>
    <w:rsid w:val="004E0C88"/>
    <w:rsid w:val="004F0268"/>
    <w:rsid w:val="00521820"/>
    <w:rsid w:val="005472A2"/>
    <w:rsid w:val="005804A9"/>
    <w:rsid w:val="005902FA"/>
    <w:rsid w:val="0059220D"/>
    <w:rsid w:val="005A413B"/>
    <w:rsid w:val="005D6F06"/>
    <w:rsid w:val="00621838"/>
    <w:rsid w:val="0065007B"/>
    <w:rsid w:val="006575B5"/>
    <w:rsid w:val="00680531"/>
    <w:rsid w:val="006B6850"/>
    <w:rsid w:val="00720193"/>
    <w:rsid w:val="00725249"/>
    <w:rsid w:val="007529D9"/>
    <w:rsid w:val="00766B41"/>
    <w:rsid w:val="007D7996"/>
    <w:rsid w:val="008201D9"/>
    <w:rsid w:val="00826B81"/>
    <w:rsid w:val="00844C4F"/>
    <w:rsid w:val="00897971"/>
    <w:rsid w:val="008B731C"/>
    <w:rsid w:val="008F0D0E"/>
    <w:rsid w:val="00915FA2"/>
    <w:rsid w:val="009361C9"/>
    <w:rsid w:val="0094471D"/>
    <w:rsid w:val="009A5806"/>
    <w:rsid w:val="00A102B9"/>
    <w:rsid w:val="00A51623"/>
    <w:rsid w:val="00A53523"/>
    <w:rsid w:val="00A721F2"/>
    <w:rsid w:val="00A8333D"/>
    <w:rsid w:val="00AA64C4"/>
    <w:rsid w:val="00AB0F1A"/>
    <w:rsid w:val="00B00B3B"/>
    <w:rsid w:val="00B24475"/>
    <w:rsid w:val="00B42069"/>
    <w:rsid w:val="00B50137"/>
    <w:rsid w:val="00B5752B"/>
    <w:rsid w:val="00B74EBB"/>
    <w:rsid w:val="00BB17D9"/>
    <w:rsid w:val="00BC6CC0"/>
    <w:rsid w:val="00BE2490"/>
    <w:rsid w:val="00BE604D"/>
    <w:rsid w:val="00BE6409"/>
    <w:rsid w:val="00C278C1"/>
    <w:rsid w:val="00C43088"/>
    <w:rsid w:val="00C5191A"/>
    <w:rsid w:val="00C74AD5"/>
    <w:rsid w:val="00C77C09"/>
    <w:rsid w:val="00CA0F9D"/>
    <w:rsid w:val="00CD2DEE"/>
    <w:rsid w:val="00D03A63"/>
    <w:rsid w:val="00D073DA"/>
    <w:rsid w:val="00D9247A"/>
    <w:rsid w:val="00DA2C16"/>
    <w:rsid w:val="00E05AAB"/>
    <w:rsid w:val="00E80A58"/>
    <w:rsid w:val="00EA7EE1"/>
    <w:rsid w:val="00EB6771"/>
    <w:rsid w:val="00EE70C1"/>
    <w:rsid w:val="00EE7D0E"/>
    <w:rsid w:val="00F50815"/>
    <w:rsid w:val="00F831A5"/>
    <w:rsid w:val="00FB66D8"/>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Pr>
      <w:color w:val="808080"/>
    </w:rPr>
  </w:style>
  <w:style w:type="paragraph" w:customStyle="1" w:styleId="E5767533407B4838AC2826F735D7CFB5">
    <w:name w:val="E5767533407B4838AC2826F735D7CFB5"/>
  </w:style>
  <w:style w:type="paragraph" w:customStyle="1" w:styleId="6E08852AC0FF443E9F99DB43057C63AF">
    <w:name w:val="6E08852AC0FF443E9F99DB43057C63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BOP">
  <a:themeElements>
    <a:clrScheme name="DELWP Sub-Brand Offical">
      <a:dk1>
        <a:srgbClr val="363534"/>
      </a:dk1>
      <a:lt1>
        <a:sysClr val="window" lastClr="FFFFFF"/>
      </a:lt1>
      <a:dk2>
        <a:srgbClr val="642667"/>
      </a:dk2>
      <a:lt2>
        <a:srgbClr val="EFE9F0"/>
      </a:lt2>
      <a:accent1>
        <a:srgbClr val="00B2A9"/>
      </a:accent1>
      <a:accent2>
        <a:srgbClr val="642667"/>
      </a:accent2>
      <a:accent3>
        <a:srgbClr val="201547"/>
      </a:accent3>
      <a:accent4>
        <a:srgbClr val="99E0DD"/>
      </a:accent4>
      <a:accent5>
        <a:srgbClr val="C1A8C2"/>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fd47c19-1c4a-4d7d-b342-c10cef269344">
      <Value>7</Value>
      <Value>6</Value>
      <Value>5</Value>
      <Value>4</Value>
      <Value>3</Value>
      <Value>2</Value>
      <Value>1</Value>
    </TaxCatchAll>
    <_dlc_DocId xmlns="a5f32de4-e402-4188-b034-e71ca7d22e54">DOCID360-2007974373-7277</_dlc_DocId>
    <_dlc_DocIdUrl xmlns="a5f32de4-e402-4188-b034-e71ca7d22e54">
      <Url>https://delwpvicgovau.sharepoint.com/sites/ecm_360/_layouts/15/DocIdRedir.aspx?ID=DOCID360-2007974373-7277</Url>
      <Description>DOCID360-2007974373-7277</Description>
    </_dlc_DocIdUrl>
    <Language xmlns="http://schemas.microsoft.com/sharepoint/v3">English</Language>
    <ece32f50ba964e1fbf627a9d83fe6c01 xmlns="9fd47c19-1c4a-4d7d-b342-c10cef269344">
      <Terms xmlns="http://schemas.microsoft.com/office/infopath/2007/PartnerControls">
        <TermInfo xmlns="http://schemas.microsoft.com/office/infopath/2007/PartnerControls">
          <TermName xmlns="http://schemas.microsoft.com/office/infopath/2007/PartnerControls">Department of Environment, Land, Water and Planning</TermName>
          <TermId xmlns="http://schemas.microsoft.com/office/infopath/2007/PartnerControls">607a3f87-1228-4cd9-82a5-076aa8776274</TermId>
        </TermInfo>
      </Terms>
    </ece32f50ba964e1fbf627a9d83fe6c01>
    <k1bd994a94c2413797db3bab8f123f6f xmlns="9fd47c19-1c4a-4d7d-b342-c10cef269344">
      <Terms xmlns="http://schemas.microsoft.com/office/infopath/2007/PartnerControls">
        <TermInfo xmlns="http://schemas.microsoft.com/office/infopath/2007/PartnerControls">
          <TermName xmlns="http://schemas.microsoft.com/office/infopath/2007/PartnerControls">All</TermName>
          <TermId xmlns="http://schemas.microsoft.com/office/infopath/2007/PartnerControls">8270565e-a836-42c0-aa61-1ac7b0ff14aa</TermId>
        </TermInfo>
      </Terms>
    </k1bd994a94c2413797db3bab8f123f6f>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n771d69a070c4babbf278c67c8a2b859 xmlns="9fd47c19-1c4a-4d7d-b342-c10cef269344">
      <Terms xmlns="http://schemas.microsoft.com/office/infopath/2007/PartnerControls">
        <TermInfo xmlns="http://schemas.microsoft.com/office/infopath/2007/PartnerControls">
          <TermName xmlns="http://schemas.microsoft.com/office/infopath/2007/PartnerControls">Statutory Planning Services</TermName>
          <TermId xmlns="http://schemas.microsoft.com/office/infopath/2007/PartnerControls">916b3c81-e5df-4494-a9cf-10d10856131e</TermId>
        </TermInfo>
      </Terms>
    </n771d69a070c4babbf278c67c8a2b859>
    <mfe9accc5a0b4653a7b513b67ffd122d xmlns="9fd47c19-1c4a-4d7d-b342-c10cef269344">
      <Terms xmlns="http://schemas.microsoft.com/office/infopath/2007/PartnerControls">
        <TermInfo xmlns="http://schemas.microsoft.com/office/infopath/2007/PartnerControls">
          <TermName xmlns="http://schemas.microsoft.com/office/infopath/2007/PartnerControls">Impact Assessment</TermName>
          <TermId xmlns="http://schemas.microsoft.com/office/infopath/2007/PartnerControls">27013645-8e33-4b93-bd17-833b2e397a14</TermId>
        </TermInfo>
      </Terms>
    </mfe9accc5a0b4653a7b513b67ffd122d>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RoutingRuleDescription xmlns="http://schemas.microsoft.com/sharepoint/v3">Suburban Rail Loop Stage One_Final scoping requirements_final approved</RoutingRuleDescription>
    <a25c4e3633654d669cbaa09ae6b70789 xmlns="9fd47c19-1c4a-4d7d-b342-c10cef269344">
      <Terms xmlns="http://schemas.microsoft.com/office/infopath/2007/PartnerControls"/>
    </a25c4e3633654d669cbaa09ae6b70789>
    <ic50d0a05a8e4d9791dac67f8a1e716c xmlns="9fd47c19-1c4a-4d7d-b342-c10cef269344">
      <Terms xmlns="http://schemas.microsoft.com/office/infopath/2007/PartnerControls">
        <TermInfo xmlns="http://schemas.microsoft.com/office/infopath/2007/PartnerControls">
          <TermName xmlns="http://schemas.microsoft.com/office/infopath/2007/PartnerControls">Planning</TermName>
          <TermId xmlns="http://schemas.microsoft.com/office/infopath/2007/PartnerControls">a27341dd-7be7-4882-a552-a667d667e276</TermId>
        </TermInfo>
      </Terms>
    </ic50d0a05a8e4d9791dac67f8a1e716c>
    <Project_x0020_Name xmlns="c42f9c80-6326-4d3e-8624-f1221488f056">39</Project_x0020_Name>
    <Stage xmlns="44cb0fe0-8826-47e9-aefb-ed5a24acb0df">Project Management</Stage>
    <Project_x0020_Status xmlns="44cb0fe0-8826-47e9-aefb-ed5a24acb0df">Current</Project_x0020_Status>
    <IUA_x0020_Type xmlns="44cb0fe0-8826-47e9-aefb-ed5a24acb0df">General</IUA_x0020_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1 6 " ? > < K a p i s h F i l e n a m e T o U r i M a p p i n g s   x m l n s : x s i = " h t t p : / / w w w . w 3 . o r g / 2 0 0 1 / X M L S c h e m a - i n s t a n c e "   x m l n s : x s d = " h t t p : / / w w w . w 3 . o r g / 2 0 0 1 / X M L S c h e m a " / > 
</file>

<file path=customXml/item5.xml><?xml version="1.0" encoding="utf-8"?>
<ct:contentTypeSchema xmlns:ct="http://schemas.microsoft.com/office/2006/metadata/contentType" xmlns:ma="http://schemas.microsoft.com/office/2006/metadata/properties/metaAttributes" ct:_="" ma:_="" ma:contentTypeName="Project Plan" ma:contentTypeID="0x0101002517F445A0F35E449C98AAD631F2B0386F04007B614217D29EC24D84ECCB10536BDF58" ma:contentTypeVersion="16" ma:contentTypeDescription="A Project Plan is a document that outlines what will be done, for what reason, by whom, on what timeline, using which resources, and using which methodologies, or part of such a document." ma:contentTypeScope="" ma:versionID="59fe0681145f5140fba358266e848209">
  <xsd:schema xmlns:xsd="http://www.w3.org/2001/XMLSchema" xmlns:xs="http://www.w3.org/2001/XMLSchema" xmlns:p="http://schemas.microsoft.com/office/2006/metadata/properties" xmlns:ns1="http://schemas.microsoft.com/sharepoint/v3" xmlns:ns2="a5f32de4-e402-4188-b034-e71ca7d22e54" xmlns:ns3="9fd47c19-1c4a-4d7d-b342-c10cef269344" xmlns:ns4="c42f9c80-6326-4d3e-8624-f1221488f056" xmlns:ns5="44cb0fe0-8826-47e9-aefb-ed5a24acb0df" targetNamespace="http://schemas.microsoft.com/office/2006/metadata/properties" ma:root="true" ma:fieldsID="08098abfde6cb7a6cd35cbac6074cd7e" ns1:_="" ns2:_="" ns3:_="" ns4:_="" ns5:_="">
    <xsd:import namespace="http://schemas.microsoft.com/sharepoint/v3"/>
    <xsd:import namespace="a5f32de4-e402-4188-b034-e71ca7d22e54"/>
    <xsd:import namespace="9fd47c19-1c4a-4d7d-b342-c10cef269344"/>
    <xsd:import namespace="c42f9c80-6326-4d3e-8624-f1221488f056"/>
    <xsd:import namespace="44cb0fe0-8826-47e9-aefb-ed5a24acb0df"/>
    <xsd:element name="properties">
      <xsd:complexType>
        <xsd:sequence>
          <xsd:element name="documentManagement">
            <xsd:complexType>
              <xsd:all>
                <xsd:element ref="ns1:RoutingRuleDescription" minOccurs="0"/>
                <xsd:element ref="ns1:Language"/>
                <xsd:element ref="ns2:_dlc_DocIdUrl" minOccurs="0"/>
                <xsd:element ref="ns2:_dlc_DocId" minOccurs="0"/>
                <xsd:element ref="ns3:k1bd994a94c2413797db3bab8f123f6f" minOccurs="0"/>
                <xsd:element ref="ns3:a25c4e3633654d669cbaa09ae6b70789" minOccurs="0"/>
                <xsd:element ref="ns3:mfe9accc5a0b4653a7b513b67ffd122d" minOccurs="0"/>
                <xsd:element ref="ns2:_dlc_DocIdPersistId" minOccurs="0"/>
                <xsd:element ref="ns3:pd01c257034b4e86b1f58279a3bd54c6" minOccurs="0"/>
                <xsd:element ref="ns3:fb3179c379644f499d7166d0c985669b" minOccurs="0"/>
                <xsd:element ref="ns3:TaxCatchAll" minOccurs="0"/>
                <xsd:element ref="ns3:TaxCatchAllLabel" minOccurs="0"/>
                <xsd:element ref="ns3:ece32f50ba964e1fbf627a9d83fe6c01" minOccurs="0"/>
                <xsd:element ref="ns3:ic50d0a05a8e4d9791dac67f8a1e716c" minOccurs="0"/>
                <xsd:element ref="ns3:n771d69a070c4babbf278c67c8a2b859" minOccurs="0"/>
                <xsd:element ref="ns4:Project_x0020_Name" minOccurs="0"/>
                <xsd:element ref="ns5:IUA_x0020_Type" minOccurs="0"/>
                <xsd:element ref="ns5:Project_x0020_Status" minOccurs="0"/>
                <xsd:element ref="ns5:St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Language" ma:index="11" ma:displayName="Language" ma:default="English"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k1bd994a94c2413797db3bab8f123f6f" ma:index="14" nillable="true" ma:taxonomy="true" ma:internalName="k1bd994a94c2413797db3bab8f123f6f" ma:taxonomyFieldName="Section" ma:displayName="Section" ma:default="7;#All|8270565e-a836-42c0-aa61-1ac7b0ff14aa" ma:fieldId="{41bd994a-94c2-4137-97db-3bab8f123f6f}" ma:sspId="797aeec6-0273-40f2-ab3e-beee73212332" ma:termSetId="7ed103ff-4fe0-4197-8cbd-8afd7af5c093" ma:anchorId="00000000-0000-0000-0000-000000000000" ma:open="false" ma:isKeyword="false">
      <xsd:complexType>
        <xsd:sequence>
          <xsd:element ref="pc:Terms" minOccurs="0" maxOccurs="1"/>
        </xsd:sequence>
      </xsd:complexType>
    </xsd:element>
    <xsd:element name="a25c4e3633654d669cbaa09ae6b70789" ma:index="16" nillable="true" ma:taxonomy="true" ma:internalName="a25c4e3633654d669cbaa09ae6b70789" ma:taxonomyFieldName="Sub_x002d_Section" ma:displayName="Sub-Section" ma:default="" ma:fieldId="{a25c4e36-3365-4d66-9cba-a09ae6b70789}" ma:sspId="797aeec6-0273-40f2-ab3e-beee73212332" ma:termSetId="52866136-d969-4b31-8d96-2f1d875187a1" ma:anchorId="00000000-0000-0000-0000-000000000000" ma:open="false" ma:isKeyword="false">
      <xsd:complexType>
        <xsd:sequence>
          <xsd:element ref="pc:Terms" minOccurs="0" maxOccurs="1"/>
        </xsd:sequence>
      </xsd:complexType>
    </xsd:element>
    <xsd:element name="mfe9accc5a0b4653a7b513b67ffd122d" ma:index="18" nillable="true" ma:taxonomy="true" ma:internalName="mfe9accc5a0b4653a7b513b67ffd122d" ma:taxonomyFieldName="Branch" ma:displayName="Branch" ma:readOnly="false" ma:default="4;#Impact Assessment|27013645-8e33-4b93-bd17-833b2e397a14" ma:fieldId="{6fe9accc-5a0b-4653-a7b5-13b67ffd122d}" ma:sspId="797aeec6-0273-40f2-ab3e-beee73212332" ma:termSetId="2966b9b6-b7ea-4bfd-a4f9-f27ab5012f44" ma:anchorId="00000000-0000-0000-0000-000000000000" ma:open="false" ma:isKeyword="false">
      <xsd:complexType>
        <xsd:sequence>
          <xsd:element ref="pc:Terms" minOccurs="0" maxOccurs="1"/>
        </xsd:sequence>
      </xsd:complexType>
    </xsd:element>
    <xsd:element name="pd01c257034b4e86b1f58279a3bd54c6" ma:index="20" ma:taxonomy="true" ma:internalName="pd01c257034b4e86b1f58279a3bd54c6" ma:taxonomyFieldName="Security_x0020_Classification" ma:displayName="Security Classification"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fb3179c379644f499d7166d0c985669b" ma:index="21" ma:taxonomy="true" ma:internalName="fb3179c379644f499d7166d0c985669b" ma:taxonomyFieldName="Dissemination_x0020_Limiting_x0020_Marker" ma:displayName="Dissemination Limiting Marker"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b978e469-3dd6-4b04-aa83-7f4defcbd05a}" ma:internalName="TaxCatchAll" ma:showField="CatchAllData" ma:web="c42f9c80-6326-4d3e-8624-f1221488f056">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b978e469-3dd6-4b04-aa83-7f4defcbd05a}" ma:internalName="TaxCatchAllLabel" ma:readOnly="true" ma:showField="CatchAllDataLabel" ma:web="c42f9c80-6326-4d3e-8624-f1221488f056">
      <xsd:complexType>
        <xsd:complexContent>
          <xsd:extension base="dms:MultiChoiceLookup">
            <xsd:sequence>
              <xsd:element name="Value" type="dms:Lookup" maxOccurs="unbounded" minOccurs="0" nillable="true"/>
            </xsd:sequence>
          </xsd:extension>
        </xsd:complexContent>
      </xsd:complexType>
    </xsd:element>
    <xsd:element name="ece32f50ba964e1fbf627a9d83fe6c01" ma:index="25" ma:taxonomy="true" ma:internalName="ece32f50ba964e1fbf627a9d83fe6c01" ma:taxonomyFieldName="Agency" ma:displayName="Agency" ma:default="1;#Department of Environment, Land, Water and Planning|607a3f87-1228-4cd9-82a5-076aa8776274" ma:fieldId="{ece32f50-ba96-4e1f-bf62-7a9d83fe6c01}" ma:sspId="797aeec6-0273-40f2-ab3e-beee73212332" ma:termSetId="8802f075-2b41-4f09-b612-1b6d41c66981" ma:anchorId="00000000-0000-0000-0000-000000000000" ma:open="false" ma:isKeyword="false">
      <xsd:complexType>
        <xsd:sequence>
          <xsd:element ref="pc:Terms" minOccurs="0" maxOccurs="1"/>
        </xsd:sequence>
      </xsd:complexType>
    </xsd:element>
    <xsd:element name="ic50d0a05a8e4d9791dac67f8a1e716c" ma:index="27" nillable="true" ma:taxonomy="true" ma:internalName="ic50d0a05a8e4d9791dac67f8a1e716c" ma:taxonomyFieldName="Group1" ma:displayName="Group" ma:readOnly="false" ma:default="6;#Planning|a27341dd-7be7-4882-a552-a667d667e276" ma:fieldId="{2c50d0a0-5a8e-4d97-91da-c67f8a1e716c}" ma:sspId="797aeec6-0273-40f2-ab3e-beee73212332" ma:termSetId="4ea60e42-aaf2-4d08-ba07-c252f1e94b4c" ma:anchorId="00000000-0000-0000-0000-000000000000" ma:open="false" ma:isKeyword="false">
      <xsd:complexType>
        <xsd:sequence>
          <xsd:element ref="pc:Terms" minOccurs="0" maxOccurs="1"/>
        </xsd:sequence>
      </xsd:complexType>
    </xsd:element>
    <xsd:element name="n771d69a070c4babbf278c67c8a2b859" ma:index="29" nillable="true" ma:taxonomy="true" ma:internalName="n771d69a070c4babbf278c67c8a2b859" ma:taxonomyFieldName="Division" ma:displayName="Division" ma:readOnly="false" ma:default="59;#Planning Facilitation|077ee7e9-78f7-4284-be7c-0fd82ad6a24c" ma:fieldId="{7771d69a-070c-4bab-bf27-8c67c8a2b859}" ma:sspId="797aeec6-0273-40f2-ab3e-beee73212332" ma:termSetId="0b563327-3fd1-4e33-bf14-c9e227ef5a3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42f9c80-6326-4d3e-8624-f1221488f056" elementFormDefault="qualified">
    <xsd:import namespace="http://schemas.microsoft.com/office/2006/documentManagement/types"/>
    <xsd:import namespace="http://schemas.microsoft.com/office/infopath/2007/PartnerControls"/>
    <xsd:element name="Project_x0020_Name" ma:index="31" nillable="true" ma:displayName="Project Name" ma:indexed="true" ma:list="{38f95403-6005-49b8-a268-60c252eb1076}" ma:internalName="Project_x0020_Name" ma:showField="Title" ma:web="c42f9c80-6326-4d3e-8624-f1221488f056">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44cb0fe0-8826-47e9-aefb-ed5a24acb0df" elementFormDefault="qualified">
    <xsd:import namespace="http://schemas.microsoft.com/office/2006/documentManagement/types"/>
    <xsd:import namespace="http://schemas.microsoft.com/office/infopath/2007/PartnerControls"/>
    <xsd:element name="IUA_x0020_Type" ma:index="32" nillable="true" ma:displayName="IAU Type" ma:default="General" ma:format="Dropdown" ma:indexed="true" ma:internalName="IUA_x0020_Type">
      <xsd:simpleType>
        <xsd:restriction base="dms:Choice">
          <xsd:enumeration value="DELWP Media &amp; Comms"/>
          <xsd:enumeration value="Draft EES Chapters"/>
          <xsd:enumeration value="Draft Technical Reports"/>
          <xsd:enumeration value="EES Authorisation"/>
          <xsd:enumeration value="EES Consultation Plan / Materials"/>
          <xsd:enumeration value="EES Schedule"/>
          <xsd:enumeration value="Exhibition Documents"/>
          <xsd:enumeration value="General"/>
          <xsd:enumeration value="IAU Review Comments"/>
          <xsd:enumeration value="Inquiry - Report"/>
          <xsd:enumeration value="Inquiry - Submissions"/>
          <xsd:enumeration value="Inquiry - Tabled Documents"/>
          <xsd:enumeration value="Legal Advice"/>
          <xsd:enumeration value="Ministers Assessment - Draft"/>
          <xsd:enumeration value="Ministers Assessment - Final"/>
          <xsd:enumeration value="Peer Review"/>
          <xsd:enumeration value="Proponent Comments"/>
          <xsd:enumeration value="Public Notice"/>
          <xsd:enumeration value="Resourcing"/>
          <xsd:enumeration value="Scoping Requirements - Submissions"/>
          <xsd:enumeration value="Secondary Approvals"/>
          <xsd:enumeration value="Signed Briefs"/>
          <xsd:enumeration value="Templates"/>
          <xsd:enumeration value="Terms of Reference"/>
          <xsd:enumeration value="TRG Administration"/>
          <xsd:enumeration value="TRG Meeting Notes"/>
          <xsd:enumeration value="TRG Review Comments"/>
          <xsd:enumeration value="TRG Review Schedule"/>
          <xsd:enumeration value="BSGC and RIMG"/>
          <xsd:enumeration value="C196melt - Ravenhall Concrete Batching Plant"/>
          <xsd:enumeration value="City Screens"/>
          <xsd:enumeration value="Community, Stakeholder Engagement &amp; Management Framework"/>
          <xsd:enumeration value="Correspondence"/>
          <xsd:enumeration value="Development Plan Review Committee (DPRC)"/>
          <xsd:enumeration value="Development Plan Submissions"/>
          <xsd:enumeration value="Development Plans - ANZAC"/>
          <xsd:enumeration value="Development Plans - Construction Power"/>
          <xsd:enumeration value="Development Plans - Eastern Portal"/>
          <xsd:enumeration value="Development Plans - North Melb"/>
          <xsd:enumeration value="Development Plans - Park Street Tram Stop"/>
          <xsd:enumeration value="Development Plans - Parkville"/>
          <xsd:enumeration value="Development Plans - State Library"/>
          <xsd:enumeration value="Development Plans - Town Hall"/>
          <xsd:enumeration value="Development Plans - Western Portal"/>
          <xsd:enumeration value="Development Plans Eastern Portal (RIA Contractor)"/>
          <xsd:enumeration value="Development Plans Western Portal (RIA Contractor)"/>
          <xsd:enumeration value="Development Plans Western Turnback (RIA Contractor)"/>
          <xsd:enumeration value="Early Works Plan - CYP"/>
          <xsd:enumeration value="Early Works Plan - Managing Contractor - John Holland"/>
          <xsd:enumeration value="Early Works Plan - Park Street Tram Stop"/>
          <xsd:enumeration value="Early Works Plan - Tunnel Portals"/>
          <xsd:enumeration value="Environmental Performance Requirements - Amendments"/>
          <xsd:enumeration value="Flinders Street Closure"/>
          <xsd:enumeration value="GC45"/>
          <xsd:enumeration value="GC67"/>
          <xsd:enumeration value="GC82"/>
          <xsd:enumeration value="Ground Water Planning Permit"/>
          <xsd:enumeration value="Newell's Paddock - C152 Maribyrnong"/>
          <xsd:enumeration value="Oversite Development - CBD North"/>
          <xsd:enumeration value="Oversite Development - CBD South"/>
          <xsd:enumeration value="Oversite Development - General (CBD North &amp; CBD South)"/>
          <xsd:enumeration value="Project Boundary Variation - MTPF Act"/>
          <xsd:enumeration value="Project Mapping"/>
          <xsd:enumeration value="Urban Design Strategy"/>
          <xsd:enumeration value="VAGO"/>
        </xsd:restriction>
      </xsd:simpleType>
    </xsd:element>
    <xsd:element name="Project_x0020_Status" ma:index="33" nillable="true" ma:displayName="Project Status" ma:default="Current" ma:format="Dropdown" ma:hidden="true" ma:indexed="true" ma:internalName="Project_x0020_Status" ma:readOnly="false">
      <xsd:simpleType>
        <xsd:restriction base="dms:Choice">
          <xsd:enumeration value="Current"/>
          <xsd:enumeration value="Complete"/>
        </xsd:restriction>
      </xsd:simpleType>
    </xsd:element>
    <xsd:element name="Stage" ma:index="34" nillable="true" ma:displayName="Stage" ma:default="Project Management" ma:format="Dropdown" ma:internalName="Stage">
      <xsd:simpleType>
        <xsd:restriction base="dms:Choice">
          <xsd:enumeration value="Consultation and Stakeholder Engagement Materials"/>
          <xsd:enumeration value="Correspondence"/>
          <xsd:enumeration value="Draft EES"/>
          <xsd:enumeration value="EPBC/Bilateral"/>
          <xsd:enumeration value="Exhibition &amp; Inquiry"/>
          <xsd:enumeration value="Final EES"/>
          <xsd:enumeration value="Ministers Assessment"/>
          <xsd:enumeration value="Planning Scheme Amendment / Planning Permit"/>
          <xsd:enumeration value="Project Management"/>
          <xsd:enumeration value="Proponent Information"/>
          <xsd:enumeration value="Scoping Requirements"/>
          <xsd:enumeration value="Secondary Approvals under the Incorporated Document"/>
          <xsd:enumeration value="Study Program"/>
          <xsd:enumeration value="TR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customXsn xmlns="http://schemas.microsoft.com/office/2006/metadata/customXsn">
  <xsnLocation/>
  <cached>True</cached>
  <openByDefault>True</openByDefault>
  <xsnScope>/sites/contentTypeHub</xsnScope>
</customXsn>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8.xml><?xml version="1.0" encoding="utf-8"?>
<?mso-contentType ?>
<SharedContentType xmlns="Microsoft.SharePoint.Taxonomy.ContentTypeSync" SourceId="797aeec6-0273-40f2-ab3e-beee73212332" ContentTypeId="0x0101002517F445A0F35E449C98AAD631F2B0386F04" PreviousValue="false"/>
</file>

<file path=customXml/itemProps1.xml><?xml version="1.0" encoding="utf-8"?>
<ds:datastoreItem xmlns:ds="http://schemas.openxmlformats.org/officeDocument/2006/customXml" ds:itemID="{DB639DEB-CCAF-41A8-AB60-89CBA1EB09B1}">
  <ds:schemaRefs>
    <ds:schemaRef ds:uri="http://purl.org/dc/terms/"/>
    <ds:schemaRef ds:uri="http://schemas.microsoft.com/sharepoint/v3"/>
    <ds:schemaRef ds:uri="http://schemas.openxmlformats.org/package/2006/metadata/core-properties"/>
    <ds:schemaRef ds:uri="http://schemas.microsoft.com/office/2006/documentManagement/types"/>
    <ds:schemaRef ds:uri="44cb0fe0-8826-47e9-aefb-ed5a24acb0df"/>
    <ds:schemaRef ds:uri="http://schemas.microsoft.com/office/infopath/2007/PartnerControls"/>
    <ds:schemaRef ds:uri="http://purl.org/dc/dcmitype/"/>
    <ds:schemaRef ds:uri="http://purl.org/dc/elements/1.1/"/>
    <ds:schemaRef ds:uri="a5f32de4-e402-4188-b034-e71ca7d22e54"/>
    <ds:schemaRef ds:uri="9fd47c19-1c4a-4d7d-b342-c10cef269344"/>
    <ds:schemaRef ds:uri="http://schemas.microsoft.com/office/2006/metadata/properties"/>
    <ds:schemaRef ds:uri="c42f9c80-6326-4d3e-8624-f1221488f056"/>
    <ds:schemaRef ds:uri="http://www.w3.org/XML/1998/namespace"/>
  </ds:schemaRefs>
</ds:datastoreItem>
</file>

<file path=customXml/itemProps2.xml><?xml version="1.0" encoding="utf-8"?>
<ds:datastoreItem xmlns:ds="http://schemas.openxmlformats.org/officeDocument/2006/customXml" ds:itemID="{911372F4-72B9-4BC4-8503-7AD5B61C96CB}">
  <ds:schemaRefs>
    <ds:schemaRef ds:uri="http://schemas.microsoft.com/sharepoint/v3/contenttype/forms"/>
  </ds:schemaRefs>
</ds:datastoreItem>
</file>

<file path=customXml/itemProps3.xml><?xml version="1.0" encoding="utf-8"?>
<ds:datastoreItem xmlns:ds="http://schemas.openxmlformats.org/officeDocument/2006/customXml" ds:itemID="{66A921AD-2B53-4201-800D-036006F7067A}">
  <ds:schemaRefs>
    <ds:schemaRef ds:uri="http://schemas.openxmlformats.org/officeDocument/2006/bibliography"/>
  </ds:schemaRefs>
</ds:datastoreItem>
</file>

<file path=customXml/itemProps4.xml><?xml version="1.0" encoding="utf-8"?>
<ds:datastoreItem xmlns:ds="http://schemas.openxmlformats.org/officeDocument/2006/customXml" ds:itemID="{89E34CF2-E1A2-434B-8A3B-ACCED068AF58}">
  <ds:schemaRefs>
    <ds:schemaRef ds:uri="http://www.w3.org/2001/XMLSchema"/>
  </ds:schemaRefs>
</ds:datastoreItem>
</file>

<file path=customXml/itemProps5.xml><?xml version="1.0" encoding="utf-8"?>
<ds:datastoreItem xmlns:ds="http://schemas.openxmlformats.org/officeDocument/2006/customXml" ds:itemID="{D71B694E-E7ED-41A6-9C24-2D7A865AD1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5f32de4-e402-4188-b034-e71ca7d22e54"/>
    <ds:schemaRef ds:uri="9fd47c19-1c4a-4d7d-b342-c10cef269344"/>
    <ds:schemaRef ds:uri="c42f9c80-6326-4d3e-8624-f1221488f056"/>
    <ds:schemaRef ds:uri="44cb0fe0-8826-47e9-aefb-ed5a24acb0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3853C38-10A1-44E4-A1ED-9D47038C99C3}">
  <ds:schemaRefs>
    <ds:schemaRef ds:uri="http://schemas.microsoft.com/office/2006/metadata/customXsn"/>
  </ds:schemaRefs>
</ds:datastoreItem>
</file>

<file path=customXml/itemProps7.xml><?xml version="1.0" encoding="utf-8"?>
<ds:datastoreItem xmlns:ds="http://schemas.openxmlformats.org/officeDocument/2006/customXml" ds:itemID="{389ECA06-B0C8-4C50-ACA5-E2254B0F698E}">
  <ds:schemaRefs>
    <ds:schemaRef ds:uri="http://schemas.microsoft.com/sharepoint/events"/>
  </ds:schemaRefs>
</ds:datastoreItem>
</file>

<file path=customXml/itemProps8.xml><?xml version="1.0" encoding="utf-8"?>
<ds:datastoreItem xmlns:ds="http://schemas.openxmlformats.org/officeDocument/2006/customXml" ds:itemID="{1EBEAF7C-49A3-4A0F-B054-E07AF3085FF1}">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25</Pages>
  <Words>9703</Words>
  <Characters>55310</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Suburban Rail Loop Stage One Final scoping requirements</vt:lpstr>
    </vt:vector>
  </TitlesOfParts>
  <Company/>
  <LinksUpToDate>false</LinksUpToDate>
  <CharactersWithSpaces>64884</CharactersWithSpaces>
  <SharedDoc>false</SharedDoc>
  <HLinks>
    <vt:vector size="210" baseType="variant">
      <vt:variant>
        <vt:i4>589848</vt:i4>
      </vt:variant>
      <vt:variant>
        <vt:i4>192</vt:i4>
      </vt:variant>
      <vt:variant>
        <vt:i4>0</vt:i4>
      </vt:variant>
      <vt:variant>
        <vt:i4>5</vt:i4>
      </vt:variant>
      <vt:variant>
        <vt:lpwstr>https://www.planning.vic.gov.au/environment-assessment/ browse-projects/projects/suburban-rail-loop-stage-one</vt:lpwstr>
      </vt:variant>
      <vt:variant>
        <vt:lpwstr/>
      </vt:variant>
      <vt:variant>
        <vt:i4>1179706</vt:i4>
      </vt:variant>
      <vt:variant>
        <vt:i4>185</vt:i4>
      </vt:variant>
      <vt:variant>
        <vt:i4>0</vt:i4>
      </vt:variant>
      <vt:variant>
        <vt:i4>5</vt:i4>
      </vt:variant>
      <vt:variant>
        <vt:lpwstr/>
      </vt:variant>
      <vt:variant>
        <vt:lpwstr>_Toc67569400</vt:lpwstr>
      </vt:variant>
      <vt:variant>
        <vt:i4>1835059</vt:i4>
      </vt:variant>
      <vt:variant>
        <vt:i4>179</vt:i4>
      </vt:variant>
      <vt:variant>
        <vt:i4>0</vt:i4>
      </vt:variant>
      <vt:variant>
        <vt:i4>5</vt:i4>
      </vt:variant>
      <vt:variant>
        <vt:lpwstr/>
      </vt:variant>
      <vt:variant>
        <vt:lpwstr>_Toc67569399</vt:lpwstr>
      </vt:variant>
      <vt:variant>
        <vt:i4>1900595</vt:i4>
      </vt:variant>
      <vt:variant>
        <vt:i4>173</vt:i4>
      </vt:variant>
      <vt:variant>
        <vt:i4>0</vt:i4>
      </vt:variant>
      <vt:variant>
        <vt:i4>5</vt:i4>
      </vt:variant>
      <vt:variant>
        <vt:lpwstr/>
      </vt:variant>
      <vt:variant>
        <vt:lpwstr>_Toc67569398</vt:lpwstr>
      </vt:variant>
      <vt:variant>
        <vt:i4>1179699</vt:i4>
      </vt:variant>
      <vt:variant>
        <vt:i4>167</vt:i4>
      </vt:variant>
      <vt:variant>
        <vt:i4>0</vt:i4>
      </vt:variant>
      <vt:variant>
        <vt:i4>5</vt:i4>
      </vt:variant>
      <vt:variant>
        <vt:lpwstr/>
      </vt:variant>
      <vt:variant>
        <vt:lpwstr>_Toc67569397</vt:lpwstr>
      </vt:variant>
      <vt:variant>
        <vt:i4>1245235</vt:i4>
      </vt:variant>
      <vt:variant>
        <vt:i4>161</vt:i4>
      </vt:variant>
      <vt:variant>
        <vt:i4>0</vt:i4>
      </vt:variant>
      <vt:variant>
        <vt:i4>5</vt:i4>
      </vt:variant>
      <vt:variant>
        <vt:lpwstr/>
      </vt:variant>
      <vt:variant>
        <vt:lpwstr>_Toc67569396</vt:lpwstr>
      </vt:variant>
      <vt:variant>
        <vt:i4>1048627</vt:i4>
      </vt:variant>
      <vt:variant>
        <vt:i4>155</vt:i4>
      </vt:variant>
      <vt:variant>
        <vt:i4>0</vt:i4>
      </vt:variant>
      <vt:variant>
        <vt:i4>5</vt:i4>
      </vt:variant>
      <vt:variant>
        <vt:lpwstr/>
      </vt:variant>
      <vt:variant>
        <vt:lpwstr>_Toc67569395</vt:lpwstr>
      </vt:variant>
      <vt:variant>
        <vt:i4>1114163</vt:i4>
      </vt:variant>
      <vt:variant>
        <vt:i4>149</vt:i4>
      </vt:variant>
      <vt:variant>
        <vt:i4>0</vt:i4>
      </vt:variant>
      <vt:variant>
        <vt:i4>5</vt:i4>
      </vt:variant>
      <vt:variant>
        <vt:lpwstr/>
      </vt:variant>
      <vt:variant>
        <vt:lpwstr>_Toc67569394</vt:lpwstr>
      </vt:variant>
      <vt:variant>
        <vt:i4>1441843</vt:i4>
      </vt:variant>
      <vt:variant>
        <vt:i4>143</vt:i4>
      </vt:variant>
      <vt:variant>
        <vt:i4>0</vt:i4>
      </vt:variant>
      <vt:variant>
        <vt:i4>5</vt:i4>
      </vt:variant>
      <vt:variant>
        <vt:lpwstr/>
      </vt:variant>
      <vt:variant>
        <vt:lpwstr>_Toc67569393</vt:lpwstr>
      </vt:variant>
      <vt:variant>
        <vt:i4>1507379</vt:i4>
      </vt:variant>
      <vt:variant>
        <vt:i4>137</vt:i4>
      </vt:variant>
      <vt:variant>
        <vt:i4>0</vt:i4>
      </vt:variant>
      <vt:variant>
        <vt:i4>5</vt:i4>
      </vt:variant>
      <vt:variant>
        <vt:lpwstr/>
      </vt:variant>
      <vt:variant>
        <vt:lpwstr>_Toc67569392</vt:lpwstr>
      </vt:variant>
      <vt:variant>
        <vt:i4>1310771</vt:i4>
      </vt:variant>
      <vt:variant>
        <vt:i4>131</vt:i4>
      </vt:variant>
      <vt:variant>
        <vt:i4>0</vt:i4>
      </vt:variant>
      <vt:variant>
        <vt:i4>5</vt:i4>
      </vt:variant>
      <vt:variant>
        <vt:lpwstr/>
      </vt:variant>
      <vt:variant>
        <vt:lpwstr>_Toc67569391</vt:lpwstr>
      </vt:variant>
      <vt:variant>
        <vt:i4>1376307</vt:i4>
      </vt:variant>
      <vt:variant>
        <vt:i4>125</vt:i4>
      </vt:variant>
      <vt:variant>
        <vt:i4>0</vt:i4>
      </vt:variant>
      <vt:variant>
        <vt:i4>5</vt:i4>
      </vt:variant>
      <vt:variant>
        <vt:lpwstr/>
      </vt:variant>
      <vt:variant>
        <vt:lpwstr>_Toc67569390</vt:lpwstr>
      </vt:variant>
      <vt:variant>
        <vt:i4>1835058</vt:i4>
      </vt:variant>
      <vt:variant>
        <vt:i4>119</vt:i4>
      </vt:variant>
      <vt:variant>
        <vt:i4>0</vt:i4>
      </vt:variant>
      <vt:variant>
        <vt:i4>5</vt:i4>
      </vt:variant>
      <vt:variant>
        <vt:lpwstr/>
      </vt:variant>
      <vt:variant>
        <vt:lpwstr>_Toc67569389</vt:lpwstr>
      </vt:variant>
      <vt:variant>
        <vt:i4>1900594</vt:i4>
      </vt:variant>
      <vt:variant>
        <vt:i4>113</vt:i4>
      </vt:variant>
      <vt:variant>
        <vt:i4>0</vt:i4>
      </vt:variant>
      <vt:variant>
        <vt:i4>5</vt:i4>
      </vt:variant>
      <vt:variant>
        <vt:lpwstr/>
      </vt:variant>
      <vt:variant>
        <vt:lpwstr>_Toc67569388</vt:lpwstr>
      </vt:variant>
      <vt:variant>
        <vt:i4>1179698</vt:i4>
      </vt:variant>
      <vt:variant>
        <vt:i4>107</vt:i4>
      </vt:variant>
      <vt:variant>
        <vt:i4>0</vt:i4>
      </vt:variant>
      <vt:variant>
        <vt:i4>5</vt:i4>
      </vt:variant>
      <vt:variant>
        <vt:lpwstr/>
      </vt:variant>
      <vt:variant>
        <vt:lpwstr>_Toc67569387</vt:lpwstr>
      </vt:variant>
      <vt:variant>
        <vt:i4>1245234</vt:i4>
      </vt:variant>
      <vt:variant>
        <vt:i4>101</vt:i4>
      </vt:variant>
      <vt:variant>
        <vt:i4>0</vt:i4>
      </vt:variant>
      <vt:variant>
        <vt:i4>5</vt:i4>
      </vt:variant>
      <vt:variant>
        <vt:lpwstr/>
      </vt:variant>
      <vt:variant>
        <vt:lpwstr>_Toc67569386</vt:lpwstr>
      </vt:variant>
      <vt:variant>
        <vt:i4>1048626</vt:i4>
      </vt:variant>
      <vt:variant>
        <vt:i4>95</vt:i4>
      </vt:variant>
      <vt:variant>
        <vt:i4>0</vt:i4>
      </vt:variant>
      <vt:variant>
        <vt:i4>5</vt:i4>
      </vt:variant>
      <vt:variant>
        <vt:lpwstr/>
      </vt:variant>
      <vt:variant>
        <vt:lpwstr>_Toc67569385</vt:lpwstr>
      </vt:variant>
      <vt:variant>
        <vt:i4>1114162</vt:i4>
      </vt:variant>
      <vt:variant>
        <vt:i4>89</vt:i4>
      </vt:variant>
      <vt:variant>
        <vt:i4>0</vt:i4>
      </vt:variant>
      <vt:variant>
        <vt:i4>5</vt:i4>
      </vt:variant>
      <vt:variant>
        <vt:lpwstr/>
      </vt:variant>
      <vt:variant>
        <vt:lpwstr>_Toc67569384</vt:lpwstr>
      </vt:variant>
      <vt:variant>
        <vt:i4>1441842</vt:i4>
      </vt:variant>
      <vt:variant>
        <vt:i4>83</vt:i4>
      </vt:variant>
      <vt:variant>
        <vt:i4>0</vt:i4>
      </vt:variant>
      <vt:variant>
        <vt:i4>5</vt:i4>
      </vt:variant>
      <vt:variant>
        <vt:lpwstr/>
      </vt:variant>
      <vt:variant>
        <vt:lpwstr>_Toc67569383</vt:lpwstr>
      </vt:variant>
      <vt:variant>
        <vt:i4>1507378</vt:i4>
      </vt:variant>
      <vt:variant>
        <vt:i4>77</vt:i4>
      </vt:variant>
      <vt:variant>
        <vt:i4>0</vt:i4>
      </vt:variant>
      <vt:variant>
        <vt:i4>5</vt:i4>
      </vt:variant>
      <vt:variant>
        <vt:lpwstr/>
      </vt:variant>
      <vt:variant>
        <vt:lpwstr>_Toc67569382</vt:lpwstr>
      </vt:variant>
      <vt:variant>
        <vt:i4>1310770</vt:i4>
      </vt:variant>
      <vt:variant>
        <vt:i4>71</vt:i4>
      </vt:variant>
      <vt:variant>
        <vt:i4>0</vt:i4>
      </vt:variant>
      <vt:variant>
        <vt:i4>5</vt:i4>
      </vt:variant>
      <vt:variant>
        <vt:lpwstr/>
      </vt:variant>
      <vt:variant>
        <vt:lpwstr>_Toc67569381</vt:lpwstr>
      </vt:variant>
      <vt:variant>
        <vt:i4>1376306</vt:i4>
      </vt:variant>
      <vt:variant>
        <vt:i4>65</vt:i4>
      </vt:variant>
      <vt:variant>
        <vt:i4>0</vt:i4>
      </vt:variant>
      <vt:variant>
        <vt:i4>5</vt:i4>
      </vt:variant>
      <vt:variant>
        <vt:lpwstr/>
      </vt:variant>
      <vt:variant>
        <vt:lpwstr>_Toc67569380</vt:lpwstr>
      </vt:variant>
      <vt:variant>
        <vt:i4>1835069</vt:i4>
      </vt:variant>
      <vt:variant>
        <vt:i4>59</vt:i4>
      </vt:variant>
      <vt:variant>
        <vt:i4>0</vt:i4>
      </vt:variant>
      <vt:variant>
        <vt:i4>5</vt:i4>
      </vt:variant>
      <vt:variant>
        <vt:lpwstr/>
      </vt:variant>
      <vt:variant>
        <vt:lpwstr>_Toc67569379</vt:lpwstr>
      </vt:variant>
      <vt:variant>
        <vt:i4>1900605</vt:i4>
      </vt:variant>
      <vt:variant>
        <vt:i4>53</vt:i4>
      </vt:variant>
      <vt:variant>
        <vt:i4>0</vt:i4>
      </vt:variant>
      <vt:variant>
        <vt:i4>5</vt:i4>
      </vt:variant>
      <vt:variant>
        <vt:lpwstr/>
      </vt:variant>
      <vt:variant>
        <vt:lpwstr>_Toc67569378</vt:lpwstr>
      </vt:variant>
      <vt:variant>
        <vt:i4>1179709</vt:i4>
      </vt:variant>
      <vt:variant>
        <vt:i4>47</vt:i4>
      </vt:variant>
      <vt:variant>
        <vt:i4>0</vt:i4>
      </vt:variant>
      <vt:variant>
        <vt:i4>5</vt:i4>
      </vt:variant>
      <vt:variant>
        <vt:lpwstr/>
      </vt:variant>
      <vt:variant>
        <vt:lpwstr>_Toc67569377</vt:lpwstr>
      </vt:variant>
      <vt:variant>
        <vt:i4>1245245</vt:i4>
      </vt:variant>
      <vt:variant>
        <vt:i4>41</vt:i4>
      </vt:variant>
      <vt:variant>
        <vt:i4>0</vt:i4>
      </vt:variant>
      <vt:variant>
        <vt:i4>5</vt:i4>
      </vt:variant>
      <vt:variant>
        <vt:lpwstr/>
      </vt:variant>
      <vt:variant>
        <vt:lpwstr>_Toc67569376</vt:lpwstr>
      </vt:variant>
      <vt:variant>
        <vt:i4>1048637</vt:i4>
      </vt:variant>
      <vt:variant>
        <vt:i4>35</vt:i4>
      </vt:variant>
      <vt:variant>
        <vt:i4>0</vt:i4>
      </vt:variant>
      <vt:variant>
        <vt:i4>5</vt:i4>
      </vt:variant>
      <vt:variant>
        <vt:lpwstr/>
      </vt:variant>
      <vt:variant>
        <vt:lpwstr>_Toc67569375</vt:lpwstr>
      </vt:variant>
      <vt:variant>
        <vt:i4>1114173</vt:i4>
      </vt:variant>
      <vt:variant>
        <vt:i4>29</vt:i4>
      </vt:variant>
      <vt:variant>
        <vt:i4>0</vt:i4>
      </vt:variant>
      <vt:variant>
        <vt:i4>5</vt:i4>
      </vt:variant>
      <vt:variant>
        <vt:lpwstr/>
      </vt:variant>
      <vt:variant>
        <vt:lpwstr>_Toc67569374</vt:lpwstr>
      </vt:variant>
      <vt:variant>
        <vt:i4>1441853</vt:i4>
      </vt:variant>
      <vt:variant>
        <vt:i4>23</vt:i4>
      </vt:variant>
      <vt:variant>
        <vt:i4>0</vt:i4>
      </vt:variant>
      <vt:variant>
        <vt:i4>5</vt:i4>
      </vt:variant>
      <vt:variant>
        <vt:lpwstr/>
      </vt:variant>
      <vt:variant>
        <vt:lpwstr>_Toc67569373</vt:lpwstr>
      </vt:variant>
      <vt:variant>
        <vt:i4>1507389</vt:i4>
      </vt:variant>
      <vt:variant>
        <vt:i4>17</vt:i4>
      </vt:variant>
      <vt:variant>
        <vt:i4>0</vt:i4>
      </vt:variant>
      <vt:variant>
        <vt:i4>5</vt:i4>
      </vt:variant>
      <vt:variant>
        <vt:lpwstr/>
      </vt:variant>
      <vt:variant>
        <vt:lpwstr>_Toc67569372</vt:lpwstr>
      </vt:variant>
      <vt:variant>
        <vt:i4>1310781</vt:i4>
      </vt:variant>
      <vt:variant>
        <vt:i4>11</vt:i4>
      </vt:variant>
      <vt:variant>
        <vt:i4>0</vt:i4>
      </vt:variant>
      <vt:variant>
        <vt:i4>5</vt:i4>
      </vt:variant>
      <vt:variant>
        <vt:lpwstr/>
      </vt:variant>
      <vt:variant>
        <vt:lpwstr>_Toc67569371</vt:lpwstr>
      </vt:variant>
      <vt:variant>
        <vt:i4>3932272</vt:i4>
      </vt:variant>
      <vt:variant>
        <vt:i4>6</vt:i4>
      </vt:variant>
      <vt:variant>
        <vt:i4>0</vt:i4>
      </vt:variant>
      <vt:variant>
        <vt:i4>5</vt:i4>
      </vt:variant>
      <vt:variant>
        <vt:lpwstr>https://www.planning.vic.gov.au/environment-assessment/</vt:lpwstr>
      </vt:variant>
      <vt:variant>
        <vt:lpwstr/>
      </vt:variant>
      <vt:variant>
        <vt:i4>2687044</vt:i4>
      </vt:variant>
      <vt:variant>
        <vt:i4>3</vt:i4>
      </vt:variant>
      <vt:variant>
        <vt:i4>0</vt:i4>
      </vt:variant>
      <vt:variant>
        <vt:i4>5</vt:i4>
      </vt:variant>
      <vt:variant>
        <vt:lpwstr>mailto:customer.service@delwp.vic.gov.au</vt:lpwstr>
      </vt:variant>
      <vt:variant>
        <vt:lpwstr/>
      </vt:variant>
      <vt:variant>
        <vt:i4>4849740</vt:i4>
      </vt:variant>
      <vt:variant>
        <vt:i4>0</vt:i4>
      </vt:variant>
      <vt:variant>
        <vt:i4>0</vt:i4>
      </vt:variant>
      <vt:variant>
        <vt:i4>5</vt:i4>
      </vt:variant>
      <vt:variant>
        <vt:lpwstr>https://delwpvicgovau.sharepoint.com/sites/ecm_360/IAU_Quality_Mgmt_Sys/creativecommons.org/licenses/by/4.0</vt:lpwstr>
      </vt:variant>
      <vt:variant>
        <vt:lpwstr/>
      </vt:variant>
      <vt:variant>
        <vt:i4>1966154</vt:i4>
      </vt:variant>
      <vt:variant>
        <vt:i4>0</vt:i4>
      </vt:variant>
      <vt:variant>
        <vt:i4>0</vt:i4>
      </vt:variant>
      <vt:variant>
        <vt:i4>5</vt:i4>
      </vt:variant>
      <vt:variant>
        <vt:lpwstr>https://www.planning.vic.gov.au/environment-assessment/browse-projects/projects/suburban-rail-loop-stage-one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Suburban Rail Loop Stage One Final scoping requirements</dc:title>
  <dc:subject/>
  <dc:creator>DELWP IAU</dc:creator>
  <cp:keywords/>
  <dc:description/>
  <cp:lastModifiedBy>Natalie A Funtera (DELWP)</cp:lastModifiedBy>
  <cp:revision>4</cp:revision>
  <cp:lastPrinted>2021-03-24T11:03:00Z</cp:lastPrinted>
  <dcterms:created xsi:type="dcterms:W3CDTF">2021-07-06T03:26:00Z</dcterms:created>
  <dcterms:modified xsi:type="dcterms:W3CDTF">2021-07-07T05:22:00Z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Environment Effects Act 1978</vt:lpwstr>
  </property>
  <property fmtid="{D5CDD505-2E9C-101B-9397-08002B2CF9AE}" pid="3" name="xSubtitle">
    <vt:lpwstr>Draft Scoping Requirements for &lt;&lt;Project name&gt;&gt; Environment Effects Statement</vt:lpwstr>
  </property>
  <property fmtid="{D5CDD505-2E9C-101B-9397-08002B2CF9AE}" pid="4" name="xDate">
    <vt:lpwstr/>
  </property>
  <property fmtid="{D5CDD505-2E9C-101B-9397-08002B2CF9AE}" pid="5" name="xTOCH2">
    <vt:lpwstr>Y</vt:lpwstr>
  </property>
  <property fmtid="{D5CDD505-2E9C-101B-9397-08002B2CF9AE}" pid="6" name="xTOCH3">
    <vt:lpwstr>N</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Draft</vt:lpwstr>
  </property>
  <property fmtid="{D5CDD505-2E9C-101B-9397-08002B2CF9AE}" pid="11" name="xCR">
    <vt:lpwstr>Heading</vt:lpwstr>
  </property>
  <property fmtid="{D5CDD505-2E9C-101B-9397-08002B2CF9AE}" pid="12" name="xHeadingsNumbered">
    <vt:lpwstr>-1</vt:lpwstr>
  </property>
  <property fmtid="{D5CDD505-2E9C-101B-9397-08002B2CF9AE}" pid="13" name="xDoctype">
    <vt:lpwstr/>
  </property>
  <property fmtid="{D5CDD505-2E9C-101B-9397-08002B2CF9AE}" pid="14" name="xTOCH4">
    <vt:lpwstr>N</vt:lpwstr>
  </property>
  <property fmtid="{D5CDD505-2E9C-101B-9397-08002B2CF9AE}" pid="15" name="xFooterTitle">
    <vt:lpwstr>Draft scoping requirements for &lt;&lt;Project name&gt;&gt; Environment Effects Statement</vt:lpwstr>
  </property>
  <property fmtid="{D5CDD505-2E9C-101B-9397-08002B2CF9AE}" pid="16" name="xFooterSubtitle">
    <vt:lpwstr/>
  </property>
  <property fmtid="{D5CDD505-2E9C-101B-9397-08002B2CF9AE}" pid="17" name="xAppendixName">
    <vt:lpwstr>Appendix</vt:lpwstr>
  </property>
  <property fmtid="{D5CDD505-2E9C-101B-9397-08002B2CF9AE}" pid="18" name="Section">
    <vt:lpwstr>7;#All|8270565e-a836-42c0-aa61-1ac7b0ff14aa</vt:lpwstr>
  </property>
  <property fmtid="{D5CDD505-2E9C-101B-9397-08002B2CF9AE}" pid="19" name="Order">
    <vt:r8>100</vt:r8>
  </property>
  <property fmtid="{D5CDD505-2E9C-101B-9397-08002B2CF9AE}" pid="20" name="AuthorIds_UIVersion_5">
    <vt:lpwstr>1335</vt:lpwstr>
  </property>
  <property fmtid="{D5CDD505-2E9C-101B-9397-08002B2CF9AE}" pid="21" name="Sub-Section">
    <vt:lpwstr/>
  </property>
  <property fmtid="{D5CDD505-2E9C-101B-9397-08002B2CF9AE}" pid="22" name="Agency">
    <vt:lpwstr>1;#Department of Environment, Land, Water and Planning|607a3f87-1228-4cd9-82a5-076aa8776274</vt:lpwstr>
  </property>
  <property fmtid="{D5CDD505-2E9C-101B-9397-08002B2CF9AE}" pid="23" name="Branch">
    <vt:lpwstr>4;#Impact Assessment|27013645-8e33-4b93-bd17-833b2e397a14</vt:lpwstr>
  </property>
  <property fmtid="{D5CDD505-2E9C-101B-9397-08002B2CF9AE}" pid="24" name="DocumentSetDescription">
    <vt:lpwstr>View Document: Based on Container FOL/15/32872-3: People in (Planning Services &amp; Impact Assessment (SPH, PLAN) or Murray, Fiona); View Metadata: Based on Container FOL/15/32872-3: People in (Planning Services &amp; Impact Assessment (SPH, PLAN) or Murray, Fio</vt:lpwstr>
  </property>
  <property fmtid="{D5CDD505-2E9C-101B-9397-08002B2CF9AE}" pid="25" name="ContentTypeId">
    <vt:lpwstr>0x0101002517F445A0F35E449C98AAD631F2B0386F04007B614217D29EC24D84ECCB10536BDF58</vt:lpwstr>
  </property>
  <property fmtid="{D5CDD505-2E9C-101B-9397-08002B2CF9AE}" pid="26" name="Division">
    <vt:lpwstr>5;#Statutory Planning Services|916b3c81-e5df-4494-a9cf-10d10856131e</vt:lpwstr>
  </property>
  <property fmtid="{D5CDD505-2E9C-101B-9397-08002B2CF9AE}" pid="27" name="Dissemination Limiting Marker">
    <vt:lpwstr>2;#FOUO|955eb6fc-b35a-4808-8aa5-31e514fa3f26</vt:lpwstr>
  </property>
  <property fmtid="{D5CDD505-2E9C-101B-9397-08002B2CF9AE}" pid="28" name="Group1">
    <vt:lpwstr>6;#Planning|a27341dd-7be7-4882-a552-a667d667e276</vt:lpwstr>
  </property>
  <property fmtid="{D5CDD505-2E9C-101B-9397-08002B2CF9AE}" pid="29" name="Security Classification">
    <vt:lpwstr>3;#Unclassified|7fa379f4-4aba-4692-ab80-7d39d3a23cf4</vt:lpwstr>
  </property>
  <property fmtid="{D5CDD505-2E9C-101B-9397-08002B2CF9AE}" pid="30" name="AuthorIds_UIVersion_11">
    <vt:lpwstr>1335</vt:lpwstr>
  </property>
  <property fmtid="{D5CDD505-2E9C-101B-9397-08002B2CF9AE}" pid="31" name="AuthorIds_UIVersion_13">
    <vt:lpwstr>225</vt:lpwstr>
  </property>
  <property fmtid="{D5CDD505-2E9C-101B-9397-08002B2CF9AE}" pid="32" name="AuthorIds_UIVersion_15">
    <vt:lpwstr>228</vt:lpwstr>
  </property>
  <property fmtid="{D5CDD505-2E9C-101B-9397-08002B2CF9AE}" pid="33" name="MSIP_Label_4257e2ab-f512-40e2-9c9a-c64247360765_Enabled">
    <vt:lpwstr>true</vt:lpwstr>
  </property>
  <property fmtid="{D5CDD505-2E9C-101B-9397-08002B2CF9AE}" pid="34" name="MSIP_Label_4257e2ab-f512-40e2-9c9a-c64247360765_SetDate">
    <vt:lpwstr>2021-01-07T00:19:22Z</vt:lpwstr>
  </property>
  <property fmtid="{D5CDD505-2E9C-101B-9397-08002B2CF9AE}" pid="35" name="MSIP_Label_4257e2ab-f512-40e2-9c9a-c64247360765_Method">
    <vt:lpwstr>Privileged</vt:lpwstr>
  </property>
  <property fmtid="{D5CDD505-2E9C-101B-9397-08002B2CF9AE}" pid="36" name="MSIP_Label_4257e2ab-f512-40e2-9c9a-c64247360765_Name">
    <vt:lpwstr>OFFICIAL</vt:lpwstr>
  </property>
  <property fmtid="{D5CDD505-2E9C-101B-9397-08002B2CF9AE}" pid="37" name="MSIP_Label_4257e2ab-f512-40e2-9c9a-c64247360765_SiteId">
    <vt:lpwstr>e8bdd6f7-fc18-4e48-a554-7f547927223b</vt:lpwstr>
  </property>
  <property fmtid="{D5CDD505-2E9C-101B-9397-08002B2CF9AE}" pid="38" name="MSIP_Label_4257e2ab-f512-40e2-9c9a-c64247360765_ActionId">
    <vt:lpwstr>c9f24a47-9959-4d46-9081-b21e0712e6f3</vt:lpwstr>
  </property>
  <property fmtid="{D5CDD505-2E9C-101B-9397-08002B2CF9AE}" pid="39" name="MSIP_Label_4257e2ab-f512-40e2-9c9a-c64247360765_ContentBits">
    <vt:lpwstr>2</vt:lpwstr>
  </property>
  <property fmtid="{D5CDD505-2E9C-101B-9397-08002B2CF9AE}" pid="40" name="Reference_x0020_Type">
    <vt:lpwstr/>
  </property>
  <property fmtid="{D5CDD505-2E9C-101B-9397-08002B2CF9AE}" pid="41" name="Location_x0020_Type">
    <vt:lpwstr/>
  </property>
  <property fmtid="{D5CDD505-2E9C-101B-9397-08002B2CF9AE}" pid="42" name="o2e611f6ba3e4c8f9a895dfb7980639e">
    <vt:lpwstr/>
  </property>
  <property fmtid="{D5CDD505-2E9C-101B-9397-08002B2CF9AE}" pid="43" name="Location Type">
    <vt:lpwstr/>
  </property>
  <property fmtid="{D5CDD505-2E9C-101B-9397-08002B2CF9AE}" pid="44" name="Reference Type">
    <vt:lpwstr/>
  </property>
  <property fmtid="{D5CDD505-2E9C-101B-9397-08002B2CF9AE}" pid="45" name="_dlc_DocIdItemGuid">
    <vt:lpwstr>979cb1ae-f33b-4b04-9f1d-a7bd9f1e1765</vt:lpwstr>
  </property>
  <property fmtid="{D5CDD505-2E9C-101B-9397-08002B2CF9AE}" pid="46" name="Project Name">
    <vt:i4>39</vt:i4>
  </property>
  <property fmtid="{D5CDD505-2E9C-101B-9397-08002B2CF9AE}" pid="47" name="SharedWithUsers">
    <vt:lpwstr>227;#Bruce Abernethy (DELWP);#228;#Kathryn Friday (DELWP);#2579;#Meiling Aw (DELWP)</vt:lpwstr>
  </property>
  <property fmtid="{D5CDD505-2E9C-101B-9397-08002B2CF9AE}" pid="48" name="ld508a88e6264ce89693af80a72862cb">
    <vt:lpwstr/>
  </property>
</Properties>
</file>