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5670" w:rightFromText="5670" w:bottomFromText="284" w:vertAnchor="page" w:horzAnchor="page" w:tblpX="3403" w:tblpY="455"/>
        <w:tblOverlap w:val="never"/>
        <w:tblW w:w="7761" w:type="dxa"/>
        <w:tblLayout w:type="fixed"/>
        <w:tblCellMar>
          <w:left w:w="0" w:type="dxa"/>
          <w:right w:w="0" w:type="dxa"/>
        </w:tblCellMar>
        <w:tblLook w:val="0480" w:firstRow="0" w:lastRow="0" w:firstColumn="1" w:lastColumn="0" w:noHBand="0" w:noVBand="1"/>
      </w:tblPr>
      <w:tblGrid>
        <w:gridCol w:w="7761"/>
      </w:tblGrid>
      <w:tr w:rsidR="00C46A59" w:rsidRPr="00F579ED" w14:paraId="57E48E6C" w14:textId="77777777" w:rsidTr="00EA4BAA">
        <w:trPr>
          <w:trHeight w:hRule="exact" w:val="1418"/>
        </w:trPr>
        <w:tc>
          <w:tcPr>
            <w:tcW w:w="7761" w:type="dxa"/>
            <w:vAlign w:val="center"/>
          </w:tcPr>
          <w:p w14:paraId="2534065B" w14:textId="08D700A1" w:rsidR="00C46A59" w:rsidRPr="00F579ED" w:rsidRDefault="00BF2014" w:rsidP="00C46A59">
            <w:pPr>
              <w:pStyle w:val="Title"/>
            </w:pPr>
            <w:r>
              <w:t>Willatook Wind Farm Project</w:t>
            </w:r>
            <w:r>
              <w:br/>
            </w:r>
            <w:r w:rsidR="00FB5740">
              <w:t xml:space="preserve">EES </w:t>
            </w:r>
            <w:r>
              <w:t>Scoping Requirements Q&amp;As</w:t>
            </w:r>
          </w:p>
        </w:tc>
      </w:tr>
    </w:tbl>
    <w:p w14:paraId="7638BC5E" w14:textId="77777777" w:rsidR="00C46A59" w:rsidRDefault="00C46A59" w:rsidP="00C46A59"/>
    <w:p w14:paraId="799F5B01" w14:textId="77777777" w:rsidR="00C46A59" w:rsidRDefault="00C46A59" w:rsidP="00115EC2">
      <w:pPr>
        <w:pStyle w:val="BodyText"/>
        <w:spacing w:before="0" w:after="0"/>
        <w:sectPr w:rsidR="00C46A59" w:rsidSect="0033793B">
          <w:headerReference w:type="even" r:id="rId14"/>
          <w:headerReference w:type="default" r:id="rId15"/>
          <w:footerReference w:type="even" r:id="rId16"/>
          <w:footerReference w:type="default" r:id="rId17"/>
          <w:headerReference w:type="first" r:id="rId18"/>
          <w:footerReference w:type="first" r:id="rId19"/>
          <w:pgSz w:w="11907" w:h="16840" w:code="9"/>
          <w:pgMar w:top="2211" w:right="737" w:bottom="1758" w:left="851" w:header="284" w:footer="284" w:gutter="0"/>
          <w:cols w:space="284"/>
          <w:titlePg/>
          <w:docGrid w:linePitch="360"/>
        </w:sectPr>
      </w:pPr>
    </w:p>
    <w:p w14:paraId="3629E605" w14:textId="77777777" w:rsidR="00166E40" w:rsidRDefault="00BF2014" w:rsidP="00115EC2">
      <w:pPr>
        <w:pStyle w:val="IntroFeatureText"/>
        <w:spacing w:before="0" w:after="0"/>
      </w:pPr>
      <w:r>
        <w:t>Willatook Wind Farm Project</w:t>
      </w:r>
      <w:r>
        <w:br/>
      </w:r>
      <w:r w:rsidR="00FB5740">
        <w:t>Environment Effects Statement</w:t>
      </w:r>
      <w:r w:rsidR="00166E40">
        <w:t xml:space="preserve"> - </w:t>
      </w:r>
      <w:r>
        <w:t xml:space="preserve">Scoping Requirements </w:t>
      </w:r>
    </w:p>
    <w:p w14:paraId="7173351D" w14:textId="00682396" w:rsidR="00C46A59" w:rsidRDefault="00BF2014" w:rsidP="00115EC2">
      <w:pPr>
        <w:pStyle w:val="IntroFeatureText"/>
        <w:spacing w:before="0" w:after="0"/>
      </w:pPr>
      <w:r>
        <w:t>Questions and Answers</w:t>
      </w:r>
    </w:p>
    <w:p w14:paraId="6BC98E32" w14:textId="77777777" w:rsidR="00BF2014" w:rsidRPr="00BF2014" w:rsidRDefault="00BF2014" w:rsidP="00115EC2">
      <w:pPr>
        <w:pStyle w:val="BodyText"/>
        <w:pBdr>
          <w:bottom w:val="single" w:sz="4" w:space="1" w:color="auto"/>
        </w:pBdr>
        <w:spacing w:before="0"/>
        <w:jc w:val="right"/>
        <w:rPr>
          <w:lang w:eastAsia="en-AU"/>
        </w:rPr>
      </w:pPr>
      <w:r>
        <w:rPr>
          <w:lang w:eastAsia="en-AU"/>
        </w:rPr>
        <w:t>August 2019</w:t>
      </w:r>
    </w:p>
    <w:p w14:paraId="2E610D53" w14:textId="77777777" w:rsidR="00BF2014" w:rsidRDefault="00BF2014" w:rsidP="00BF2014">
      <w:pPr>
        <w:pStyle w:val="Heading2"/>
      </w:pPr>
      <w:r>
        <w:t>What is the purpose of the scoping requirements?</w:t>
      </w:r>
    </w:p>
    <w:p w14:paraId="5C48F80D" w14:textId="77777777" w:rsidR="00BF2014" w:rsidRDefault="00BF2014" w:rsidP="00BF2014">
      <w:pPr>
        <w:pStyle w:val="BodyText"/>
      </w:pPr>
      <w:r>
        <w:t>Willatook Wind Farm Pty Ltd is preparing an environment effects statement (EES) for the proposed 400 MW capacity wind farm with up to 86 wind turbines covering approximately 6,750 hectares of private and public land in Willatook, south west Victoria, about 22 kilometres north of Port Fairy. The proposal would include underground cabling, overhead powerlines, access tracks, wind monitoring masts and temporary infrastructure associated with construction (i.e. construction compound, laydown areas, concrete batching plants and a potential on-site quarry).</w:t>
      </w:r>
    </w:p>
    <w:p w14:paraId="7660EED3" w14:textId="79046AF6" w:rsidR="00BF2014" w:rsidRDefault="00BF2014" w:rsidP="00BF2014">
      <w:pPr>
        <w:pStyle w:val="BodyText"/>
      </w:pPr>
      <w:r>
        <w:t>The scoping requirements for the EES set out the matters that need to be investigated and documented within the EES</w:t>
      </w:r>
      <w:r w:rsidR="00794B98">
        <w:t xml:space="preserve"> by the proponent</w:t>
      </w:r>
      <w:r>
        <w:t xml:space="preserve">. </w:t>
      </w:r>
    </w:p>
    <w:p w14:paraId="7FB70843" w14:textId="2A843C4F" w:rsidR="00BF2014" w:rsidRDefault="00BF2014" w:rsidP="00BF2014">
      <w:pPr>
        <w:pStyle w:val="BodyText"/>
      </w:pPr>
      <w:r>
        <w:t>Final scoping requirements have been issued by the Minister for Planning</w:t>
      </w:r>
      <w:r w:rsidR="00794B98">
        <w:t xml:space="preserve"> after consideration of public submissions.  The </w:t>
      </w:r>
      <w:r w:rsidR="005B32A0">
        <w:t xml:space="preserve">EES </w:t>
      </w:r>
      <w:r w:rsidR="00794B98">
        <w:t xml:space="preserve">scoping </w:t>
      </w:r>
      <w:r w:rsidR="005B32A0">
        <w:t>requirements</w:t>
      </w:r>
      <w:r>
        <w:t xml:space="preserve"> are available on the Department of Environment, Land, Water and Planning (DELWP) website: </w:t>
      </w:r>
      <w:hyperlink r:id="rId20" w:history="1">
        <w:r w:rsidRPr="0059743D">
          <w:rPr>
            <w:rStyle w:val="Hyperlink"/>
          </w:rPr>
          <w:t>https://www.planning.vic.gov.au/environment-assessment/browse-projects/projects/willatook-wind-farm</w:t>
        </w:r>
      </w:hyperlink>
    </w:p>
    <w:p w14:paraId="2BC4FD09" w14:textId="77777777" w:rsidR="00BF2014" w:rsidRDefault="00BF2014" w:rsidP="00BF2014">
      <w:pPr>
        <w:pStyle w:val="Heading2"/>
      </w:pPr>
      <w:r>
        <w:t>Why is an EES required for the Willatook Wind Farm project?</w:t>
      </w:r>
    </w:p>
    <w:p w14:paraId="3F2BFE23" w14:textId="77777777" w:rsidR="00BF2014" w:rsidRDefault="00BF2014" w:rsidP="00BF2014">
      <w:pPr>
        <w:pStyle w:val="BodyText"/>
      </w:pPr>
      <w:r>
        <w:t>An EES is the most comprehensive and robust assessment process available in Victoria. The EES will provide an integrated and transparent examination of the potential environmental effects of the proposed project.</w:t>
      </w:r>
    </w:p>
    <w:p w14:paraId="15C16394" w14:textId="77777777" w:rsidR="00BF2014" w:rsidRDefault="00BF2014" w:rsidP="00BF2014">
      <w:pPr>
        <w:pStyle w:val="BodyText"/>
      </w:pPr>
      <w:r>
        <w:t xml:space="preserve">In December 2018, the Minister for Planning determined under the </w:t>
      </w:r>
      <w:r w:rsidRPr="00BF2014">
        <w:rPr>
          <w:i/>
        </w:rPr>
        <w:t>Environment Effects Act 1978</w:t>
      </w:r>
      <w:r>
        <w:t xml:space="preserve"> that Willatook Wind Farm Pty Ltd should prepare an EES for the Willatook Wind Farm project. The project as proposed could have a range of significant effects relating </w:t>
      </w:r>
      <w:r w:rsidRPr="00BF2014">
        <w:t xml:space="preserve">threatened flora and fauna </w:t>
      </w:r>
      <w:r>
        <w:t xml:space="preserve">(particularly the state and federally listed Southern Bent-wing Bat and state listed Brolga), </w:t>
      </w:r>
      <w:r w:rsidRPr="00BF2014">
        <w:t>geoscience values, and the noise and visual amenity of the area.</w:t>
      </w:r>
      <w:r>
        <w:t xml:space="preserve"> </w:t>
      </w:r>
      <w:r w:rsidR="008E2C54">
        <w:t>Additionally, t</w:t>
      </w:r>
      <w:r>
        <w:t>he</w:t>
      </w:r>
      <w:r w:rsidR="008E2C54">
        <w:t xml:space="preserve">re is </w:t>
      </w:r>
      <w:r>
        <w:t xml:space="preserve">potential </w:t>
      </w:r>
      <w:r w:rsidR="008E2C54">
        <w:t xml:space="preserve">for significant </w:t>
      </w:r>
      <w:r>
        <w:t>cumulative impacts</w:t>
      </w:r>
      <w:r w:rsidR="008E2C54">
        <w:t xml:space="preserve">, </w:t>
      </w:r>
      <w:proofErr w:type="gramStart"/>
      <w:r w:rsidR="008E2C54">
        <w:t>in particular on</w:t>
      </w:r>
      <w:proofErr w:type="gramEnd"/>
      <w:r w:rsidR="008E2C54">
        <w:t xml:space="preserve"> biodiversity and amenity values, due to the three operating wind farms within 20 km and three approved wind farms within 10 km of the project site.</w:t>
      </w:r>
    </w:p>
    <w:p w14:paraId="3715D698" w14:textId="77777777" w:rsidR="00BF2014" w:rsidRDefault="00BF2014" w:rsidP="00BF2014">
      <w:pPr>
        <w:pStyle w:val="BodyText"/>
      </w:pPr>
      <w:r>
        <w:t xml:space="preserve">The EES will need to include a detailed description of the proposed project and rigorous assessment of its potential effects on the environment and </w:t>
      </w:r>
      <w:r w:rsidR="008E2C54">
        <w:t xml:space="preserve">the proponent’s </w:t>
      </w:r>
      <w:r>
        <w:t xml:space="preserve">approaches to </w:t>
      </w:r>
      <w:r w:rsidR="008E2C54">
        <w:t xml:space="preserve">avoidance and </w:t>
      </w:r>
      <w:r>
        <w:t>mitigation.</w:t>
      </w:r>
    </w:p>
    <w:p w14:paraId="5BD6570A" w14:textId="77777777" w:rsidR="00BF2014" w:rsidRDefault="00BF2014" w:rsidP="00BF2014">
      <w:pPr>
        <w:pStyle w:val="Heading2"/>
      </w:pPr>
      <w:r>
        <w:t>What about the Commonwealth Environment Protection and Biodiversity Conservation Act?</w:t>
      </w:r>
    </w:p>
    <w:p w14:paraId="48D601F5" w14:textId="6B571DE7" w:rsidR="00BF2014" w:rsidRDefault="00BF2014" w:rsidP="00BF2014">
      <w:pPr>
        <w:pStyle w:val="BodyText"/>
      </w:pPr>
      <w:r>
        <w:t xml:space="preserve">The project was also referred to the Australian Government under the Commonwealth’s </w:t>
      </w:r>
      <w:r w:rsidR="008E2C54" w:rsidRPr="008E2C54">
        <w:rPr>
          <w:i/>
        </w:rPr>
        <w:t>Environment Protection and Biodiversity Conservation Act 1999</w:t>
      </w:r>
      <w:r w:rsidR="008E2C54">
        <w:t xml:space="preserve"> (EPBC Act)</w:t>
      </w:r>
      <w:r>
        <w:t xml:space="preserve">. The delegate for the Minister for the Environment determined on </w:t>
      </w:r>
      <w:r w:rsidR="008E2C54">
        <w:t xml:space="preserve">12 June 2019 </w:t>
      </w:r>
      <w:r>
        <w:t xml:space="preserve">that the project is a ‘controlled action’ requiring assessment and approval under the EPBC Act. The provisions </w:t>
      </w:r>
      <w:r w:rsidR="0084307F">
        <w:t xml:space="preserve">(or matters of national environmental significance) relevant to </w:t>
      </w:r>
      <w:r>
        <w:t>the Australian Government’s controlled action decision under the EPBC Act are listed threatened species and communities (sections 18 and 18A).</w:t>
      </w:r>
    </w:p>
    <w:p w14:paraId="55160059" w14:textId="73318580" w:rsidR="00BF2014" w:rsidRDefault="00BF2014" w:rsidP="00BF2014">
      <w:pPr>
        <w:pStyle w:val="BodyText"/>
      </w:pPr>
      <w:r>
        <w:t xml:space="preserve">The EES process is accredited to assess impacts on matters of national environmental significance under the EPBC Act through the Bilateral (Assessment) Agreement between the Commonwealth and the State of Victoria. The EES for the project will be undertaken in accordance with the bilateral agreement; there will be no separate assessment by the Commonwealth. The Victorian Minister’s assessment will be provided to the Commonwealth to inform </w:t>
      </w:r>
      <w:r w:rsidR="00E41E60">
        <w:t xml:space="preserve">their </w:t>
      </w:r>
      <w:r>
        <w:t>decision about the approval</w:t>
      </w:r>
      <w:r w:rsidR="00E41E60">
        <w:t xml:space="preserve"> required for </w:t>
      </w:r>
      <w:r>
        <w:t>the project under the EPBC Act.</w:t>
      </w:r>
    </w:p>
    <w:p w14:paraId="48184932" w14:textId="6B5B6150" w:rsidR="00BF2014" w:rsidRDefault="00BF2014" w:rsidP="00BF2014">
      <w:pPr>
        <w:pStyle w:val="BodyText"/>
      </w:pPr>
      <w:r>
        <w:t xml:space="preserve">The final </w:t>
      </w:r>
      <w:r w:rsidR="00E41E60">
        <w:t xml:space="preserve">EES </w:t>
      </w:r>
      <w:r>
        <w:t xml:space="preserve">scoping requirements identify matters relating to the EPBC </w:t>
      </w:r>
      <w:r w:rsidR="00E41E60">
        <w:t xml:space="preserve">controlled action </w:t>
      </w:r>
      <w:r>
        <w:t>decision, so that the EES can appropriately address the</w:t>
      </w:r>
      <w:r w:rsidR="00E41E60">
        <w:t xml:space="preserve">se </w:t>
      </w:r>
      <w:r>
        <w:t>m</w:t>
      </w:r>
      <w:r w:rsidR="00E41E60">
        <w:t>atters of national environmental significance</w:t>
      </w:r>
      <w:r w:rsidR="0084307F">
        <w:t xml:space="preserve"> that need to be assessed</w:t>
      </w:r>
      <w:r>
        <w:t>.</w:t>
      </w:r>
    </w:p>
    <w:p w14:paraId="66BCEE76" w14:textId="77777777" w:rsidR="00BF2014" w:rsidRDefault="00BF2014" w:rsidP="00BF2014">
      <w:pPr>
        <w:pStyle w:val="Heading2"/>
      </w:pPr>
      <w:r>
        <w:lastRenderedPageBreak/>
        <w:t xml:space="preserve">What studies are </w:t>
      </w:r>
      <w:r w:rsidR="008E2C54">
        <w:t xml:space="preserve">Willatook Wind Farm Pty Ltd </w:t>
      </w:r>
      <w:r>
        <w:t>doing to assess impacts of the project?</w:t>
      </w:r>
    </w:p>
    <w:p w14:paraId="791502E6" w14:textId="77777777" w:rsidR="00BF2014" w:rsidRDefault="008E2C54" w:rsidP="00BF2014">
      <w:pPr>
        <w:pStyle w:val="BodyText"/>
      </w:pPr>
      <w:r>
        <w:t>Willatook Wind Farm Pty Ltd</w:t>
      </w:r>
      <w:r w:rsidR="00BF2014">
        <w:t xml:space="preserve"> is investigating potential impacts of the project, with studies such as biodiversity, </w:t>
      </w:r>
      <w:r>
        <w:t>hydrogeology and hydrology</w:t>
      </w:r>
      <w:r w:rsidR="00BF2014">
        <w:t xml:space="preserve">, </w:t>
      </w:r>
      <w:proofErr w:type="spellStart"/>
      <w:r w:rsidR="00D65AD9">
        <w:t>geoheritage</w:t>
      </w:r>
      <w:proofErr w:type="spellEnd"/>
      <w:r w:rsidR="00D65AD9">
        <w:t>, noise and vibration, social impact</w:t>
      </w:r>
      <w:r w:rsidR="00BF2014">
        <w:t xml:space="preserve"> and cultural and historic heritage being undertaken. </w:t>
      </w:r>
    </w:p>
    <w:p w14:paraId="361D302F" w14:textId="77777777" w:rsidR="00BF2014" w:rsidRDefault="00BF2014" w:rsidP="00BF2014">
      <w:pPr>
        <w:pStyle w:val="BodyText"/>
      </w:pPr>
      <w:r>
        <w:t>These studies will need to include strategies to avoid, minimise or manage potential impacts.</w:t>
      </w:r>
    </w:p>
    <w:p w14:paraId="18CE5404" w14:textId="77777777" w:rsidR="00BF2014" w:rsidRDefault="00BF2014" w:rsidP="00BF2014">
      <w:pPr>
        <w:pStyle w:val="Heading2"/>
      </w:pPr>
      <w:r>
        <w:t xml:space="preserve">What are the final </w:t>
      </w:r>
      <w:r w:rsidR="00D65AD9">
        <w:t>s</w:t>
      </w:r>
      <w:r>
        <w:t xml:space="preserve">coping </w:t>
      </w:r>
      <w:r w:rsidR="00D65AD9">
        <w:t>r</w:t>
      </w:r>
      <w:r>
        <w:t>equirements?</w:t>
      </w:r>
    </w:p>
    <w:p w14:paraId="3E79E83B" w14:textId="39648FDF" w:rsidR="00BF2014" w:rsidRDefault="00BF2014" w:rsidP="00BF2014">
      <w:pPr>
        <w:pStyle w:val="BodyText"/>
      </w:pPr>
      <w:r>
        <w:t>The matters to be investigated and documented in each EES are tailored to each project</w:t>
      </w:r>
      <w:r w:rsidR="005E03EE">
        <w:t>, its setting</w:t>
      </w:r>
      <w:r w:rsidR="0084307F">
        <w:t xml:space="preserve"> and the</w:t>
      </w:r>
      <w:r w:rsidR="005E03EE">
        <w:t xml:space="preserve"> associated</w:t>
      </w:r>
      <w:r w:rsidR="0084307F">
        <w:t xml:space="preserve"> environmental risks</w:t>
      </w:r>
      <w:r>
        <w:t xml:space="preserve">. DELWP prepares draft scoping requirements for a project’s EES on behalf of the Minister for Planning and exhibits them for 15 business days for public comment. Inputs to the draft scoping requirements are the proponent’s referral and draft study program and advice from agencies via the technical reference group (TRG). Consistent with the Minister’s requirement for an EES, the scoping requirements for the </w:t>
      </w:r>
      <w:r w:rsidR="00D65AD9">
        <w:t>Willatook Wind Farm Project</w:t>
      </w:r>
      <w:r>
        <w:t xml:space="preserve"> EES are targeted to specific issues with potential for significant effects. The assessment must include all potential direct, indirect, cumulative, on-site and off-site effects of the project.</w:t>
      </w:r>
    </w:p>
    <w:p w14:paraId="65CF03E9" w14:textId="77777777" w:rsidR="00BF2014" w:rsidRDefault="00BF2014" w:rsidP="00BF2014">
      <w:pPr>
        <w:pStyle w:val="BodyText"/>
      </w:pPr>
      <w:r>
        <w:t xml:space="preserve">Specific concerns raised by submissions largely centred around </w:t>
      </w:r>
      <w:r w:rsidR="00D65AD9">
        <w:t>potential impacts to birds and bats (particularly Brolga and the Southern Bent-wing Bat), noise amenity, social cohesion and local roads.</w:t>
      </w:r>
      <w:r>
        <w:t xml:space="preserve"> </w:t>
      </w:r>
      <w:r w:rsidR="00D65AD9">
        <w:t>T</w:t>
      </w:r>
      <w:r>
        <w:t xml:space="preserve">hese </w:t>
      </w:r>
      <w:r w:rsidR="00D65AD9">
        <w:t>issues are</w:t>
      </w:r>
      <w:r>
        <w:t xml:space="preserve"> addressed under broader topics in the scoping requirements</w:t>
      </w:r>
      <w:r w:rsidR="00D65AD9">
        <w:t>, to ensure they, along with other potentially significant effects, are considered in the EES</w:t>
      </w:r>
      <w:r>
        <w:t>.</w:t>
      </w:r>
    </w:p>
    <w:p w14:paraId="51D5F1BD" w14:textId="77777777" w:rsidR="00BF2014" w:rsidRDefault="00BF2014" w:rsidP="00BF2014">
      <w:pPr>
        <w:pStyle w:val="Heading2"/>
      </w:pPr>
      <w:r>
        <w:t>Was there public consultation about the draft scoping requirements?</w:t>
      </w:r>
    </w:p>
    <w:p w14:paraId="17A7AF50" w14:textId="77777777" w:rsidR="00BF2014" w:rsidRDefault="00BF2014" w:rsidP="00BF2014">
      <w:pPr>
        <w:pStyle w:val="BodyText"/>
      </w:pPr>
      <w:r>
        <w:t xml:space="preserve">Public comments were invited on the draft scoping requirements for this EES. They were exhibited for 15 business days closing on </w:t>
      </w:r>
      <w:r w:rsidR="00D65AD9">
        <w:t>8 August</w:t>
      </w:r>
      <w:r>
        <w:t xml:space="preserve"> 2019. The exhibition of draft scoping requirements was publicised on the DELWP website and advertised in major and local newspaper</w:t>
      </w:r>
      <w:r w:rsidR="00D65AD9">
        <w:t>s</w:t>
      </w:r>
      <w:r>
        <w:t xml:space="preserve">. The proponent also distributed information on public exhibition through </w:t>
      </w:r>
      <w:r w:rsidR="00EA4BAA">
        <w:t>two public information sessions</w:t>
      </w:r>
      <w:r>
        <w:t xml:space="preserve"> at the commencement of public exhibition of the draft scoping requirements. DELWP received </w:t>
      </w:r>
      <w:r w:rsidR="00EA4BAA">
        <w:t>eight</w:t>
      </w:r>
      <w:r>
        <w:t xml:space="preserve"> submissions on the draft scoping requirements. All submissions were provided to the proponent to inform ongoing development of the EES.</w:t>
      </w:r>
    </w:p>
    <w:p w14:paraId="16FD46C3" w14:textId="77777777" w:rsidR="00BF2014" w:rsidRDefault="00BF2014" w:rsidP="00BF2014">
      <w:pPr>
        <w:pStyle w:val="BodyText"/>
      </w:pPr>
      <w:r>
        <w:t xml:space="preserve">The proponent is required to engage with the public and stakeholders to identify and respond to their issues and inform EES studies. </w:t>
      </w:r>
    </w:p>
    <w:p w14:paraId="0D90713F" w14:textId="77777777" w:rsidR="00BF2014" w:rsidRDefault="00EA4BAA" w:rsidP="00BF2014">
      <w:pPr>
        <w:pStyle w:val="BodyText"/>
      </w:pPr>
      <w:r>
        <w:t>Willatook Wind Farm Pty Ltd</w:t>
      </w:r>
      <w:r w:rsidR="00BF2014">
        <w:t xml:space="preserve"> has commenced, and will continue, consultation with stakeholders and the community, in accordance with </w:t>
      </w:r>
      <w:r>
        <w:t>a draft</w:t>
      </w:r>
      <w:r w:rsidR="00BF2014">
        <w:t xml:space="preserve"> consultation plan. This plan </w:t>
      </w:r>
      <w:r>
        <w:t xml:space="preserve">will be </w:t>
      </w:r>
      <w:r w:rsidR="00BF2014">
        <w:t>available on DELWP’s website</w:t>
      </w:r>
      <w:r>
        <w:t xml:space="preserve"> once </w:t>
      </w:r>
      <w:r w:rsidR="00BF2014">
        <w:t xml:space="preserve">reviewed by the </w:t>
      </w:r>
      <w:proofErr w:type="gramStart"/>
      <w:r w:rsidR="00BF2014">
        <w:t>TRG, and</w:t>
      </w:r>
      <w:proofErr w:type="gramEnd"/>
      <w:r w:rsidR="00BF2014">
        <w:t xml:space="preserve"> will </w:t>
      </w:r>
      <w:r>
        <w:t xml:space="preserve">continue to </w:t>
      </w:r>
      <w:r w:rsidR="00BF2014">
        <w:t xml:space="preserve">be updated as necessary throughout the EES process. </w:t>
      </w:r>
    </w:p>
    <w:p w14:paraId="79553F85" w14:textId="77777777" w:rsidR="00BF2014" w:rsidRDefault="00BF2014" w:rsidP="00BF2014">
      <w:pPr>
        <w:pStyle w:val="Heading2"/>
      </w:pPr>
      <w:r>
        <w:t>What is the Technical Reference Group and its role in the EES process?</w:t>
      </w:r>
    </w:p>
    <w:p w14:paraId="5672D603" w14:textId="77777777" w:rsidR="00BF2014" w:rsidRDefault="00BF2014" w:rsidP="00BF2014">
      <w:pPr>
        <w:pStyle w:val="BodyText"/>
      </w:pPr>
      <w:r>
        <w:t>DELWP has convened an inter-agency TRG at the request of the Minister for Planning to advise DELWP and the proponent on scoping and adequacy of the EES studies and documentation, as well as co-ordination of the EES process with other statutory processes for the project.</w:t>
      </w:r>
    </w:p>
    <w:p w14:paraId="0E89254F" w14:textId="77777777" w:rsidR="00BF2014" w:rsidRDefault="00BF2014" w:rsidP="00BF2014">
      <w:pPr>
        <w:pStyle w:val="BodyText"/>
      </w:pPr>
      <w:r>
        <w:t>The organisations represented on the TRG are:</w:t>
      </w:r>
    </w:p>
    <w:p w14:paraId="3E68F09C" w14:textId="77777777" w:rsidR="00BF2014" w:rsidRDefault="00BF2014" w:rsidP="00EA4BAA">
      <w:pPr>
        <w:pStyle w:val="ListBullet"/>
        <w:contextualSpacing/>
      </w:pPr>
      <w:r>
        <w:t>DELWP</w:t>
      </w:r>
      <w:r w:rsidR="00EA4BAA">
        <w:t>’s Environment and Planning portfolios</w:t>
      </w:r>
    </w:p>
    <w:p w14:paraId="5AE37141" w14:textId="77777777" w:rsidR="00BF2014" w:rsidRDefault="00BF2014" w:rsidP="00EA4BAA">
      <w:pPr>
        <w:pStyle w:val="ListBullet"/>
        <w:contextualSpacing/>
      </w:pPr>
      <w:r>
        <w:t>Aboriginal Victoria</w:t>
      </w:r>
    </w:p>
    <w:p w14:paraId="627CA99F" w14:textId="77777777" w:rsidR="00BF2014" w:rsidRDefault="00EA4BAA" w:rsidP="00EA4BAA">
      <w:pPr>
        <w:pStyle w:val="ListBullet"/>
        <w:contextualSpacing/>
      </w:pPr>
      <w:r>
        <w:t>Heritage Victoria</w:t>
      </w:r>
    </w:p>
    <w:p w14:paraId="63841EE3" w14:textId="77777777" w:rsidR="00EA4BAA" w:rsidRDefault="00EA4BAA" w:rsidP="00EA4BAA">
      <w:pPr>
        <w:pStyle w:val="ListBullet"/>
        <w:contextualSpacing/>
      </w:pPr>
      <w:r>
        <w:t>EPA Victoria</w:t>
      </w:r>
    </w:p>
    <w:p w14:paraId="5EA1DA68" w14:textId="77777777" w:rsidR="00EA4BAA" w:rsidRDefault="00EA4BAA" w:rsidP="00EA4BAA">
      <w:pPr>
        <w:pStyle w:val="ListBullet"/>
        <w:contextualSpacing/>
      </w:pPr>
      <w:r>
        <w:t>Regional Roads Victoria</w:t>
      </w:r>
    </w:p>
    <w:p w14:paraId="0244AFDC" w14:textId="77777777" w:rsidR="00EA4BAA" w:rsidRDefault="00EA4BAA" w:rsidP="00EA4BAA">
      <w:pPr>
        <w:pStyle w:val="ListBullet"/>
        <w:contextualSpacing/>
      </w:pPr>
      <w:r>
        <w:t>Glenelg Hopkins Catchment Management Authority</w:t>
      </w:r>
    </w:p>
    <w:p w14:paraId="201B49DD" w14:textId="77777777" w:rsidR="00EA4BAA" w:rsidRDefault="00EA4BAA" w:rsidP="00EA4BAA">
      <w:pPr>
        <w:pStyle w:val="ListBullet"/>
        <w:contextualSpacing/>
      </w:pPr>
      <w:r>
        <w:t>Earth Resources Regulation</w:t>
      </w:r>
    </w:p>
    <w:p w14:paraId="51ED6CF1" w14:textId="77777777" w:rsidR="00BF2014" w:rsidRDefault="00EA4BAA" w:rsidP="00EA4BAA">
      <w:pPr>
        <w:pStyle w:val="ListBullet"/>
        <w:contextualSpacing/>
      </w:pPr>
      <w:r>
        <w:t xml:space="preserve">Moyne </w:t>
      </w:r>
      <w:r w:rsidR="00BF2014">
        <w:t>Shire Council</w:t>
      </w:r>
    </w:p>
    <w:p w14:paraId="1C79393D" w14:textId="77777777" w:rsidR="00BF2014" w:rsidRDefault="00BF2014" w:rsidP="00BF2014">
      <w:pPr>
        <w:pStyle w:val="Heading2"/>
      </w:pPr>
      <w:r>
        <w:lastRenderedPageBreak/>
        <w:t>What happens now the Minister has issued the final scoping requirements?</w:t>
      </w:r>
    </w:p>
    <w:p w14:paraId="71958AE9" w14:textId="77777777" w:rsidR="00BF2014" w:rsidRDefault="00BF2014" w:rsidP="00BF2014">
      <w:pPr>
        <w:pStyle w:val="BodyText"/>
      </w:pPr>
      <w:r>
        <w:t xml:space="preserve">The proponent will continue with the necessary information-gathering and investigations to assess the potential impacts. This generally takes at least several months. The proponent will conduct its studies and prepare the EES in close consultation with DELWP and the TRG. </w:t>
      </w:r>
    </w:p>
    <w:p w14:paraId="10FEFDDD" w14:textId="5878AA04" w:rsidR="00BF2014" w:rsidRDefault="00BF2014" w:rsidP="00BF2014">
      <w:pPr>
        <w:pStyle w:val="BodyText"/>
      </w:pPr>
      <w:r>
        <w:t xml:space="preserve">When the proponent believes the EES is </w:t>
      </w:r>
      <w:r w:rsidR="00802697">
        <w:t xml:space="preserve">complete and </w:t>
      </w:r>
      <w:r>
        <w:t>ready</w:t>
      </w:r>
      <w:r w:rsidR="00802697">
        <w:t xml:space="preserve"> for public exhibition</w:t>
      </w:r>
      <w:r>
        <w:t xml:space="preserve">, it will be </w:t>
      </w:r>
      <w:r w:rsidR="00802697">
        <w:t xml:space="preserve">submitted for </w:t>
      </w:r>
      <w:r>
        <w:t xml:space="preserve">review by DELWP, and the Minister for Planning will decide whether to authorise the EES to be exhibited. If authorised, the EES will be advertised for public comment for typically </w:t>
      </w:r>
      <w:r w:rsidR="00EA4BAA">
        <w:t xml:space="preserve">no less than </w:t>
      </w:r>
      <w:r>
        <w:t>30 business days. This is the key opportunity for public comment and submission on the project’s environmental effe</w:t>
      </w:r>
      <w:bookmarkStart w:id="0" w:name="_GoBack"/>
      <w:bookmarkEnd w:id="0"/>
      <w:r>
        <w:t>cts.</w:t>
      </w:r>
    </w:p>
    <w:p w14:paraId="215DCC72" w14:textId="77777777" w:rsidR="00BF2014" w:rsidRDefault="00BF2014" w:rsidP="00BF2014">
      <w:pPr>
        <w:pStyle w:val="BodyText"/>
      </w:pPr>
      <w:r>
        <w:t xml:space="preserve">The Minister will appoint an independent inquiry and </w:t>
      </w:r>
      <w:r w:rsidR="00EA4BAA">
        <w:t>planning permit application panel</w:t>
      </w:r>
      <w:r>
        <w:t xml:space="preserve"> that will consider the EES and any formal public submissions received and produce a report, which at the end of the process, will inform </w:t>
      </w:r>
      <w:r w:rsidR="00EA4BAA">
        <w:t xml:space="preserve">and enable </w:t>
      </w:r>
      <w:r>
        <w:t xml:space="preserve">the Minister to issue an assessment of the environmental effects of the project. The Minister’s assessment will inform statutory decision-makers responsible for the project’s approvals (including the Commonwealth </w:t>
      </w:r>
      <w:proofErr w:type="gramStart"/>
      <w:r>
        <w:t>with regard to</w:t>
      </w:r>
      <w:proofErr w:type="gramEnd"/>
      <w:r>
        <w:t xml:space="preserve"> the required approvals under the EPBC Act). </w:t>
      </w:r>
    </w:p>
    <w:p w14:paraId="2678FDFE" w14:textId="77777777" w:rsidR="00BF2014" w:rsidRDefault="00BF2014" w:rsidP="00BF2014">
      <w:pPr>
        <w:pStyle w:val="BodyText"/>
      </w:pPr>
      <w:r>
        <w:t xml:space="preserve">After the Minister has received the inquiry and </w:t>
      </w:r>
      <w:r w:rsidR="00EA4BAA">
        <w:t>planning permit application panel’s</w:t>
      </w:r>
      <w:r>
        <w:t xml:space="preserve"> report and made his assessment, both the report and the Minister’s assessment will be published on the DELWP website.</w:t>
      </w:r>
    </w:p>
    <w:p w14:paraId="0AB4C52E" w14:textId="77777777" w:rsidR="00BF2014" w:rsidRDefault="00BF2014" w:rsidP="00BF2014">
      <w:pPr>
        <w:pStyle w:val="Heading2"/>
      </w:pPr>
      <w:r>
        <w:t xml:space="preserve">When does </w:t>
      </w:r>
      <w:r w:rsidR="00EA4BAA">
        <w:t>Willatook Wind Farm Pty Ltd</w:t>
      </w:r>
      <w:r>
        <w:t xml:space="preserve"> expect to release its EES?</w:t>
      </w:r>
    </w:p>
    <w:p w14:paraId="53FD2943" w14:textId="77777777" w:rsidR="00BF2014" w:rsidRPr="00C46A59" w:rsidRDefault="00BF2014" w:rsidP="00BF2014">
      <w:pPr>
        <w:pStyle w:val="BodyText"/>
      </w:pPr>
      <w:r>
        <w:t xml:space="preserve">The most recent timeline for the EES, provided by the proponent, indicates that the EES is expected to be ready for public exhibition </w:t>
      </w:r>
      <w:r w:rsidR="00115EC2">
        <w:t xml:space="preserve">in the first half of </w:t>
      </w:r>
      <w:r>
        <w:t>20</w:t>
      </w:r>
      <w:r w:rsidR="00115EC2">
        <w:t>20</w:t>
      </w:r>
      <w:r>
        <w:t>.</w:t>
      </w:r>
    </w:p>
    <w:sectPr w:rsidR="00BF2014" w:rsidRPr="00C46A59" w:rsidSect="00DE028D">
      <w:headerReference w:type="even" r:id="rId21"/>
      <w:headerReference w:type="default" r:id="rId22"/>
      <w:footerReference w:type="even" r:id="rId23"/>
      <w:footerReference w:type="default" r:id="rId24"/>
      <w:headerReference w:type="first" r:id="rId25"/>
      <w:footerReference w:type="first" r:id="rId26"/>
      <w:type w:val="continuous"/>
      <w:pgSz w:w="11907" w:h="16840" w:code="9"/>
      <w:pgMar w:top="2211" w:right="851" w:bottom="1758" w:left="851" w:header="284" w:footer="284"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7E7457" w14:textId="77777777" w:rsidR="00EA4BAA" w:rsidRDefault="00EA4BAA">
      <w:r>
        <w:separator/>
      </w:r>
    </w:p>
    <w:p w14:paraId="4641DBB0" w14:textId="77777777" w:rsidR="00EA4BAA" w:rsidRDefault="00EA4BAA"/>
    <w:p w14:paraId="6795BD9C" w14:textId="77777777" w:rsidR="00EA4BAA" w:rsidRDefault="00EA4BAA"/>
  </w:endnote>
  <w:endnote w:type="continuationSeparator" w:id="0">
    <w:p w14:paraId="40277A69" w14:textId="77777777" w:rsidR="00EA4BAA" w:rsidRDefault="00EA4BAA">
      <w:r>
        <w:continuationSeparator/>
      </w:r>
    </w:p>
    <w:p w14:paraId="458FF146" w14:textId="77777777" w:rsidR="00EA4BAA" w:rsidRDefault="00EA4BAA"/>
    <w:p w14:paraId="3E27F02F" w14:textId="77777777" w:rsidR="00EA4BAA" w:rsidRDefault="00EA4B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AsPlaceholder"/>
      <w:tblpPr w:bottomFromText="284" w:vertAnchor="page" w:horzAnchor="margin" w:tblpYSpec="bottom"/>
      <w:tblW w:w="9411" w:type="dxa"/>
      <w:tblLayout w:type="fixed"/>
      <w:tblCellMar>
        <w:bottom w:w="284" w:type="dxa"/>
      </w:tblCellMar>
      <w:tblLook w:val="04A0" w:firstRow="1" w:lastRow="0" w:firstColumn="1" w:lastColumn="0" w:noHBand="0" w:noVBand="1"/>
    </w:tblPr>
    <w:tblGrid>
      <w:gridCol w:w="340"/>
      <w:gridCol w:w="9071"/>
    </w:tblGrid>
    <w:tr w:rsidR="00EA4BAA" w14:paraId="41C3821D" w14:textId="77777777" w:rsidTr="00EA4BAA">
      <w:trPr>
        <w:trHeight w:val="397"/>
      </w:trPr>
      <w:tc>
        <w:tcPr>
          <w:tcW w:w="340" w:type="dxa"/>
        </w:tcPr>
        <w:p w14:paraId="761C174F" w14:textId="77777777" w:rsidR="00EA4BAA" w:rsidRPr="00D55628" w:rsidRDefault="00EA4BAA" w:rsidP="00DE028D">
          <w:pPr>
            <w:pStyle w:val="FooterEvenPageNumber"/>
            <w:framePr w:wrap="auto" w:vAnchor="margin" w:hAnchor="text" w:yAlign="inline"/>
          </w:pPr>
          <w:r w:rsidRPr="00D55628">
            <w:fldChar w:fldCharType="begin"/>
          </w:r>
          <w:r w:rsidRPr="00D55628">
            <w:instrText xml:space="preserve"> PAGE   \* MERGEFORMAT </w:instrText>
          </w:r>
          <w:r w:rsidRPr="00D55628">
            <w:fldChar w:fldCharType="separate"/>
          </w:r>
          <w:r>
            <w:rPr>
              <w:noProof/>
            </w:rPr>
            <w:t>2</w:t>
          </w:r>
          <w:r w:rsidRPr="00D55628">
            <w:fldChar w:fldCharType="end"/>
          </w:r>
        </w:p>
      </w:tc>
      <w:tc>
        <w:tcPr>
          <w:tcW w:w="9071" w:type="dxa"/>
        </w:tcPr>
        <w:p w14:paraId="2EB71C40" w14:textId="77777777" w:rsidR="00EA4BAA" w:rsidRPr="00D55628" w:rsidRDefault="00EA4BAA" w:rsidP="00DE028D">
          <w:pPr>
            <w:pStyle w:val="FooterEven"/>
          </w:pPr>
        </w:p>
      </w:tc>
    </w:tr>
  </w:tbl>
  <w:p w14:paraId="04637B97" w14:textId="77777777" w:rsidR="00EA4BAA" w:rsidRDefault="00EA4B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AsPlaceholder"/>
      <w:tblpPr w:bottomFromText="284" w:vertAnchor="page" w:horzAnchor="margin" w:tblpXSpec="right" w:tblpYSpec="bottom"/>
      <w:tblW w:w="9411" w:type="dxa"/>
      <w:tblLayout w:type="fixed"/>
      <w:tblCellMar>
        <w:bottom w:w="284" w:type="dxa"/>
      </w:tblCellMar>
      <w:tblLook w:val="04A0" w:firstRow="1" w:lastRow="0" w:firstColumn="1" w:lastColumn="0" w:noHBand="0" w:noVBand="1"/>
    </w:tblPr>
    <w:tblGrid>
      <w:gridCol w:w="9071"/>
      <w:gridCol w:w="340"/>
    </w:tblGrid>
    <w:tr w:rsidR="00EA4BAA" w14:paraId="33A530FB" w14:textId="77777777" w:rsidTr="00EA4BAA">
      <w:trPr>
        <w:trHeight w:val="397"/>
      </w:trPr>
      <w:tc>
        <w:tcPr>
          <w:tcW w:w="9071" w:type="dxa"/>
        </w:tcPr>
        <w:p w14:paraId="5C5D7C0D" w14:textId="77777777" w:rsidR="00EA4BAA" w:rsidRPr="00CB1FB7" w:rsidRDefault="00EA4BAA" w:rsidP="00DE028D">
          <w:pPr>
            <w:pStyle w:val="FooterOdd"/>
            <w:rPr>
              <w:b/>
            </w:rPr>
          </w:pPr>
        </w:p>
      </w:tc>
      <w:tc>
        <w:tcPr>
          <w:tcW w:w="340" w:type="dxa"/>
        </w:tcPr>
        <w:p w14:paraId="096CF2A4" w14:textId="77777777" w:rsidR="00EA4BAA" w:rsidRPr="00D55628" w:rsidRDefault="00EA4BAA" w:rsidP="00DE028D">
          <w:pPr>
            <w:pStyle w:val="FooterOddPageNumber"/>
          </w:pPr>
          <w:r w:rsidRPr="00D55628">
            <w:fldChar w:fldCharType="begin"/>
          </w:r>
          <w:r w:rsidRPr="00D55628">
            <w:instrText xml:space="preserve"> PAGE   \* MERGEFORMAT </w:instrText>
          </w:r>
          <w:r w:rsidRPr="00D55628">
            <w:fldChar w:fldCharType="separate"/>
          </w:r>
          <w:r>
            <w:rPr>
              <w:noProof/>
            </w:rPr>
            <w:t>3</w:t>
          </w:r>
          <w:r w:rsidRPr="00D55628">
            <w:fldChar w:fldCharType="end"/>
          </w:r>
        </w:p>
      </w:tc>
    </w:tr>
  </w:tbl>
  <w:p w14:paraId="6354D7E3" w14:textId="77777777" w:rsidR="00EA4BAA" w:rsidRDefault="00EA4BAA" w:rsidP="00DE028D">
    <w:pPr>
      <w:pStyle w:val="Footer"/>
    </w:pPr>
  </w:p>
  <w:p w14:paraId="48EAFCFA" w14:textId="77777777" w:rsidR="00EA4BAA" w:rsidRPr="00DE028D" w:rsidRDefault="00EA4BAA" w:rsidP="00DE02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073234" w14:textId="77777777" w:rsidR="00EA4BAA" w:rsidRDefault="00EA4BAA" w:rsidP="00BF3066">
    <w:pPr>
      <w:pStyle w:val="Footer"/>
      <w:spacing w:before="1600"/>
    </w:pPr>
    <w:r>
      <w:rPr>
        <w:noProof/>
      </w:rPr>
      <w:drawing>
        <wp:anchor distT="0" distB="0" distL="114300" distR="114300" simplePos="0" relativeHeight="251689984" behindDoc="1" locked="1" layoutInCell="1" allowOverlap="1" wp14:anchorId="27EA7BDF" wp14:editId="699EE9E2">
          <wp:simplePos x="0" y="0"/>
          <wp:positionH relativeFrom="page">
            <wp:align>right</wp:align>
          </wp:positionH>
          <wp:positionV relativeFrom="page">
            <wp:align>bottom</wp:align>
          </wp:positionV>
          <wp:extent cx="2403762" cy="1083600"/>
          <wp:effectExtent l="0" t="0" r="0" b="0"/>
          <wp:wrapNone/>
          <wp:docPr id="31" name="Logo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Mono"/>
                  <pic:cNvPicPr/>
                </pic:nvPicPr>
                <pic:blipFill>
                  <a:blip r:embed="rId1">
                    <a:extLst>
                      <a:ext uri="{28A0092B-C50C-407E-A947-70E740481C1C}">
                        <a14:useLocalDpi xmlns:a14="http://schemas.microsoft.com/office/drawing/2010/main" val="0"/>
                      </a:ext>
                    </a:extLst>
                  </a:blip>
                  <a:srcRect r="-9649" b="-19403"/>
                  <a:stretch>
                    <a:fillRect/>
                  </a:stretch>
                </pic:blipFill>
                <pic:spPr bwMode="auto">
                  <a:xfrm>
                    <a:off x="0" y="0"/>
                    <a:ext cx="2408753" cy="1085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sz w:val="18"/>
      </w:rPr>
      <mc:AlternateContent>
        <mc:Choice Requires="wps">
          <w:drawing>
            <wp:anchor distT="0" distB="0" distL="114300" distR="114300" simplePos="0" relativeHeight="251701248" behindDoc="0" locked="1" layoutInCell="1" allowOverlap="1" wp14:anchorId="107F7512" wp14:editId="04BAF195">
              <wp:simplePos x="0" y="0"/>
              <wp:positionH relativeFrom="page">
                <wp:align>left</wp:align>
              </wp:positionH>
              <wp:positionV relativeFrom="page">
                <wp:align>bottom</wp:align>
              </wp:positionV>
              <wp:extent cx="3848400" cy="720000"/>
              <wp:effectExtent l="0" t="0" r="0" b="4445"/>
              <wp:wrapNone/>
              <wp:docPr id="28" name="WebAddress"/>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424412B" w14:textId="77777777" w:rsidR="00EA4BAA" w:rsidRPr="009F69FA" w:rsidRDefault="00EA4BAA" w:rsidP="00213C82">
                          <w:pPr>
                            <w:pStyle w:val="xWeb"/>
                          </w:pPr>
                          <w:r w:rsidRPr="009F69FA">
                            <w:t>de</w:t>
                          </w:r>
                          <w:r>
                            <w:t>lwp</w:t>
                          </w:r>
                          <w:r w:rsidRPr="009F69FA">
                            <w:t>.vic.gov.au</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7F7512" id="_x0000_t202" coordsize="21600,21600" o:spt="202" path="m,l,21600r21600,l21600,xe">
              <v:stroke joinstyle="miter"/>
              <v:path gradientshapeok="t" o:connecttype="rect"/>
            </v:shapetype>
            <v:shape id="WebAddress" o:spid="_x0000_s1026" type="#_x0000_t202" style="position:absolute;margin-left:0;margin-top:0;width:303pt;height:56.7pt;z-index:251701248;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" filled="f" stroked="f" strokeweight=".5pt">
              <v:textbox inset="15mm">
                <w:txbxContent>
                  <w:p w14:paraId="6424412B" w14:textId="77777777" w:rsidR="00EA4BAA" w:rsidRPr="009F69FA" w:rsidRDefault="00EA4BAA" w:rsidP="00213C82">
                    <w:pPr>
                      <w:pStyle w:val="xWeb"/>
                    </w:pPr>
                    <w:r w:rsidRPr="009F69FA">
                      <w:t>de</w:t>
                    </w:r>
                    <w:r>
                      <w:t>lwp</w:t>
                    </w:r>
                    <w:r w:rsidRPr="009F69FA">
                      <w:t>.vic.gov.au</w:t>
                    </w:r>
                  </w:p>
                </w:txbxContent>
              </v:textbox>
              <w10:wrap anchorx="page" anchory="page"/>
              <w10:anchorlock/>
            </v:shape>
          </w:pict>
        </mc:Fallback>
      </mc:AlternateContent>
    </w:r>
    <w:r>
      <w:rPr>
        <w:noProof/>
        <w:sz w:val="18"/>
      </w:rPr>
      <w:drawing>
        <wp:anchor distT="0" distB="0" distL="114300" distR="114300" simplePos="0" relativeHeight="251687936" behindDoc="1" locked="1" layoutInCell="1" allowOverlap="1" wp14:anchorId="12D2A3E5" wp14:editId="35E63599">
          <wp:simplePos x="0" y="0"/>
          <wp:positionH relativeFrom="page">
            <wp:align>right</wp:align>
          </wp:positionH>
          <wp:positionV relativeFrom="page">
            <wp:align>bottom</wp:align>
          </wp:positionV>
          <wp:extent cx="2422800" cy="1083600"/>
          <wp:effectExtent l="0" t="0" r="0" b="0"/>
          <wp:wrapNone/>
          <wp:docPr id="32"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2">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AsPlaceholder"/>
      <w:tblpPr w:bottomFromText="284" w:vertAnchor="page" w:horzAnchor="margin" w:tblpYSpec="bottom"/>
      <w:tblW w:w="9411" w:type="dxa"/>
      <w:tblLayout w:type="fixed"/>
      <w:tblCellMar>
        <w:bottom w:w="284" w:type="dxa"/>
      </w:tblCellMar>
      <w:tblLook w:val="04A0" w:firstRow="1" w:lastRow="0" w:firstColumn="1" w:lastColumn="0" w:noHBand="0" w:noVBand="1"/>
    </w:tblPr>
    <w:tblGrid>
      <w:gridCol w:w="340"/>
      <w:gridCol w:w="9071"/>
    </w:tblGrid>
    <w:tr w:rsidR="00EA4BAA" w14:paraId="02AD1E81" w14:textId="77777777" w:rsidTr="00EA4BAA">
      <w:trPr>
        <w:trHeight w:val="397"/>
      </w:trPr>
      <w:tc>
        <w:tcPr>
          <w:tcW w:w="340" w:type="dxa"/>
        </w:tcPr>
        <w:p w14:paraId="7432CFDD" w14:textId="77777777" w:rsidR="00EA4BAA" w:rsidRPr="00D55628" w:rsidRDefault="00EA4BAA" w:rsidP="00DE028D">
          <w:pPr>
            <w:pStyle w:val="FooterEvenPageNumber"/>
            <w:framePr w:wrap="auto" w:vAnchor="margin" w:hAnchor="text" w:yAlign="inline"/>
          </w:pPr>
          <w:r w:rsidRPr="00D55628">
            <w:fldChar w:fldCharType="begin"/>
          </w:r>
          <w:r w:rsidRPr="00D55628">
            <w:instrText xml:space="preserve"> PAGE   \* MERGEFORMAT </w:instrText>
          </w:r>
          <w:r w:rsidRPr="00D55628">
            <w:fldChar w:fldCharType="separate"/>
          </w:r>
          <w:r>
            <w:rPr>
              <w:noProof/>
            </w:rPr>
            <w:t>2</w:t>
          </w:r>
          <w:r w:rsidRPr="00D55628">
            <w:fldChar w:fldCharType="end"/>
          </w:r>
        </w:p>
      </w:tc>
      <w:tc>
        <w:tcPr>
          <w:tcW w:w="9071" w:type="dxa"/>
        </w:tcPr>
        <w:p w14:paraId="5C5D4F03" w14:textId="77777777" w:rsidR="00EA4BAA" w:rsidRPr="00D55628" w:rsidRDefault="00EA4BAA" w:rsidP="00DE028D">
          <w:pPr>
            <w:pStyle w:val="FooterEven"/>
          </w:pPr>
        </w:p>
      </w:tc>
    </w:tr>
  </w:tbl>
  <w:p w14:paraId="4677EA5E" w14:textId="77777777" w:rsidR="00EA4BAA" w:rsidRDefault="00EA4BA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AsPlaceholder"/>
      <w:tblpPr w:bottomFromText="284" w:vertAnchor="page" w:horzAnchor="margin" w:tblpXSpec="right" w:tblpYSpec="bottom"/>
      <w:tblW w:w="9411" w:type="dxa"/>
      <w:tblLayout w:type="fixed"/>
      <w:tblCellMar>
        <w:bottom w:w="284" w:type="dxa"/>
      </w:tblCellMar>
      <w:tblLook w:val="04A0" w:firstRow="1" w:lastRow="0" w:firstColumn="1" w:lastColumn="0" w:noHBand="0" w:noVBand="1"/>
    </w:tblPr>
    <w:tblGrid>
      <w:gridCol w:w="9071"/>
      <w:gridCol w:w="340"/>
    </w:tblGrid>
    <w:tr w:rsidR="00EA4BAA" w14:paraId="66A75610" w14:textId="77777777" w:rsidTr="00EA4BAA">
      <w:trPr>
        <w:trHeight w:val="397"/>
      </w:trPr>
      <w:tc>
        <w:tcPr>
          <w:tcW w:w="9071" w:type="dxa"/>
        </w:tcPr>
        <w:p w14:paraId="664A14FA" w14:textId="77777777" w:rsidR="00EA4BAA" w:rsidRPr="00CB1FB7" w:rsidRDefault="00EA4BAA" w:rsidP="00DE028D">
          <w:pPr>
            <w:pStyle w:val="FooterOdd"/>
            <w:rPr>
              <w:b/>
            </w:rPr>
          </w:pPr>
        </w:p>
      </w:tc>
      <w:tc>
        <w:tcPr>
          <w:tcW w:w="340" w:type="dxa"/>
        </w:tcPr>
        <w:p w14:paraId="4313B8DA" w14:textId="77777777" w:rsidR="00EA4BAA" w:rsidRPr="00D55628" w:rsidRDefault="00EA4BAA" w:rsidP="00DE028D">
          <w:pPr>
            <w:pStyle w:val="FooterOddPageNumber"/>
          </w:pPr>
          <w:r w:rsidRPr="00D55628">
            <w:fldChar w:fldCharType="begin"/>
          </w:r>
          <w:r w:rsidRPr="00D55628">
            <w:instrText xml:space="preserve"> PAGE   \* MERGEFORMAT </w:instrText>
          </w:r>
          <w:r w:rsidRPr="00D55628">
            <w:fldChar w:fldCharType="separate"/>
          </w:r>
          <w:r>
            <w:rPr>
              <w:noProof/>
            </w:rPr>
            <w:t>3</w:t>
          </w:r>
          <w:r w:rsidRPr="00D55628">
            <w:fldChar w:fldCharType="end"/>
          </w:r>
        </w:p>
      </w:tc>
    </w:tr>
  </w:tbl>
  <w:p w14:paraId="3C9D9FF8" w14:textId="77777777" w:rsidR="00EA4BAA" w:rsidRDefault="00EA4BAA" w:rsidP="00DE028D">
    <w:pPr>
      <w:pStyle w:val="Footer"/>
    </w:pPr>
  </w:p>
  <w:p w14:paraId="060EC61D" w14:textId="77777777" w:rsidR="00EA4BAA" w:rsidRPr="00DE028D" w:rsidRDefault="00EA4BAA" w:rsidP="00DE028D">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B5F80" w14:textId="77777777" w:rsidR="00EA4BAA" w:rsidRDefault="00EA4BAA" w:rsidP="00BF3066">
    <w:pPr>
      <w:pStyle w:val="Footer"/>
      <w:spacing w:before="1600"/>
    </w:pPr>
    <w:r>
      <w:rPr>
        <w:noProof/>
      </w:rPr>
      <w:drawing>
        <wp:anchor distT="0" distB="0" distL="114300" distR="114300" simplePos="0" relativeHeight="251680768" behindDoc="1" locked="1" layoutInCell="1" allowOverlap="1" wp14:anchorId="1CDC70A9" wp14:editId="4FDACFBF">
          <wp:simplePos x="0" y="0"/>
          <wp:positionH relativeFrom="page">
            <wp:posOffset>-36195</wp:posOffset>
          </wp:positionH>
          <wp:positionV relativeFrom="page">
            <wp:align>bottom</wp:align>
          </wp:positionV>
          <wp:extent cx="2008800" cy="950400"/>
          <wp:effectExtent l="0" t="0" r="0" b="2540"/>
          <wp:wrapNone/>
          <wp:docPr id="124" name="SolarVicLog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SolVic-GradientColour_MSWord.jpg"/>
                  <pic:cNvPicPr/>
                </pic:nvPicPr>
                <pic:blipFill>
                  <a:blip r:embed="rId1">
                    <a:extLst>
                      <a:ext uri="{28A0092B-C50C-407E-A947-70E740481C1C}">
                        <a14:useLocalDpi xmlns:a14="http://schemas.microsoft.com/office/drawing/2010/main" val="0"/>
                      </a:ext>
                    </a:extLst>
                  </a:blip>
                  <a:stretch>
                    <a:fillRect/>
                  </a:stretch>
                </pic:blipFill>
                <pic:spPr>
                  <a:xfrm>
                    <a:off x="0" y="0"/>
                    <a:ext cx="2008800" cy="9504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480" behindDoc="1" locked="1" layoutInCell="1" allowOverlap="1" wp14:anchorId="1860AFC0" wp14:editId="504318AA">
          <wp:simplePos x="0" y="0"/>
          <wp:positionH relativeFrom="page">
            <wp:align>right</wp:align>
          </wp:positionH>
          <wp:positionV relativeFrom="page">
            <wp:align>bottom</wp:align>
          </wp:positionV>
          <wp:extent cx="2408753" cy="1085850"/>
          <wp:effectExtent l="0" t="0" r="0" b="0"/>
          <wp:wrapNone/>
          <wp:docPr id="25" name="LogoMono" hidden="1"/>
          <wp:cNvGraphicFramePr/>
          <a:graphic xmlns:a="http://schemas.openxmlformats.org/drawingml/2006/main">
            <a:graphicData uri="http://schemas.openxmlformats.org/drawingml/2006/picture">
              <pic:pic xmlns:pic="http://schemas.openxmlformats.org/drawingml/2006/picture">
                <pic:nvPicPr>
                  <pic:cNvPr id="15" name="LogoMono"/>
                  <pic:cNvPicPr/>
                </pic:nvPicPr>
                <pic:blipFill>
                  <a:blip r:embed="rId2">
                    <a:extLst>
                      <a:ext uri="{28A0092B-C50C-407E-A947-70E740481C1C}">
                        <a14:useLocalDpi xmlns:a14="http://schemas.microsoft.com/office/drawing/2010/main" val="0"/>
                      </a:ext>
                    </a:extLst>
                  </a:blip>
                  <a:srcRect r="-9649" b="-19403"/>
                  <a:stretch>
                    <a:fillRect/>
                  </a:stretch>
                </pic:blipFill>
                <pic:spPr bwMode="auto">
                  <a:xfrm>
                    <a:off x="0" y="0"/>
                    <a:ext cx="2408753" cy="1085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sz w:val="18"/>
      </w:rPr>
      <mc:AlternateContent>
        <mc:Choice Requires="wps">
          <w:drawing>
            <wp:anchor distT="0" distB="0" distL="114300" distR="114300" simplePos="0" relativeHeight="251666432" behindDoc="0" locked="1" layoutInCell="1" allowOverlap="1" wp14:anchorId="39160946" wp14:editId="1D6EA244">
              <wp:simplePos x="0" y="0"/>
              <wp:positionH relativeFrom="page">
                <wp:align>left</wp:align>
              </wp:positionH>
              <wp:positionV relativeFrom="page">
                <wp:align>bottom</wp:align>
              </wp:positionV>
              <wp:extent cx="3848400" cy="720000"/>
              <wp:effectExtent l="0" t="0" r="0" b="0"/>
              <wp:wrapNone/>
              <wp:docPr id="1" name="WebAddress" hidden="1"/>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36040DD" w14:textId="77777777" w:rsidR="00EA4BAA" w:rsidRPr="009F69FA" w:rsidRDefault="00EA4BAA" w:rsidP="00213C82">
                          <w:pPr>
                            <w:pStyle w:val="xWeb"/>
                          </w:pPr>
                          <w:r w:rsidRPr="009F69FA">
                            <w:t>de</w:t>
                          </w:r>
                          <w:r>
                            <w:t>lwp</w:t>
                          </w:r>
                          <w:r w:rsidRPr="009F69FA">
                            <w:t>.vic.gov.au</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160946" id="_x0000_t202" coordsize="21600,21600" o:spt="202" path="m,l,21600r21600,l21600,xe">
              <v:stroke joinstyle="miter"/>
              <v:path gradientshapeok="t" o:connecttype="rect"/>
            </v:shapetype>
            <v:shape id="_x0000_s1027" type="#_x0000_t202" style="position:absolute;margin-left:0;margin-top:0;width:303pt;height:56.7pt;z-index:251666432;visibility:hidden;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" filled="f" stroked="f" strokeweight=".5pt">
              <v:textbox inset="15mm">
                <w:txbxContent>
                  <w:p w14:paraId="336040DD" w14:textId="77777777" w:rsidR="00EA4BAA" w:rsidRPr="009F69FA" w:rsidRDefault="00EA4BAA" w:rsidP="00213C82">
                    <w:pPr>
                      <w:pStyle w:val="xWeb"/>
                    </w:pPr>
                    <w:r w:rsidRPr="009F69FA">
                      <w:t>de</w:t>
                    </w:r>
                    <w:r>
                      <w:t>lwp</w:t>
                    </w:r>
                    <w:r w:rsidRPr="009F69FA">
                      <w:t>.vic.gov.au</w:t>
                    </w:r>
                  </w:p>
                </w:txbxContent>
              </v:textbox>
              <w10:wrap anchorx="page" anchory="page"/>
              <w10:anchorlock/>
            </v:shape>
          </w:pict>
        </mc:Fallback>
      </mc:AlternateContent>
    </w:r>
    <w:r>
      <w:rPr>
        <w:noProof/>
        <w:sz w:val="18"/>
      </w:rPr>
      <w:drawing>
        <wp:anchor distT="0" distB="0" distL="114300" distR="114300" simplePos="0" relativeHeight="251662336" behindDoc="1" locked="1" layoutInCell="1" allowOverlap="1" wp14:anchorId="3853CA65" wp14:editId="0188474F">
          <wp:simplePos x="0" y="0"/>
          <wp:positionH relativeFrom="page">
            <wp:align>right</wp:align>
          </wp:positionH>
          <wp:positionV relativeFrom="page">
            <wp:align>bottom</wp:align>
          </wp:positionV>
          <wp:extent cx="2422799" cy="1083600"/>
          <wp:effectExtent l="0" t="0" r="0" b="0"/>
          <wp:wrapNone/>
          <wp:docPr id="53"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3">
                    <a:extLst>
                      <a:ext uri="{28A0092B-C50C-407E-A947-70E740481C1C}">
                        <a14:useLocalDpi xmlns:a14="http://schemas.microsoft.com/office/drawing/2010/main" val="0"/>
                      </a:ext>
                    </a:extLst>
                  </a:blip>
                  <a:srcRect r="-27077" b="-91034"/>
                  <a:stretch>
                    <a:fillRect/>
                  </a:stretch>
                </pic:blipFill>
                <pic:spPr>
                  <a:xfrm>
                    <a:off x="0" y="0"/>
                    <a:ext cx="2422799"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4465B8" w14:textId="77777777" w:rsidR="00EA4BAA" w:rsidRPr="008F5280" w:rsidRDefault="00EA4BAA" w:rsidP="008F5280">
      <w:pPr>
        <w:pStyle w:val="FootnoteSeparator"/>
      </w:pPr>
    </w:p>
    <w:p w14:paraId="0EFF276D" w14:textId="77777777" w:rsidR="00EA4BAA" w:rsidRDefault="00EA4BAA"/>
  </w:footnote>
  <w:footnote w:type="continuationSeparator" w:id="0">
    <w:p w14:paraId="055FD411" w14:textId="77777777" w:rsidR="00EA4BAA" w:rsidRDefault="00EA4BAA" w:rsidP="008F5280">
      <w:pPr>
        <w:pStyle w:val="FootnoteSeparator"/>
      </w:pPr>
    </w:p>
    <w:p w14:paraId="48574274" w14:textId="77777777" w:rsidR="00EA4BAA" w:rsidRDefault="00EA4BAA"/>
    <w:p w14:paraId="569D3168" w14:textId="77777777" w:rsidR="00EA4BAA" w:rsidRDefault="00EA4BAA"/>
  </w:footnote>
  <w:footnote w:type="continuationNotice" w:id="1">
    <w:p w14:paraId="4E9C029E" w14:textId="77777777" w:rsidR="00EA4BAA" w:rsidRDefault="00EA4BAA" w:rsidP="00D55628"/>
    <w:p w14:paraId="521D4522" w14:textId="77777777" w:rsidR="00EA4BAA" w:rsidRDefault="00EA4BAA"/>
    <w:p w14:paraId="47F20C1B" w14:textId="77777777" w:rsidR="00EA4BAA" w:rsidRDefault="00EA4BA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EA4BAA" w:rsidRPr="00F579ED" w14:paraId="248F6931" w14:textId="77777777" w:rsidTr="00EA4BAA">
      <w:trPr>
        <w:trHeight w:hRule="exact" w:val="1418"/>
      </w:trPr>
      <w:tc>
        <w:tcPr>
          <w:tcW w:w="7761" w:type="dxa"/>
          <w:vAlign w:val="center"/>
        </w:tcPr>
        <w:p w14:paraId="3CE47CAA" w14:textId="77777777" w:rsidR="00EA4BAA" w:rsidRPr="00F579ED" w:rsidRDefault="00EA4BAA" w:rsidP="00DE028D">
          <w:pPr>
            <w:pStyle w:val="Header"/>
          </w:pPr>
          <w:r>
            <w:rPr>
              <w:noProof/>
              <w:lang w:val="en-US"/>
            </w:rPr>
            <w:fldChar w:fldCharType="begin"/>
          </w:r>
          <w:r>
            <w:rPr>
              <w:noProof/>
              <w:lang w:val="en-US"/>
            </w:rPr>
            <w:instrText xml:space="preserve"> STYLEREF  Title  \* MERGEFORMAT </w:instrText>
          </w:r>
          <w:r>
            <w:rPr>
              <w:noProof/>
              <w:lang w:val="en-US"/>
            </w:rPr>
            <w:fldChar w:fldCharType="separate"/>
          </w:r>
          <w:r>
            <w:rPr>
              <w:noProof/>
              <w:lang w:val="en-US"/>
            </w:rPr>
            <w:t>Main</w:t>
          </w:r>
          <w:r w:rsidRPr="00BF2014">
            <w:rPr>
              <w:noProof/>
            </w:rPr>
            <w:t xml:space="preserve"> heading here over two lines (use shift+enter for a forced line break)</w:t>
          </w:r>
          <w:r>
            <w:rPr>
              <w:noProof/>
            </w:rPr>
            <w:fldChar w:fldCharType="end"/>
          </w:r>
        </w:p>
      </w:tc>
    </w:tr>
  </w:tbl>
  <w:p w14:paraId="2CC331B4" w14:textId="77777777" w:rsidR="00EA4BAA" w:rsidRDefault="00EA4BAA" w:rsidP="00DE028D">
    <w:pPr>
      <w:pStyle w:val="Header"/>
    </w:pPr>
    <w:r>
      <w:rPr>
        <w:noProof/>
      </w:rPr>
      <mc:AlternateContent>
        <mc:Choice Requires="wps">
          <w:drawing>
            <wp:anchor distT="0" distB="0" distL="114300" distR="114300" simplePos="0" relativeHeight="251699200" behindDoc="0" locked="1" layoutInCell="1" allowOverlap="1" wp14:anchorId="5D7EAE0F" wp14:editId="5FE858E1">
              <wp:simplePos x="0" y="0"/>
              <wp:positionH relativeFrom="page">
                <wp:align>right</wp:align>
              </wp:positionH>
              <wp:positionV relativeFrom="page">
                <wp:align>top</wp:align>
              </wp:positionV>
              <wp:extent cx="270000" cy="1224000"/>
              <wp:effectExtent l="0" t="0" r="0" b="0"/>
              <wp:wrapNone/>
              <wp:docPr id="18" name="Rectangle 18"/>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959DE3" id="Rectangle 18" o:spid="_x0000_s1026" style="position:absolute;margin-left:-29.95pt;margin-top:0;width:21.25pt;height:96.4pt;z-index:251699200;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" fillcolor="white [3212]" stroked="f" strokeweight="2pt">
              <w10:wrap anchorx="page" anchory="page"/>
              <w10:anchorlock/>
            </v:rect>
          </w:pict>
        </mc:Fallback>
      </mc:AlternateContent>
    </w:r>
    <w:r w:rsidRPr="00806AB6">
      <w:rPr>
        <w:noProof/>
      </w:rPr>
      <mc:AlternateContent>
        <mc:Choice Requires="wps">
          <w:drawing>
            <wp:anchor distT="0" distB="0" distL="114300" distR="114300" simplePos="0" relativeHeight="251694080" behindDoc="1" locked="0" layoutInCell="1" allowOverlap="1" wp14:anchorId="6FA68B00" wp14:editId="632F61FA">
              <wp:simplePos x="0" y="0"/>
              <wp:positionH relativeFrom="page">
                <wp:posOffset>720090</wp:posOffset>
              </wp:positionH>
              <wp:positionV relativeFrom="page">
                <wp:posOffset>288290</wp:posOffset>
              </wp:positionV>
              <wp:extent cx="864000" cy="900000"/>
              <wp:effectExtent l="0" t="0" r="0" b="0"/>
              <wp:wrapNone/>
              <wp:docPr id="14"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9A311A" id="TriangleRight" o:spid="_x0000_s1026" style="position:absolute;margin-left:56.7pt;margin-top:22.7pt;width:68.05pt;height:70.85pt;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93056" behindDoc="1" locked="0" layoutInCell="1" allowOverlap="1" wp14:anchorId="2BCEB213" wp14:editId="33925F37">
              <wp:simplePos x="0" y="0"/>
              <wp:positionH relativeFrom="page">
                <wp:posOffset>288290</wp:posOffset>
              </wp:positionH>
              <wp:positionV relativeFrom="page">
                <wp:posOffset>288290</wp:posOffset>
              </wp:positionV>
              <wp:extent cx="864000" cy="900000"/>
              <wp:effectExtent l="0" t="0" r="0" b="0"/>
              <wp:wrapNone/>
              <wp:docPr id="15"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38CF1B" id="TriangleLeft" o:spid="_x0000_s1026" style="position:absolute;margin-left:22.7pt;margin-top:22.7pt;width:68.05pt;height:70.85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&#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DCB/x9zAIAAMcGAAAOAAAAAAAAAAAAAAAAAC4CAABkcnMvZTJvRG9jLnht&#10;bFBLAQItABQABgAIAAAAIQDcEL5X3wAAAAkBAAAPAAAAAAAAAAAAAAAAACYFAABkcnMvZG93bnJl&#10;di54bWxQSwUGAAAAAAQABADzAAAAMgYAAAAA&#10;" path="m,l665,1419,1334,,,xe" fillcolor="#642667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92032" behindDoc="1" locked="0" layoutInCell="1" allowOverlap="1" wp14:anchorId="115B926E" wp14:editId="010D4A73">
              <wp:simplePos x="0" y="0"/>
              <wp:positionH relativeFrom="page">
                <wp:posOffset>288290</wp:posOffset>
              </wp:positionH>
              <wp:positionV relativeFrom="page">
                <wp:posOffset>288290</wp:posOffset>
              </wp:positionV>
              <wp:extent cx="14580000" cy="900000"/>
              <wp:effectExtent l="0" t="0" r="0" b="0"/>
              <wp:wrapNone/>
              <wp:docPr id="16"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A1A4966" id="Rectangle" o:spid="_x0000_s1026" style="position:absolute;margin-left:22.7pt;margin-top:22.7pt;width:1148.05pt;height:70.85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" fillcolor="#00b2a9 [3204]" stroked="f">
              <w10:wrap anchorx="page" anchory="page"/>
            </v:rect>
          </w:pict>
        </mc:Fallback>
      </mc:AlternateContent>
    </w:r>
  </w:p>
  <w:p w14:paraId="57568302" w14:textId="77777777" w:rsidR="00EA4BAA" w:rsidRPr="00DE028D" w:rsidRDefault="00EA4BAA" w:rsidP="00DE02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EA4BAA" w:rsidRPr="00975ED3" w14:paraId="066B45AD" w14:textId="77777777" w:rsidTr="00EA4BAA">
      <w:trPr>
        <w:trHeight w:hRule="exact" w:val="1418"/>
      </w:trPr>
      <w:tc>
        <w:tcPr>
          <w:tcW w:w="7761" w:type="dxa"/>
          <w:vAlign w:val="center"/>
        </w:tcPr>
        <w:p w14:paraId="10E398D8" w14:textId="77777777" w:rsidR="00EA4BAA" w:rsidRPr="00975ED3" w:rsidRDefault="00EA4BAA" w:rsidP="00DE028D">
          <w:pPr>
            <w:pStyle w:val="Header"/>
          </w:pPr>
          <w:r>
            <w:rPr>
              <w:noProof/>
            </w:rPr>
            <w:fldChar w:fldCharType="begin"/>
          </w:r>
          <w:r>
            <w:rPr>
              <w:noProof/>
            </w:rPr>
            <w:instrText xml:space="preserve"> STYLEREF  Title  \* MERGEFORMAT </w:instrText>
          </w:r>
          <w:r>
            <w:rPr>
              <w:noProof/>
            </w:rPr>
            <w:fldChar w:fldCharType="separate"/>
          </w:r>
          <w:r>
            <w:rPr>
              <w:noProof/>
            </w:rPr>
            <w:t>Main heading here over two lines (use shift+enter for a forced line break)</w:t>
          </w:r>
          <w:r>
            <w:rPr>
              <w:noProof/>
            </w:rPr>
            <w:fldChar w:fldCharType="end"/>
          </w:r>
        </w:p>
      </w:tc>
    </w:tr>
  </w:tbl>
  <w:p w14:paraId="5C5CC1F5" w14:textId="77777777" w:rsidR="00EA4BAA" w:rsidRDefault="00EA4BAA" w:rsidP="00DE028D">
    <w:pPr>
      <w:pStyle w:val="Header"/>
    </w:pPr>
    <w:r>
      <w:rPr>
        <w:noProof/>
      </w:rPr>
      <mc:AlternateContent>
        <mc:Choice Requires="wps">
          <w:drawing>
            <wp:anchor distT="0" distB="0" distL="114300" distR="114300" simplePos="0" relativeHeight="251700224" behindDoc="0" locked="1" layoutInCell="1" allowOverlap="1" wp14:anchorId="75EDD200" wp14:editId="3F9E3AFE">
              <wp:simplePos x="0" y="0"/>
              <wp:positionH relativeFrom="page">
                <wp:align>right</wp:align>
              </wp:positionH>
              <wp:positionV relativeFrom="page">
                <wp:align>top</wp:align>
              </wp:positionV>
              <wp:extent cx="270000" cy="1224000"/>
              <wp:effectExtent l="0" t="0" r="0" b="0"/>
              <wp:wrapNone/>
              <wp:docPr id="17" name="Rectangle 17"/>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628E1B" id="Rectangle 17" o:spid="_x0000_s1026" style="position:absolute;margin-left:-29.95pt;margin-top:0;width:21.25pt;height:96.4pt;z-index:251700224;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" fillcolor="white [3212]" stroked="f" strokeweight="2pt">
              <w10:wrap anchorx="page" anchory="page"/>
              <w10:anchorlock/>
            </v:rect>
          </w:pict>
        </mc:Fallback>
      </mc:AlternateContent>
    </w:r>
    <w:r w:rsidRPr="00806AB6">
      <w:rPr>
        <w:noProof/>
      </w:rPr>
      <mc:AlternateContent>
        <mc:Choice Requires="wps">
          <w:drawing>
            <wp:anchor distT="0" distB="0" distL="114300" distR="114300" simplePos="0" relativeHeight="251697152" behindDoc="1" locked="0" layoutInCell="1" allowOverlap="1" wp14:anchorId="344A045B" wp14:editId="1695E7FC">
              <wp:simplePos x="0" y="0"/>
              <wp:positionH relativeFrom="page">
                <wp:posOffset>720090</wp:posOffset>
              </wp:positionH>
              <wp:positionV relativeFrom="page">
                <wp:posOffset>288290</wp:posOffset>
              </wp:positionV>
              <wp:extent cx="864000" cy="900000"/>
              <wp:effectExtent l="0" t="0" r="0" b="0"/>
              <wp:wrapNone/>
              <wp:docPr id="19"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BE45CB" id="TriangleRight" o:spid="_x0000_s1026" style="position:absolute;margin-left:56.7pt;margin-top:22.7pt;width:68.05pt;height:70.85pt;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MfmT+s8CAADeBgAADgAAAAAAAAAAAAAAAAAuAgAAZHJzL2Uyb0Rv&#10;Yy54bWxQSwECLQAUAAYACAAAACEAeNTEkeAAAAAKAQAADwAAAAAAAAAAAAAAAAApBQAAZHJzL2Rv&#10;d25yZXYueG1sUEsFBgAAAAAEAAQA8wAAADYGA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96128" behindDoc="1" locked="0" layoutInCell="1" allowOverlap="1" wp14:anchorId="0FF1689F" wp14:editId="3B474679">
              <wp:simplePos x="0" y="0"/>
              <wp:positionH relativeFrom="page">
                <wp:posOffset>288290</wp:posOffset>
              </wp:positionH>
              <wp:positionV relativeFrom="page">
                <wp:posOffset>288290</wp:posOffset>
              </wp:positionV>
              <wp:extent cx="864000" cy="900000"/>
              <wp:effectExtent l="0" t="0" r="0" b="0"/>
              <wp:wrapNone/>
              <wp:docPr id="20"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FC5F3E" id="TriangleLeft" o:spid="_x0000_s1026" style="position:absolute;margin-left:22.7pt;margin-top:22.7pt;width:68.05pt;height:70.85pt;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&#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C+PlHDzAIAAMcGAAAOAAAAAAAAAAAAAAAAAC4CAABkcnMvZTJvRG9jLnht&#10;bFBLAQItABQABgAIAAAAIQDcEL5X3wAAAAkBAAAPAAAAAAAAAAAAAAAAACYFAABkcnMvZG93bnJl&#10;di54bWxQSwUGAAAAAAQABADzAAAAMgYAAAAA&#10;" path="m,l665,1419,1334,,,xe" fillcolor="#642667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95104" behindDoc="1" locked="0" layoutInCell="1" allowOverlap="1" wp14:anchorId="386757F7" wp14:editId="6FA6678F">
              <wp:simplePos x="0" y="0"/>
              <wp:positionH relativeFrom="page">
                <wp:posOffset>288290</wp:posOffset>
              </wp:positionH>
              <wp:positionV relativeFrom="page">
                <wp:posOffset>288290</wp:posOffset>
              </wp:positionV>
              <wp:extent cx="14580000" cy="900000"/>
              <wp:effectExtent l="0" t="0" r="0" b="0"/>
              <wp:wrapNone/>
              <wp:docPr id="21"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DB1223D" id="Rectangle" o:spid="_x0000_s1026" style="position:absolute;margin-left:22.7pt;margin-top:22.7pt;width:1148.05pt;height:70.85pt;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" fillcolor="#00b2a9 [3204]" stroked="f">
              <w10:wrap anchorx="page" anchory="page"/>
            </v:rect>
          </w:pict>
        </mc:Fallback>
      </mc:AlternateContent>
    </w:r>
  </w:p>
  <w:p w14:paraId="6D89B21D" w14:textId="77777777" w:rsidR="00EA4BAA" w:rsidRPr="00DE028D" w:rsidRDefault="00EA4BAA" w:rsidP="00DE02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0D25C2" w14:textId="77777777" w:rsidR="00EA4BAA" w:rsidRPr="00E97294" w:rsidRDefault="00EA4BAA" w:rsidP="00E97294">
    <w:pPr>
      <w:pStyle w:val="Header"/>
    </w:pPr>
    <w:r>
      <w:rPr>
        <w:noProof/>
      </w:rPr>
      <mc:AlternateContent>
        <mc:Choice Requires="wps">
          <w:drawing>
            <wp:anchor distT="0" distB="0" distL="114300" distR="114300" simplePos="0" relativeHeight="251698176" behindDoc="0" locked="1" layoutInCell="1" allowOverlap="1" wp14:anchorId="5DDFC811" wp14:editId="6D0B1C66">
              <wp:simplePos x="0" y="0"/>
              <wp:positionH relativeFrom="page">
                <wp:align>right</wp:align>
              </wp:positionH>
              <wp:positionV relativeFrom="page">
                <wp:align>top</wp:align>
              </wp:positionV>
              <wp:extent cx="270000" cy="1224000"/>
              <wp:effectExtent l="0" t="0" r="0" b="0"/>
              <wp:wrapNone/>
              <wp:docPr id="22" name="Rectangle 22"/>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D93887" id="Rectangle 22" o:spid="_x0000_s1026" style="position:absolute;margin-left:-29.95pt;margin-top:0;width:21.25pt;height:96.4pt;z-index:251698176;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" fillcolor="white [3212]" stroked="f" strokeweight="2pt">
              <w10:wrap anchorx="page" anchory="page"/>
              <w10:anchorlock/>
            </v:rect>
          </w:pict>
        </mc:Fallback>
      </mc:AlternateContent>
    </w:r>
    <w:r>
      <w:rPr>
        <w:noProof/>
      </w:rPr>
      <w:drawing>
        <wp:anchor distT="0" distB="0" distL="114300" distR="114300" simplePos="0" relativeHeight="251691008" behindDoc="1" locked="0" layoutInCell="1" allowOverlap="1" wp14:anchorId="5E4D684B" wp14:editId="5AA6ED2C">
          <wp:simplePos x="0" y="0"/>
          <wp:positionH relativeFrom="page">
            <wp:posOffset>720090</wp:posOffset>
          </wp:positionH>
          <wp:positionV relativeFrom="page">
            <wp:posOffset>1188085</wp:posOffset>
          </wp:positionV>
          <wp:extent cx="860400" cy="896400"/>
          <wp:effectExtent l="0" t="0" r="0" b="0"/>
          <wp:wrapNone/>
          <wp:docPr id="29" name="TriangleBottomACI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1">
                    <a:extLst>
                      <a:ext uri="{28A0092B-C50C-407E-A947-70E740481C1C}">
                        <a14:useLocalDpi xmlns:a14="http://schemas.microsoft.com/office/drawing/2010/main" val="0"/>
                      </a:ext>
                    </a:extLst>
                  </a:blip>
                  <a:stretch>
                    <a:fillRect/>
                  </a:stretch>
                </pic:blipFill>
                <pic:spPr>
                  <a:xfrm>
                    <a:off x="0" y="0"/>
                    <a:ext cx="860400" cy="896400"/>
                  </a:xfrm>
                  <a:prstGeom prst="rect">
                    <a:avLst/>
                  </a:prstGeom>
                </pic:spPr>
              </pic:pic>
            </a:graphicData>
          </a:graphic>
          <wp14:sizeRelH relativeFrom="page">
            <wp14:pctWidth>0</wp14:pctWidth>
          </wp14:sizeRelH>
          <wp14:sizeRelV relativeFrom="page">
            <wp14:pctHeight>0</wp14:pctHeight>
          </wp14:sizeRelV>
        </wp:anchor>
      </w:drawing>
    </w:r>
    <w:r w:rsidRPr="00806AB6">
      <w:rPr>
        <w:noProof/>
      </w:rPr>
      <mc:AlternateContent>
        <mc:Choice Requires="wps">
          <w:drawing>
            <wp:anchor distT="0" distB="0" distL="114300" distR="114300" simplePos="0" relativeHeight="251686912" behindDoc="1" locked="0" layoutInCell="1" allowOverlap="1" wp14:anchorId="50E5885A" wp14:editId="10ACB698">
              <wp:simplePos x="0" y="0"/>
              <wp:positionH relativeFrom="page">
                <wp:posOffset>720090</wp:posOffset>
              </wp:positionH>
              <wp:positionV relativeFrom="page">
                <wp:posOffset>288290</wp:posOffset>
              </wp:positionV>
              <wp:extent cx="864000" cy="900000"/>
              <wp:effectExtent l="0" t="0" r="0" b="0"/>
              <wp:wrapNone/>
              <wp:docPr id="23"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560B09" id="TriangleRight" o:spid="_x0000_s1026" style="position:absolute;margin-left:56.7pt;margin-top:22.7pt;width:68.05pt;height:70.85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82816" behindDoc="1" locked="0" layoutInCell="1" allowOverlap="1" wp14:anchorId="4CE5AD26" wp14:editId="22307308">
              <wp:simplePos x="0" y="0"/>
              <wp:positionH relativeFrom="page">
                <wp:posOffset>720090</wp:posOffset>
              </wp:positionH>
              <wp:positionV relativeFrom="page">
                <wp:posOffset>1188085</wp:posOffset>
              </wp:positionV>
              <wp:extent cx="864000" cy="900000"/>
              <wp:effectExtent l="0" t="0" r="0" b="0"/>
              <wp:wrapNone/>
              <wp:docPr id="24" name="TriangleBottom"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5"/>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C82687" id="TriangleBottom" o:spid="_x0000_s1026" style="position:absolute;margin-left:56.7pt;margin-top:93.55pt;width:68.05pt;height:70.85pt;z-index:-25163366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" path="m,l669,1415,1339,,,xe" fillcolor="#c1a8c2 [3208]" stroked="f">
              <v:path arrowok="t" o:connecttype="custom" o:connectlocs="0,0;431677,900000;864000,0;0,0" o:connectangles="0,0,0,0"/>
              <w10:wrap anchorx="page" anchory="page"/>
            </v:shape>
          </w:pict>
        </mc:Fallback>
      </mc:AlternateContent>
    </w:r>
    <w:r w:rsidRPr="00806AB6">
      <w:rPr>
        <w:noProof/>
      </w:rPr>
      <mc:AlternateContent>
        <mc:Choice Requires="wps">
          <w:drawing>
            <wp:anchor distT="0" distB="0" distL="114300" distR="114300" simplePos="0" relativeHeight="251685888" behindDoc="1" locked="0" layoutInCell="1" allowOverlap="1" wp14:anchorId="37B9C6C9" wp14:editId="6D0BCE6E">
              <wp:simplePos x="0" y="0"/>
              <wp:positionH relativeFrom="page">
                <wp:posOffset>288290</wp:posOffset>
              </wp:positionH>
              <wp:positionV relativeFrom="page">
                <wp:posOffset>288290</wp:posOffset>
              </wp:positionV>
              <wp:extent cx="864000" cy="900000"/>
              <wp:effectExtent l="0" t="0" r="0" b="0"/>
              <wp:wrapNone/>
              <wp:docPr id="26"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DDA2AD" id="TriangleLeft" o:spid="_x0000_s1026" style="position:absolute;margin-left:22.7pt;margin-top:22.7pt;width:68.05pt;height:70.85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" path="m,l665,1419,1334,,,xe" fillcolor="#642667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84864" behindDoc="1" locked="0" layoutInCell="1" allowOverlap="1" wp14:anchorId="78FB41C0" wp14:editId="5A166340">
              <wp:simplePos x="0" y="0"/>
              <wp:positionH relativeFrom="page">
                <wp:posOffset>288290</wp:posOffset>
              </wp:positionH>
              <wp:positionV relativeFrom="page">
                <wp:posOffset>288290</wp:posOffset>
              </wp:positionV>
              <wp:extent cx="14580000" cy="900000"/>
              <wp:effectExtent l="0" t="0" r="0" b="0"/>
              <wp:wrapNone/>
              <wp:docPr id="27"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DCA4DDC" id="Rectangle" o:spid="_x0000_s1026" style="position:absolute;margin-left:22.7pt;margin-top:22.7pt;width:1148.05pt;height:70.85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" fillcolor="#00b2a9 [3204]" stroked="f">
              <w10:wrap anchorx="page" anchory="page"/>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EA4BAA" w:rsidRPr="00975ED3" w14:paraId="68677AC6" w14:textId="77777777" w:rsidTr="00EA4BAA">
      <w:trPr>
        <w:trHeight w:hRule="exact" w:val="1418"/>
      </w:trPr>
      <w:tc>
        <w:tcPr>
          <w:tcW w:w="7761" w:type="dxa"/>
          <w:vAlign w:val="center"/>
        </w:tcPr>
        <w:p w14:paraId="786C28D5" w14:textId="20BA4ED5" w:rsidR="00EA4BAA" w:rsidRPr="00975ED3" w:rsidRDefault="00EA4BAA" w:rsidP="00DE028D">
          <w:pPr>
            <w:pStyle w:val="Header"/>
          </w:pPr>
          <w:r>
            <w:rPr>
              <w:noProof/>
            </w:rPr>
            <w:fldChar w:fldCharType="begin"/>
          </w:r>
          <w:r>
            <w:rPr>
              <w:noProof/>
            </w:rPr>
            <w:instrText xml:space="preserve"> STYLEREF  Title  \* MERGEFORMAT </w:instrText>
          </w:r>
          <w:r>
            <w:rPr>
              <w:noProof/>
            </w:rPr>
            <w:fldChar w:fldCharType="separate"/>
          </w:r>
          <w:r w:rsidR="00F15268">
            <w:rPr>
              <w:noProof/>
            </w:rPr>
            <w:t>Willatook Wind Farm Project</w:t>
          </w:r>
          <w:r w:rsidR="00F15268">
            <w:rPr>
              <w:noProof/>
            </w:rPr>
            <w:br/>
            <w:t>EES Scoping Requirements Q&amp;As</w:t>
          </w:r>
          <w:r>
            <w:rPr>
              <w:noProof/>
            </w:rPr>
            <w:fldChar w:fldCharType="end"/>
          </w:r>
        </w:p>
      </w:tc>
    </w:tr>
  </w:tbl>
  <w:p w14:paraId="64DDE075" w14:textId="77777777" w:rsidR="00EA4BAA" w:rsidRDefault="00EA4BAA" w:rsidP="00DE028D">
    <w:pPr>
      <w:pStyle w:val="Header"/>
    </w:pPr>
    <w:r w:rsidRPr="00806AB6">
      <w:rPr>
        <w:noProof/>
      </w:rPr>
      <mc:AlternateContent>
        <mc:Choice Requires="wps">
          <w:drawing>
            <wp:anchor distT="0" distB="0" distL="114300" distR="114300" simplePos="0" relativeHeight="251674624" behindDoc="1" locked="0" layoutInCell="1" allowOverlap="1" wp14:anchorId="36286B47" wp14:editId="47A85656">
              <wp:simplePos x="0" y="0"/>
              <wp:positionH relativeFrom="page">
                <wp:posOffset>720090</wp:posOffset>
              </wp:positionH>
              <wp:positionV relativeFrom="page">
                <wp:posOffset>288290</wp:posOffset>
              </wp:positionV>
              <wp:extent cx="864000" cy="900000"/>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9A969F" id="TriangleRight" o:spid="_x0000_s1026" style="position:absolute;margin-left:56.7pt;margin-top:22.7pt;width:68.05pt;height:70.8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1nvWhc8CAADeBgAADgAAAAAAAAAAAAAAAAAuAgAAZHJzL2Uyb0Rv&#10;Yy54bWxQSwECLQAUAAYACAAAACEAeNTEkeAAAAAKAQAADwAAAAAAAAAAAAAAAAApBQAAZHJzL2Rv&#10;d25yZXYueG1sUEsFBgAAAAAEAAQA8wAAADYGA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73600" behindDoc="1" locked="0" layoutInCell="1" allowOverlap="1" wp14:anchorId="20050F64" wp14:editId="7D2C2340">
              <wp:simplePos x="0" y="0"/>
              <wp:positionH relativeFrom="page">
                <wp:posOffset>288290</wp:posOffset>
              </wp:positionH>
              <wp:positionV relativeFrom="page">
                <wp:posOffset>288290</wp:posOffset>
              </wp:positionV>
              <wp:extent cx="864000" cy="900000"/>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A2A0E8" id="TriangleLeft" o:spid="_x0000_s1026" style="position:absolute;margin-left:22.7pt;margin-top:22.7pt;width:68.05pt;height:70.8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&#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Ajem1CzAIAAMcGAAAOAAAAAAAAAAAAAAAAAC4CAABkcnMvZTJvRG9jLnht&#10;bFBLAQItABQABgAIAAAAIQDcEL5X3wAAAAkBAAAPAAAAAAAAAAAAAAAAACYFAABkcnMvZG93bnJl&#10;di54bWxQSwUGAAAAAAQABADzAAAAMgYAAAAA&#10;" path="m,l665,1419,1334,,,xe" fillcolor="#642667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72576" behindDoc="1" locked="0" layoutInCell="1" allowOverlap="1" wp14:anchorId="215149BC" wp14:editId="468671F6">
              <wp:simplePos x="0" y="0"/>
              <wp:positionH relativeFrom="page">
                <wp:posOffset>288290</wp:posOffset>
              </wp:positionH>
              <wp:positionV relativeFrom="page">
                <wp:posOffset>288290</wp:posOffset>
              </wp:positionV>
              <wp:extent cx="7020000" cy="900000"/>
              <wp:effectExtent l="0" t="0" r="9525"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83D6A85" id="Rectangle" o:spid="_x0000_s1026" style="position:absolute;margin-left:22.7pt;margin-top:22.7pt;width:552.75pt;height:70.8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" fillcolor="#00b2a9 [3204]" stroked="f">
              <w10:wrap anchorx="page" anchory="page"/>
            </v:rect>
          </w:pict>
        </mc:Fallback>
      </mc:AlternateContent>
    </w:r>
  </w:p>
  <w:p w14:paraId="2EF8E33D" w14:textId="77777777" w:rsidR="00EA4BAA" w:rsidRPr="00DE028D" w:rsidRDefault="00EA4BAA" w:rsidP="00DE028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EA4BAA" w:rsidRPr="00975ED3" w14:paraId="0F435056" w14:textId="77777777" w:rsidTr="00EA4BAA">
      <w:trPr>
        <w:trHeight w:hRule="exact" w:val="1418"/>
      </w:trPr>
      <w:tc>
        <w:tcPr>
          <w:tcW w:w="7761" w:type="dxa"/>
          <w:vAlign w:val="center"/>
        </w:tcPr>
        <w:p w14:paraId="3107B1F8" w14:textId="38173A5A" w:rsidR="00EA4BAA" w:rsidRPr="00975ED3" w:rsidRDefault="00EA4BAA" w:rsidP="00DE028D">
          <w:pPr>
            <w:pStyle w:val="Header"/>
          </w:pPr>
          <w:r>
            <w:rPr>
              <w:noProof/>
            </w:rPr>
            <w:fldChar w:fldCharType="begin"/>
          </w:r>
          <w:r>
            <w:rPr>
              <w:noProof/>
            </w:rPr>
            <w:instrText xml:space="preserve"> STYLEREF  Title  \* MERGEFORMAT </w:instrText>
          </w:r>
          <w:r>
            <w:rPr>
              <w:noProof/>
            </w:rPr>
            <w:fldChar w:fldCharType="separate"/>
          </w:r>
          <w:r w:rsidR="00F15268">
            <w:rPr>
              <w:noProof/>
            </w:rPr>
            <w:t>Willatook Wind Farm Project</w:t>
          </w:r>
          <w:r w:rsidR="00F15268">
            <w:rPr>
              <w:noProof/>
            </w:rPr>
            <w:br/>
            <w:t>EES Scoping Requirements Q&amp;As</w:t>
          </w:r>
          <w:r>
            <w:rPr>
              <w:noProof/>
            </w:rPr>
            <w:fldChar w:fldCharType="end"/>
          </w:r>
        </w:p>
      </w:tc>
    </w:tr>
  </w:tbl>
  <w:p w14:paraId="246DB388" w14:textId="77777777" w:rsidR="00EA4BAA" w:rsidRDefault="00EA4BAA" w:rsidP="00DE028D">
    <w:pPr>
      <w:pStyle w:val="Header"/>
    </w:pPr>
    <w:r w:rsidRPr="00806AB6">
      <w:rPr>
        <w:noProof/>
      </w:rPr>
      <mc:AlternateContent>
        <mc:Choice Requires="wps">
          <w:drawing>
            <wp:anchor distT="0" distB="0" distL="114300" distR="114300" simplePos="0" relativeHeight="251678720" behindDoc="1" locked="0" layoutInCell="1" allowOverlap="1" wp14:anchorId="2ECEBAD7" wp14:editId="4BE2A717">
              <wp:simplePos x="0" y="0"/>
              <wp:positionH relativeFrom="page">
                <wp:posOffset>720090</wp:posOffset>
              </wp:positionH>
              <wp:positionV relativeFrom="page">
                <wp:posOffset>288290</wp:posOffset>
              </wp:positionV>
              <wp:extent cx="864000" cy="900000"/>
              <wp:effectExtent l="0" t="0" r="0" b="0"/>
              <wp:wrapNone/>
              <wp:docPr id="7"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92A7D7" id="TriangleRight" o:spid="_x0000_s1026" style="position:absolute;margin-left:56.7pt;margin-top:22.7pt;width:68.05pt;height:70.8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4ugvc8CAADdBgAADgAAAAAAAAAAAAAAAAAuAgAAZHJzL2Uyb0Rv&#10;Yy54bWxQSwECLQAUAAYACAAAACEAeNTEkeAAAAAKAQAADwAAAAAAAAAAAAAAAAApBQAAZHJzL2Rv&#10;d25yZXYueG1sUEsFBgAAAAAEAAQA8wAAADYGA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77696" behindDoc="1" locked="0" layoutInCell="1" allowOverlap="1" wp14:anchorId="51310727" wp14:editId="60EC4F4A">
              <wp:simplePos x="0" y="0"/>
              <wp:positionH relativeFrom="page">
                <wp:posOffset>288290</wp:posOffset>
              </wp:positionH>
              <wp:positionV relativeFrom="page">
                <wp:posOffset>288290</wp:posOffset>
              </wp:positionV>
              <wp:extent cx="864000" cy="900000"/>
              <wp:effectExtent l="0" t="0" r="0" b="0"/>
              <wp:wrapNone/>
              <wp:docPr id="11"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E48B2A" id="TriangleLeft" o:spid="_x0000_s1026" style="position:absolute;margin-left:22.7pt;margin-top:22.7pt;width:68.05pt;height:70.8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&#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BDYkKTzAIAAMcGAAAOAAAAAAAAAAAAAAAAAC4CAABkcnMvZTJvRG9jLnht&#10;bFBLAQItABQABgAIAAAAIQDcEL5X3wAAAAkBAAAPAAAAAAAAAAAAAAAAACYFAABkcnMvZG93bnJl&#10;di54bWxQSwUGAAAAAAQABADzAAAAMgYAAAAA&#10;" path="m,l665,1419,1334,,,xe" fillcolor="#642667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76672" behindDoc="1" locked="0" layoutInCell="1" allowOverlap="1" wp14:anchorId="64AAA7D7" wp14:editId="01F5DAC5">
              <wp:simplePos x="0" y="0"/>
              <wp:positionH relativeFrom="page">
                <wp:posOffset>288290</wp:posOffset>
              </wp:positionH>
              <wp:positionV relativeFrom="page">
                <wp:posOffset>288290</wp:posOffset>
              </wp:positionV>
              <wp:extent cx="7020000" cy="900000"/>
              <wp:effectExtent l="0" t="0" r="9525" b="0"/>
              <wp:wrapNone/>
              <wp:docPr id="12"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2A052E1" id="Rectangle" o:spid="_x0000_s1026" style="position:absolute;margin-left:22.7pt;margin-top:22.7pt;width:552.75pt;height:70.8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" fillcolor="#00b2a9 [3204]" stroked="f">
              <w10:wrap anchorx="page" anchory="page"/>
            </v:rect>
          </w:pict>
        </mc:Fallback>
      </mc:AlternateContent>
    </w:r>
  </w:p>
  <w:p w14:paraId="1F8D3C67" w14:textId="77777777" w:rsidR="00EA4BAA" w:rsidRPr="00DE028D" w:rsidRDefault="00EA4BAA" w:rsidP="00DE028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7A4BA" w14:textId="77777777" w:rsidR="00EA4BAA" w:rsidRPr="00E97294" w:rsidRDefault="00EA4BAA" w:rsidP="00E97294">
    <w:pPr>
      <w:pStyle w:val="Header"/>
    </w:pPr>
    <w:r>
      <w:rPr>
        <w:noProof/>
      </w:rPr>
      <w:drawing>
        <wp:anchor distT="0" distB="0" distL="114300" distR="114300" simplePos="0" relativeHeight="251670528" behindDoc="1" locked="0" layoutInCell="1" allowOverlap="1" wp14:anchorId="4FD66E1D" wp14:editId="704B315E">
          <wp:simplePos x="0" y="0"/>
          <wp:positionH relativeFrom="page">
            <wp:posOffset>720090</wp:posOffset>
          </wp:positionH>
          <wp:positionV relativeFrom="page">
            <wp:posOffset>1188085</wp:posOffset>
          </wp:positionV>
          <wp:extent cx="860400" cy="896400"/>
          <wp:effectExtent l="0" t="0" r="0" b="0"/>
          <wp:wrapNone/>
          <wp:docPr id="6" name="TriangleBottomACI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1">
                    <a:extLst>
                      <a:ext uri="{28A0092B-C50C-407E-A947-70E740481C1C}">
                        <a14:useLocalDpi xmlns:a14="http://schemas.microsoft.com/office/drawing/2010/main" val="0"/>
                      </a:ext>
                    </a:extLst>
                  </a:blip>
                  <a:stretch>
                    <a:fillRect/>
                  </a:stretch>
                </pic:blipFill>
                <pic:spPr>
                  <a:xfrm>
                    <a:off x="0" y="0"/>
                    <a:ext cx="860400" cy="8964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2877" behindDoc="1" locked="0" layoutInCell="1" allowOverlap="1" wp14:anchorId="0FB1C409" wp14:editId="31BA3B80">
          <wp:simplePos x="0" y="0"/>
          <wp:positionH relativeFrom="page">
            <wp:posOffset>720090</wp:posOffset>
          </wp:positionH>
          <wp:positionV relativeFrom="page">
            <wp:posOffset>1188085</wp:posOffset>
          </wp:positionV>
          <wp:extent cx="864000" cy="896400"/>
          <wp:effectExtent l="0" t="0" r="0" b="0"/>
          <wp:wrapNone/>
          <wp:docPr id="5" name="TriangleBottomA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2">
                    <a:extLst>
                      <a:ext uri="{28A0092B-C50C-407E-A947-70E740481C1C}">
                        <a14:useLocalDpi xmlns:a14="http://schemas.microsoft.com/office/drawing/2010/main" val="0"/>
                      </a:ext>
                    </a:extLst>
                  </a:blip>
                  <a:stretch>
                    <a:fillRect/>
                  </a:stretch>
                </pic:blipFill>
                <pic:spPr>
                  <a:xfrm>
                    <a:off x="0" y="0"/>
                    <a:ext cx="864000" cy="896400"/>
                  </a:xfrm>
                  <a:prstGeom prst="rect">
                    <a:avLst/>
                  </a:prstGeom>
                </pic:spPr>
              </pic:pic>
            </a:graphicData>
          </a:graphic>
          <wp14:sizeRelH relativeFrom="page">
            <wp14:pctWidth>0</wp14:pctWidth>
          </wp14:sizeRelH>
          <wp14:sizeRelV relativeFrom="page">
            <wp14:pctHeight>0</wp14:pctHeight>
          </wp14:sizeRelV>
        </wp:anchor>
      </w:drawing>
    </w:r>
    <w:r w:rsidRPr="00806AB6">
      <w:rPr>
        <w:noProof/>
      </w:rPr>
      <mc:AlternateContent>
        <mc:Choice Requires="wps">
          <w:drawing>
            <wp:anchor distT="0" distB="0" distL="114300" distR="114300" simplePos="0" relativeHeight="251654144" behindDoc="1" locked="0" layoutInCell="1" allowOverlap="1" wp14:anchorId="50897A1C" wp14:editId="451E717E">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B111E6" id="TriangleRight" o:spid="_x0000_s1026" style="position:absolute;margin-left:56.7pt;margin-top:22.7pt;width:68.05pt;height:70.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a+JwZM8CAADeBgAADgAAAAAAAAAAAAAAAAAuAgAAZHJzL2Uyb0Rv&#10;Yy54bWxQSwECLQAUAAYACAAAACEAeNTEkeAAAAAKAQAADwAAAAAAAAAAAAAAAAApBQAAZHJzL2Rv&#10;d25yZXYueG1sUEsFBgAAAAAEAAQA8wAAADYGA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41852" behindDoc="1" locked="0" layoutInCell="1" allowOverlap="1" wp14:anchorId="3BF4C923" wp14:editId="38D51FCD">
              <wp:simplePos x="0" y="0"/>
              <wp:positionH relativeFrom="page">
                <wp:posOffset>720090</wp:posOffset>
              </wp:positionH>
              <wp:positionV relativeFrom="page">
                <wp:posOffset>1188085</wp:posOffset>
              </wp:positionV>
              <wp:extent cx="864000" cy="900000"/>
              <wp:effectExtent l="0" t="0" r="0" b="0"/>
              <wp:wrapNone/>
              <wp:docPr id="39" name="TriangleBottom"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5"/>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1BFB62" id="TriangleBottom" o:spid="_x0000_s1026" style="position:absolute;margin-left:56.7pt;margin-top:93.55pt;width:68.05pt;height:70.85pt;z-index:-25167462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" path="m,l669,1415,1339,,,xe" fillcolor="#c1a8c2 [3208]" stroked="f">
              <v:path arrowok="t" o:connecttype="custom" o:connectlocs="0,0;431677,900000;864000,0;0,0" o:connectangles="0,0,0,0"/>
              <w10:wrap anchorx="page" anchory="page"/>
            </v:shape>
          </w:pict>
        </mc:Fallback>
      </mc:AlternateContent>
    </w:r>
    <w:r w:rsidRPr="00806AB6">
      <w:rPr>
        <w:noProof/>
      </w:rPr>
      <mc:AlternateContent>
        <mc:Choice Requires="wps">
          <w:drawing>
            <wp:anchor distT="0" distB="0" distL="114300" distR="114300" simplePos="0" relativeHeight="251650048" behindDoc="1" locked="0" layoutInCell="1" allowOverlap="1" wp14:anchorId="6331DE60" wp14:editId="0B2D0017">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901DCE" id="TriangleLeft" o:spid="_x0000_s1026" style="position:absolute;margin-left:22.7pt;margin-top:22.7pt;width:68.05pt;height:70.8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D72h+QzAIAAMcGAAAOAAAAAAAAAAAAAAAAAC4CAABkcnMvZTJvRG9jLnht&#10;bFBLAQItABQABgAIAAAAIQDcEL5X3wAAAAkBAAAPAAAAAAAAAAAAAAAAACYFAABkcnMvZG93bnJl&#10;di54bWxQSwUGAAAAAAQABADzAAAAMgYAAAAA&#10;" path="m,l665,1419,1334,,,xe" fillcolor="#642667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45952" behindDoc="1" locked="0" layoutInCell="1" allowOverlap="1" wp14:anchorId="58692575" wp14:editId="54CECEB2">
              <wp:simplePos x="0" y="0"/>
              <wp:positionH relativeFrom="page">
                <wp:posOffset>288290</wp:posOffset>
              </wp:positionH>
              <wp:positionV relativeFrom="page">
                <wp:posOffset>288290</wp:posOffset>
              </wp:positionV>
              <wp:extent cx="7020000" cy="900000"/>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FDB0E10" id="Rectangle" o:spid="_x0000_s1026" style="position:absolute;margin-left:22.7pt;margin-top:22.7pt;width:552.75pt;height:70.8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" fillcolor="#00b2a9 [3204]"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1248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64C6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5E67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69247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7A2F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FF819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80F4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7E9A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0A89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BAA9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1"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642667"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12"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13"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4"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5"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7"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D545EC4"/>
    <w:multiLevelType w:val="multilevel"/>
    <w:tmpl w:val="7FFE9CD2"/>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21"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22"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3" w15:restartNumberingAfterBreak="0">
    <w:nsid w:val="53650E12"/>
    <w:multiLevelType w:val="hybridMultilevel"/>
    <w:tmpl w:val="47944B7A"/>
    <w:lvl w:ilvl="0" w:tplc="10222A8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5"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26" w15:restartNumberingAfterBreak="0">
    <w:nsid w:val="67962A4D"/>
    <w:multiLevelType w:val="multilevel"/>
    <w:tmpl w:val="D58626A6"/>
    <w:lvl w:ilvl="0">
      <w:start w:val="1"/>
      <w:numFmt w:val="bullet"/>
      <w:lvlText w:val="•"/>
      <w:lvlJc w:val="left"/>
      <w:pPr>
        <w:tabs>
          <w:tab w:val="num" w:pos="567"/>
        </w:tabs>
        <w:ind w:left="312" w:hanging="170"/>
      </w:pPr>
      <w:rPr>
        <w:rFonts w:ascii="Calibri" w:hAnsi="Calibri" w:hint="default"/>
        <w:color w:val="auto"/>
        <w:sz w:val="20"/>
      </w:rPr>
    </w:lvl>
    <w:lvl w:ilvl="1">
      <w:start w:val="1"/>
      <w:numFmt w:val="bullet"/>
      <w:lvlText w:val="–"/>
      <w:lvlJc w:val="left"/>
      <w:pPr>
        <w:tabs>
          <w:tab w:val="num" w:pos="851"/>
        </w:tabs>
        <w:ind w:left="482" w:hanging="170"/>
      </w:pPr>
      <w:rPr>
        <w:rFonts w:ascii="Calibri" w:hAnsi="Calibri" w:cs="Times New Roman" w:hint="default"/>
        <w:b w:val="0"/>
        <w:i w:val="0"/>
        <w:color w:val="auto"/>
        <w:position w:val="2"/>
        <w:sz w:val="20"/>
      </w:rPr>
    </w:lvl>
    <w:lvl w:ilvl="2">
      <w:start w:val="1"/>
      <w:numFmt w:val="bullet"/>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7"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8"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642667"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29" w15:restartNumberingAfterBreak="0">
    <w:nsid w:val="727F4964"/>
    <w:multiLevelType w:val="multilevel"/>
    <w:tmpl w:val="B0509158"/>
    <w:lvl w:ilvl="0">
      <w:start w:val="1"/>
      <w:numFmt w:val="decimal"/>
      <w:lvlText w:val="%1."/>
      <w:lvlJc w:val="left"/>
      <w:pPr>
        <w:tabs>
          <w:tab w:val="num" w:pos="340"/>
        </w:tabs>
        <w:ind w:left="340" w:hanging="340"/>
      </w:pPr>
      <w:rPr>
        <w:rFonts w:hint="default"/>
        <w:color w:val="363534" w:themeColor="text1"/>
        <w:spacing w:val="0"/>
        <w:sz w:val="22"/>
      </w:rPr>
    </w:lvl>
    <w:lvl w:ilvl="1">
      <w:start w:val="1"/>
      <w:numFmt w:val="lowerLetter"/>
      <w:lvlText w:val="%2."/>
      <w:lvlJc w:val="left"/>
      <w:pPr>
        <w:tabs>
          <w:tab w:val="num" w:pos="680"/>
        </w:tabs>
        <w:ind w:left="680" w:hanging="340"/>
      </w:pPr>
      <w:rPr>
        <w:rFonts w:hint="default"/>
        <w:color w:val="363534" w:themeColor="text1"/>
        <w:spacing w:val="0"/>
        <w:sz w:val="22"/>
      </w:rPr>
    </w:lvl>
    <w:lvl w:ilvl="2">
      <w:start w:val="1"/>
      <w:numFmt w:val="lowerRoman"/>
      <w:lvlText w:val="%3."/>
      <w:lvlJc w:val="left"/>
      <w:pPr>
        <w:tabs>
          <w:tab w:val="num" w:pos="1049"/>
        </w:tabs>
        <w:ind w:left="1049" w:hanging="369"/>
      </w:pPr>
      <w:rPr>
        <w:rFonts w:hint="default"/>
        <w:color w:val="363534" w:themeColor="text1"/>
        <w:spacing w:val="0"/>
        <w:position w:val="0"/>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0" w15:restartNumberingAfterBreak="0">
    <w:nsid w:val="73F12C63"/>
    <w:multiLevelType w:val="hybridMultilevel"/>
    <w:tmpl w:val="C1FEAE22"/>
    <w:lvl w:ilvl="0" w:tplc="07362070">
      <w:start w:val="1"/>
      <w:numFmt w:val="bullet"/>
      <w:lvlText w:val="•"/>
      <w:lvlJc w:val="left"/>
      <w:pPr>
        <w:ind w:left="587" w:hanging="360"/>
      </w:pPr>
      <w:rPr>
        <w:rFonts w:ascii="Arial" w:hAnsi="Arial" w:hint="default"/>
        <w:color w:val="FFFFFF"/>
        <w:sz w:val="22"/>
        <w:szCs w:val="18"/>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31"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18"/>
  </w:num>
  <w:num w:numId="2">
    <w:abstractNumId w:val="27"/>
  </w:num>
  <w:num w:numId="3">
    <w:abstractNumId w:val="24"/>
  </w:num>
  <w:num w:numId="4">
    <w:abstractNumId w:val="31"/>
  </w:num>
  <w:num w:numId="5">
    <w:abstractNumId w:val="15"/>
  </w:num>
  <w:num w:numId="6">
    <w:abstractNumId w:val="12"/>
  </w:num>
  <w:num w:numId="7">
    <w:abstractNumId w:val="11"/>
  </w:num>
  <w:num w:numId="8">
    <w:abstractNumId w:val="10"/>
  </w:num>
  <w:num w:numId="9">
    <w:abstractNumId w:val="28"/>
  </w:num>
  <w:num w:numId="10">
    <w:abstractNumId w:val="13"/>
  </w:num>
  <w:num w:numId="11">
    <w:abstractNumId w:val="16"/>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23"/>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30"/>
    <w:lvlOverride w:ilvl="0">
      <w:startOverride w:val="1"/>
    </w:lvlOverride>
  </w:num>
  <w:num w:numId="29">
    <w:abstractNumId w:val="19"/>
  </w:num>
  <w:num w:numId="30">
    <w:abstractNumId w:val="29"/>
  </w:num>
  <w:num w:numId="31">
    <w:abstractNumId w:val="8"/>
  </w:num>
  <w:num w:numId="32">
    <w:abstractNumId w:val="26"/>
  </w:num>
  <w:num w:numId="33">
    <w:abstractNumId w:val="20"/>
  </w:num>
  <w:num w:numId="34">
    <w:abstractNumId w:val="9"/>
  </w:num>
  <w:num w:numId="35">
    <w:abstractNumId w:val="7"/>
  </w:num>
  <w:num w:numId="36">
    <w:abstractNumId w:val="6"/>
  </w:num>
  <w:num w:numId="37">
    <w:abstractNumId w:val="5"/>
  </w:num>
  <w:num w:numId="38">
    <w:abstractNumId w:val="4"/>
  </w:num>
  <w:num w:numId="39">
    <w:abstractNumId w:val="1"/>
  </w:num>
  <w:num w:numId="40">
    <w:abstractNumId w:val="0"/>
  </w:num>
  <w:num w:numId="41">
    <w:abstractNumId w:val="3"/>
  </w:num>
  <w:num w:numId="42">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n-US" w:vendorID="64" w:dllVersion="6" w:nlCheck="1" w:checkStyle="1"/>
  <w:activeWritingStyle w:appName="MSWord" w:lang="en-AU" w:vendorID="64" w:dllVersion="6" w:nlCheck="1" w:checkStyle="1"/>
  <w:activeWritingStyle w:appName="MSWord" w:lang="en-AU" w:vendorID="64" w:dllVersion="4096" w:nlCheck="1" w:checkStyle="0"/>
  <w:activeWritingStyle w:appName="MSWord" w:lang="en-US" w:vendorID="64" w:dllVersion="4096" w:nlCheck="1" w:checkStyle="0"/>
  <w:activeWritingStyle w:appName="MSWord" w:lang="en-AU" w:vendorID="64" w:dllVersion="0" w:nlCheck="1" w:checkStyle="0"/>
  <w:activeWritingStyle w:appName="MSWord" w:lang="en-US" w:vendorID="64" w:dllVersion="0" w:nlCheck="1" w:checkStyle="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6145" style="mso-position-horizontal-relative:page;mso-position-vertical-relative:page" stroke="f">
      <v:stroke on="f"/>
      <o:colormru v:ext="edit" colors="white"/>
    </o:shapedefaults>
  </w:hdrShapeDefaults>
  <w:footnotePr>
    <w:footnote w:id="-1"/>
    <w:footnote w:id="0"/>
    <w:footnote w:id="1"/>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4Landscape" w:val="False"/>
    <w:docVar w:name="A4Portrait" w:val="True"/>
    <w:docVar w:name="AppendixName" w:val="Appendix"/>
    <w:docVar w:name="CoBrandNumber" w:val="0"/>
    <w:docVar w:name="ContentiousSubject" w:val="False"/>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Planning"/>
    <w:docVar w:name="TOC" w:val="True"/>
    <w:docVar w:name="TOCNew" w:val="True"/>
    <w:docVar w:name="Version" w:val="3"/>
    <w:docVar w:name="WebAddress" w:val="True"/>
  </w:docVars>
  <w:rsids>
    <w:rsidRoot w:val="00BF2014"/>
    <w:rsid w:val="0000017F"/>
    <w:rsid w:val="00000279"/>
    <w:rsid w:val="000004BD"/>
    <w:rsid w:val="00000B7A"/>
    <w:rsid w:val="00000C89"/>
    <w:rsid w:val="00000FEB"/>
    <w:rsid w:val="000012BE"/>
    <w:rsid w:val="00001BD3"/>
    <w:rsid w:val="00001E86"/>
    <w:rsid w:val="00001F7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466C"/>
    <w:rsid w:val="00014E15"/>
    <w:rsid w:val="00015BB6"/>
    <w:rsid w:val="00016478"/>
    <w:rsid w:val="000171F8"/>
    <w:rsid w:val="000171FD"/>
    <w:rsid w:val="00017669"/>
    <w:rsid w:val="00017D91"/>
    <w:rsid w:val="00020DB2"/>
    <w:rsid w:val="00021A33"/>
    <w:rsid w:val="00021CF5"/>
    <w:rsid w:val="0002261E"/>
    <w:rsid w:val="0002267A"/>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2E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0708"/>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0A"/>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63E"/>
    <w:rsid w:val="000430CC"/>
    <w:rsid w:val="000430E6"/>
    <w:rsid w:val="00043650"/>
    <w:rsid w:val="00043BC5"/>
    <w:rsid w:val="00043E65"/>
    <w:rsid w:val="000441FC"/>
    <w:rsid w:val="00044882"/>
    <w:rsid w:val="00044BDC"/>
    <w:rsid w:val="000455E1"/>
    <w:rsid w:val="00045AA1"/>
    <w:rsid w:val="0004622F"/>
    <w:rsid w:val="00046864"/>
    <w:rsid w:val="000468C7"/>
    <w:rsid w:val="00046EE3"/>
    <w:rsid w:val="000473A1"/>
    <w:rsid w:val="0004761D"/>
    <w:rsid w:val="00047C72"/>
    <w:rsid w:val="00047CE9"/>
    <w:rsid w:val="000501F1"/>
    <w:rsid w:val="00050257"/>
    <w:rsid w:val="00050487"/>
    <w:rsid w:val="000504A5"/>
    <w:rsid w:val="000507C3"/>
    <w:rsid w:val="00052234"/>
    <w:rsid w:val="00052630"/>
    <w:rsid w:val="00052825"/>
    <w:rsid w:val="00052C61"/>
    <w:rsid w:val="00053244"/>
    <w:rsid w:val="000534E2"/>
    <w:rsid w:val="00053C43"/>
    <w:rsid w:val="0005472E"/>
    <w:rsid w:val="000547C6"/>
    <w:rsid w:val="00054AD4"/>
    <w:rsid w:val="00055546"/>
    <w:rsid w:val="0005568C"/>
    <w:rsid w:val="000557B4"/>
    <w:rsid w:val="00055860"/>
    <w:rsid w:val="00055D0B"/>
    <w:rsid w:val="000560BA"/>
    <w:rsid w:val="000570E5"/>
    <w:rsid w:val="00057EB2"/>
    <w:rsid w:val="0006013C"/>
    <w:rsid w:val="00060538"/>
    <w:rsid w:val="00060EE0"/>
    <w:rsid w:val="00060FD9"/>
    <w:rsid w:val="00061573"/>
    <w:rsid w:val="000617D7"/>
    <w:rsid w:val="000620DA"/>
    <w:rsid w:val="000623CA"/>
    <w:rsid w:val="000626EE"/>
    <w:rsid w:val="00062985"/>
    <w:rsid w:val="00063E71"/>
    <w:rsid w:val="000640A9"/>
    <w:rsid w:val="0006422E"/>
    <w:rsid w:val="00064489"/>
    <w:rsid w:val="00065584"/>
    <w:rsid w:val="000655FD"/>
    <w:rsid w:val="00065A52"/>
    <w:rsid w:val="000660C5"/>
    <w:rsid w:val="00066ABF"/>
    <w:rsid w:val="00066F02"/>
    <w:rsid w:val="00067098"/>
    <w:rsid w:val="0006742D"/>
    <w:rsid w:val="000676F8"/>
    <w:rsid w:val="00067769"/>
    <w:rsid w:val="000704F3"/>
    <w:rsid w:val="00070C97"/>
    <w:rsid w:val="0007112E"/>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582"/>
    <w:rsid w:val="00074A1F"/>
    <w:rsid w:val="00074C2B"/>
    <w:rsid w:val="000752FC"/>
    <w:rsid w:val="000758E3"/>
    <w:rsid w:val="00076B41"/>
    <w:rsid w:val="0008006E"/>
    <w:rsid w:val="000802A9"/>
    <w:rsid w:val="0008060A"/>
    <w:rsid w:val="0008061A"/>
    <w:rsid w:val="0008129B"/>
    <w:rsid w:val="000816AD"/>
    <w:rsid w:val="0008221A"/>
    <w:rsid w:val="00082224"/>
    <w:rsid w:val="0008252E"/>
    <w:rsid w:val="00082889"/>
    <w:rsid w:val="00082914"/>
    <w:rsid w:val="0008309F"/>
    <w:rsid w:val="000838A2"/>
    <w:rsid w:val="00083917"/>
    <w:rsid w:val="00083CD6"/>
    <w:rsid w:val="00084187"/>
    <w:rsid w:val="00084CB1"/>
    <w:rsid w:val="000854DB"/>
    <w:rsid w:val="00085689"/>
    <w:rsid w:val="0008568F"/>
    <w:rsid w:val="0008745F"/>
    <w:rsid w:val="000908D6"/>
    <w:rsid w:val="0009125C"/>
    <w:rsid w:val="000913AD"/>
    <w:rsid w:val="00091F49"/>
    <w:rsid w:val="0009214D"/>
    <w:rsid w:val="00093051"/>
    <w:rsid w:val="000935F8"/>
    <w:rsid w:val="000938C5"/>
    <w:rsid w:val="00093F02"/>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744"/>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BF6"/>
    <w:rsid w:val="000B7CAB"/>
    <w:rsid w:val="000B7CC2"/>
    <w:rsid w:val="000C005D"/>
    <w:rsid w:val="000C015B"/>
    <w:rsid w:val="000C0411"/>
    <w:rsid w:val="000C0A3E"/>
    <w:rsid w:val="000C27FF"/>
    <w:rsid w:val="000C2888"/>
    <w:rsid w:val="000C2CCC"/>
    <w:rsid w:val="000C2CD8"/>
    <w:rsid w:val="000C2DE3"/>
    <w:rsid w:val="000C33EB"/>
    <w:rsid w:val="000C3B79"/>
    <w:rsid w:val="000C3C38"/>
    <w:rsid w:val="000C3F67"/>
    <w:rsid w:val="000C41E0"/>
    <w:rsid w:val="000C41F9"/>
    <w:rsid w:val="000C4231"/>
    <w:rsid w:val="000C436A"/>
    <w:rsid w:val="000C4CBD"/>
    <w:rsid w:val="000C4E6D"/>
    <w:rsid w:val="000C55BE"/>
    <w:rsid w:val="000C57F2"/>
    <w:rsid w:val="000C59E2"/>
    <w:rsid w:val="000C6231"/>
    <w:rsid w:val="000C707C"/>
    <w:rsid w:val="000C7611"/>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EC1"/>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F03BC"/>
    <w:rsid w:val="000F0A47"/>
    <w:rsid w:val="000F0D60"/>
    <w:rsid w:val="000F13C5"/>
    <w:rsid w:val="000F147D"/>
    <w:rsid w:val="000F1A3A"/>
    <w:rsid w:val="000F1A53"/>
    <w:rsid w:val="000F1A5A"/>
    <w:rsid w:val="000F1D45"/>
    <w:rsid w:val="000F1FA4"/>
    <w:rsid w:val="000F2014"/>
    <w:rsid w:val="000F2194"/>
    <w:rsid w:val="000F24B2"/>
    <w:rsid w:val="000F29C1"/>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A4B"/>
    <w:rsid w:val="000F7F8C"/>
    <w:rsid w:val="001000DA"/>
    <w:rsid w:val="00100611"/>
    <w:rsid w:val="001006AD"/>
    <w:rsid w:val="0010072A"/>
    <w:rsid w:val="001009C3"/>
    <w:rsid w:val="00100B5E"/>
    <w:rsid w:val="00101435"/>
    <w:rsid w:val="00101451"/>
    <w:rsid w:val="0010306F"/>
    <w:rsid w:val="001031FC"/>
    <w:rsid w:val="0010384A"/>
    <w:rsid w:val="00103D73"/>
    <w:rsid w:val="00103F0F"/>
    <w:rsid w:val="00104371"/>
    <w:rsid w:val="001044F8"/>
    <w:rsid w:val="00104F66"/>
    <w:rsid w:val="001054A3"/>
    <w:rsid w:val="0010559C"/>
    <w:rsid w:val="00105C32"/>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886"/>
    <w:rsid w:val="00111CE1"/>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E3D"/>
    <w:rsid w:val="00115EC2"/>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8"/>
    <w:rsid w:val="00134E87"/>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BC2"/>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E61"/>
    <w:rsid w:val="00157E78"/>
    <w:rsid w:val="001601C2"/>
    <w:rsid w:val="00160ED7"/>
    <w:rsid w:val="001619E0"/>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E40"/>
    <w:rsid w:val="00166FEF"/>
    <w:rsid w:val="00167413"/>
    <w:rsid w:val="001676F4"/>
    <w:rsid w:val="00167865"/>
    <w:rsid w:val="00167CC5"/>
    <w:rsid w:val="00170713"/>
    <w:rsid w:val="00170F85"/>
    <w:rsid w:val="001715D8"/>
    <w:rsid w:val="00171FD1"/>
    <w:rsid w:val="00172031"/>
    <w:rsid w:val="00172DA4"/>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AC3"/>
    <w:rsid w:val="00177B82"/>
    <w:rsid w:val="00180234"/>
    <w:rsid w:val="001811ED"/>
    <w:rsid w:val="0018138B"/>
    <w:rsid w:val="0018157F"/>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16D"/>
    <w:rsid w:val="00186ECA"/>
    <w:rsid w:val="00187485"/>
    <w:rsid w:val="00187860"/>
    <w:rsid w:val="00187A24"/>
    <w:rsid w:val="00190073"/>
    <w:rsid w:val="00190242"/>
    <w:rsid w:val="0019095F"/>
    <w:rsid w:val="001911C7"/>
    <w:rsid w:val="001911F6"/>
    <w:rsid w:val="0019138F"/>
    <w:rsid w:val="00191688"/>
    <w:rsid w:val="0019194F"/>
    <w:rsid w:val="00191D9C"/>
    <w:rsid w:val="00191F0E"/>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2881"/>
    <w:rsid w:val="001A37A6"/>
    <w:rsid w:val="001A4197"/>
    <w:rsid w:val="001A45A0"/>
    <w:rsid w:val="001A4BB8"/>
    <w:rsid w:val="001A50A5"/>
    <w:rsid w:val="001A548E"/>
    <w:rsid w:val="001A55E2"/>
    <w:rsid w:val="001A5625"/>
    <w:rsid w:val="001A677B"/>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E7A"/>
    <w:rsid w:val="001B6912"/>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5239"/>
    <w:rsid w:val="001C5501"/>
    <w:rsid w:val="001C5664"/>
    <w:rsid w:val="001C58FF"/>
    <w:rsid w:val="001C591F"/>
    <w:rsid w:val="001C63D2"/>
    <w:rsid w:val="001C6526"/>
    <w:rsid w:val="001C6952"/>
    <w:rsid w:val="001C6A87"/>
    <w:rsid w:val="001C6E3A"/>
    <w:rsid w:val="001C7078"/>
    <w:rsid w:val="001C709B"/>
    <w:rsid w:val="001C7813"/>
    <w:rsid w:val="001D1792"/>
    <w:rsid w:val="001D250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511"/>
    <w:rsid w:val="001E3642"/>
    <w:rsid w:val="001E3DBD"/>
    <w:rsid w:val="001E4751"/>
    <w:rsid w:val="001E4938"/>
    <w:rsid w:val="001E4CD8"/>
    <w:rsid w:val="001E4FB6"/>
    <w:rsid w:val="001E53A9"/>
    <w:rsid w:val="001E55D5"/>
    <w:rsid w:val="001E589C"/>
    <w:rsid w:val="001E6920"/>
    <w:rsid w:val="001E693A"/>
    <w:rsid w:val="001E6EC8"/>
    <w:rsid w:val="001E74C1"/>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7CA"/>
    <w:rsid w:val="002154DF"/>
    <w:rsid w:val="002158A2"/>
    <w:rsid w:val="00215AEB"/>
    <w:rsid w:val="00215CE4"/>
    <w:rsid w:val="00215E20"/>
    <w:rsid w:val="0021610D"/>
    <w:rsid w:val="002165C1"/>
    <w:rsid w:val="00216A8E"/>
    <w:rsid w:val="00217538"/>
    <w:rsid w:val="00217563"/>
    <w:rsid w:val="00217998"/>
    <w:rsid w:val="00217DA5"/>
    <w:rsid w:val="00217EC2"/>
    <w:rsid w:val="00220268"/>
    <w:rsid w:val="00220B8F"/>
    <w:rsid w:val="00220ED6"/>
    <w:rsid w:val="00221747"/>
    <w:rsid w:val="00221FB0"/>
    <w:rsid w:val="0022236B"/>
    <w:rsid w:val="00222411"/>
    <w:rsid w:val="0022247C"/>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62A7"/>
    <w:rsid w:val="00227B32"/>
    <w:rsid w:val="0023007D"/>
    <w:rsid w:val="002302F5"/>
    <w:rsid w:val="00230478"/>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4D15"/>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972"/>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7B52"/>
    <w:rsid w:val="00247E49"/>
    <w:rsid w:val="00247EB2"/>
    <w:rsid w:val="002503D1"/>
    <w:rsid w:val="00250568"/>
    <w:rsid w:val="002507C7"/>
    <w:rsid w:val="002511AF"/>
    <w:rsid w:val="00251AF9"/>
    <w:rsid w:val="00251BF4"/>
    <w:rsid w:val="00252146"/>
    <w:rsid w:val="002525B9"/>
    <w:rsid w:val="00252B3D"/>
    <w:rsid w:val="00252BA5"/>
    <w:rsid w:val="00253077"/>
    <w:rsid w:val="00253368"/>
    <w:rsid w:val="00253752"/>
    <w:rsid w:val="00253DF7"/>
    <w:rsid w:val="002544FC"/>
    <w:rsid w:val="00254A01"/>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E05"/>
    <w:rsid w:val="00262E69"/>
    <w:rsid w:val="0026369F"/>
    <w:rsid w:val="002636AB"/>
    <w:rsid w:val="0026373B"/>
    <w:rsid w:val="00263BE7"/>
    <w:rsid w:val="00264677"/>
    <w:rsid w:val="00264A62"/>
    <w:rsid w:val="00265045"/>
    <w:rsid w:val="00265096"/>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3592"/>
    <w:rsid w:val="0028363C"/>
    <w:rsid w:val="00283E4F"/>
    <w:rsid w:val="00283FA3"/>
    <w:rsid w:val="002845AC"/>
    <w:rsid w:val="00284B07"/>
    <w:rsid w:val="00285A5B"/>
    <w:rsid w:val="00285C44"/>
    <w:rsid w:val="00285E6C"/>
    <w:rsid w:val="00285F04"/>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463"/>
    <w:rsid w:val="00293680"/>
    <w:rsid w:val="002940DF"/>
    <w:rsid w:val="002942A8"/>
    <w:rsid w:val="0029457A"/>
    <w:rsid w:val="00294BC0"/>
    <w:rsid w:val="00294C41"/>
    <w:rsid w:val="0029505A"/>
    <w:rsid w:val="002958B8"/>
    <w:rsid w:val="00295F12"/>
    <w:rsid w:val="00296613"/>
    <w:rsid w:val="002972FC"/>
    <w:rsid w:val="00297462"/>
    <w:rsid w:val="00297CA9"/>
    <w:rsid w:val="00297EC6"/>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693"/>
    <w:rsid w:val="002C729B"/>
    <w:rsid w:val="002C73EA"/>
    <w:rsid w:val="002C7C6D"/>
    <w:rsid w:val="002C7FEF"/>
    <w:rsid w:val="002D03CB"/>
    <w:rsid w:val="002D04B2"/>
    <w:rsid w:val="002D06AC"/>
    <w:rsid w:val="002D0A8B"/>
    <w:rsid w:val="002D1038"/>
    <w:rsid w:val="002D10F3"/>
    <w:rsid w:val="002D1D09"/>
    <w:rsid w:val="002D1E0C"/>
    <w:rsid w:val="002D1EEC"/>
    <w:rsid w:val="002D1F56"/>
    <w:rsid w:val="002D212B"/>
    <w:rsid w:val="002D23E1"/>
    <w:rsid w:val="002D23FC"/>
    <w:rsid w:val="002D27CA"/>
    <w:rsid w:val="002D3B57"/>
    <w:rsid w:val="002D3F88"/>
    <w:rsid w:val="002D4193"/>
    <w:rsid w:val="002D4297"/>
    <w:rsid w:val="002D4531"/>
    <w:rsid w:val="002D47E6"/>
    <w:rsid w:val="002D4B67"/>
    <w:rsid w:val="002D5353"/>
    <w:rsid w:val="002D5398"/>
    <w:rsid w:val="002D5584"/>
    <w:rsid w:val="002D5767"/>
    <w:rsid w:val="002D5D7B"/>
    <w:rsid w:val="002D65F7"/>
    <w:rsid w:val="002D66F5"/>
    <w:rsid w:val="002D6A84"/>
    <w:rsid w:val="002D6B9C"/>
    <w:rsid w:val="002D6C05"/>
    <w:rsid w:val="002D70B7"/>
    <w:rsid w:val="002D7AC0"/>
    <w:rsid w:val="002D7C5A"/>
    <w:rsid w:val="002E0210"/>
    <w:rsid w:val="002E0666"/>
    <w:rsid w:val="002E0CE5"/>
    <w:rsid w:val="002E18B5"/>
    <w:rsid w:val="002E18FF"/>
    <w:rsid w:val="002E2335"/>
    <w:rsid w:val="002E23C3"/>
    <w:rsid w:val="002E2FCE"/>
    <w:rsid w:val="002E3600"/>
    <w:rsid w:val="002E37F7"/>
    <w:rsid w:val="002E3891"/>
    <w:rsid w:val="002E3909"/>
    <w:rsid w:val="002E3E90"/>
    <w:rsid w:val="002E3EB7"/>
    <w:rsid w:val="002E3F9E"/>
    <w:rsid w:val="002E429F"/>
    <w:rsid w:val="002E479B"/>
    <w:rsid w:val="002E4943"/>
    <w:rsid w:val="002E49BC"/>
    <w:rsid w:val="002E49CB"/>
    <w:rsid w:val="002E4E56"/>
    <w:rsid w:val="002E52CC"/>
    <w:rsid w:val="002E5808"/>
    <w:rsid w:val="002E584F"/>
    <w:rsid w:val="002E58C5"/>
    <w:rsid w:val="002E5B9E"/>
    <w:rsid w:val="002E6B7A"/>
    <w:rsid w:val="002E6DC0"/>
    <w:rsid w:val="002E7001"/>
    <w:rsid w:val="002E7991"/>
    <w:rsid w:val="002E7A32"/>
    <w:rsid w:val="002E7EE9"/>
    <w:rsid w:val="002F0518"/>
    <w:rsid w:val="002F0A6E"/>
    <w:rsid w:val="002F0BF5"/>
    <w:rsid w:val="002F1D03"/>
    <w:rsid w:val="002F1ECC"/>
    <w:rsid w:val="002F25E9"/>
    <w:rsid w:val="002F3E23"/>
    <w:rsid w:val="002F4165"/>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C36"/>
    <w:rsid w:val="00307DE3"/>
    <w:rsid w:val="00307EE7"/>
    <w:rsid w:val="0031061F"/>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7C7"/>
    <w:rsid w:val="00317B03"/>
    <w:rsid w:val="00317B60"/>
    <w:rsid w:val="00320D1D"/>
    <w:rsid w:val="00320E0A"/>
    <w:rsid w:val="00321131"/>
    <w:rsid w:val="00321137"/>
    <w:rsid w:val="003217EF"/>
    <w:rsid w:val="003229CA"/>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3B"/>
    <w:rsid w:val="00337980"/>
    <w:rsid w:val="00337989"/>
    <w:rsid w:val="00340C4D"/>
    <w:rsid w:val="00341DE0"/>
    <w:rsid w:val="003420E0"/>
    <w:rsid w:val="00342173"/>
    <w:rsid w:val="00342444"/>
    <w:rsid w:val="003428F3"/>
    <w:rsid w:val="00342C49"/>
    <w:rsid w:val="00342D06"/>
    <w:rsid w:val="00343B7B"/>
    <w:rsid w:val="003440FE"/>
    <w:rsid w:val="003446A9"/>
    <w:rsid w:val="00344C80"/>
    <w:rsid w:val="00344D5B"/>
    <w:rsid w:val="00344FFD"/>
    <w:rsid w:val="0034574D"/>
    <w:rsid w:val="00345B5F"/>
    <w:rsid w:val="003468F1"/>
    <w:rsid w:val="00346B3F"/>
    <w:rsid w:val="00346F16"/>
    <w:rsid w:val="00346F99"/>
    <w:rsid w:val="0034750A"/>
    <w:rsid w:val="00347BA8"/>
    <w:rsid w:val="00350C48"/>
    <w:rsid w:val="00350E09"/>
    <w:rsid w:val="003511D3"/>
    <w:rsid w:val="00351B24"/>
    <w:rsid w:val="00352130"/>
    <w:rsid w:val="00352289"/>
    <w:rsid w:val="00352C21"/>
    <w:rsid w:val="00353573"/>
    <w:rsid w:val="00353707"/>
    <w:rsid w:val="0035412D"/>
    <w:rsid w:val="00354841"/>
    <w:rsid w:val="00354EFD"/>
    <w:rsid w:val="00354F38"/>
    <w:rsid w:val="00354F4F"/>
    <w:rsid w:val="003555CC"/>
    <w:rsid w:val="003561B4"/>
    <w:rsid w:val="003574ED"/>
    <w:rsid w:val="003576A7"/>
    <w:rsid w:val="003576FA"/>
    <w:rsid w:val="0036096A"/>
    <w:rsid w:val="00360B61"/>
    <w:rsid w:val="00360F3F"/>
    <w:rsid w:val="00361287"/>
    <w:rsid w:val="0036145D"/>
    <w:rsid w:val="00361F2F"/>
    <w:rsid w:val="00361FBC"/>
    <w:rsid w:val="003628F9"/>
    <w:rsid w:val="00362D3F"/>
    <w:rsid w:val="00362E3A"/>
    <w:rsid w:val="003630B0"/>
    <w:rsid w:val="00363120"/>
    <w:rsid w:val="00363532"/>
    <w:rsid w:val="00363763"/>
    <w:rsid w:val="00363BBC"/>
    <w:rsid w:val="00364154"/>
    <w:rsid w:val="003649FB"/>
    <w:rsid w:val="00364CA5"/>
    <w:rsid w:val="00366470"/>
    <w:rsid w:val="003664CB"/>
    <w:rsid w:val="003669E5"/>
    <w:rsid w:val="00367673"/>
    <w:rsid w:val="00370617"/>
    <w:rsid w:val="00370901"/>
    <w:rsid w:val="003709D8"/>
    <w:rsid w:val="00370D02"/>
    <w:rsid w:val="00371C1B"/>
    <w:rsid w:val="00371D63"/>
    <w:rsid w:val="00372766"/>
    <w:rsid w:val="003728DE"/>
    <w:rsid w:val="0037328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57BF"/>
    <w:rsid w:val="00385DC0"/>
    <w:rsid w:val="003866A9"/>
    <w:rsid w:val="003868F9"/>
    <w:rsid w:val="00386C5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8F3"/>
    <w:rsid w:val="0039396D"/>
    <w:rsid w:val="00393EA9"/>
    <w:rsid w:val="00394109"/>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25D"/>
    <w:rsid w:val="003A34C6"/>
    <w:rsid w:val="003A37BF"/>
    <w:rsid w:val="003A3AE7"/>
    <w:rsid w:val="003A3B9B"/>
    <w:rsid w:val="003A444D"/>
    <w:rsid w:val="003A4505"/>
    <w:rsid w:val="003A5365"/>
    <w:rsid w:val="003A546D"/>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2E3A"/>
    <w:rsid w:val="003B32F7"/>
    <w:rsid w:val="003B3E59"/>
    <w:rsid w:val="003B4022"/>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21"/>
    <w:rsid w:val="003B6539"/>
    <w:rsid w:val="003B6B44"/>
    <w:rsid w:val="003B6F54"/>
    <w:rsid w:val="003B712E"/>
    <w:rsid w:val="003B735C"/>
    <w:rsid w:val="003B7430"/>
    <w:rsid w:val="003B7EC7"/>
    <w:rsid w:val="003C0482"/>
    <w:rsid w:val="003C05CC"/>
    <w:rsid w:val="003C091E"/>
    <w:rsid w:val="003C09E7"/>
    <w:rsid w:val="003C0BED"/>
    <w:rsid w:val="003C16C4"/>
    <w:rsid w:val="003C18AD"/>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93E"/>
    <w:rsid w:val="003C6B7E"/>
    <w:rsid w:val="003C71FE"/>
    <w:rsid w:val="003C7B87"/>
    <w:rsid w:val="003D0360"/>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0F6E"/>
    <w:rsid w:val="003E106A"/>
    <w:rsid w:val="003E13A8"/>
    <w:rsid w:val="003E1E9A"/>
    <w:rsid w:val="003E22D4"/>
    <w:rsid w:val="003E24BD"/>
    <w:rsid w:val="003E2C4B"/>
    <w:rsid w:val="003E313F"/>
    <w:rsid w:val="003E3643"/>
    <w:rsid w:val="003E38CA"/>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3984"/>
    <w:rsid w:val="003F44F5"/>
    <w:rsid w:val="003F46E9"/>
    <w:rsid w:val="003F4A93"/>
    <w:rsid w:val="003F4DE2"/>
    <w:rsid w:val="003F4E79"/>
    <w:rsid w:val="003F524E"/>
    <w:rsid w:val="003F5644"/>
    <w:rsid w:val="003F5720"/>
    <w:rsid w:val="003F5AAB"/>
    <w:rsid w:val="003F5C95"/>
    <w:rsid w:val="003F6017"/>
    <w:rsid w:val="003F635B"/>
    <w:rsid w:val="003F67B4"/>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48"/>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54C2"/>
    <w:rsid w:val="00445CA0"/>
    <w:rsid w:val="00446176"/>
    <w:rsid w:val="0044618B"/>
    <w:rsid w:val="00446390"/>
    <w:rsid w:val="004464A2"/>
    <w:rsid w:val="00446920"/>
    <w:rsid w:val="00447351"/>
    <w:rsid w:val="00447B50"/>
    <w:rsid w:val="00447BD5"/>
    <w:rsid w:val="00447C55"/>
    <w:rsid w:val="00447DC3"/>
    <w:rsid w:val="0045004D"/>
    <w:rsid w:val="00450BFC"/>
    <w:rsid w:val="00450C2B"/>
    <w:rsid w:val="00450E1B"/>
    <w:rsid w:val="004512D8"/>
    <w:rsid w:val="0045153F"/>
    <w:rsid w:val="004519A4"/>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0B9C"/>
    <w:rsid w:val="0046109E"/>
    <w:rsid w:val="004610CD"/>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476"/>
    <w:rsid w:val="0046468C"/>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FA5"/>
    <w:rsid w:val="00471473"/>
    <w:rsid w:val="00471496"/>
    <w:rsid w:val="0047188C"/>
    <w:rsid w:val="00471D90"/>
    <w:rsid w:val="00472154"/>
    <w:rsid w:val="0047291F"/>
    <w:rsid w:val="00472D29"/>
    <w:rsid w:val="00473915"/>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8018C"/>
    <w:rsid w:val="0048066C"/>
    <w:rsid w:val="0048087A"/>
    <w:rsid w:val="00480DA7"/>
    <w:rsid w:val="00481521"/>
    <w:rsid w:val="0048154D"/>
    <w:rsid w:val="0048157D"/>
    <w:rsid w:val="0048179C"/>
    <w:rsid w:val="00481A57"/>
    <w:rsid w:val="004825B9"/>
    <w:rsid w:val="00482A70"/>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27A"/>
    <w:rsid w:val="0048677F"/>
    <w:rsid w:val="00486AF4"/>
    <w:rsid w:val="00486B9D"/>
    <w:rsid w:val="00486F4D"/>
    <w:rsid w:val="00487573"/>
    <w:rsid w:val="00487851"/>
    <w:rsid w:val="004879B6"/>
    <w:rsid w:val="00487EC0"/>
    <w:rsid w:val="00487EC7"/>
    <w:rsid w:val="00490F9B"/>
    <w:rsid w:val="00491465"/>
    <w:rsid w:val="0049165E"/>
    <w:rsid w:val="00491A11"/>
    <w:rsid w:val="004922A5"/>
    <w:rsid w:val="004925EC"/>
    <w:rsid w:val="0049261C"/>
    <w:rsid w:val="00492C0D"/>
    <w:rsid w:val="00492CD9"/>
    <w:rsid w:val="0049412F"/>
    <w:rsid w:val="00494637"/>
    <w:rsid w:val="0049473E"/>
    <w:rsid w:val="0049493E"/>
    <w:rsid w:val="004956B2"/>
    <w:rsid w:val="0049587E"/>
    <w:rsid w:val="00495986"/>
    <w:rsid w:val="00496446"/>
    <w:rsid w:val="00496465"/>
    <w:rsid w:val="00496982"/>
    <w:rsid w:val="00496C3E"/>
    <w:rsid w:val="0049713E"/>
    <w:rsid w:val="00497A05"/>
    <w:rsid w:val="004A0535"/>
    <w:rsid w:val="004A0717"/>
    <w:rsid w:val="004A07E7"/>
    <w:rsid w:val="004A0D32"/>
    <w:rsid w:val="004A0E8E"/>
    <w:rsid w:val="004A142F"/>
    <w:rsid w:val="004A200E"/>
    <w:rsid w:val="004A2164"/>
    <w:rsid w:val="004A2515"/>
    <w:rsid w:val="004A2B54"/>
    <w:rsid w:val="004A2E41"/>
    <w:rsid w:val="004A30FA"/>
    <w:rsid w:val="004A324F"/>
    <w:rsid w:val="004A35BE"/>
    <w:rsid w:val="004A39FD"/>
    <w:rsid w:val="004A45E4"/>
    <w:rsid w:val="004A4A85"/>
    <w:rsid w:val="004A5164"/>
    <w:rsid w:val="004A5391"/>
    <w:rsid w:val="004A5619"/>
    <w:rsid w:val="004A5897"/>
    <w:rsid w:val="004A593E"/>
    <w:rsid w:val="004A5D61"/>
    <w:rsid w:val="004A62B1"/>
    <w:rsid w:val="004A650C"/>
    <w:rsid w:val="004A69C8"/>
    <w:rsid w:val="004A6C97"/>
    <w:rsid w:val="004A7AA8"/>
    <w:rsid w:val="004A7F29"/>
    <w:rsid w:val="004B0796"/>
    <w:rsid w:val="004B09F7"/>
    <w:rsid w:val="004B0E07"/>
    <w:rsid w:val="004B0E1F"/>
    <w:rsid w:val="004B10EC"/>
    <w:rsid w:val="004B141F"/>
    <w:rsid w:val="004B1491"/>
    <w:rsid w:val="004B16BA"/>
    <w:rsid w:val="004B1E8C"/>
    <w:rsid w:val="004B3987"/>
    <w:rsid w:val="004B3A9B"/>
    <w:rsid w:val="004B3C6B"/>
    <w:rsid w:val="004B441C"/>
    <w:rsid w:val="004B44C5"/>
    <w:rsid w:val="004B4B80"/>
    <w:rsid w:val="004B55DC"/>
    <w:rsid w:val="004B7FA5"/>
    <w:rsid w:val="004C0479"/>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2591"/>
    <w:rsid w:val="004D2824"/>
    <w:rsid w:val="004D2B7A"/>
    <w:rsid w:val="004D2F0B"/>
    <w:rsid w:val="004D36AE"/>
    <w:rsid w:val="004D4063"/>
    <w:rsid w:val="004D4140"/>
    <w:rsid w:val="004D514B"/>
    <w:rsid w:val="004D528E"/>
    <w:rsid w:val="004D55FF"/>
    <w:rsid w:val="004D5A45"/>
    <w:rsid w:val="004D5B4D"/>
    <w:rsid w:val="004D5BFF"/>
    <w:rsid w:val="004D6506"/>
    <w:rsid w:val="004D66D1"/>
    <w:rsid w:val="004D68F5"/>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3DDC"/>
    <w:rsid w:val="0052438E"/>
    <w:rsid w:val="00525676"/>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0C1A"/>
    <w:rsid w:val="005414E2"/>
    <w:rsid w:val="0054160D"/>
    <w:rsid w:val="005416A2"/>
    <w:rsid w:val="00541EB7"/>
    <w:rsid w:val="00542945"/>
    <w:rsid w:val="00542AD5"/>
    <w:rsid w:val="00542EDE"/>
    <w:rsid w:val="0054341E"/>
    <w:rsid w:val="0054384C"/>
    <w:rsid w:val="00543FC2"/>
    <w:rsid w:val="00544088"/>
    <w:rsid w:val="0054433B"/>
    <w:rsid w:val="00544AD7"/>
    <w:rsid w:val="005452DF"/>
    <w:rsid w:val="00545662"/>
    <w:rsid w:val="0054585E"/>
    <w:rsid w:val="00545B76"/>
    <w:rsid w:val="00546073"/>
    <w:rsid w:val="0054736B"/>
    <w:rsid w:val="005478BB"/>
    <w:rsid w:val="00547BC4"/>
    <w:rsid w:val="00550BE8"/>
    <w:rsid w:val="00550C69"/>
    <w:rsid w:val="00551607"/>
    <w:rsid w:val="00552423"/>
    <w:rsid w:val="005534BB"/>
    <w:rsid w:val="00553651"/>
    <w:rsid w:val="0055365C"/>
    <w:rsid w:val="00553668"/>
    <w:rsid w:val="00553ADF"/>
    <w:rsid w:val="00553ED6"/>
    <w:rsid w:val="005541D4"/>
    <w:rsid w:val="00554A10"/>
    <w:rsid w:val="005550AC"/>
    <w:rsid w:val="005565AB"/>
    <w:rsid w:val="00556A21"/>
    <w:rsid w:val="00556E29"/>
    <w:rsid w:val="00556EE7"/>
    <w:rsid w:val="00557A63"/>
    <w:rsid w:val="00557EE9"/>
    <w:rsid w:val="0056060F"/>
    <w:rsid w:val="005613E8"/>
    <w:rsid w:val="0056158C"/>
    <w:rsid w:val="00561816"/>
    <w:rsid w:val="005619B2"/>
    <w:rsid w:val="00561C27"/>
    <w:rsid w:val="0056225F"/>
    <w:rsid w:val="0056255F"/>
    <w:rsid w:val="0056269B"/>
    <w:rsid w:val="005626BF"/>
    <w:rsid w:val="0056298E"/>
    <w:rsid w:val="00562C8B"/>
    <w:rsid w:val="00563627"/>
    <w:rsid w:val="0056396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0BFE"/>
    <w:rsid w:val="00570C1D"/>
    <w:rsid w:val="005715BD"/>
    <w:rsid w:val="00572C10"/>
    <w:rsid w:val="00572FD2"/>
    <w:rsid w:val="005735B8"/>
    <w:rsid w:val="005735BB"/>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B"/>
    <w:rsid w:val="00582FAD"/>
    <w:rsid w:val="00583129"/>
    <w:rsid w:val="005835F6"/>
    <w:rsid w:val="00583D40"/>
    <w:rsid w:val="00583E2B"/>
    <w:rsid w:val="00583E96"/>
    <w:rsid w:val="005840D6"/>
    <w:rsid w:val="00584B8F"/>
    <w:rsid w:val="00584E40"/>
    <w:rsid w:val="0058551B"/>
    <w:rsid w:val="00585C73"/>
    <w:rsid w:val="00585FAD"/>
    <w:rsid w:val="005867AE"/>
    <w:rsid w:val="005868CB"/>
    <w:rsid w:val="00586AFC"/>
    <w:rsid w:val="00587A9A"/>
    <w:rsid w:val="00587F6A"/>
    <w:rsid w:val="00587FAB"/>
    <w:rsid w:val="0059071B"/>
    <w:rsid w:val="00590903"/>
    <w:rsid w:val="00590B1F"/>
    <w:rsid w:val="00590B89"/>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7F5"/>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8C7"/>
    <w:rsid w:val="005A7E99"/>
    <w:rsid w:val="005B07F8"/>
    <w:rsid w:val="005B0981"/>
    <w:rsid w:val="005B1133"/>
    <w:rsid w:val="005B1263"/>
    <w:rsid w:val="005B18AD"/>
    <w:rsid w:val="005B1C39"/>
    <w:rsid w:val="005B1DA4"/>
    <w:rsid w:val="005B2177"/>
    <w:rsid w:val="005B32A0"/>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D0397"/>
    <w:rsid w:val="005D0565"/>
    <w:rsid w:val="005D071D"/>
    <w:rsid w:val="005D09B8"/>
    <w:rsid w:val="005D0B1C"/>
    <w:rsid w:val="005D1075"/>
    <w:rsid w:val="005D1248"/>
    <w:rsid w:val="005D1255"/>
    <w:rsid w:val="005D12C4"/>
    <w:rsid w:val="005D141F"/>
    <w:rsid w:val="005D1494"/>
    <w:rsid w:val="005D2102"/>
    <w:rsid w:val="005D2885"/>
    <w:rsid w:val="005D395A"/>
    <w:rsid w:val="005D48A2"/>
    <w:rsid w:val="005D497A"/>
    <w:rsid w:val="005D4AA8"/>
    <w:rsid w:val="005D62B3"/>
    <w:rsid w:val="005D6CC9"/>
    <w:rsid w:val="005D764B"/>
    <w:rsid w:val="005D773B"/>
    <w:rsid w:val="005E0160"/>
    <w:rsid w:val="005E03CB"/>
    <w:rsid w:val="005E03EE"/>
    <w:rsid w:val="005E0821"/>
    <w:rsid w:val="005E0A98"/>
    <w:rsid w:val="005E109D"/>
    <w:rsid w:val="005E16C9"/>
    <w:rsid w:val="005E1961"/>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651B"/>
    <w:rsid w:val="005E6A00"/>
    <w:rsid w:val="005E6DD2"/>
    <w:rsid w:val="005E74A0"/>
    <w:rsid w:val="005E7521"/>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D4"/>
    <w:rsid w:val="005F40BB"/>
    <w:rsid w:val="005F4CC2"/>
    <w:rsid w:val="005F4FED"/>
    <w:rsid w:val="005F551C"/>
    <w:rsid w:val="005F5CE7"/>
    <w:rsid w:val="005F5F36"/>
    <w:rsid w:val="005F618D"/>
    <w:rsid w:val="005F6F53"/>
    <w:rsid w:val="005F70DA"/>
    <w:rsid w:val="005F73D0"/>
    <w:rsid w:val="005F7770"/>
    <w:rsid w:val="005F7C8F"/>
    <w:rsid w:val="005F7CDC"/>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5B53"/>
    <w:rsid w:val="00605F62"/>
    <w:rsid w:val="00606402"/>
    <w:rsid w:val="00606440"/>
    <w:rsid w:val="00606505"/>
    <w:rsid w:val="0060655A"/>
    <w:rsid w:val="00606818"/>
    <w:rsid w:val="00606CC0"/>
    <w:rsid w:val="006071AD"/>
    <w:rsid w:val="006072AD"/>
    <w:rsid w:val="00607702"/>
    <w:rsid w:val="0060793A"/>
    <w:rsid w:val="0060795D"/>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20A75"/>
    <w:rsid w:val="00621089"/>
    <w:rsid w:val="00621407"/>
    <w:rsid w:val="00621757"/>
    <w:rsid w:val="00621D27"/>
    <w:rsid w:val="0062225C"/>
    <w:rsid w:val="00622B92"/>
    <w:rsid w:val="00622CC0"/>
    <w:rsid w:val="00622E33"/>
    <w:rsid w:val="00622FC5"/>
    <w:rsid w:val="00623C20"/>
    <w:rsid w:val="006243D6"/>
    <w:rsid w:val="00624A25"/>
    <w:rsid w:val="00624FB0"/>
    <w:rsid w:val="006254B4"/>
    <w:rsid w:val="006254FD"/>
    <w:rsid w:val="006262CF"/>
    <w:rsid w:val="006266D4"/>
    <w:rsid w:val="006266E1"/>
    <w:rsid w:val="006266FA"/>
    <w:rsid w:val="00627067"/>
    <w:rsid w:val="006302E0"/>
    <w:rsid w:val="00630767"/>
    <w:rsid w:val="006307CD"/>
    <w:rsid w:val="00630E39"/>
    <w:rsid w:val="0063103F"/>
    <w:rsid w:val="0063133D"/>
    <w:rsid w:val="00631925"/>
    <w:rsid w:val="00631D9A"/>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975"/>
    <w:rsid w:val="00641FE4"/>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720"/>
    <w:rsid w:val="00674C30"/>
    <w:rsid w:val="00675203"/>
    <w:rsid w:val="00675E8D"/>
    <w:rsid w:val="006760A1"/>
    <w:rsid w:val="00676A93"/>
    <w:rsid w:val="00676B02"/>
    <w:rsid w:val="006770D4"/>
    <w:rsid w:val="006773B8"/>
    <w:rsid w:val="006773E8"/>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997"/>
    <w:rsid w:val="00686BAD"/>
    <w:rsid w:val="00686C6D"/>
    <w:rsid w:val="00686EDC"/>
    <w:rsid w:val="00687233"/>
    <w:rsid w:val="006873BE"/>
    <w:rsid w:val="006876AA"/>
    <w:rsid w:val="006903C0"/>
    <w:rsid w:val="0069052A"/>
    <w:rsid w:val="006909B7"/>
    <w:rsid w:val="00690BA0"/>
    <w:rsid w:val="00691664"/>
    <w:rsid w:val="0069186E"/>
    <w:rsid w:val="00691BD2"/>
    <w:rsid w:val="0069210E"/>
    <w:rsid w:val="00692502"/>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2C90"/>
    <w:rsid w:val="006B3157"/>
    <w:rsid w:val="006B36E4"/>
    <w:rsid w:val="006B41FB"/>
    <w:rsid w:val="006B4566"/>
    <w:rsid w:val="006B460D"/>
    <w:rsid w:val="006B460E"/>
    <w:rsid w:val="006B46AE"/>
    <w:rsid w:val="006B47DA"/>
    <w:rsid w:val="006B4A3A"/>
    <w:rsid w:val="006B550D"/>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DF4"/>
    <w:rsid w:val="006C660C"/>
    <w:rsid w:val="006C66D5"/>
    <w:rsid w:val="006C68CD"/>
    <w:rsid w:val="006C71AB"/>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576A"/>
    <w:rsid w:val="006D58B9"/>
    <w:rsid w:val="006D5B8A"/>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752"/>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BC0"/>
    <w:rsid w:val="00701F5E"/>
    <w:rsid w:val="007023F5"/>
    <w:rsid w:val="00702B73"/>
    <w:rsid w:val="00702D28"/>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B50"/>
    <w:rsid w:val="0071108E"/>
    <w:rsid w:val="007112FA"/>
    <w:rsid w:val="007114A6"/>
    <w:rsid w:val="0071172A"/>
    <w:rsid w:val="0071198A"/>
    <w:rsid w:val="00711F73"/>
    <w:rsid w:val="007120C9"/>
    <w:rsid w:val="0071253A"/>
    <w:rsid w:val="0071329F"/>
    <w:rsid w:val="00713B45"/>
    <w:rsid w:val="00714FD3"/>
    <w:rsid w:val="0071530E"/>
    <w:rsid w:val="00715952"/>
    <w:rsid w:val="00715EE8"/>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BF4"/>
    <w:rsid w:val="00727D59"/>
    <w:rsid w:val="00730640"/>
    <w:rsid w:val="007312FD"/>
    <w:rsid w:val="00731798"/>
    <w:rsid w:val="007322F9"/>
    <w:rsid w:val="00732B3E"/>
    <w:rsid w:val="00732B4D"/>
    <w:rsid w:val="0073302E"/>
    <w:rsid w:val="007334AC"/>
    <w:rsid w:val="00733737"/>
    <w:rsid w:val="00733881"/>
    <w:rsid w:val="00733AA2"/>
    <w:rsid w:val="00733BAD"/>
    <w:rsid w:val="00733CAD"/>
    <w:rsid w:val="00733DB9"/>
    <w:rsid w:val="00733DE8"/>
    <w:rsid w:val="00733FAF"/>
    <w:rsid w:val="00734617"/>
    <w:rsid w:val="007346AC"/>
    <w:rsid w:val="007347E0"/>
    <w:rsid w:val="00734B53"/>
    <w:rsid w:val="00734FEE"/>
    <w:rsid w:val="007354D4"/>
    <w:rsid w:val="00735711"/>
    <w:rsid w:val="007359DA"/>
    <w:rsid w:val="00735B6D"/>
    <w:rsid w:val="00735C7A"/>
    <w:rsid w:val="00735CBD"/>
    <w:rsid w:val="00736637"/>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4CCB"/>
    <w:rsid w:val="0074545B"/>
    <w:rsid w:val="00745643"/>
    <w:rsid w:val="007458C6"/>
    <w:rsid w:val="007459A9"/>
    <w:rsid w:val="00745DFB"/>
    <w:rsid w:val="00746166"/>
    <w:rsid w:val="00746362"/>
    <w:rsid w:val="00746592"/>
    <w:rsid w:val="007470BB"/>
    <w:rsid w:val="007474E3"/>
    <w:rsid w:val="007477CB"/>
    <w:rsid w:val="0075075D"/>
    <w:rsid w:val="00750760"/>
    <w:rsid w:val="00750D2B"/>
    <w:rsid w:val="00750DDB"/>
    <w:rsid w:val="00750FCA"/>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D06"/>
    <w:rsid w:val="00762D0E"/>
    <w:rsid w:val="0076407E"/>
    <w:rsid w:val="00764110"/>
    <w:rsid w:val="00764456"/>
    <w:rsid w:val="00764E15"/>
    <w:rsid w:val="00765855"/>
    <w:rsid w:val="00765F41"/>
    <w:rsid w:val="00765F49"/>
    <w:rsid w:val="007660F9"/>
    <w:rsid w:val="0076674F"/>
    <w:rsid w:val="007667D9"/>
    <w:rsid w:val="00766982"/>
    <w:rsid w:val="00767205"/>
    <w:rsid w:val="007673BD"/>
    <w:rsid w:val="007673EA"/>
    <w:rsid w:val="0076773C"/>
    <w:rsid w:val="00767852"/>
    <w:rsid w:val="00767D34"/>
    <w:rsid w:val="00770656"/>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4C8F"/>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85B"/>
    <w:rsid w:val="007809CB"/>
    <w:rsid w:val="00780E0F"/>
    <w:rsid w:val="007812DE"/>
    <w:rsid w:val="00781566"/>
    <w:rsid w:val="00781795"/>
    <w:rsid w:val="00781A63"/>
    <w:rsid w:val="00781D40"/>
    <w:rsid w:val="007820C9"/>
    <w:rsid w:val="0078243F"/>
    <w:rsid w:val="0078248E"/>
    <w:rsid w:val="0078254A"/>
    <w:rsid w:val="0078329D"/>
    <w:rsid w:val="007832C4"/>
    <w:rsid w:val="00783690"/>
    <w:rsid w:val="00783801"/>
    <w:rsid w:val="007838B7"/>
    <w:rsid w:val="007838D6"/>
    <w:rsid w:val="00783C09"/>
    <w:rsid w:val="00783E82"/>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DB"/>
    <w:rsid w:val="007939F0"/>
    <w:rsid w:val="007943AF"/>
    <w:rsid w:val="007947CB"/>
    <w:rsid w:val="00794808"/>
    <w:rsid w:val="007948B8"/>
    <w:rsid w:val="00794B9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68BD"/>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996"/>
    <w:rsid w:val="007B6D2E"/>
    <w:rsid w:val="007B6D7A"/>
    <w:rsid w:val="007B6D8F"/>
    <w:rsid w:val="007B74C4"/>
    <w:rsid w:val="007B7559"/>
    <w:rsid w:val="007B76C3"/>
    <w:rsid w:val="007B76F2"/>
    <w:rsid w:val="007B7A2B"/>
    <w:rsid w:val="007C07A1"/>
    <w:rsid w:val="007C0961"/>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E1E"/>
    <w:rsid w:val="007D00DF"/>
    <w:rsid w:val="007D02A3"/>
    <w:rsid w:val="007D0435"/>
    <w:rsid w:val="007D0466"/>
    <w:rsid w:val="007D0603"/>
    <w:rsid w:val="007D082B"/>
    <w:rsid w:val="007D0C23"/>
    <w:rsid w:val="007D1854"/>
    <w:rsid w:val="007D1C4B"/>
    <w:rsid w:val="007D1D38"/>
    <w:rsid w:val="007D1D3B"/>
    <w:rsid w:val="007D2187"/>
    <w:rsid w:val="007D229D"/>
    <w:rsid w:val="007D25BC"/>
    <w:rsid w:val="007D29CE"/>
    <w:rsid w:val="007D2F8D"/>
    <w:rsid w:val="007D45FF"/>
    <w:rsid w:val="007D4AB6"/>
    <w:rsid w:val="007D4B22"/>
    <w:rsid w:val="007D4E91"/>
    <w:rsid w:val="007D50FD"/>
    <w:rsid w:val="007D5363"/>
    <w:rsid w:val="007D5449"/>
    <w:rsid w:val="007D5534"/>
    <w:rsid w:val="007D5758"/>
    <w:rsid w:val="007D5923"/>
    <w:rsid w:val="007D5C33"/>
    <w:rsid w:val="007D605B"/>
    <w:rsid w:val="007D74AA"/>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C43"/>
    <w:rsid w:val="007E5F8D"/>
    <w:rsid w:val="007E679C"/>
    <w:rsid w:val="007E6818"/>
    <w:rsid w:val="007E6819"/>
    <w:rsid w:val="007E6A52"/>
    <w:rsid w:val="007E6F77"/>
    <w:rsid w:val="007E7B22"/>
    <w:rsid w:val="007E7E4B"/>
    <w:rsid w:val="007E7F34"/>
    <w:rsid w:val="007F1A6B"/>
    <w:rsid w:val="007F1D7C"/>
    <w:rsid w:val="007F2545"/>
    <w:rsid w:val="007F26D5"/>
    <w:rsid w:val="007F297D"/>
    <w:rsid w:val="007F2BA6"/>
    <w:rsid w:val="007F3088"/>
    <w:rsid w:val="007F32C9"/>
    <w:rsid w:val="007F35A0"/>
    <w:rsid w:val="007F402E"/>
    <w:rsid w:val="007F4249"/>
    <w:rsid w:val="007F4643"/>
    <w:rsid w:val="007F5217"/>
    <w:rsid w:val="007F52F1"/>
    <w:rsid w:val="007F5B9D"/>
    <w:rsid w:val="007F5E2A"/>
    <w:rsid w:val="007F66D7"/>
    <w:rsid w:val="007F68B8"/>
    <w:rsid w:val="007F6F7A"/>
    <w:rsid w:val="007F7420"/>
    <w:rsid w:val="007F756E"/>
    <w:rsid w:val="007F75BE"/>
    <w:rsid w:val="007F7FB2"/>
    <w:rsid w:val="008000C5"/>
    <w:rsid w:val="00800745"/>
    <w:rsid w:val="0080079F"/>
    <w:rsid w:val="00801416"/>
    <w:rsid w:val="00801F39"/>
    <w:rsid w:val="00802595"/>
    <w:rsid w:val="00802697"/>
    <w:rsid w:val="00802698"/>
    <w:rsid w:val="00802711"/>
    <w:rsid w:val="00802A6A"/>
    <w:rsid w:val="00803081"/>
    <w:rsid w:val="008037C4"/>
    <w:rsid w:val="0080394D"/>
    <w:rsid w:val="00803E7F"/>
    <w:rsid w:val="00804202"/>
    <w:rsid w:val="0080475D"/>
    <w:rsid w:val="008049A7"/>
    <w:rsid w:val="00804B47"/>
    <w:rsid w:val="00805563"/>
    <w:rsid w:val="00805D15"/>
    <w:rsid w:val="00805E38"/>
    <w:rsid w:val="0080638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946"/>
    <w:rsid w:val="00812A2A"/>
    <w:rsid w:val="008130E7"/>
    <w:rsid w:val="008134CB"/>
    <w:rsid w:val="0081365B"/>
    <w:rsid w:val="00813897"/>
    <w:rsid w:val="00813B7A"/>
    <w:rsid w:val="008141F0"/>
    <w:rsid w:val="008144C5"/>
    <w:rsid w:val="0081521B"/>
    <w:rsid w:val="00815479"/>
    <w:rsid w:val="00815A5C"/>
    <w:rsid w:val="00815BDC"/>
    <w:rsid w:val="00816E7C"/>
    <w:rsid w:val="00817873"/>
    <w:rsid w:val="00820451"/>
    <w:rsid w:val="008207F6"/>
    <w:rsid w:val="00820CF6"/>
    <w:rsid w:val="00820F1C"/>
    <w:rsid w:val="00821262"/>
    <w:rsid w:val="008212DD"/>
    <w:rsid w:val="00821EEC"/>
    <w:rsid w:val="008226F0"/>
    <w:rsid w:val="008227BC"/>
    <w:rsid w:val="0082295E"/>
    <w:rsid w:val="00822AEC"/>
    <w:rsid w:val="00822EB8"/>
    <w:rsid w:val="008230D6"/>
    <w:rsid w:val="00823238"/>
    <w:rsid w:val="00823550"/>
    <w:rsid w:val="008236C5"/>
    <w:rsid w:val="00823766"/>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52BE"/>
    <w:rsid w:val="0083594F"/>
    <w:rsid w:val="0083644E"/>
    <w:rsid w:val="00836702"/>
    <w:rsid w:val="00836A4F"/>
    <w:rsid w:val="00836DDA"/>
    <w:rsid w:val="00836EF0"/>
    <w:rsid w:val="0083775B"/>
    <w:rsid w:val="00840D81"/>
    <w:rsid w:val="00840DFB"/>
    <w:rsid w:val="00840EEC"/>
    <w:rsid w:val="008411FB"/>
    <w:rsid w:val="00841202"/>
    <w:rsid w:val="00841303"/>
    <w:rsid w:val="00841F95"/>
    <w:rsid w:val="00842269"/>
    <w:rsid w:val="008423CE"/>
    <w:rsid w:val="0084291E"/>
    <w:rsid w:val="00842D21"/>
    <w:rsid w:val="00843072"/>
    <w:rsid w:val="0084307F"/>
    <w:rsid w:val="008432D3"/>
    <w:rsid w:val="008436A2"/>
    <w:rsid w:val="008445F6"/>
    <w:rsid w:val="008448E9"/>
    <w:rsid w:val="00844B28"/>
    <w:rsid w:val="00844B85"/>
    <w:rsid w:val="00845010"/>
    <w:rsid w:val="0084503F"/>
    <w:rsid w:val="0084589F"/>
    <w:rsid w:val="0084645D"/>
    <w:rsid w:val="0084654E"/>
    <w:rsid w:val="00846560"/>
    <w:rsid w:val="00846CDC"/>
    <w:rsid w:val="00846F12"/>
    <w:rsid w:val="00846F26"/>
    <w:rsid w:val="00847067"/>
    <w:rsid w:val="00847A28"/>
    <w:rsid w:val="00850090"/>
    <w:rsid w:val="008500A9"/>
    <w:rsid w:val="00850830"/>
    <w:rsid w:val="00850A6C"/>
    <w:rsid w:val="00850DE6"/>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D27"/>
    <w:rsid w:val="00856840"/>
    <w:rsid w:val="00856B69"/>
    <w:rsid w:val="008577AF"/>
    <w:rsid w:val="00857971"/>
    <w:rsid w:val="008579A6"/>
    <w:rsid w:val="0086000C"/>
    <w:rsid w:val="008601F2"/>
    <w:rsid w:val="008602BB"/>
    <w:rsid w:val="00860EA0"/>
    <w:rsid w:val="00860FAB"/>
    <w:rsid w:val="00861101"/>
    <w:rsid w:val="00861311"/>
    <w:rsid w:val="00861AF5"/>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405"/>
    <w:rsid w:val="00874B42"/>
    <w:rsid w:val="00874D8C"/>
    <w:rsid w:val="008759AC"/>
    <w:rsid w:val="00875CD3"/>
    <w:rsid w:val="00876BC7"/>
    <w:rsid w:val="00876EAC"/>
    <w:rsid w:val="00877975"/>
    <w:rsid w:val="00880672"/>
    <w:rsid w:val="00880758"/>
    <w:rsid w:val="008811B0"/>
    <w:rsid w:val="00881251"/>
    <w:rsid w:val="008814CC"/>
    <w:rsid w:val="008816D7"/>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2CFD"/>
    <w:rsid w:val="00893106"/>
    <w:rsid w:val="008933FC"/>
    <w:rsid w:val="008934CA"/>
    <w:rsid w:val="00893540"/>
    <w:rsid w:val="00893E62"/>
    <w:rsid w:val="008948B8"/>
    <w:rsid w:val="00895015"/>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1C8"/>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50B"/>
    <w:rsid w:val="008C66C7"/>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2E6"/>
    <w:rsid w:val="008D72F7"/>
    <w:rsid w:val="008D7C5A"/>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54"/>
    <w:rsid w:val="008E2CCE"/>
    <w:rsid w:val="008E3389"/>
    <w:rsid w:val="008E3558"/>
    <w:rsid w:val="008E35BF"/>
    <w:rsid w:val="008E3730"/>
    <w:rsid w:val="008E3756"/>
    <w:rsid w:val="008E46FA"/>
    <w:rsid w:val="008E55E1"/>
    <w:rsid w:val="008E5BC6"/>
    <w:rsid w:val="008E6A3D"/>
    <w:rsid w:val="008E6D8A"/>
    <w:rsid w:val="008E77A1"/>
    <w:rsid w:val="008E78E9"/>
    <w:rsid w:val="008E7C9D"/>
    <w:rsid w:val="008F0554"/>
    <w:rsid w:val="008F06A2"/>
    <w:rsid w:val="008F0B33"/>
    <w:rsid w:val="008F0CD7"/>
    <w:rsid w:val="008F0D5D"/>
    <w:rsid w:val="008F10CE"/>
    <w:rsid w:val="008F15EA"/>
    <w:rsid w:val="008F16D5"/>
    <w:rsid w:val="008F27C7"/>
    <w:rsid w:val="008F286B"/>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031"/>
    <w:rsid w:val="00901348"/>
    <w:rsid w:val="0090177D"/>
    <w:rsid w:val="00901A42"/>
    <w:rsid w:val="00901CD1"/>
    <w:rsid w:val="00901D90"/>
    <w:rsid w:val="009026C9"/>
    <w:rsid w:val="00902774"/>
    <w:rsid w:val="00902DB3"/>
    <w:rsid w:val="009031E8"/>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22B"/>
    <w:rsid w:val="0093183F"/>
    <w:rsid w:val="00931850"/>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5E0"/>
    <w:rsid w:val="00944F33"/>
    <w:rsid w:val="00944FA0"/>
    <w:rsid w:val="0094513E"/>
    <w:rsid w:val="0094554E"/>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CB"/>
    <w:rsid w:val="00953E72"/>
    <w:rsid w:val="00953F59"/>
    <w:rsid w:val="00954751"/>
    <w:rsid w:val="009549AA"/>
    <w:rsid w:val="00954AD6"/>
    <w:rsid w:val="00954CD6"/>
    <w:rsid w:val="00954D1C"/>
    <w:rsid w:val="00954E80"/>
    <w:rsid w:val="00954ED4"/>
    <w:rsid w:val="00955672"/>
    <w:rsid w:val="009557CE"/>
    <w:rsid w:val="0095591B"/>
    <w:rsid w:val="00955B2B"/>
    <w:rsid w:val="00955C78"/>
    <w:rsid w:val="00955DFD"/>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535C"/>
    <w:rsid w:val="0096561B"/>
    <w:rsid w:val="009658AB"/>
    <w:rsid w:val="00965BD5"/>
    <w:rsid w:val="00965C39"/>
    <w:rsid w:val="00965CE0"/>
    <w:rsid w:val="00965E31"/>
    <w:rsid w:val="00966A50"/>
    <w:rsid w:val="00966CA6"/>
    <w:rsid w:val="00966ED7"/>
    <w:rsid w:val="00967ADB"/>
    <w:rsid w:val="00967C82"/>
    <w:rsid w:val="0097010A"/>
    <w:rsid w:val="009706D4"/>
    <w:rsid w:val="00970B6A"/>
    <w:rsid w:val="00970CC4"/>
    <w:rsid w:val="00970D7B"/>
    <w:rsid w:val="009712B2"/>
    <w:rsid w:val="00972956"/>
    <w:rsid w:val="00972B1E"/>
    <w:rsid w:val="00972B93"/>
    <w:rsid w:val="00972C5B"/>
    <w:rsid w:val="00972F49"/>
    <w:rsid w:val="00973700"/>
    <w:rsid w:val="00973960"/>
    <w:rsid w:val="00973C50"/>
    <w:rsid w:val="0097539B"/>
    <w:rsid w:val="00975C91"/>
    <w:rsid w:val="00975D72"/>
    <w:rsid w:val="00975ED3"/>
    <w:rsid w:val="00976B89"/>
    <w:rsid w:val="00977318"/>
    <w:rsid w:val="0097757C"/>
    <w:rsid w:val="0098053B"/>
    <w:rsid w:val="009807C6"/>
    <w:rsid w:val="00980ACA"/>
    <w:rsid w:val="00980F14"/>
    <w:rsid w:val="0098125C"/>
    <w:rsid w:val="0098146B"/>
    <w:rsid w:val="00981877"/>
    <w:rsid w:val="009828BD"/>
    <w:rsid w:val="009829FD"/>
    <w:rsid w:val="00982A6F"/>
    <w:rsid w:val="00982D58"/>
    <w:rsid w:val="00982F90"/>
    <w:rsid w:val="009837D2"/>
    <w:rsid w:val="00983984"/>
    <w:rsid w:val="00983BA8"/>
    <w:rsid w:val="00983C3B"/>
    <w:rsid w:val="0098469F"/>
    <w:rsid w:val="00984DFF"/>
    <w:rsid w:val="0098555E"/>
    <w:rsid w:val="009856E1"/>
    <w:rsid w:val="009857FB"/>
    <w:rsid w:val="00986423"/>
    <w:rsid w:val="009866B2"/>
    <w:rsid w:val="00986C21"/>
    <w:rsid w:val="00986D0E"/>
    <w:rsid w:val="00986E15"/>
    <w:rsid w:val="009871C5"/>
    <w:rsid w:val="0098742C"/>
    <w:rsid w:val="0098765F"/>
    <w:rsid w:val="00987688"/>
    <w:rsid w:val="00987804"/>
    <w:rsid w:val="00987A47"/>
    <w:rsid w:val="00987DFA"/>
    <w:rsid w:val="009900E6"/>
    <w:rsid w:val="00990B07"/>
    <w:rsid w:val="00990B6D"/>
    <w:rsid w:val="00990DDE"/>
    <w:rsid w:val="00991123"/>
    <w:rsid w:val="0099117B"/>
    <w:rsid w:val="0099147E"/>
    <w:rsid w:val="00991550"/>
    <w:rsid w:val="0099181B"/>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4F39"/>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29D"/>
    <w:rsid w:val="009B1335"/>
    <w:rsid w:val="009B14D7"/>
    <w:rsid w:val="009B1665"/>
    <w:rsid w:val="009B241F"/>
    <w:rsid w:val="009B27B5"/>
    <w:rsid w:val="009B31D6"/>
    <w:rsid w:val="009B385E"/>
    <w:rsid w:val="009B3AE9"/>
    <w:rsid w:val="009B4456"/>
    <w:rsid w:val="009B4E07"/>
    <w:rsid w:val="009B5C61"/>
    <w:rsid w:val="009B5CA5"/>
    <w:rsid w:val="009B5EB0"/>
    <w:rsid w:val="009B5F86"/>
    <w:rsid w:val="009B649A"/>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473C"/>
    <w:rsid w:val="009C4F42"/>
    <w:rsid w:val="009C51DE"/>
    <w:rsid w:val="009C5224"/>
    <w:rsid w:val="009C5419"/>
    <w:rsid w:val="009C5BEB"/>
    <w:rsid w:val="009C5CCF"/>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56C"/>
    <w:rsid w:val="009D7820"/>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CC4"/>
    <w:rsid w:val="009F6F55"/>
    <w:rsid w:val="009F71DE"/>
    <w:rsid w:val="009F7316"/>
    <w:rsid w:val="009F7423"/>
    <w:rsid w:val="009F7B97"/>
    <w:rsid w:val="00A00531"/>
    <w:rsid w:val="00A014C6"/>
    <w:rsid w:val="00A025B3"/>
    <w:rsid w:val="00A0276E"/>
    <w:rsid w:val="00A028C3"/>
    <w:rsid w:val="00A0310E"/>
    <w:rsid w:val="00A0424C"/>
    <w:rsid w:val="00A049CA"/>
    <w:rsid w:val="00A04A55"/>
    <w:rsid w:val="00A05269"/>
    <w:rsid w:val="00A053CC"/>
    <w:rsid w:val="00A0540D"/>
    <w:rsid w:val="00A05DC0"/>
    <w:rsid w:val="00A05F57"/>
    <w:rsid w:val="00A06A21"/>
    <w:rsid w:val="00A06AB1"/>
    <w:rsid w:val="00A07034"/>
    <w:rsid w:val="00A07207"/>
    <w:rsid w:val="00A07F76"/>
    <w:rsid w:val="00A10084"/>
    <w:rsid w:val="00A10656"/>
    <w:rsid w:val="00A10897"/>
    <w:rsid w:val="00A10C8A"/>
    <w:rsid w:val="00A11C70"/>
    <w:rsid w:val="00A11F87"/>
    <w:rsid w:val="00A124A0"/>
    <w:rsid w:val="00A128AF"/>
    <w:rsid w:val="00A12996"/>
    <w:rsid w:val="00A129CD"/>
    <w:rsid w:val="00A12A98"/>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8AA"/>
    <w:rsid w:val="00A209C4"/>
    <w:rsid w:val="00A20FFB"/>
    <w:rsid w:val="00A2103D"/>
    <w:rsid w:val="00A21346"/>
    <w:rsid w:val="00A2167F"/>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BA7"/>
    <w:rsid w:val="00A31FF7"/>
    <w:rsid w:val="00A32357"/>
    <w:rsid w:val="00A324D5"/>
    <w:rsid w:val="00A3254C"/>
    <w:rsid w:val="00A32595"/>
    <w:rsid w:val="00A3277A"/>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400F7"/>
    <w:rsid w:val="00A40257"/>
    <w:rsid w:val="00A4067F"/>
    <w:rsid w:val="00A40952"/>
    <w:rsid w:val="00A4098A"/>
    <w:rsid w:val="00A40ADC"/>
    <w:rsid w:val="00A40BE2"/>
    <w:rsid w:val="00A40CF6"/>
    <w:rsid w:val="00A40E37"/>
    <w:rsid w:val="00A41907"/>
    <w:rsid w:val="00A41996"/>
    <w:rsid w:val="00A41AE6"/>
    <w:rsid w:val="00A41C3C"/>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47E32"/>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895"/>
    <w:rsid w:val="00A54972"/>
    <w:rsid w:val="00A54C4A"/>
    <w:rsid w:val="00A54F2B"/>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53F3"/>
    <w:rsid w:val="00A665C7"/>
    <w:rsid w:val="00A66C93"/>
    <w:rsid w:val="00A66F00"/>
    <w:rsid w:val="00A67702"/>
    <w:rsid w:val="00A67E3F"/>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384"/>
    <w:rsid w:val="00AA741E"/>
    <w:rsid w:val="00AA7C65"/>
    <w:rsid w:val="00AB14B9"/>
    <w:rsid w:val="00AB1AFF"/>
    <w:rsid w:val="00AB225D"/>
    <w:rsid w:val="00AB2526"/>
    <w:rsid w:val="00AB2532"/>
    <w:rsid w:val="00AB275F"/>
    <w:rsid w:val="00AB27EA"/>
    <w:rsid w:val="00AB2EB2"/>
    <w:rsid w:val="00AB325D"/>
    <w:rsid w:val="00AB3846"/>
    <w:rsid w:val="00AB3877"/>
    <w:rsid w:val="00AB3BD5"/>
    <w:rsid w:val="00AB3C26"/>
    <w:rsid w:val="00AB4154"/>
    <w:rsid w:val="00AB4171"/>
    <w:rsid w:val="00AB4599"/>
    <w:rsid w:val="00AB48D3"/>
    <w:rsid w:val="00AB4979"/>
    <w:rsid w:val="00AB4A5C"/>
    <w:rsid w:val="00AB4BFA"/>
    <w:rsid w:val="00AB52DB"/>
    <w:rsid w:val="00AB5365"/>
    <w:rsid w:val="00AB5AAB"/>
    <w:rsid w:val="00AB5C7E"/>
    <w:rsid w:val="00AB62DB"/>
    <w:rsid w:val="00AB644B"/>
    <w:rsid w:val="00AB6775"/>
    <w:rsid w:val="00AB75FC"/>
    <w:rsid w:val="00AB780B"/>
    <w:rsid w:val="00AB7E44"/>
    <w:rsid w:val="00AB7F96"/>
    <w:rsid w:val="00AC0148"/>
    <w:rsid w:val="00AC0287"/>
    <w:rsid w:val="00AC0A16"/>
    <w:rsid w:val="00AC138D"/>
    <w:rsid w:val="00AC17A3"/>
    <w:rsid w:val="00AC1FFA"/>
    <w:rsid w:val="00AC22F9"/>
    <w:rsid w:val="00AC28FE"/>
    <w:rsid w:val="00AC297B"/>
    <w:rsid w:val="00AC3862"/>
    <w:rsid w:val="00AC4123"/>
    <w:rsid w:val="00AC451A"/>
    <w:rsid w:val="00AC478F"/>
    <w:rsid w:val="00AC4C2C"/>
    <w:rsid w:val="00AC4DE1"/>
    <w:rsid w:val="00AC537D"/>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DB5"/>
    <w:rsid w:val="00AD67D6"/>
    <w:rsid w:val="00AD6B3E"/>
    <w:rsid w:val="00AD70E2"/>
    <w:rsid w:val="00AD7588"/>
    <w:rsid w:val="00AD7C28"/>
    <w:rsid w:val="00AD7C88"/>
    <w:rsid w:val="00AE0962"/>
    <w:rsid w:val="00AE0A91"/>
    <w:rsid w:val="00AE0FCB"/>
    <w:rsid w:val="00AE1B7D"/>
    <w:rsid w:val="00AE1C38"/>
    <w:rsid w:val="00AE1D21"/>
    <w:rsid w:val="00AE2C29"/>
    <w:rsid w:val="00AE2FBA"/>
    <w:rsid w:val="00AE3242"/>
    <w:rsid w:val="00AE3298"/>
    <w:rsid w:val="00AE36B4"/>
    <w:rsid w:val="00AE382A"/>
    <w:rsid w:val="00AE38F7"/>
    <w:rsid w:val="00AE3CF0"/>
    <w:rsid w:val="00AE4098"/>
    <w:rsid w:val="00AE4226"/>
    <w:rsid w:val="00AE4CD3"/>
    <w:rsid w:val="00AE4F2B"/>
    <w:rsid w:val="00AE53B1"/>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49EA"/>
    <w:rsid w:val="00AF4F20"/>
    <w:rsid w:val="00AF4F66"/>
    <w:rsid w:val="00AF5647"/>
    <w:rsid w:val="00AF56B7"/>
    <w:rsid w:val="00AF5AFE"/>
    <w:rsid w:val="00AF666D"/>
    <w:rsid w:val="00AF6804"/>
    <w:rsid w:val="00AF6AA5"/>
    <w:rsid w:val="00AF6AB0"/>
    <w:rsid w:val="00AF6DE2"/>
    <w:rsid w:val="00AF7210"/>
    <w:rsid w:val="00AF7582"/>
    <w:rsid w:val="00B00433"/>
    <w:rsid w:val="00B00AFA"/>
    <w:rsid w:val="00B017D8"/>
    <w:rsid w:val="00B01A56"/>
    <w:rsid w:val="00B01E99"/>
    <w:rsid w:val="00B025A5"/>
    <w:rsid w:val="00B0383E"/>
    <w:rsid w:val="00B03852"/>
    <w:rsid w:val="00B03B76"/>
    <w:rsid w:val="00B03C53"/>
    <w:rsid w:val="00B03D71"/>
    <w:rsid w:val="00B04FF3"/>
    <w:rsid w:val="00B05AD9"/>
    <w:rsid w:val="00B06117"/>
    <w:rsid w:val="00B06278"/>
    <w:rsid w:val="00B0666B"/>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B82"/>
    <w:rsid w:val="00B15C7C"/>
    <w:rsid w:val="00B15EDE"/>
    <w:rsid w:val="00B160BA"/>
    <w:rsid w:val="00B16467"/>
    <w:rsid w:val="00B1651F"/>
    <w:rsid w:val="00B166D4"/>
    <w:rsid w:val="00B16745"/>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72C"/>
    <w:rsid w:val="00B4095A"/>
    <w:rsid w:val="00B40BBE"/>
    <w:rsid w:val="00B40CAF"/>
    <w:rsid w:val="00B40D2F"/>
    <w:rsid w:val="00B4139F"/>
    <w:rsid w:val="00B429BA"/>
    <w:rsid w:val="00B42D85"/>
    <w:rsid w:val="00B42E79"/>
    <w:rsid w:val="00B433DE"/>
    <w:rsid w:val="00B4369C"/>
    <w:rsid w:val="00B437BB"/>
    <w:rsid w:val="00B44444"/>
    <w:rsid w:val="00B44A2B"/>
    <w:rsid w:val="00B44DB0"/>
    <w:rsid w:val="00B4516E"/>
    <w:rsid w:val="00B45389"/>
    <w:rsid w:val="00B457E2"/>
    <w:rsid w:val="00B458C2"/>
    <w:rsid w:val="00B4690A"/>
    <w:rsid w:val="00B4717F"/>
    <w:rsid w:val="00B4780B"/>
    <w:rsid w:val="00B47AF6"/>
    <w:rsid w:val="00B50F32"/>
    <w:rsid w:val="00B512C9"/>
    <w:rsid w:val="00B52051"/>
    <w:rsid w:val="00B5221E"/>
    <w:rsid w:val="00B5248C"/>
    <w:rsid w:val="00B526A3"/>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BAF"/>
    <w:rsid w:val="00B63B96"/>
    <w:rsid w:val="00B63F44"/>
    <w:rsid w:val="00B6404F"/>
    <w:rsid w:val="00B64CD9"/>
    <w:rsid w:val="00B65160"/>
    <w:rsid w:val="00B65161"/>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B3E"/>
    <w:rsid w:val="00B71BB3"/>
    <w:rsid w:val="00B7210F"/>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62EF"/>
    <w:rsid w:val="00B86500"/>
    <w:rsid w:val="00B8691D"/>
    <w:rsid w:val="00B870F1"/>
    <w:rsid w:val="00B8751C"/>
    <w:rsid w:val="00B876CB"/>
    <w:rsid w:val="00B8775E"/>
    <w:rsid w:val="00B902C1"/>
    <w:rsid w:val="00B90768"/>
    <w:rsid w:val="00B90893"/>
    <w:rsid w:val="00B9168D"/>
    <w:rsid w:val="00B9172A"/>
    <w:rsid w:val="00B91993"/>
    <w:rsid w:val="00B927B5"/>
    <w:rsid w:val="00B927C0"/>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D47"/>
    <w:rsid w:val="00BB1F66"/>
    <w:rsid w:val="00BB225C"/>
    <w:rsid w:val="00BB2277"/>
    <w:rsid w:val="00BB2767"/>
    <w:rsid w:val="00BB2992"/>
    <w:rsid w:val="00BB2DB2"/>
    <w:rsid w:val="00BB318E"/>
    <w:rsid w:val="00BB35F3"/>
    <w:rsid w:val="00BB369F"/>
    <w:rsid w:val="00BB3C7B"/>
    <w:rsid w:val="00BB4405"/>
    <w:rsid w:val="00BB450E"/>
    <w:rsid w:val="00BB4674"/>
    <w:rsid w:val="00BB4B4F"/>
    <w:rsid w:val="00BB5913"/>
    <w:rsid w:val="00BB5B40"/>
    <w:rsid w:val="00BB5B68"/>
    <w:rsid w:val="00BB5B8A"/>
    <w:rsid w:val="00BB6023"/>
    <w:rsid w:val="00BB6DCE"/>
    <w:rsid w:val="00BB766C"/>
    <w:rsid w:val="00BB7EEF"/>
    <w:rsid w:val="00BC0244"/>
    <w:rsid w:val="00BC0602"/>
    <w:rsid w:val="00BC0DC9"/>
    <w:rsid w:val="00BC0FB0"/>
    <w:rsid w:val="00BC15FC"/>
    <w:rsid w:val="00BC1BF9"/>
    <w:rsid w:val="00BC1F14"/>
    <w:rsid w:val="00BC2134"/>
    <w:rsid w:val="00BC24C5"/>
    <w:rsid w:val="00BC2C8D"/>
    <w:rsid w:val="00BC3F46"/>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C7F04"/>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14"/>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D9D"/>
    <w:rsid w:val="00BF4DA4"/>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287D"/>
    <w:rsid w:val="00C03D86"/>
    <w:rsid w:val="00C04078"/>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11A"/>
    <w:rsid w:val="00C1622B"/>
    <w:rsid w:val="00C162AA"/>
    <w:rsid w:val="00C162BC"/>
    <w:rsid w:val="00C16533"/>
    <w:rsid w:val="00C165B7"/>
    <w:rsid w:val="00C1677A"/>
    <w:rsid w:val="00C167F8"/>
    <w:rsid w:val="00C170C0"/>
    <w:rsid w:val="00C17627"/>
    <w:rsid w:val="00C17BE6"/>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28B"/>
    <w:rsid w:val="00C272C4"/>
    <w:rsid w:val="00C2747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590"/>
    <w:rsid w:val="00C46A59"/>
    <w:rsid w:val="00C46DE1"/>
    <w:rsid w:val="00C46F79"/>
    <w:rsid w:val="00C46FC9"/>
    <w:rsid w:val="00C4716F"/>
    <w:rsid w:val="00C474A3"/>
    <w:rsid w:val="00C509E0"/>
    <w:rsid w:val="00C51011"/>
    <w:rsid w:val="00C51174"/>
    <w:rsid w:val="00C515D3"/>
    <w:rsid w:val="00C51B84"/>
    <w:rsid w:val="00C52067"/>
    <w:rsid w:val="00C52634"/>
    <w:rsid w:val="00C52B31"/>
    <w:rsid w:val="00C5304D"/>
    <w:rsid w:val="00C532A1"/>
    <w:rsid w:val="00C537ED"/>
    <w:rsid w:val="00C53AA8"/>
    <w:rsid w:val="00C5431F"/>
    <w:rsid w:val="00C5445F"/>
    <w:rsid w:val="00C5456C"/>
    <w:rsid w:val="00C54994"/>
    <w:rsid w:val="00C54DE2"/>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D7"/>
    <w:rsid w:val="00C766E2"/>
    <w:rsid w:val="00C77B9A"/>
    <w:rsid w:val="00C80C33"/>
    <w:rsid w:val="00C80F2F"/>
    <w:rsid w:val="00C83B22"/>
    <w:rsid w:val="00C845B7"/>
    <w:rsid w:val="00C858A1"/>
    <w:rsid w:val="00C8600E"/>
    <w:rsid w:val="00C86505"/>
    <w:rsid w:val="00C86F92"/>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20F6"/>
    <w:rsid w:val="00C923FF"/>
    <w:rsid w:val="00C92C19"/>
    <w:rsid w:val="00C9345A"/>
    <w:rsid w:val="00C93AA0"/>
    <w:rsid w:val="00C94090"/>
    <w:rsid w:val="00C949F5"/>
    <w:rsid w:val="00C94FBE"/>
    <w:rsid w:val="00C95433"/>
    <w:rsid w:val="00C955D1"/>
    <w:rsid w:val="00C95AB8"/>
    <w:rsid w:val="00C95F0C"/>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545"/>
    <w:rsid w:val="00CA4884"/>
    <w:rsid w:val="00CA4B14"/>
    <w:rsid w:val="00CA59B8"/>
    <w:rsid w:val="00CA6653"/>
    <w:rsid w:val="00CA6CF5"/>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418"/>
    <w:rsid w:val="00CB568D"/>
    <w:rsid w:val="00CB5968"/>
    <w:rsid w:val="00CB658D"/>
    <w:rsid w:val="00CB6AFC"/>
    <w:rsid w:val="00CB77DC"/>
    <w:rsid w:val="00CB79CB"/>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43B2"/>
    <w:rsid w:val="00CC54F6"/>
    <w:rsid w:val="00CC5A45"/>
    <w:rsid w:val="00CC5BE8"/>
    <w:rsid w:val="00CC610B"/>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A91"/>
    <w:rsid w:val="00CD1F29"/>
    <w:rsid w:val="00CD2779"/>
    <w:rsid w:val="00CD2BC2"/>
    <w:rsid w:val="00CD2E4B"/>
    <w:rsid w:val="00CD3CE5"/>
    <w:rsid w:val="00CD3CEB"/>
    <w:rsid w:val="00CD420A"/>
    <w:rsid w:val="00CD42BB"/>
    <w:rsid w:val="00CD42D7"/>
    <w:rsid w:val="00CD490E"/>
    <w:rsid w:val="00CD5284"/>
    <w:rsid w:val="00CD5946"/>
    <w:rsid w:val="00CD5BD2"/>
    <w:rsid w:val="00CD6279"/>
    <w:rsid w:val="00CD63DA"/>
    <w:rsid w:val="00CD6A39"/>
    <w:rsid w:val="00CD6B96"/>
    <w:rsid w:val="00CD6CA0"/>
    <w:rsid w:val="00CD7156"/>
    <w:rsid w:val="00CD71C6"/>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E54"/>
    <w:rsid w:val="00CE6F2A"/>
    <w:rsid w:val="00CE713D"/>
    <w:rsid w:val="00CE778B"/>
    <w:rsid w:val="00CE7BD0"/>
    <w:rsid w:val="00CE7CD2"/>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4C86"/>
    <w:rsid w:val="00D05416"/>
    <w:rsid w:val="00D05502"/>
    <w:rsid w:val="00D05664"/>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1CC1"/>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F9A"/>
    <w:rsid w:val="00D2011A"/>
    <w:rsid w:val="00D20494"/>
    <w:rsid w:val="00D20BB8"/>
    <w:rsid w:val="00D214E7"/>
    <w:rsid w:val="00D21CA0"/>
    <w:rsid w:val="00D21CD3"/>
    <w:rsid w:val="00D21E8A"/>
    <w:rsid w:val="00D2221E"/>
    <w:rsid w:val="00D2267C"/>
    <w:rsid w:val="00D22895"/>
    <w:rsid w:val="00D23005"/>
    <w:rsid w:val="00D2333E"/>
    <w:rsid w:val="00D23D0E"/>
    <w:rsid w:val="00D24166"/>
    <w:rsid w:val="00D24D9F"/>
    <w:rsid w:val="00D25604"/>
    <w:rsid w:val="00D25B8C"/>
    <w:rsid w:val="00D26FC2"/>
    <w:rsid w:val="00D270B3"/>
    <w:rsid w:val="00D27135"/>
    <w:rsid w:val="00D2725B"/>
    <w:rsid w:val="00D30DFC"/>
    <w:rsid w:val="00D311DC"/>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E52"/>
    <w:rsid w:val="00D43AC8"/>
    <w:rsid w:val="00D43C10"/>
    <w:rsid w:val="00D43D05"/>
    <w:rsid w:val="00D44334"/>
    <w:rsid w:val="00D4447C"/>
    <w:rsid w:val="00D44859"/>
    <w:rsid w:val="00D44C91"/>
    <w:rsid w:val="00D456E2"/>
    <w:rsid w:val="00D45A41"/>
    <w:rsid w:val="00D45ADC"/>
    <w:rsid w:val="00D460F1"/>
    <w:rsid w:val="00D46251"/>
    <w:rsid w:val="00D468F2"/>
    <w:rsid w:val="00D469D5"/>
    <w:rsid w:val="00D472AF"/>
    <w:rsid w:val="00D4761C"/>
    <w:rsid w:val="00D47C8E"/>
    <w:rsid w:val="00D47FF7"/>
    <w:rsid w:val="00D500BD"/>
    <w:rsid w:val="00D503C0"/>
    <w:rsid w:val="00D50917"/>
    <w:rsid w:val="00D51001"/>
    <w:rsid w:val="00D5101B"/>
    <w:rsid w:val="00D519BB"/>
    <w:rsid w:val="00D51DD0"/>
    <w:rsid w:val="00D5273C"/>
    <w:rsid w:val="00D53636"/>
    <w:rsid w:val="00D536EF"/>
    <w:rsid w:val="00D538D4"/>
    <w:rsid w:val="00D538D8"/>
    <w:rsid w:val="00D53B69"/>
    <w:rsid w:val="00D54DBF"/>
    <w:rsid w:val="00D5556B"/>
    <w:rsid w:val="00D55628"/>
    <w:rsid w:val="00D55663"/>
    <w:rsid w:val="00D5594A"/>
    <w:rsid w:val="00D56808"/>
    <w:rsid w:val="00D57193"/>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241C"/>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AD9"/>
    <w:rsid w:val="00D65B43"/>
    <w:rsid w:val="00D65C51"/>
    <w:rsid w:val="00D66196"/>
    <w:rsid w:val="00D66B22"/>
    <w:rsid w:val="00D66BCB"/>
    <w:rsid w:val="00D67569"/>
    <w:rsid w:val="00D67BAA"/>
    <w:rsid w:val="00D67EC9"/>
    <w:rsid w:val="00D70537"/>
    <w:rsid w:val="00D7066E"/>
    <w:rsid w:val="00D70792"/>
    <w:rsid w:val="00D70C58"/>
    <w:rsid w:val="00D710A9"/>
    <w:rsid w:val="00D71424"/>
    <w:rsid w:val="00D7153E"/>
    <w:rsid w:val="00D72A3E"/>
    <w:rsid w:val="00D72BC8"/>
    <w:rsid w:val="00D72D57"/>
    <w:rsid w:val="00D7356A"/>
    <w:rsid w:val="00D73B6C"/>
    <w:rsid w:val="00D73C62"/>
    <w:rsid w:val="00D73E90"/>
    <w:rsid w:val="00D747A7"/>
    <w:rsid w:val="00D7587C"/>
    <w:rsid w:val="00D7591E"/>
    <w:rsid w:val="00D75FF5"/>
    <w:rsid w:val="00D765B1"/>
    <w:rsid w:val="00D769DF"/>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E1C"/>
    <w:rsid w:val="00D943AD"/>
    <w:rsid w:val="00D94F01"/>
    <w:rsid w:val="00D94F7E"/>
    <w:rsid w:val="00D9517F"/>
    <w:rsid w:val="00D95B90"/>
    <w:rsid w:val="00D972DF"/>
    <w:rsid w:val="00D9746A"/>
    <w:rsid w:val="00D97B01"/>
    <w:rsid w:val="00D97C41"/>
    <w:rsid w:val="00DA0680"/>
    <w:rsid w:val="00DA09FE"/>
    <w:rsid w:val="00DA0D82"/>
    <w:rsid w:val="00DA1542"/>
    <w:rsid w:val="00DA172A"/>
    <w:rsid w:val="00DA1753"/>
    <w:rsid w:val="00DA1F6B"/>
    <w:rsid w:val="00DA1F8E"/>
    <w:rsid w:val="00DA2A2F"/>
    <w:rsid w:val="00DA2BA1"/>
    <w:rsid w:val="00DA41DF"/>
    <w:rsid w:val="00DA42A8"/>
    <w:rsid w:val="00DA49C5"/>
    <w:rsid w:val="00DA4A20"/>
    <w:rsid w:val="00DA4F0F"/>
    <w:rsid w:val="00DA5902"/>
    <w:rsid w:val="00DA6459"/>
    <w:rsid w:val="00DA64FC"/>
    <w:rsid w:val="00DA6961"/>
    <w:rsid w:val="00DA6A1D"/>
    <w:rsid w:val="00DA6F2A"/>
    <w:rsid w:val="00DA70A2"/>
    <w:rsid w:val="00DA7437"/>
    <w:rsid w:val="00DA75D8"/>
    <w:rsid w:val="00DA7A0E"/>
    <w:rsid w:val="00DA7A4B"/>
    <w:rsid w:val="00DA7ACC"/>
    <w:rsid w:val="00DB0F93"/>
    <w:rsid w:val="00DB17F5"/>
    <w:rsid w:val="00DB19B1"/>
    <w:rsid w:val="00DB230F"/>
    <w:rsid w:val="00DB278D"/>
    <w:rsid w:val="00DB2A8D"/>
    <w:rsid w:val="00DB2AD1"/>
    <w:rsid w:val="00DB2F5C"/>
    <w:rsid w:val="00DB38A0"/>
    <w:rsid w:val="00DB3C59"/>
    <w:rsid w:val="00DB3CBC"/>
    <w:rsid w:val="00DB40A6"/>
    <w:rsid w:val="00DB4162"/>
    <w:rsid w:val="00DB49DE"/>
    <w:rsid w:val="00DB4BD2"/>
    <w:rsid w:val="00DB4EA5"/>
    <w:rsid w:val="00DB571D"/>
    <w:rsid w:val="00DB59FD"/>
    <w:rsid w:val="00DB5A9B"/>
    <w:rsid w:val="00DB5C61"/>
    <w:rsid w:val="00DB60EF"/>
    <w:rsid w:val="00DB62AD"/>
    <w:rsid w:val="00DB6631"/>
    <w:rsid w:val="00DB67A2"/>
    <w:rsid w:val="00DB690A"/>
    <w:rsid w:val="00DB6E34"/>
    <w:rsid w:val="00DB768E"/>
    <w:rsid w:val="00DB79E5"/>
    <w:rsid w:val="00DB7B81"/>
    <w:rsid w:val="00DB7BC4"/>
    <w:rsid w:val="00DC02B2"/>
    <w:rsid w:val="00DC04E1"/>
    <w:rsid w:val="00DC1A8B"/>
    <w:rsid w:val="00DC1D59"/>
    <w:rsid w:val="00DC206C"/>
    <w:rsid w:val="00DC228D"/>
    <w:rsid w:val="00DC27DE"/>
    <w:rsid w:val="00DC2CBC"/>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E028D"/>
    <w:rsid w:val="00DE03C3"/>
    <w:rsid w:val="00DE07DE"/>
    <w:rsid w:val="00DE0987"/>
    <w:rsid w:val="00DE09EA"/>
    <w:rsid w:val="00DE0E1F"/>
    <w:rsid w:val="00DE1126"/>
    <w:rsid w:val="00DE14DB"/>
    <w:rsid w:val="00DE1BB0"/>
    <w:rsid w:val="00DE20CE"/>
    <w:rsid w:val="00DE27B9"/>
    <w:rsid w:val="00DE291C"/>
    <w:rsid w:val="00DE3281"/>
    <w:rsid w:val="00DE32BD"/>
    <w:rsid w:val="00DE4C6A"/>
    <w:rsid w:val="00DE4F04"/>
    <w:rsid w:val="00DE522B"/>
    <w:rsid w:val="00DE5C5D"/>
    <w:rsid w:val="00DE710A"/>
    <w:rsid w:val="00DE79CA"/>
    <w:rsid w:val="00DE7F6D"/>
    <w:rsid w:val="00DF04F9"/>
    <w:rsid w:val="00DF0786"/>
    <w:rsid w:val="00DF07EB"/>
    <w:rsid w:val="00DF0B12"/>
    <w:rsid w:val="00DF0BEF"/>
    <w:rsid w:val="00DF0C0A"/>
    <w:rsid w:val="00DF11CA"/>
    <w:rsid w:val="00DF1784"/>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D4"/>
    <w:rsid w:val="00E02965"/>
    <w:rsid w:val="00E02AB8"/>
    <w:rsid w:val="00E03055"/>
    <w:rsid w:val="00E03063"/>
    <w:rsid w:val="00E03599"/>
    <w:rsid w:val="00E03B69"/>
    <w:rsid w:val="00E0438E"/>
    <w:rsid w:val="00E04631"/>
    <w:rsid w:val="00E04FDF"/>
    <w:rsid w:val="00E05618"/>
    <w:rsid w:val="00E05786"/>
    <w:rsid w:val="00E05EB7"/>
    <w:rsid w:val="00E0650D"/>
    <w:rsid w:val="00E06B90"/>
    <w:rsid w:val="00E06C46"/>
    <w:rsid w:val="00E06E11"/>
    <w:rsid w:val="00E0707C"/>
    <w:rsid w:val="00E07792"/>
    <w:rsid w:val="00E0783E"/>
    <w:rsid w:val="00E07915"/>
    <w:rsid w:val="00E10B17"/>
    <w:rsid w:val="00E10B2C"/>
    <w:rsid w:val="00E10F3E"/>
    <w:rsid w:val="00E11351"/>
    <w:rsid w:val="00E11BCD"/>
    <w:rsid w:val="00E11F35"/>
    <w:rsid w:val="00E12115"/>
    <w:rsid w:val="00E122D6"/>
    <w:rsid w:val="00E12340"/>
    <w:rsid w:val="00E1279C"/>
    <w:rsid w:val="00E12E8A"/>
    <w:rsid w:val="00E132A2"/>
    <w:rsid w:val="00E135E3"/>
    <w:rsid w:val="00E140DB"/>
    <w:rsid w:val="00E142E2"/>
    <w:rsid w:val="00E14410"/>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88"/>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F0"/>
    <w:rsid w:val="00E27F2C"/>
    <w:rsid w:val="00E301D1"/>
    <w:rsid w:val="00E30EAD"/>
    <w:rsid w:val="00E30EE0"/>
    <w:rsid w:val="00E30F72"/>
    <w:rsid w:val="00E31B8A"/>
    <w:rsid w:val="00E3206C"/>
    <w:rsid w:val="00E3215F"/>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7BC"/>
    <w:rsid w:val="00E41A79"/>
    <w:rsid w:val="00E41E60"/>
    <w:rsid w:val="00E426DA"/>
    <w:rsid w:val="00E4281C"/>
    <w:rsid w:val="00E42B3B"/>
    <w:rsid w:val="00E42C94"/>
    <w:rsid w:val="00E43398"/>
    <w:rsid w:val="00E433BE"/>
    <w:rsid w:val="00E436CF"/>
    <w:rsid w:val="00E437BC"/>
    <w:rsid w:val="00E43977"/>
    <w:rsid w:val="00E43CD5"/>
    <w:rsid w:val="00E4522B"/>
    <w:rsid w:val="00E4591C"/>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A1D"/>
    <w:rsid w:val="00E54CA9"/>
    <w:rsid w:val="00E550C7"/>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A71"/>
    <w:rsid w:val="00E70EFC"/>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76DD"/>
    <w:rsid w:val="00E77CAE"/>
    <w:rsid w:val="00E77DDD"/>
    <w:rsid w:val="00E8018B"/>
    <w:rsid w:val="00E80430"/>
    <w:rsid w:val="00E807E2"/>
    <w:rsid w:val="00E816AF"/>
    <w:rsid w:val="00E81C5F"/>
    <w:rsid w:val="00E81D89"/>
    <w:rsid w:val="00E81E6A"/>
    <w:rsid w:val="00E825EC"/>
    <w:rsid w:val="00E829ED"/>
    <w:rsid w:val="00E82B4E"/>
    <w:rsid w:val="00E83286"/>
    <w:rsid w:val="00E8372C"/>
    <w:rsid w:val="00E83A82"/>
    <w:rsid w:val="00E83CF0"/>
    <w:rsid w:val="00E840AC"/>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76"/>
    <w:rsid w:val="00E962AA"/>
    <w:rsid w:val="00E9636B"/>
    <w:rsid w:val="00E96576"/>
    <w:rsid w:val="00E96D09"/>
    <w:rsid w:val="00E96FED"/>
    <w:rsid w:val="00E97294"/>
    <w:rsid w:val="00E97776"/>
    <w:rsid w:val="00E979FE"/>
    <w:rsid w:val="00EA08B3"/>
    <w:rsid w:val="00EA09C8"/>
    <w:rsid w:val="00EA0AC5"/>
    <w:rsid w:val="00EA0F13"/>
    <w:rsid w:val="00EA114B"/>
    <w:rsid w:val="00EA1178"/>
    <w:rsid w:val="00EA1449"/>
    <w:rsid w:val="00EA1822"/>
    <w:rsid w:val="00EA182F"/>
    <w:rsid w:val="00EA19E3"/>
    <w:rsid w:val="00EA1BEA"/>
    <w:rsid w:val="00EA1D08"/>
    <w:rsid w:val="00EA2415"/>
    <w:rsid w:val="00EA28ED"/>
    <w:rsid w:val="00EA29DF"/>
    <w:rsid w:val="00EA3073"/>
    <w:rsid w:val="00EA3163"/>
    <w:rsid w:val="00EA3433"/>
    <w:rsid w:val="00EA3498"/>
    <w:rsid w:val="00EA397A"/>
    <w:rsid w:val="00EA3F5A"/>
    <w:rsid w:val="00EA4107"/>
    <w:rsid w:val="00EA4BAA"/>
    <w:rsid w:val="00EA4C44"/>
    <w:rsid w:val="00EA4D19"/>
    <w:rsid w:val="00EA4F8A"/>
    <w:rsid w:val="00EA57A3"/>
    <w:rsid w:val="00EA5A7F"/>
    <w:rsid w:val="00EA5C9A"/>
    <w:rsid w:val="00EA660E"/>
    <w:rsid w:val="00EA6C70"/>
    <w:rsid w:val="00EA7530"/>
    <w:rsid w:val="00EA7BF6"/>
    <w:rsid w:val="00EA7C61"/>
    <w:rsid w:val="00EB0092"/>
    <w:rsid w:val="00EB042B"/>
    <w:rsid w:val="00EB1712"/>
    <w:rsid w:val="00EB1E86"/>
    <w:rsid w:val="00EB2307"/>
    <w:rsid w:val="00EB2DE6"/>
    <w:rsid w:val="00EB3226"/>
    <w:rsid w:val="00EB3564"/>
    <w:rsid w:val="00EB38F4"/>
    <w:rsid w:val="00EB3C9C"/>
    <w:rsid w:val="00EB3DBF"/>
    <w:rsid w:val="00EB3EB1"/>
    <w:rsid w:val="00EB3F8C"/>
    <w:rsid w:val="00EB4036"/>
    <w:rsid w:val="00EB4B1A"/>
    <w:rsid w:val="00EB52AF"/>
    <w:rsid w:val="00EB5537"/>
    <w:rsid w:val="00EB5578"/>
    <w:rsid w:val="00EB5940"/>
    <w:rsid w:val="00EB5F11"/>
    <w:rsid w:val="00EB61ED"/>
    <w:rsid w:val="00EB65AC"/>
    <w:rsid w:val="00EB6BC8"/>
    <w:rsid w:val="00EB74D6"/>
    <w:rsid w:val="00EB7608"/>
    <w:rsid w:val="00EB760C"/>
    <w:rsid w:val="00EC07D1"/>
    <w:rsid w:val="00EC08F4"/>
    <w:rsid w:val="00EC0A69"/>
    <w:rsid w:val="00EC0D4A"/>
    <w:rsid w:val="00EC1A00"/>
    <w:rsid w:val="00EC1C96"/>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6F90"/>
    <w:rsid w:val="00EC729A"/>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A41"/>
    <w:rsid w:val="00ED2EB8"/>
    <w:rsid w:val="00ED34F6"/>
    <w:rsid w:val="00ED35C0"/>
    <w:rsid w:val="00ED3911"/>
    <w:rsid w:val="00ED3DA0"/>
    <w:rsid w:val="00ED42F0"/>
    <w:rsid w:val="00ED477D"/>
    <w:rsid w:val="00ED47B6"/>
    <w:rsid w:val="00ED4CAD"/>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2153"/>
    <w:rsid w:val="00EE2531"/>
    <w:rsid w:val="00EE36B2"/>
    <w:rsid w:val="00EE3A69"/>
    <w:rsid w:val="00EE3D13"/>
    <w:rsid w:val="00EE3D35"/>
    <w:rsid w:val="00EE3EBB"/>
    <w:rsid w:val="00EE4997"/>
    <w:rsid w:val="00EE4AFC"/>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3458"/>
    <w:rsid w:val="00EF373E"/>
    <w:rsid w:val="00EF3D3F"/>
    <w:rsid w:val="00EF3F56"/>
    <w:rsid w:val="00EF430B"/>
    <w:rsid w:val="00EF460B"/>
    <w:rsid w:val="00EF563F"/>
    <w:rsid w:val="00EF5823"/>
    <w:rsid w:val="00EF6341"/>
    <w:rsid w:val="00EF6562"/>
    <w:rsid w:val="00EF682B"/>
    <w:rsid w:val="00EF692B"/>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954"/>
    <w:rsid w:val="00F11097"/>
    <w:rsid w:val="00F11189"/>
    <w:rsid w:val="00F11349"/>
    <w:rsid w:val="00F11738"/>
    <w:rsid w:val="00F11892"/>
    <w:rsid w:val="00F11CCD"/>
    <w:rsid w:val="00F12070"/>
    <w:rsid w:val="00F124C4"/>
    <w:rsid w:val="00F128E3"/>
    <w:rsid w:val="00F12FE6"/>
    <w:rsid w:val="00F1306F"/>
    <w:rsid w:val="00F13416"/>
    <w:rsid w:val="00F13590"/>
    <w:rsid w:val="00F13B6C"/>
    <w:rsid w:val="00F13EF6"/>
    <w:rsid w:val="00F13F1F"/>
    <w:rsid w:val="00F14412"/>
    <w:rsid w:val="00F14445"/>
    <w:rsid w:val="00F1473E"/>
    <w:rsid w:val="00F15268"/>
    <w:rsid w:val="00F15553"/>
    <w:rsid w:val="00F15559"/>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E78"/>
    <w:rsid w:val="00F23EA0"/>
    <w:rsid w:val="00F24333"/>
    <w:rsid w:val="00F244FE"/>
    <w:rsid w:val="00F247C5"/>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5CA"/>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8D7"/>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40C9"/>
    <w:rsid w:val="00F440EE"/>
    <w:rsid w:val="00F44818"/>
    <w:rsid w:val="00F451F3"/>
    <w:rsid w:val="00F4541A"/>
    <w:rsid w:val="00F45C9E"/>
    <w:rsid w:val="00F45CA1"/>
    <w:rsid w:val="00F46526"/>
    <w:rsid w:val="00F47012"/>
    <w:rsid w:val="00F47307"/>
    <w:rsid w:val="00F4763B"/>
    <w:rsid w:val="00F47BB9"/>
    <w:rsid w:val="00F47E7E"/>
    <w:rsid w:val="00F501F3"/>
    <w:rsid w:val="00F5023D"/>
    <w:rsid w:val="00F50A03"/>
    <w:rsid w:val="00F50C6C"/>
    <w:rsid w:val="00F50F92"/>
    <w:rsid w:val="00F51056"/>
    <w:rsid w:val="00F51676"/>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9F6"/>
    <w:rsid w:val="00F61ADE"/>
    <w:rsid w:val="00F62154"/>
    <w:rsid w:val="00F62FAC"/>
    <w:rsid w:val="00F630AA"/>
    <w:rsid w:val="00F63E68"/>
    <w:rsid w:val="00F63EC8"/>
    <w:rsid w:val="00F6440A"/>
    <w:rsid w:val="00F64D45"/>
    <w:rsid w:val="00F64D52"/>
    <w:rsid w:val="00F64F51"/>
    <w:rsid w:val="00F652DA"/>
    <w:rsid w:val="00F65345"/>
    <w:rsid w:val="00F6545C"/>
    <w:rsid w:val="00F655CD"/>
    <w:rsid w:val="00F658E4"/>
    <w:rsid w:val="00F65936"/>
    <w:rsid w:val="00F65C86"/>
    <w:rsid w:val="00F66384"/>
    <w:rsid w:val="00F663C4"/>
    <w:rsid w:val="00F6666A"/>
    <w:rsid w:val="00F667EF"/>
    <w:rsid w:val="00F66C58"/>
    <w:rsid w:val="00F67155"/>
    <w:rsid w:val="00F672D7"/>
    <w:rsid w:val="00F674E3"/>
    <w:rsid w:val="00F67C55"/>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CA7"/>
    <w:rsid w:val="00F74D16"/>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4E7"/>
    <w:rsid w:val="00F8670F"/>
    <w:rsid w:val="00F86963"/>
    <w:rsid w:val="00F87086"/>
    <w:rsid w:val="00F90121"/>
    <w:rsid w:val="00F90134"/>
    <w:rsid w:val="00F907C7"/>
    <w:rsid w:val="00F9198D"/>
    <w:rsid w:val="00F91B15"/>
    <w:rsid w:val="00F91B7E"/>
    <w:rsid w:val="00F92016"/>
    <w:rsid w:val="00F925B4"/>
    <w:rsid w:val="00F925F6"/>
    <w:rsid w:val="00F93AA3"/>
    <w:rsid w:val="00F94191"/>
    <w:rsid w:val="00F9443B"/>
    <w:rsid w:val="00F94CA5"/>
    <w:rsid w:val="00F952C5"/>
    <w:rsid w:val="00F953FE"/>
    <w:rsid w:val="00F97540"/>
    <w:rsid w:val="00F9777B"/>
    <w:rsid w:val="00F979B0"/>
    <w:rsid w:val="00F97FB0"/>
    <w:rsid w:val="00FA02EA"/>
    <w:rsid w:val="00FA0BCC"/>
    <w:rsid w:val="00FA0FB6"/>
    <w:rsid w:val="00FA1070"/>
    <w:rsid w:val="00FA164F"/>
    <w:rsid w:val="00FA165E"/>
    <w:rsid w:val="00FA1ACB"/>
    <w:rsid w:val="00FA1BB5"/>
    <w:rsid w:val="00FA1FDF"/>
    <w:rsid w:val="00FA21F4"/>
    <w:rsid w:val="00FA2F3A"/>
    <w:rsid w:val="00FA304B"/>
    <w:rsid w:val="00FA3214"/>
    <w:rsid w:val="00FA397C"/>
    <w:rsid w:val="00FA3D5B"/>
    <w:rsid w:val="00FA4C7D"/>
    <w:rsid w:val="00FA4ED6"/>
    <w:rsid w:val="00FA4FD7"/>
    <w:rsid w:val="00FA5750"/>
    <w:rsid w:val="00FA5874"/>
    <w:rsid w:val="00FA6476"/>
    <w:rsid w:val="00FA6A95"/>
    <w:rsid w:val="00FA6E13"/>
    <w:rsid w:val="00FA70CC"/>
    <w:rsid w:val="00FA7316"/>
    <w:rsid w:val="00FA77D4"/>
    <w:rsid w:val="00FA798A"/>
    <w:rsid w:val="00FA7E20"/>
    <w:rsid w:val="00FB0FF2"/>
    <w:rsid w:val="00FB18B5"/>
    <w:rsid w:val="00FB197F"/>
    <w:rsid w:val="00FB23DD"/>
    <w:rsid w:val="00FB2830"/>
    <w:rsid w:val="00FB312F"/>
    <w:rsid w:val="00FB35C3"/>
    <w:rsid w:val="00FB409D"/>
    <w:rsid w:val="00FB4272"/>
    <w:rsid w:val="00FB50D5"/>
    <w:rsid w:val="00FB546C"/>
    <w:rsid w:val="00FB5740"/>
    <w:rsid w:val="00FB580C"/>
    <w:rsid w:val="00FB584F"/>
    <w:rsid w:val="00FB5D61"/>
    <w:rsid w:val="00FB6343"/>
    <w:rsid w:val="00FB6A75"/>
    <w:rsid w:val="00FB6BF7"/>
    <w:rsid w:val="00FB746B"/>
    <w:rsid w:val="00FB74A0"/>
    <w:rsid w:val="00FB7D96"/>
    <w:rsid w:val="00FB7DFE"/>
    <w:rsid w:val="00FC0142"/>
    <w:rsid w:val="00FC03A1"/>
    <w:rsid w:val="00FC0623"/>
    <w:rsid w:val="00FC1D06"/>
    <w:rsid w:val="00FC1F16"/>
    <w:rsid w:val="00FC1FB3"/>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F8B"/>
    <w:rsid w:val="00FD61E3"/>
    <w:rsid w:val="00FD6751"/>
    <w:rsid w:val="00FD6D64"/>
    <w:rsid w:val="00FD701C"/>
    <w:rsid w:val="00FD76D9"/>
    <w:rsid w:val="00FD78CB"/>
    <w:rsid w:val="00FD7A25"/>
    <w:rsid w:val="00FD7DCF"/>
    <w:rsid w:val="00FD7F1A"/>
    <w:rsid w:val="00FE00DF"/>
    <w:rsid w:val="00FE01E9"/>
    <w:rsid w:val="00FE0888"/>
    <w:rsid w:val="00FE0AF7"/>
    <w:rsid w:val="00FE1448"/>
    <w:rsid w:val="00FE1B15"/>
    <w:rsid w:val="00FE22B4"/>
    <w:rsid w:val="00FE22B8"/>
    <w:rsid w:val="00FE31A3"/>
    <w:rsid w:val="00FE31B9"/>
    <w:rsid w:val="00FE3716"/>
    <w:rsid w:val="00FE37FF"/>
    <w:rsid w:val="00FE389E"/>
    <w:rsid w:val="00FE38CC"/>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3A0"/>
    <w:rsid w:val="00FF1B34"/>
    <w:rsid w:val="00FF2495"/>
    <w:rsid w:val="00FF2AC3"/>
    <w:rsid w:val="00FF2EC4"/>
    <w:rsid w:val="00FF3625"/>
    <w:rsid w:val="00FF36AA"/>
    <w:rsid w:val="00FF3D9F"/>
    <w:rsid w:val="00FF4055"/>
    <w:rsid w:val="00FF4786"/>
    <w:rsid w:val="00FF4BA5"/>
    <w:rsid w:val="00FF4D59"/>
    <w:rsid w:val="00FF5169"/>
    <w:rsid w:val="00FF5328"/>
    <w:rsid w:val="00FF5399"/>
    <w:rsid w:val="00FF58A7"/>
    <w:rsid w:val="00FF6263"/>
    <w:rsid w:val="00FF6A50"/>
    <w:rsid w:val="00FF6D0F"/>
    <w:rsid w:val="00FF74EF"/>
    <w:rsid w:val="00FF75FD"/>
    <w:rsid w:val="00FF786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style="mso-position-horizontal-relative:page;mso-position-vertical-relative:page" stroke="f">
      <v:stroke on="f"/>
      <o:colormru v:ext="edit" colors="white"/>
    </o:shapedefaults>
    <o:shapelayout v:ext="edit">
      <o:idmap v:ext="edit" data="1"/>
    </o:shapelayout>
  </w:shapeDefaults>
  <w:decimalSymbol w:val="."/>
  <w:listSeparator w:val=","/>
  <w14:docId w14:val="520FFF82"/>
  <w15:docId w15:val="{C34BD0A7-902B-49A9-9A7F-108E69CAE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D7A25"/>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642667" w:themeColor="text2"/>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642667" w:themeColor="text2"/>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642667"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642667" w:themeColor="text2"/>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642667"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semiHidden/>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642667" w:themeColor="text2"/>
        <w:bottom w:val="single" w:sz="8" w:space="0" w:color="642667" w:themeColor="text2"/>
        <w:insideH w:val="single" w:sz="8" w:space="0" w:color="642667"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642667" w:themeFill="text2"/>
      </w:tcPr>
    </w:tblStylePr>
    <w:tblStylePr w:type="lastRow">
      <w:rPr>
        <w:b w:val="0"/>
      </w:rPr>
    </w:tblStylePr>
    <w:tblStylePr w:type="lastCol">
      <w:pPr>
        <w:jc w:val="left"/>
      </w:pPr>
    </w:tblStylePr>
    <w:tblStylePr w:type="band1Vert">
      <w:tblPr/>
      <w:tcPr>
        <w:shd w:val="clear" w:color="auto" w:fill="EFE9F0"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semiHidden/>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642667" w:themeColor="text2"/>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642667" w:themeColor="text2"/>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qForma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642667"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642667"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642667"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642667" w:themeColor="text2"/>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642667"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642667"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642667"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642667" w:themeColor="text2"/>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642667"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EFE9F0"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EFE9F0"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642667" w:themeColor="text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642667" w:themeColor="text2"/>
        <w:left w:val="single" w:sz="4" w:space="0" w:color="642667" w:themeColor="text2"/>
        <w:bottom w:val="single" w:sz="4" w:space="0" w:color="642667" w:themeColor="text2"/>
        <w:right w:val="single" w:sz="4" w:space="0" w:color="642667"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642667"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642667"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BF2014"/>
    <w:pPr>
      <w:spacing w:line="240" w:lineRule="auto"/>
    </w:pPr>
    <w:rPr>
      <w:color w:val="FFFFFF"/>
      <w:sz w:val="24"/>
    </w:rPr>
    <w:tblPr>
      <w:tblCellMar>
        <w:top w:w="227" w:type="dxa"/>
        <w:left w:w="0" w:type="dxa"/>
        <w:bottom w:w="227" w:type="dxa"/>
        <w:right w:w="0" w:type="dxa"/>
      </w:tblCellMar>
    </w:tblPr>
    <w:tcPr>
      <w:shd w:val="clear" w:color="auto" w:fill="642667"/>
    </w:tcPr>
  </w:style>
  <w:style w:type="paragraph" w:customStyle="1" w:styleId="BodyText100ThemeColour">
    <w:name w:val="Body Text 100% Theme Colour"/>
    <w:basedOn w:val="BodyText"/>
    <w:qFormat/>
    <w:rsid w:val="00096B2D"/>
    <w:rPr>
      <w:color w:val="642667"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3"/>
      </w:numPr>
      <w:spacing w:before="120" w:after="120"/>
    </w:pPr>
  </w:style>
  <w:style w:type="paragraph" w:customStyle="1" w:styleId="ListAlpha2">
    <w:name w:val="List Alpha 2"/>
    <w:basedOn w:val="Normal"/>
    <w:qFormat/>
    <w:rsid w:val="00893106"/>
    <w:pPr>
      <w:numPr>
        <w:ilvl w:val="1"/>
        <w:numId w:val="13"/>
      </w:numPr>
      <w:spacing w:before="120" w:after="120"/>
    </w:pPr>
  </w:style>
  <w:style w:type="paragraph" w:customStyle="1" w:styleId="ListAlpha3">
    <w:name w:val="List Alpha 3"/>
    <w:basedOn w:val="Normal"/>
    <w:qFormat/>
    <w:rsid w:val="00893106"/>
    <w:pPr>
      <w:numPr>
        <w:ilvl w:val="2"/>
        <w:numId w:val="13"/>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33"/>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C255C2"/>
    <w:pPr>
      <w:spacing w:before="40" w:after="40" w:line="160" w:lineRule="atLeast"/>
      <w:ind w:right="340"/>
    </w:pPr>
    <w:rPr>
      <w:spacing w:val="2"/>
    </w:rPr>
  </w:style>
  <w:style w:type="paragraph" w:customStyle="1" w:styleId="SmallBullet">
    <w:name w:val="Small Bullet"/>
    <w:basedOn w:val="SmallBodyText"/>
    <w:rsid w:val="00D14E24"/>
    <w:pPr>
      <w:numPr>
        <w:numId w:val="29"/>
      </w:numPr>
    </w:pPr>
  </w:style>
  <w:style w:type="paragraph" w:customStyle="1" w:styleId="SmallHeading">
    <w:name w:val="Small Heading"/>
    <w:basedOn w:val="xDisclaimerHeading"/>
    <w:next w:val="SmallBodyText"/>
    <w:qFormat/>
    <w:rsid w:val="00C255C2"/>
    <w:pPr>
      <w:spacing w:before="60" w:after="0" w:line="160" w:lineRule="atLeast"/>
      <w:ind w:right="3119"/>
    </w:pPr>
    <w:rPr>
      <w:sz w:val="12"/>
    </w:rPr>
  </w:style>
  <w:style w:type="paragraph" w:customStyle="1" w:styleId="xWeb">
    <w:name w:val="xWeb"/>
    <w:basedOn w:val="Normal"/>
    <w:rsid w:val="00967C82"/>
    <w:pPr>
      <w:spacing w:line="240" w:lineRule="auto"/>
    </w:pPr>
    <w:rPr>
      <w:b/>
      <w:color w:val="00A9B2"/>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qFormat/>
    <w:rsid w:val="00E02AB8"/>
    <w:rPr>
      <w:vanish/>
      <w:color w:val="FF0000"/>
      <w:sz w:val="16"/>
      <w:u w:val="dotted"/>
    </w:rPr>
  </w:style>
  <w:style w:type="character" w:customStyle="1" w:styleId="Heading1Char">
    <w:name w:val="Heading 1 Char"/>
    <w:basedOn w:val="DefaultParagraphFont"/>
    <w:link w:val="Heading1"/>
    <w:rsid w:val="00A209C4"/>
    <w:rPr>
      <w:b/>
      <w:bCs/>
      <w:color w:val="642667" w:themeColor="text2"/>
      <w:kern w:val="32"/>
      <w:sz w:val="40"/>
      <w:szCs w:val="32"/>
    </w:rPr>
  </w:style>
  <w:style w:type="character" w:customStyle="1" w:styleId="Heading2Char">
    <w:name w:val="Heading 2 Char"/>
    <w:basedOn w:val="DefaultParagraphFont"/>
    <w:link w:val="Heading2"/>
    <w:rsid w:val="001306D2"/>
    <w:rPr>
      <w:b/>
      <w:bCs/>
      <w:iCs/>
      <w:color w:val="642667" w:themeColor="text2"/>
      <w:kern w:val="20"/>
      <w:sz w:val="22"/>
      <w:szCs w:val="28"/>
    </w:rPr>
  </w:style>
  <w:style w:type="character" w:customStyle="1" w:styleId="Heading3Char">
    <w:name w:val="Heading 3 Char"/>
    <w:basedOn w:val="DefaultParagraphFont"/>
    <w:link w:val="Heading3"/>
    <w:rsid w:val="001306D2"/>
    <w:rPr>
      <w:b/>
      <w:color w:val="494847"/>
    </w:rPr>
  </w:style>
  <w:style w:type="character" w:styleId="UnresolvedMention">
    <w:name w:val="Unresolved Mention"/>
    <w:basedOn w:val="DefaultParagraphFont"/>
    <w:uiPriority w:val="99"/>
    <w:semiHidden/>
    <w:unhideWhenUsed/>
    <w:rsid w:val="00BF20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planning.vic.gov.au/environment-assessment/browse-projects/projects/willatook-wind-far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header" Target="header5.xm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_rels/footer6.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5.jp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ernal.vic.gov.au\DSE\GroupData\Office%20Templates\DELWP%20Branded%20Templates\DELWP%20Blank%20A4.dotm" TargetMode="External"/></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642667"/>
      </a:dk2>
      <a:lt2>
        <a:srgbClr val="EFE9F0"/>
      </a:lt2>
      <a:accent1>
        <a:srgbClr val="00B2A9"/>
      </a:accent1>
      <a:accent2>
        <a:srgbClr val="642667"/>
      </a:accent2>
      <a:accent3>
        <a:srgbClr val="201547"/>
      </a:accent3>
      <a:accent4>
        <a:srgbClr val="99E0DD"/>
      </a:accent4>
      <a:accent5>
        <a:srgbClr val="C1A8C2"/>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Project Plan" ma:contentTypeID="0x0101002517F445A0F35E449C98AAD631F2B0386F04007B614217D29EC24D84ECCB10536BDF58" ma:contentTypeVersion="15" ma:contentTypeDescription="A Project Plan is a document that outlines what will be done, for what reason, by whom, on what timeline, using which resources, and using which methodologies, or part of such a document." ma:contentTypeScope="" ma:versionID="ae092a648d5c1000db62c6588efc0dda">
  <xsd:schema xmlns:xsd="http://www.w3.org/2001/XMLSchema" xmlns:xs="http://www.w3.org/2001/XMLSchema" xmlns:p="http://schemas.microsoft.com/office/2006/metadata/properties" xmlns:ns1="a5f32de4-e402-4188-b034-e71ca7d22e54" xmlns:ns2="http://schemas.microsoft.com/sharepoint/v3" xmlns:ns3="9fd47c19-1c4a-4d7d-b342-c10cef269344" xmlns:ns4="44cb0fe0-8826-47e9-aefb-ed5a24acb0df" xmlns:ns5="c42f9c80-6326-4d3e-8624-f1221488f056" targetNamespace="http://schemas.microsoft.com/office/2006/metadata/properties" ma:root="true" ma:fieldsID="c0c2b1aa93e782af2c4eb9e4c0584866" ns1:_="" ns2:_="" ns3:_="" ns4:_="" ns5:_="">
    <xsd:import namespace="a5f32de4-e402-4188-b034-e71ca7d22e54"/>
    <xsd:import namespace="http://schemas.microsoft.com/sharepoint/v3"/>
    <xsd:import namespace="9fd47c19-1c4a-4d7d-b342-c10cef269344"/>
    <xsd:import namespace="44cb0fe0-8826-47e9-aefb-ed5a24acb0df"/>
    <xsd:import namespace="c42f9c80-6326-4d3e-8624-f1221488f056"/>
    <xsd:element name="properties">
      <xsd:complexType>
        <xsd:sequence>
          <xsd:element name="documentManagement">
            <xsd:complexType>
              <xsd:all>
                <xsd:element ref="ns1:_dlc_DocIdUrl" minOccurs="0"/>
                <xsd:element ref="ns1:_dlc_DocId" minOccurs="0"/>
                <xsd:element ref="ns2:RoutingRuleDescription" minOccurs="0"/>
                <xsd:element ref="ns2:Language"/>
                <xsd:element ref="ns3:k1bd994a94c2413797db3bab8f123f6f" minOccurs="0"/>
                <xsd:element ref="ns3:a25c4e3633654d669cbaa09ae6b70789" minOccurs="0"/>
                <xsd:element ref="ns3:mfe9accc5a0b4653a7b513b67ffd122d" minOccurs="0"/>
                <xsd:element ref="ns1:_dlc_DocIdPersistId" minOccurs="0"/>
                <xsd:element ref="ns3:pd01c257034b4e86b1f58279a3bd54c6" minOccurs="0"/>
                <xsd:element ref="ns3:fb3179c379644f499d7166d0c985669b" minOccurs="0"/>
                <xsd:element ref="ns3:TaxCatchAll" minOccurs="0"/>
                <xsd:element ref="ns3:TaxCatchAllLabel" minOccurs="0"/>
                <xsd:element ref="ns3:ece32f50ba964e1fbf627a9d83fe6c01" minOccurs="0"/>
                <xsd:element ref="ns3:ic50d0a05a8e4d9791dac67f8a1e716c" minOccurs="0"/>
                <xsd:element ref="ns3:n771d69a070c4babbf278c67c8a2b859" minOccurs="0"/>
                <xsd:element ref="ns4:Stage" minOccurs="0"/>
                <xsd:element ref="ns5:Project_x0020_Name" minOccurs="0"/>
                <xsd:element ref="ns4:IUA_x0020_Type" minOccurs="0"/>
                <xsd:element ref="ns4:Project_x0020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Url" ma:index="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 nillable="true" ma:displayName="Document ID Value" ma:description="The value of the document ID assigned to this item." ma:internalName="_dlc_DocId" ma:readOnly="true">
      <xsd:simpleType>
        <xsd:restriction base="dms:Text"/>
      </xsd:simple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4" nillable="true" ma:displayName="Description" ma:internalName="RoutingRuleDescription" ma:readOnly="false">
      <xsd:simpleType>
        <xsd:restriction base="dms:Text">
          <xsd:maxLength value="255"/>
        </xsd:restriction>
      </xsd:simpleType>
    </xsd:element>
    <xsd:element name="Language" ma:index="13" ma:displayName="Language" ma:default="English"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k1bd994a94c2413797db3bab8f123f6f" ma:index="14" nillable="true" ma:taxonomy="true" ma:internalName="k1bd994a94c2413797db3bab8f123f6f" ma:taxonomyFieldName="Section" ma:displayName="Section" ma:default="7;#All|8270565e-a836-42c0-aa61-1ac7b0ff14aa" ma:fieldId="{41bd994a-94c2-4137-97db-3bab8f123f6f}" ma:sspId="797aeec6-0273-40f2-ab3e-beee73212332" ma:termSetId="7ed103ff-4fe0-4197-8cbd-8afd7af5c093" ma:anchorId="00000000-0000-0000-0000-000000000000" ma:open="false" ma:isKeyword="false">
      <xsd:complexType>
        <xsd:sequence>
          <xsd:element ref="pc:Terms" minOccurs="0" maxOccurs="1"/>
        </xsd:sequence>
      </xsd:complexType>
    </xsd:element>
    <xsd:element name="a25c4e3633654d669cbaa09ae6b70789" ma:index="16" nillable="true" ma:taxonomy="true" ma:internalName="a25c4e3633654d669cbaa09ae6b70789" ma:taxonomyFieldName="Sub_x002d_Section" ma:displayName="Sub-Section" ma:default="" ma:fieldId="{a25c4e36-3365-4d66-9cba-a09ae6b70789}" ma:sspId="797aeec6-0273-40f2-ab3e-beee73212332" ma:termSetId="52866136-d969-4b31-8d96-2f1d875187a1" ma:anchorId="00000000-0000-0000-0000-000000000000" ma:open="false" ma:isKeyword="false">
      <xsd:complexType>
        <xsd:sequence>
          <xsd:element ref="pc:Terms" minOccurs="0" maxOccurs="1"/>
        </xsd:sequence>
      </xsd:complexType>
    </xsd:element>
    <xsd:element name="mfe9accc5a0b4653a7b513b67ffd122d" ma:index="18" ma:taxonomy="true" ma:internalName="mfe9accc5a0b4653a7b513b67ffd122d" ma:taxonomyFieldName="Branch" ma:displayName="Branch" ma:default="4;#Impact Assessment|27013645-8e33-4b93-bd17-833b2e397a14" ma:fieldId="{6fe9accc-5a0b-4653-a7b5-13b67ffd122d}" ma:sspId="797aeec6-0273-40f2-ab3e-beee73212332" ma:termSetId="2966b9b6-b7ea-4bfd-a4f9-f27ab5012f44" ma:anchorId="00000000-0000-0000-0000-000000000000" ma:open="false" ma:isKeyword="false">
      <xsd:complexType>
        <xsd:sequence>
          <xsd:element ref="pc:Terms" minOccurs="0" maxOccurs="1"/>
        </xsd:sequence>
      </xsd:complexType>
    </xsd:element>
    <xsd:element name="pd01c257034b4e86b1f58279a3bd54c6" ma:index="20" ma:taxonomy="true" ma:internalName="pd01c257034b4e86b1f58279a3bd54c6" ma:taxonomyFieldName="Security_x0020_Classification" ma:displayName="Security Classification"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fb3179c379644f499d7166d0c985669b" ma:index="21" ma:taxonomy="true" ma:internalName="fb3179c379644f499d7166d0c985669b" ma:taxonomyFieldName="Dissemination_x0020_Limiting_x0020_Marker" ma:displayName="Dissemination Limiting Marker"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b978e469-3dd6-4b04-aa83-7f4defcbd05a}" ma:internalName="TaxCatchAll" ma:showField="CatchAllData" ma:web="c42f9c80-6326-4d3e-8624-f1221488f056">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b978e469-3dd6-4b04-aa83-7f4defcbd05a}" ma:internalName="TaxCatchAllLabel" ma:readOnly="true" ma:showField="CatchAllDataLabel" ma:web="c42f9c80-6326-4d3e-8624-f1221488f056">
      <xsd:complexType>
        <xsd:complexContent>
          <xsd:extension base="dms:MultiChoiceLookup">
            <xsd:sequence>
              <xsd:element name="Value" type="dms:Lookup" maxOccurs="unbounded" minOccurs="0" nillable="true"/>
            </xsd:sequence>
          </xsd:extension>
        </xsd:complexContent>
      </xsd:complexType>
    </xsd:element>
    <xsd:element name="ece32f50ba964e1fbf627a9d83fe6c01" ma:index="25" ma:taxonomy="true" ma:internalName="ece32f50ba964e1fbf627a9d83fe6c01" ma:taxonomyFieldName="Agency" ma:displayName="Agency" ma:default="1;#Department of Environment, Land, Water and Planning|607a3f87-1228-4cd9-82a5-076aa8776274" ma:fieldId="{ece32f50-ba96-4e1f-bf62-7a9d83fe6c01}" ma:sspId="797aeec6-0273-40f2-ab3e-beee73212332" ma:termSetId="8802f075-2b41-4f09-b612-1b6d41c66981" ma:anchorId="00000000-0000-0000-0000-000000000000" ma:open="false" ma:isKeyword="false">
      <xsd:complexType>
        <xsd:sequence>
          <xsd:element ref="pc:Terms" minOccurs="0" maxOccurs="1"/>
        </xsd:sequence>
      </xsd:complexType>
    </xsd:element>
    <xsd:element name="ic50d0a05a8e4d9791dac67f8a1e716c" ma:index="27" ma:taxonomy="true" ma:internalName="ic50d0a05a8e4d9791dac67f8a1e716c" ma:taxonomyFieldName="Group1" ma:displayName="Group" ma:default="6;#Planning|a27341dd-7be7-4882-a552-a667d667e276" ma:fieldId="{2c50d0a0-5a8e-4d97-91da-c67f8a1e716c}" ma:sspId="797aeec6-0273-40f2-ab3e-beee73212332" ma:termSetId="4ea60e42-aaf2-4d08-ba07-c252f1e94b4c" ma:anchorId="00000000-0000-0000-0000-000000000000" ma:open="false" ma:isKeyword="false">
      <xsd:complexType>
        <xsd:sequence>
          <xsd:element ref="pc:Terms" minOccurs="0" maxOccurs="1"/>
        </xsd:sequence>
      </xsd:complexType>
    </xsd:element>
    <xsd:element name="n771d69a070c4babbf278c67c8a2b859" ma:index="29" ma:taxonomy="true" ma:internalName="n771d69a070c4babbf278c67c8a2b859" ma:taxonomyFieldName="Division" ma:displayName="Division" ma:default="5;#Statutory Planning Services|916b3c81-e5df-4494-a9cf-10d10856131e" ma:fieldId="{7771d69a-070c-4bab-bf27-8c67c8a2b859}" ma:sspId="797aeec6-0273-40f2-ab3e-beee73212332" ma:termSetId="0b563327-3fd1-4e33-bf14-c9e227ef5a3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4cb0fe0-8826-47e9-aefb-ed5a24acb0df" elementFormDefault="qualified">
    <xsd:import namespace="http://schemas.microsoft.com/office/2006/documentManagement/types"/>
    <xsd:import namespace="http://schemas.microsoft.com/office/infopath/2007/PartnerControls"/>
    <xsd:element name="Stage" ma:index="31" nillable="true" ma:displayName="Stage" ma:format="Dropdown" ma:internalName="Stage">
      <xsd:simpleType>
        <xsd:restriction base="dms:Choice">
          <xsd:enumeration value="Determination"/>
          <xsd:enumeration value="Proponent Information"/>
          <xsd:enumeration value="Scoping Requirements"/>
          <xsd:enumeration value="Study Program"/>
          <xsd:enumeration value="Impact assessment Report"/>
          <xsd:enumeration value="EMF and CEMPs"/>
          <xsd:enumeration value="Project Management"/>
          <xsd:enumeration value="TRG"/>
          <xsd:enumeration value="Draft EES Documentation"/>
          <xsd:enumeration value="EES Documentation"/>
          <xsd:enumeration value="Exhibition &amp; Inquiry"/>
          <xsd:enumeration value="Ministers Assessment"/>
          <xsd:enumeration value="EPBC/Bilateral"/>
          <xsd:enumeration value="Correspondence"/>
          <xsd:enumeration value="Secondary Approvals under the Incorporated Document"/>
          <xsd:enumeration value="Templates and Project Mapping"/>
          <xsd:enumeration value="Development Plan Review Committee (DPRC)"/>
          <xsd:enumeration value="Oversite Development"/>
          <xsd:enumeration value="Planning Scheme Amendments"/>
          <xsd:enumeration value="Communications"/>
          <xsd:enumeration value="Early Works Plan"/>
          <xsd:enumeration value="Retired"/>
        </xsd:restriction>
      </xsd:simpleType>
    </xsd:element>
    <xsd:element name="IUA_x0020_Type" ma:index="33" nillable="true" ma:displayName="IAU Type" ma:default="IAU" ma:format="Dropdown" ma:indexed="true" ma:internalName="IUA_x0020_Type">
      <xsd:simpleType>
        <xsd:restriction base="dms:Choice">
          <xsd:enumeration value="IAU"/>
          <xsd:enumeration value="Approved"/>
          <xsd:enumeration value="Approved Plans"/>
          <xsd:enumeration value="Authorisation"/>
          <xsd:enumeration value="BSGC and RIMG"/>
          <xsd:enumeration value="C196melt - Ravenhall Concrete Batching Plant"/>
          <xsd:enumeration value="City Screens"/>
          <xsd:enumeration value="Community, Stakeholder Engagement &amp; Management Framework"/>
          <xsd:enumeration value="Complete EES on Exhibition"/>
          <xsd:enumeration value="Correspondence"/>
          <xsd:enumeration value="Development Plan Review Committee (DPRC)"/>
          <xsd:enumeration value="Development Plan Submissions"/>
          <xsd:enumeration value="Development Plans - ANZAC"/>
          <xsd:enumeration value="Development Plans - Construction Power"/>
          <xsd:enumeration value="Development Plans - Eastern Portal"/>
          <xsd:enumeration value="Development Plans - Eastern Portal"/>
          <xsd:enumeration value="Development Plans - North Melb"/>
          <xsd:enumeration value="Development Plans - Park Street Tram Stop"/>
          <xsd:enumeration value="Development Plans - Parkville"/>
          <xsd:enumeration value="Development Plans - State Library"/>
          <xsd:enumeration value="Development Plans - Town Hall"/>
          <xsd:enumeration value="Development Plans - Western Portal"/>
          <xsd:enumeration value="Development Plans - Western Portal"/>
          <xsd:enumeration value="Development Plans Eastern Portal (RIA Contractor)"/>
          <xsd:enumeration value="Development Plans Western Portal (RIA Contractor)"/>
          <xsd:enumeration value="Development Plans Western Turnback (RIA Contractor)"/>
          <xsd:enumeration value="Draft EES Chapters"/>
          <xsd:enumeration value="Draft EES Studies"/>
          <xsd:enumeration value="Draft Technical Reports"/>
          <xsd:enumeration value="Early Works Plan - CYP"/>
          <xsd:enumeration value="Early Works Plan - Managing Contractor - John Holland"/>
          <xsd:enumeration value="Early Works Plan - Park Street Tram Stop"/>
          <xsd:enumeration value="Early Works Plan - Tunnel Portals"/>
          <xsd:enumeration value="Environmental Management Framework"/>
          <xsd:enumeration value="Environmental Performance Requirements - Amendments"/>
          <xsd:enumeration value="Exhibition Documents"/>
          <xsd:enumeration value="Existing Conditions"/>
          <xsd:enumeration value="GC45"/>
          <xsd:enumeration value="GC67"/>
          <xsd:enumeration value="GC82"/>
          <xsd:enumeration value="Ground Water Planning Permit"/>
          <xsd:enumeration value="IAU Comments"/>
          <xsd:enumeration value="IAU Review Comments"/>
          <xsd:enumeration value="Inquiry - Documents"/>
          <xsd:enumeration value="Inquiry - Report"/>
          <xsd:enumeration value="Inquiry - Submissions"/>
          <xsd:enumeration value="Inquiry - Tabled Documents"/>
          <xsd:enumeration value="Legal Advice"/>
          <xsd:enumeration value="Media"/>
          <xsd:enumeration value="Ministers Assessment - Draft"/>
          <xsd:enumeration value="Ministers Assessment - Final"/>
          <xsd:enumeration value="Newell's Paddock - C152 Maribyrnong"/>
          <xsd:enumeration value="Oversite Development - CBD North"/>
          <xsd:enumeration value="Oversite Development - CBD South"/>
          <xsd:enumeration value="Oversite Development - General (CBD North &amp; CBD South)"/>
          <xsd:enumeration value="Peer Review"/>
          <xsd:enumeration value="Project Boundary Variation - MTPF Act"/>
          <xsd:enumeration value="Project Mapping"/>
          <xsd:enumeration value="Proponent"/>
          <xsd:enumeration value="Proponent Comments"/>
          <xsd:enumeration value="Public Notice"/>
          <xsd:enumeration value="Resourcing"/>
          <xsd:enumeration value="Risk Assessment"/>
          <xsd:enumeration value="Signed Briefs"/>
          <xsd:enumeration value="Signed Briefs"/>
          <xsd:enumeration value="Submissions"/>
          <xsd:enumeration value="Submissions"/>
          <xsd:enumeration value="Templates"/>
          <xsd:enumeration value="Terms of Reference"/>
          <xsd:enumeration value="TRG #1"/>
          <xsd:enumeration value="TRG #10"/>
          <xsd:enumeration value="TRG #11"/>
          <xsd:enumeration value="TRG #12"/>
          <xsd:enumeration value="TRG #13"/>
          <xsd:enumeration value="TRG #14"/>
          <xsd:enumeration value="TRG #15"/>
          <xsd:enumeration value="TRG #2"/>
          <xsd:enumeration value="TRG #3"/>
          <xsd:enumeration value="TRG #4"/>
          <xsd:enumeration value="TRG #5"/>
          <xsd:enumeration value="TRG #6"/>
          <xsd:enumeration value="TRG #7"/>
          <xsd:enumeration value="TRG #8"/>
          <xsd:enumeration value="TRG #9"/>
          <xsd:enumeration value="TRG Administration"/>
          <xsd:enumeration value="TRG Meeting Notes"/>
          <xsd:enumeration value="TRG Review Comments"/>
          <xsd:enumeration value="Urban Design Strategy"/>
          <xsd:enumeration value="VAGO"/>
          <xsd:enumeration value="Working Folder"/>
        </xsd:restriction>
      </xsd:simpleType>
    </xsd:element>
    <xsd:element name="Project_x0020_Status" ma:index="34" nillable="true" ma:displayName="Project Status" ma:default="Current" ma:format="Dropdown" ma:hidden="true" ma:indexed="true" ma:internalName="Project_x0020_Status" ma:readOnly="false">
      <xsd:simpleType>
        <xsd:restriction base="dms:Choice">
          <xsd:enumeration value="Current"/>
          <xsd:enumeration value="Complete"/>
        </xsd:restriction>
      </xsd:simpleType>
    </xsd:element>
  </xsd:schema>
  <xsd:schema xmlns:xsd="http://www.w3.org/2001/XMLSchema" xmlns:xs="http://www.w3.org/2001/XMLSchema" xmlns:dms="http://schemas.microsoft.com/office/2006/documentManagement/types" xmlns:pc="http://schemas.microsoft.com/office/infopath/2007/PartnerControls" targetNamespace="c42f9c80-6326-4d3e-8624-f1221488f056" elementFormDefault="qualified">
    <xsd:import namespace="http://schemas.microsoft.com/office/2006/documentManagement/types"/>
    <xsd:import namespace="http://schemas.microsoft.com/office/infopath/2007/PartnerControls"/>
    <xsd:element name="Project_x0020_Name" ma:index="32" nillable="true" ma:displayName="Project Name" ma:indexed="true" ma:list="{38f95403-6005-49b8-a268-60c252eb1076}" ma:internalName="Project_x0020_Name" ma:showField="Title" ma:web="c42f9c80-6326-4d3e-8624-f1221488f056">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xCatchAll xmlns="9fd47c19-1c4a-4d7d-b342-c10cef269344">
      <Value>7</Value>
      <Value>6</Value>
      <Value>5</Value>
      <Value>4</Value>
      <Value>3</Value>
      <Value>2</Value>
      <Value>1</Value>
    </TaxCatchAll>
    <ece32f50ba964e1fbf627a9d83fe6c01 xmlns="9fd47c19-1c4a-4d7d-b342-c10cef269344">
      <Terms xmlns="http://schemas.microsoft.com/office/infopath/2007/PartnerControls">
        <TermInfo xmlns="http://schemas.microsoft.com/office/infopath/2007/PartnerControls">
          <TermName xmlns="http://schemas.microsoft.com/office/infopath/2007/PartnerControls">Department of Environment, Land, Water and Planning</TermName>
          <TermId xmlns="http://schemas.microsoft.com/office/infopath/2007/PartnerControls">607a3f87-1228-4cd9-82a5-076aa8776274</TermId>
        </TermInfo>
      </Terms>
    </ece32f50ba964e1fbf627a9d83fe6c01>
    <k1bd994a94c2413797db3bab8f123f6f xmlns="9fd47c19-1c4a-4d7d-b342-c10cef269344">
      <Terms xmlns="http://schemas.microsoft.com/office/infopath/2007/PartnerControls">
        <TermInfo xmlns="http://schemas.microsoft.com/office/infopath/2007/PartnerControls">
          <TermName xmlns="http://schemas.microsoft.com/office/infopath/2007/PartnerControls">All</TermName>
          <TermId xmlns="http://schemas.microsoft.com/office/infopath/2007/PartnerControls">8270565e-a836-42c0-aa61-1ac7b0ff14aa</TermId>
        </TermInfo>
      </Terms>
    </k1bd994a94c2413797db3bab8f123f6f>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n771d69a070c4babbf278c67c8a2b859 xmlns="9fd47c19-1c4a-4d7d-b342-c10cef269344">
      <Terms xmlns="http://schemas.microsoft.com/office/infopath/2007/PartnerControls">
        <TermInfo xmlns="http://schemas.microsoft.com/office/infopath/2007/PartnerControls">
          <TermName xmlns="http://schemas.microsoft.com/office/infopath/2007/PartnerControls">Statutory Planning Services</TermName>
          <TermId xmlns="http://schemas.microsoft.com/office/infopath/2007/PartnerControls">916b3c81-e5df-4494-a9cf-10d10856131e</TermId>
        </TermInfo>
      </Terms>
    </n771d69a070c4babbf278c67c8a2b859>
    <Stage xmlns="44cb0fe0-8826-47e9-aefb-ed5a24acb0df">Scoping Requirements</Stage>
    <mfe9accc5a0b4653a7b513b67ffd122d xmlns="9fd47c19-1c4a-4d7d-b342-c10cef269344">
      <Terms xmlns="http://schemas.microsoft.com/office/infopath/2007/PartnerControls">
        <TermInfo xmlns="http://schemas.microsoft.com/office/infopath/2007/PartnerControls">
          <TermName xmlns="http://schemas.microsoft.com/office/infopath/2007/PartnerControls">Impact Assessment</TermName>
          <TermId xmlns="http://schemas.microsoft.com/office/infopath/2007/PartnerControls">27013645-8e33-4b93-bd17-833b2e397a14</TermId>
        </TermInfo>
      </Terms>
    </mfe9accc5a0b4653a7b513b67ffd122d>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RoutingRuleDescription xmlns="http://schemas.microsoft.com/sharepoint/v3">Yan Yean Road Stage 2 Draft Scoping Requirements Q and A</RoutingRuleDescription>
    <a25c4e3633654d669cbaa09ae6b70789 xmlns="9fd47c19-1c4a-4d7d-b342-c10cef269344">
      <Terms xmlns="http://schemas.microsoft.com/office/infopath/2007/PartnerControls"/>
    </a25c4e3633654d669cbaa09ae6b70789>
    <ic50d0a05a8e4d9791dac67f8a1e716c xmlns="9fd47c19-1c4a-4d7d-b342-c10cef269344">
      <Terms xmlns="http://schemas.microsoft.com/office/infopath/2007/PartnerControls">
        <TermInfo xmlns="http://schemas.microsoft.com/office/infopath/2007/PartnerControls">
          <TermName xmlns="http://schemas.microsoft.com/office/infopath/2007/PartnerControls">Planning</TermName>
          <TermId xmlns="http://schemas.microsoft.com/office/infopath/2007/PartnerControls">a27341dd-7be7-4882-a552-a667d667e276</TermId>
        </TermInfo>
      </Terms>
    </ic50d0a05a8e4d9791dac67f8a1e716c>
    <Project_x0020_Name xmlns="c42f9c80-6326-4d3e-8624-f1221488f056">27</Project_x0020_Name>
    <Project_x0020_Status xmlns="44cb0fe0-8826-47e9-aefb-ed5a24acb0df">Current</Project_x0020_Status>
    <IUA_x0020_Type xmlns="44cb0fe0-8826-47e9-aefb-ed5a24acb0df">Approved</IUA_x0020_Type>
    <_dlc_DocId xmlns="a5f32de4-e402-4188-b034-e71ca7d22e54">DOCID360-2007974373-4493</_dlc_DocId>
    <_dlc_DocIdUrl xmlns="a5f32de4-e402-4188-b034-e71ca7d22e54">
      <Url>https://delwpvicgovau.sharepoint.com/sites/ecm_360/_layouts/15/DocIdRedir.aspx?ID=DOCID360-2007974373-4493</Url>
      <Description>DOCID360-2007974373-4493</Description>
    </_dlc_DocIdUrl>
  </documentManagement>
</p:properties>
</file>

<file path=customXml/item5.xml><?xml version="1.0" encoding="utf-8"?>
<?mso-contentType ?>
<SharedContentType xmlns="Microsoft.SharePoint.Taxonomy.ContentTypeSync" SourceId="797aeec6-0273-40f2-ab3e-beee73212332" ContentTypeId="0x0101002517F445A0F35E449C98AAD631F2B0386F04" PreviousValue="false"/>
</file>

<file path=customXml/item6.xml><?xml version="1.0" encoding="utf-8"?>
<?mso-contentType ?>
<customXsn xmlns="http://schemas.microsoft.com/office/2006/metadata/customXsn">
  <xsnLocation/>
  <cached>True</cached>
  <openByDefault>True</openByDefault>
  <xsnScope>/sites/contentTypeHub</xsnScope>
</customXsn>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76257-3CDF-47FA-AECD-56ADCA1F69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f32de4-e402-4188-b034-e71ca7d22e54"/>
    <ds:schemaRef ds:uri="http://schemas.microsoft.com/sharepoint/v3"/>
    <ds:schemaRef ds:uri="9fd47c19-1c4a-4d7d-b342-c10cef269344"/>
    <ds:schemaRef ds:uri="44cb0fe0-8826-47e9-aefb-ed5a24acb0df"/>
    <ds:schemaRef ds:uri="c42f9c80-6326-4d3e-8624-f1221488f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1F3378-3EF9-41EB-9E74-80374735119D}">
  <ds:schemaRefs>
    <ds:schemaRef ds:uri="http://schemas.microsoft.com/sharepoint/v3/contenttype/forms"/>
  </ds:schemaRefs>
</ds:datastoreItem>
</file>

<file path=customXml/itemProps3.xml><?xml version="1.0" encoding="utf-8"?>
<ds:datastoreItem xmlns:ds="http://schemas.openxmlformats.org/officeDocument/2006/customXml" ds:itemID="{9A46845F-2C12-4B82-8FA1-258239EEFFC6}">
  <ds:schemaRefs>
    <ds:schemaRef ds:uri="http://schemas.microsoft.com/sharepoint/events"/>
  </ds:schemaRefs>
</ds:datastoreItem>
</file>

<file path=customXml/itemProps4.xml><?xml version="1.0" encoding="utf-8"?>
<ds:datastoreItem xmlns:ds="http://schemas.openxmlformats.org/officeDocument/2006/customXml" ds:itemID="{12165816-99CC-4F03-ABDA-770EDF5C1441}">
  <ds:schemaRefs>
    <ds:schemaRef ds:uri="http://schemas.microsoft.com/office/2006/documentManagement/types"/>
    <ds:schemaRef ds:uri="a5f32de4-e402-4188-b034-e71ca7d22e54"/>
    <ds:schemaRef ds:uri="9fd47c19-1c4a-4d7d-b342-c10cef269344"/>
    <ds:schemaRef ds:uri="c42f9c80-6326-4d3e-8624-f1221488f056"/>
    <ds:schemaRef ds:uri="http://purl.org/dc/elements/1.1/"/>
    <ds:schemaRef ds:uri="http://schemas.microsoft.com/office/2006/metadata/properties"/>
    <ds:schemaRef ds:uri="http://schemas.microsoft.com/sharepoint/v3"/>
    <ds:schemaRef ds:uri="44cb0fe0-8826-47e9-aefb-ed5a24acb0df"/>
    <ds:schemaRef ds:uri="http://purl.org/dc/term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6E14351F-0980-456A-9BFC-0E412479701B}">
  <ds:schemaRefs>
    <ds:schemaRef ds:uri="Microsoft.SharePoint.Taxonomy.ContentTypeSync"/>
  </ds:schemaRefs>
</ds:datastoreItem>
</file>

<file path=customXml/itemProps6.xml><?xml version="1.0" encoding="utf-8"?>
<ds:datastoreItem xmlns:ds="http://schemas.openxmlformats.org/officeDocument/2006/customXml" ds:itemID="{5E2EC0A1-AB50-4270-819F-309E3D7F3BBA}">
  <ds:schemaRefs>
    <ds:schemaRef ds:uri="http://schemas.microsoft.com/office/2006/metadata/customXsn"/>
  </ds:schemaRefs>
</ds:datastoreItem>
</file>

<file path=customXml/itemProps7.xml><?xml version="1.0" encoding="utf-8"?>
<ds:datastoreItem xmlns:ds="http://schemas.openxmlformats.org/officeDocument/2006/customXml" ds:itemID="{178DAEC6-99A5-4788-AD0D-07C64DF88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DELWP Blank A4.dotm</Template>
  <TotalTime>65</TotalTime>
  <Pages>3</Pages>
  <Words>1311</Words>
  <Characters>7621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Final scoping requirements Q&amp;As</vt:lpstr>
    </vt:vector>
  </TitlesOfParts>
  <Company/>
  <LinksUpToDate>false</LinksUpToDate>
  <CharactersWithSpaces>8915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scoping requirements Q&amp;As</dc:title>
  <dc:subject/>
  <dc:creator>Thomas J Wiltshire (DELWP)</dc:creator>
  <cp:keywords/>
  <dc:description/>
  <cp:lastModifiedBy>Thomas J Wiltshire (DELWP)</cp:lastModifiedBy>
  <cp:revision>12</cp:revision>
  <cp:lastPrinted>2016-09-08T07:20:00Z</cp:lastPrinted>
  <dcterms:created xsi:type="dcterms:W3CDTF">2019-08-09T04:10:00Z</dcterms:created>
  <dcterms:modified xsi:type="dcterms:W3CDTF">2019-08-12T23:10:00Z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y fmtid="{D5CDD505-2E9C-101B-9397-08002B2CF9AE}" pid="18" name="ContentTypeId">
    <vt:lpwstr>0x0101002517F445A0F35E449C98AAD631F2B0386F04007B614217D29EC24D84ECCB10536BDF58</vt:lpwstr>
  </property>
  <property fmtid="{D5CDD505-2E9C-101B-9397-08002B2CF9AE}" pid="19" name="Section">
    <vt:lpwstr>7;#All|8270565e-a836-42c0-aa61-1ac7b0ff14aa</vt:lpwstr>
  </property>
  <property fmtid="{D5CDD505-2E9C-101B-9397-08002B2CF9AE}" pid="20" name="AuthorIds_UIVersion_5">
    <vt:lpwstr>227</vt:lpwstr>
  </property>
  <property fmtid="{D5CDD505-2E9C-101B-9397-08002B2CF9AE}" pid="21" name="Order">
    <vt:r8>408300</vt:r8>
  </property>
  <property fmtid="{D5CDD505-2E9C-101B-9397-08002B2CF9AE}" pid="22" name="Agency">
    <vt:lpwstr>1;#Department of Environment, Land, Water and Planning|607a3f87-1228-4cd9-82a5-076aa8776274</vt:lpwstr>
  </property>
  <property fmtid="{D5CDD505-2E9C-101B-9397-08002B2CF9AE}" pid="23" name="Branch">
    <vt:lpwstr>4;#Impact Assessment|27013645-8e33-4b93-bd17-833b2e397a14</vt:lpwstr>
  </property>
  <property fmtid="{D5CDD505-2E9C-101B-9397-08002B2CF9AE}" pid="24" name="Reference Type">
    <vt:lpwstr/>
  </property>
  <property fmtid="{D5CDD505-2E9C-101B-9397-08002B2CF9AE}" pid="25" name="AuthorIds_UIVersion_9">
    <vt:lpwstr>225</vt:lpwstr>
  </property>
  <property fmtid="{D5CDD505-2E9C-101B-9397-08002B2CF9AE}" pid="26" name="_dlc_DocIdItemGuid">
    <vt:lpwstr>05c273ba-5b0b-4d3e-b0cc-04edff998a41</vt:lpwstr>
  </property>
  <property fmtid="{D5CDD505-2E9C-101B-9397-08002B2CF9AE}" pid="27" name="Division">
    <vt:lpwstr>5;#Statutory Planning Services|916b3c81-e5df-4494-a9cf-10d10856131e</vt:lpwstr>
  </property>
  <property fmtid="{D5CDD505-2E9C-101B-9397-08002B2CF9AE}" pid="28" name="Location Type">
    <vt:lpwstr/>
  </property>
  <property fmtid="{D5CDD505-2E9C-101B-9397-08002B2CF9AE}" pid="29" name="Dissemination Limiting Marker">
    <vt:lpwstr>2;#FOUO|955eb6fc-b35a-4808-8aa5-31e514fa3f26</vt:lpwstr>
  </property>
  <property fmtid="{D5CDD505-2E9C-101B-9397-08002B2CF9AE}" pid="30" name="Group1">
    <vt:lpwstr>6;#Planning|a27341dd-7be7-4882-a552-a667d667e276</vt:lpwstr>
  </property>
  <property fmtid="{D5CDD505-2E9C-101B-9397-08002B2CF9AE}" pid="31" name="AuthorIds_UIVersion_2">
    <vt:lpwstr>225</vt:lpwstr>
  </property>
  <property fmtid="{D5CDD505-2E9C-101B-9397-08002B2CF9AE}" pid="32" name="Security Classification">
    <vt:lpwstr>3;#Unclassified|7fa379f4-4aba-4692-ab80-7d39d3a23cf4</vt:lpwstr>
  </property>
  <property fmtid="{D5CDD505-2E9C-101B-9397-08002B2CF9AE}" pid="33" name="o2e611f6ba3e4c8f9a895dfb7980639e">
    <vt:lpwstr/>
  </property>
  <property fmtid="{D5CDD505-2E9C-101B-9397-08002B2CF9AE}" pid="34" name="ld508a88e6264ce89693af80a72862cb">
    <vt:lpwstr/>
  </property>
  <property fmtid="{D5CDD505-2E9C-101B-9397-08002B2CF9AE}" pid="35" name="Reference_x0020_Type">
    <vt:lpwstr/>
  </property>
  <property fmtid="{D5CDD505-2E9C-101B-9397-08002B2CF9AE}" pid="36" name="Dissemination_x0020_Limiting_x0020_Marker">
    <vt:lpwstr>2;#FOUO|955eb6fc-b35a-4808-8aa5-31e514fa3f26</vt:lpwstr>
  </property>
  <property fmtid="{D5CDD505-2E9C-101B-9397-08002B2CF9AE}" pid="37" name="Location_x0020_Type">
    <vt:lpwstr/>
  </property>
  <property fmtid="{D5CDD505-2E9C-101B-9397-08002B2CF9AE}" pid="38" name="Sub_x002d_Section">
    <vt:lpwstr/>
  </property>
  <property fmtid="{D5CDD505-2E9C-101B-9397-08002B2CF9AE}" pid="39" name="Security_x0020_Classification">
    <vt:lpwstr>3;#Unclassified|7fa379f4-4aba-4692-ab80-7d39d3a23cf4</vt:lpwstr>
  </property>
  <property fmtid="{D5CDD505-2E9C-101B-9397-08002B2CF9AE}" pid="40" name="Sub-Section">
    <vt:lpwstr/>
  </property>
</Properties>
</file>