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080"/>
      </w:tblGrid>
      <w:tr w:rsidR="00975ED3" w:rsidRPr="00975ED3" w14:paraId="6D2C23D7" w14:textId="77777777" w:rsidTr="00522E29">
        <w:trPr>
          <w:trHeight w:hRule="exact" w:val="1418"/>
        </w:trPr>
        <w:tc>
          <w:tcPr>
            <w:tcW w:w="8080" w:type="dxa"/>
            <w:vAlign w:val="center"/>
          </w:tcPr>
          <w:p w14:paraId="2B053C88" w14:textId="3D205260" w:rsidR="003440E7" w:rsidRDefault="00DA50E0" w:rsidP="003440E7">
            <w:pPr>
              <w:pStyle w:val="Title"/>
              <w:jc w:val="left"/>
            </w:pPr>
            <w:r>
              <w:t>Warburton Mountain Bike Destination</w:t>
            </w:r>
            <w:r w:rsidR="003440E7">
              <w:t xml:space="preserve">: </w:t>
            </w:r>
          </w:p>
          <w:p w14:paraId="28700993" w14:textId="02F0053A" w:rsidR="00A5462F" w:rsidRPr="00CD0314" w:rsidRDefault="003440E7" w:rsidP="003440E7">
            <w:pPr>
              <w:pStyle w:val="Title"/>
              <w:jc w:val="left"/>
              <w:rPr>
                <w:b w:val="0"/>
              </w:rPr>
            </w:pPr>
            <w:r>
              <w:t>EES Scoping Requirements process</w:t>
            </w:r>
          </w:p>
        </w:tc>
      </w:tr>
    </w:tbl>
    <w:p w14:paraId="5167EE55" w14:textId="4E215B89" w:rsidR="00D23E92" w:rsidRDefault="00DA50E0" w:rsidP="00D23E92">
      <w:pPr>
        <w:pBdr>
          <w:bottom w:val="single" w:sz="4" w:space="1" w:color="auto"/>
        </w:pBdr>
      </w:pPr>
      <w:bookmarkStart w:id="0" w:name="Here"/>
      <w:bookmarkEnd w:id="0"/>
      <w:r>
        <w:rPr>
          <w:b/>
          <w:sz w:val="32"/>
        </w:rPr>
        <w:t>Warburton Mountain Bike Destination</w:t>
      </w:r>
      <w:r w:rsidR="002C7252">
        <w:rPr>
          <w:b/>
          <w:sz w:val="32"/>
        </w:rPr>
        <w:t xml:space="preserve"> </w:t>
      </w:r>
      <w:r w:rsidR="00D23E92">
        <w:rPr>
          <w:b/>
          <w:sz w:val="32"/>
        </w:rPr>
        <w:t xml:space="preserve">EES </w:t>
      </w:r>
      <w:r w:rsidR="00D23E92" w:rsidRPr="008918B9">
        <w:rPr>
          <w:b/>
          <w:sz w:val="32"/>
        </w:rPr>
        <w:t xml:space="preserve">– </w:t>
      </w:r>
      <w:r w:rsidR="00D93150">
        <w:rPr>
          <w:b/>
          <w:sz w:val="32"/>
        </w:rPr>
        <w:t>F</w:t>
      </w:r>
      <w:r w:rsidR="00F0342E">
        <w:rPr>
          <w:b/>
          <w:sz w:val="32"/>
        </w:rPr>
        <w:t>inal</w:t>
      </w:r>
      <w:r w:rsidR="00D23E92" w:rsidRPr="008918B9">
        <w:rPr>
          <w:b/>
          <w:sz w:val="32"/>
        </w:rPr>
        <w:t xml:space="preserve"> </w:t>
      </w:r>
      <w:r w:rsidR="00D23E92">
        <w:rPr>
          <w:b/>
          <w:sz w:val="32"/>
        </w:rPr>
        <w:t>Scoping R</w:t>
      </w:r>
      <w:r w:rsidR="00D23E92" w:rsidRPr="008918B9">
        <w:rPr>
          <w:b/>
          <w:sz w:val="32"/>
        </w:rPr>
        <w:t xml:space="preserve">equirements </w:t>
      </w:r>
      <w:r w:rsidR="00A571E1">
        <w:rPr>
          <w:b/>
          <w:sz w:val="32"/>
        </w:rPr>
        <w:t>FAQs</w:t>
      </w:r>
    </w:p>
    <w:p w14:paraId="1B2F1D34" w14:textId="6026DA0B" w:rsidR="00D23E92" w:rsidRPr="008918B9" w:rsidRDefault="00DA50E0" w:rsidP="00D23E92">
      <w:pPr>
        <w:pBdr>
          <w:bottom w:val="single" w:sz="4" w:space="1" w:color="auto"/>
        </w:pBdr>
        <w:jc w:val="right"/>
        <w:rPr>
          <w:b/>
          <w:sz w:val="32"/>
        </w:rPr>
      </w:pPr>
      <w:r>
        <w:t>November</w:t>
      </w:r>
      <w:r w:rsidR="00E223B9">
        <w:t xml:space="preserve"> </w:t>
      </w:r>
      <w:r w:rsidR="00D23E92" w:rsidRPr="008918B9">
        <w:t>20</w:t>
      </w:r>
      <w:r w:rsidR="00A700C4">
        <w:t>20</w:t>
      </w:r>
    </w:p>
    <w:p w14:paraId="79802410" w14:textId="77777777" w:rsidR="00D23E92" w:rsidRDefault="00D23E92" w:rsidP="00D23E92">
      <w:pPr>
        <w:rPr>
          <w:rFonts w:ascii="Calibri" w:hAnsi="Calibri" w:cs="Helv"/>
          <w:b/>
        </w:rPr>
      </w:pPr>
    </w:p>
    <w:p w14:paraId="67060529" w14:textId="77777777" w:rsidR="00A700C4" w:rsidRPr="00A700C4" w:rsidRDefault="00A700C4" w:rsidP="00A700C4">
      <w:pPr>
        <w:spacing w:before="240" w:after="160" w:line="259" w:lineRule="auto"/>
        <w:rPr>
          <w:b/>
          <w:bCs/>
        </w:rPr>
      </w:pPr>
      <w:r w:rsidRPr="00A700C4">
        <w:rPr>
          <w:b/>
          <w:bCs/>
        </w:rPr>
        <w:t>What is the purpose of the scoping requirements?</w:t>
      </w:r>
    </w:p>
    <w:p w14:paraId="6D00DC9E" w14:textId="22F049F7" w:rsidR="00A700C4" w:rsidRDefault="00DA50E0" w:rsidP="00A700C4">
      <w:pPr>
        <w:spacing w:after="160" w:line="259" w:lineRule="auto"/>
      </w:pPr>
      <w:r>
        <w:t>Yarra Ranges Council</w:t>
      </w:r>
      <w:r w:rsidR="0017780B" w:rsidRPr="006E30A0">
        <w:t xml:space="preserve"> </w:t>
      </w:r>
      <w:r w:rsidR="00A700C4" w:rsidRPr="006B7D62">
        <w:t xml:space="preserve">is preparing an environment effects statement (EES) for the </w:t>
      </w:r>
      <w:r>
        <w:t>Warburton Mountain Bike Destination</w:t>
      </w:r>
      <w:r w:rsidR="000D2830">
        <w:t xml:space="preserve"> Project</w:t>
      </w:r>
      <w:r w:rsidR="00A700C4">
        <w:t xml:space="preserve">, and the </w:t>
      </w:r>
      <w:r w:rsidR="00A700C4" w:rsidRPr="006B7D62">
        <w:t>EES scoping requirements set out the matters that need to be investigated and document</w:t>
      </w:r>
      <w:r w:rsidR="00F07F19">
        <w:t>ed</w:t>
      </w:r>
      <w:r w:rsidR="00A700C4" w:rsidRPr="006B7D62">
        <w:t xml:space="preserve"> within </w:t>
      </w:r>
      <w:r w:rsidR="00A700C4">
        <w:t>the</w:t>
      </w:r>
      <w:r w:rsidR="00A700C4" w:rsidRPr="006B7D62">
        <w:t xml:space="preserve"> E</w:t>
      </w:r>
      <w:r w:rsidR="00A700C4">
        <w:t>E</w:t>
      </w:r>
      <w:r w:rsidR="00A700C4" w:rsidRPr="006B7D62">
        <w:t xml:space="preserve">S.  </w:t>
      </w:r>
    </w:p>
    <w:p w14:paraId="2D9F5818" w14:textId="5F48E267" w:rsidR="00DA50E0" w:rsidRDefault="00A700C4" w:rsidP="00A700C4">
      <w:pPr>
        <w:spacing w:after="160" w:line="259" w:lineRule="auto"/>
      </w:pPr>
      <w:r w:rsidRPr="00A700C4">
        <w:t xml:space="preserve">Final EES scoping requirements have been approved by the Minister for Planning and are available on the DELWP website: </w:t>
      </w:r>
      <w:hyperlink r:id="rId13" w:history="1">
        <w:r w:rsidR="00DA50E0">
          <w:rPr>
            <w:rStyle w:val="Hyperlink"/>
          </w:rPr>
          <w:t>https://www.planning.vic.gov.au/environment-assessment/browse-projects/projects/warburton-mountain-bike-destination</w:t>
        </w:r>
      </w:hyperlink>
    </w:p>
    <w:p w14:paraId="456898D4" w14:textId="3AB7C9F4" w:rsidR="00A700C4" w:rsidRPr="00A700C4" w:rsidRDefault="00A700C4" w:rsidP="00A700C4">
      <w:pPr>
        <w:spacing w:before="240" w:after="160" w:line="259" w:lineRule="auto"/>
        <w:rPr>
          <w:b/>
          <w:bCs/>
        </w:rPr>
      </w:pPr>
      <w:r w:rsidRPr="00A700C4">
        <w:rPr>
          <w:b/>
          <w:bCs/>
        </w:rPr>
        <w:t xml:space="preserve">Why is an Environment Effects Statement (EES) required for the Project? </w:t>
      </w:r>
    </w:p>
    <w:p w14:paraId="58BBCCE3" w14:textId="77777777" w:rsidR="00A700C4" w:rsidRPr="00A700C4" w:rsidRDefault="00A700C4" w:rsidP="00A700C4">
      <w:pPr>
        <w:spacing w:after="160" w:line="259" w:lineRule="auto"/>
      </w:pPr>
      <w:r w:rsidRPr="00A700C4">
        <w:t xml:space="preserve">An EES is the most comprehensive and robust assessment process available and will </w:t>
      </w:r>
      <w:r w:rsidRPr="007E2553">
        <w:t xml:space="preserve">provide </w:t>
      </w:r>
      <w:r w:rsidRPr="00A700C4">
        <w:t>for an integrated and transparent examination of the proposed project and its effects, which is necessary because of the array of potential effects, the substantial public interest and the different statutory approvals typically required for this type of major project.</w:t>
      </w:r>
    </w:p>
    <w:p w14:paraId="37B0126E" w14:textId="78C02841" w:rsidR="00A700C4" w:rsidRPr="0023523E" w:rsidRDefault="00A700C4" w:rsidP="00A700C4">
      <w:pPr>
        <w:spacing w:after="160" w:line="259" w:lineRule="auto"/>
      </w:pPr>
      <w:r w:rsidRPr="007E2553">
        <w:t xml:space="preserve">The Minister for Planning determined under the </w:t>
      </w:r>
      <w:r w:rsidRPr="00A700C4">
        <w:rPr>
          <w:i/>
          <w:iCs/>
        </w:rPr>
        <w:t>Environment Effects Act 1978</w:t>
      </w:r>
      <w:r w:rsidRPr="007E2553">
        <w:t xml:space="preserve"> that </w:t>
      </w:r>
      <w:r w:rsidR="00DA50E0">
        <w:t>Yarra Ranges Council</w:t>
      </w:r>
      <w:r w:rsidRPr="007E2553">
        <w:t xml:space="preserve"> should prepare an EES for the </w:t>
      </w:r>
      <w:r w:rsidR="00DA50E0">
        <w:t>Warburton Mountain Bike Destination</w:t>
      </w:r>
      <w:r w:rsidR="000D2830">
        <w:t xml:space="preserve"> Project</w:t>
      </w:r>
      <w:r>
        <w:t xml:space="preserve"> in </w:t>
      </w:r>
      <w:r w:rsidR="00DA50E0">
        <w:t>May 2020</w:t>
      </w:r>
      <w:r w:rsidRPr="007E2553">
        <w:t xml:space="preserve">.  </w:t>
      </w:r>
      <w:r w:rsidRPr="000A6532">
        <w:t xml:space="preserve">In the procedures and requirements, the Minister identified key environmental risks that would need to be addressed in the EES, namely:  </w:t>
      </w:r>
    </w:p>
    <w:p w14:paraId="7DF46DBA" w14:textId="77777777" w:rsidR="00DA50E0" w:rsidRPr="003B518A" w:rsidRDefault="00DA50E0" w:rsidP="00DA50E0">
      <w:pPr>
        <w:pStyle w:val="ListParagraph"/>
        <w:numPr>
          <w:ilvl w:val="0"/>
          <w:numId w:val="16"/>
        </w:numPr>
        <w:spacing w:after="200" w:line="276" w:lineRule="auto"/>
      </w:pPr>
      <w:r w:rsidRPr="003B518A">
        <w:t xml:space="preserve">effects on biodiversity and ecological values, especially ecological communities and species listed under the </w:t>
      </w:r>
      <w:r w:rsidRPr="00DA50E0">
        <w:rPr>
          <w:i/>
          <w:iCs/>
        </w:rPr>
        <w:t>Flora and Fauna Guarantee Act 1988</w:t>
      </w:r>
      <w:r w:rsidRPr="003B518A">
        <w:t xml:space="preserve"> (FFG Act) or the </w:t>
      </w:r>
      <w:r w:rsidRPr="00DA50E0">
        <w:rPr>
          <w:i/>
          <w:iCs/>
        </w:rPr>
        <w:t>Environment Protection and Biodiversity Conservation Act 1999</w:t>
      </w:r>
      <w:r w:rsidRPr="003B518A">
        <w:t xml:space="preserve"> (EPBC Act); </w:t>
      </w:r>
    </w:p>
    <w:p w14:paraId="252283A4" w14:textId="77777777" w:rsidR="00DA50E0" w:rsidRPr="003B518A" w:rsidRDefault="00DA50E0" w:rsidP="00DA50E0">
      <w:pPr>
        <w:pStyle w:val="ListParagraph"/>
        <w:numPr>
          <w:ilvl w:val="0"/>
          <w:numId w:val="16"/>
        </w:numPr>
        <w:spacing w:after="200" w:line="276" w:lineRule="auto"/>
      </w:pPr>
      <w:r w:rsidRPr="003B518A">
        <w:t xml:space="preserve">effects on surface water and groundwater hydrology and quality; </w:t>
      </w:r>
    </w:p>
    <w:p w14:paraId="3820E2DA" w14:textId="77777777" w:rsidR="00DA50E0" w:rsidRPr="003B518A" w:rsidRDefault="00DA50E0" w:rsidP="00DA50E0">
      <w:pPr>
        <w:pStyle w:val="ListParagraph"/>
        <w:numPr>
          <w:ilvl w:val="0"/>
          <w:numId w:val="16"/>
        </w:numPr>
        <w:spacing w:after="200" w:line="276" w:lineRule="auto"/>
      </w:pPr>
      <w:r w:rsidRPr="003B518A">
        <w:t xml:space="preserve">effects on Aboriginal and historic cultural heritage values; </w:t>
      </w:r>
    </w:p>
    <w:p w14:paraId="60AB887B" w14:textId="77777777" w:rsidR="00DA50E0" w:rsidRPr="003B518A" w:rsidRDefault="00DA50E0" w:rsidP="00DA50E0">
      <w:pPr>
        <w:pStyle w:val="ListParagraph"/>
        <w:numPr>
          <w:ilvl w:val="0"/>
          <w:numId w:val="16"/>
        </w:numPr>
        <w:spacing w:after="200" w:line="276" w:lineRule="auto"/>
      </w:pPr>
      <w:r w:rsidRPr="003B518A">
        <w:t xml:space="preserve">effects on land uses; </w:t>
      </w:r>
    </w:p>
    <w:p w14:paraId="2F9FB4DF" w14:textId="77777777" w:rsidR="00DA50E0" w:rsidRPr="003B518A" w:rsidRDefault="00DA50E0" w:rsidP="00DA50E0">
      <w:pPr>
        <w:pStyle w:val="ListParagraph"/>
        <w:numPr>
          <w:ilvl w:val="0"/>
          <w:numId w:val="16"/>
        </w:numPr>
        <w:spacing w:after="200" w:line="276" w:lineRule="auto"/>
      </w:pPr>
      <w:r w:rsidRPr="003B518A">
        <w:t xml:space="preserve">effects on land stability and erosion related to the construction and operation of the project; </w:t>
      </w:r>
    </w:p>
    <w:p w14:paraId="1CEA8EDA" w14:textId="77777777" w:rsidR="00DA50E0" w:rsidRPr="003B518A" w:rsidRDefault="00DA50E0" w:rsidP="00DA50E0">
      <w:pPr>
        <w:pStyle w:val="ListParagraph"/>
        <w:numPr>
          <w:ilvl w:val="0"/>
          <w:numId w:val="16"/>
        </w:numPr>
        <w:spacing w:after="200" w:line="276" w:lineRule="auto"/>
      </w:pPr>
      <w:r w:rsidRPr="003B518A">
        <w:t xml:space="preserve">effects of project construction and operation on social amenity through changes in traffic, air quality, vistas or noise effects on nearby sensitive receptors (especially residents); </w:t>
      </w:r>
    </w:p>
    <w:p w14:paraId="6D7711BE" w14:textId="77777777" w:rsidR="00DA50E0" w:rsidRPr="003B518A" w:rsidRDefault="00DA50E0" w:rsidP="00DA50E0">
      <w:pPr>
        <w:pStyle w:val="ListParagraph"/>
        <w:numPr>
          <w:ilvl w:val="0"/>
          <w:numId w:val="16"/>
        </w:numPr>
        <w:spacing w:after="200" w:line="276" w:lineRule="auto"/>
      </w:pPr>
      <w:r w:rsidRPr="003B518A">
        <w:t xml:space="preserve">positive and adverse socio-economic effects, at local and regional scales, potentially generated by the project, including impacts on the capacity of local community infrastructure; and </w:t>
      </w:r>
    </w:p>
    <w:p w14:paraId="0BF089FB" w14:textId="77777777" w:rsidR="00DA50E0" w:rsidRPr="003B518A" w:rsidRDefault="00DA50E0" w:rsidP="00DA50E0">
      <w:pPr>
        <w:pStyle w:val="ListParagraph"/>
        <w:numPr>
          <w:ilvl w:val="0"/>
          <w:numId w:val="16"/>
        </w:numPr>
        <w:spacing w:after="200" w:line="276" w:lineRule="auto"/>
      </w:pPr>
      <w:r w:rsidRPr="003B518A">
        <w:t>potential cumulative effects in relation to any other existing or planned projects or tourism developments in the area.</w:t>
      </w:r>
    </w:p>
    <w:p w14:paraId="64C3E0AD" w14:textId="5FBA5022" w:rsidR="00B22746" w:rsidRDefault="00A700C4" w:rsidP="00BE6E98">
      <w:pPr>
        <w:spacing w:after="160" w:line="259" w:lineRule="auto"/>
      </w:pPr>
      <w:r>
        <w:t xml:space="preserve">The EES documentation will need to include </w:t>
      </w:r>
      <w:r w:rsidR="00F07F19">
        <w:t xml:space="preserve">a </w:t>
      </w:r>
      <w:r w:rsidRPr="007E2553">
        <w:t xml:space="preserve">detailed description of the proposed project and </w:t>
      </w:r>
      <w:r>
        <w:t xml:space="preserve">rigorous </w:t>
      </w:r>
      <w:r w:rsidRPr="007E2553">
        <w:t>assess</w:t>
      </w:r>
      <w:r>
        <w:t>ment of</w:t>
      </w:r>
      <w:r w:rsidRPr="007E2553">
        <w:t xml:space="preserve"> its potential effects on the environment and approaches to mitigation.  The EES will inform the public and </w:t>
      </w:r>
      <w:proofErr w:type="gramStart"/>
      <w:r w:rsidRPr="007E2553">
        <w:t>stakeholders, and</w:t>
      </w:r>
      <w:proofErr w:type="gramEnd"/>
      <w:r w:rsidRPr="007E2553">
        <w:t xml:space="preserve"> seek feedback.  Ultimately it enables the Minister to issue an assessment of the environmental effects of the project at the end of the process.  The Minister’s assessment will inform statutory decision-makers responsible for the project’s approvals.  </w:t>
      </w:r>
    </w:p>
    <w:p w14:paraId="3DFCE58D" w14:textId="25D6C492" w:rsidR="00DA50E0" w:rsidRDefault="00A700C4" w:rsidP="00BD5AE9">
      <w:pPr>
        <w:spacing w:after="160" w:line="259" w:lineRule="auto"/>
        <w:rPr>
          <w:b/>
          <w:bCs/>
        </w:rPr>
      </w:pPr>
      <w:r w:rsidRPr="000A6532">
        <w:t xml:space="preserve">The project was also referred to the Commonwealth under the </w:t>
      </w:r>
      <w:r w:rsidRPr="00A700C4">
        <w:rPr>
          <w:i/>
          <w:iCs/>
        </w:rPr>
        <w:t>Environment Protection and Biodiversity Conservation Act 1999</w:t>
      </w:r>
      <w:r w:rsidRPr="000A6532">
        <w:t xml:space="preserve"> (EPBC Act).  </w:t>
      </w:r>
      <w:r w:rsidR="00BE6E98" w:rsidRPr="000A6532">
        <w:t>A delegate for the Commonwealth Minister for the Environment determined on</w:t>
      </w:r>
      <w:r w:rsidR="00BE6E98">
        <w:t xml:space="preserve"> </w:t>
      </w:r>
      <w:r w:rsidR="00DA50E0">
        <w:t>16 June</w:t>
      </w:r>
      <w:r w:rsidR="00BE6E98">
        <w:t xml:space="preserve"> 2020 that the project </w:t>
      </w:r>
      <w:r w:rsidR="00BE6E98" w:rsidRPr="00D4338A">
        <w:t xml:space="preserve">is a controlled action, </w:t>
      </w:r>
      <w:r w:rsidR="00BD5AE9" w:rsidRPr="00D4338A">
        <w:t xml:space="preserve">as it is likely to have a significant impact </w:t>
      </w:r>
      <w:r w:rsidR="00BD5AE9" w:rsidRPr="000A6532">
        <w:t>on matters of national environmental significance (MNES), protected under the EPBC Ac</w:t>
      </w:r>
      <w:r w:rsidR="00BD5AE9">
        <w:t>t.  T</w:t>
      </w:r>
      <w:r w:rsidR="00BD5AE9" w:rsidRPr="000A6532">
        <w:t xml:space="preserve">he EES process is accredited to assess impacts on MNES under the EPBC Act through the Bilateral Assessment Agreement between the Commonwealth and the State of Victoria.  </w:t>
      </w:r>
      <w:r w:rsidR="00BD5AE9">
        <w:t xml:space="preserve">The potentially impacted MNES </w:t>
      </w:r>
      <w:r w:rsidR="00BD5AE9">
        <w:t>that the EES will examine are</w:t>
      </w:r>
      <w:r w:rsidR="00BD5AE9">
        <w:t xml:space="preserve"> ‘</w:t>
      </w:r>
      <w:r w:rsidR="00BD5AE9" w:rsidRPr="00C50216">
        <w:t xml:space="preserve">listed threatened species and </w:t>
      </w:r>
      <w:proofErr w:type="gramStart"/>
      <w:r w:rsidR="00BD5AE9" w:rsidRPr="00C50216">
        <w:t>communities</w:t>
      </w:r>
      <w:r w:rsidR="00BD5AE9">
        <w:t>’</w:t>
      </w:r>
      <w:proofErr w:type="gramEnd"/>
      <w:r w:rsidR="00BD5AE9" w:rsidRPr="00C50216">
        <w:t>.</w:t>
      </w:r>
      <w:bookmarkStart w:id="1" w:name="_GoBack"/>
      <w:bookmarkEnd w:id="1"/>
      <w:r w:rsidR="00DA50E0">
        <w:rPr>
          <w:b/>
          <w:bCs/>
        </w:rPr>
        <w:br w:type="page"/>
      </w:r>
    </w:p>
    <w:p w14:paraId="76420652" w14:textId="174144E6" w:rsidR="00A700C4" w:rsidRPr="00A700C4" w:rsidRDefault="00A700C4" w:rsidP="00A700C4">
      <w:pPr>
        <w:spacing w:before="240" w:after="160" w:line="259" w:lineRule="auto"/>
        <w:rPr>
          <w:b/>
          <w:bCs/>
        </w:rPr>
      </w:pPr>
      <w:r w:rsidRPr="00A700C4">
        <w:rPr>
          <w:b/>
          <w:bCs/>
        </w:rPr>
        <w:lastRenderedPageBreak/>
        <w:t xml:space="preserve">What studies are </w:t>
      </w:r>
      <w:r w:rsidR="00DA50E0">
        <w:rPr>
          <w:b/>
          <w:bCs/>
        </w:rPr>
        <w:t>Yarra Ranges Council</w:t>
      </w:r>
      <w:r w:rsidRPr="00A700C4">
        <w:rPr>
          <w:b/>
          <w:bCs/>
        </w:rPr>
        <w:t xml:space="preserve"> doing to further identify any associated risks with the project? </w:t>
      </w:r>
    </w:p>
    <w:p w14:paraId="5DF95E24" w14:textId="3AD3C9E5" w:rsidR="00A700C4" w:rsidRPr="00AF3AF3" w:rsidRDefault="00A700C4" w:rsidP="00A700C4">
      <w:pPr>
        <w:spacing w:after="160" w:line="259" w:lineRule="auto"/>
      </w:pPr>
      <w:r w:rsidRPr="00AF3AF3">
        <w:t xml:space="preserve">In preparing the EES, </w:t>
      </w:r>
      <w:r w:rsidR="00DA50E0">
        <w:t>Yarra Ranges Council</w:t>
      </w:r>
      <w:r w:rsidRPr="00AF3AF3">
        <w:t xml:space="preserve"> are undertaking a range of technical investigations to assess the potential impacts of the project.  These investigations include biodiversity, </w:t>
      </w:r>
      <w:r w:rsidR="00F34EB0">
        <w:t>cultural heritage</w:t>
      </w:r>
      <w:r w:rsidRPr="00AF3AF3">
        <w:t xml:space="preserve">, </w:t>
      </w:r>
      <w:r w:rsidR="00F34EB0">
        <w:t>land use and planning, surface and groundwater, socioeconomic and transport studies</w:t>
      </w:r>
      <w:r w:rsidRPr="00AF3AF3">
        <w:t xml:space="preserve">. </w:t>
      </w:r>
    </w:p>
    <w:p w14:paraId="429D69B6" w14:textId="77777777" w:rsidR="00A700C4" w:rsidRPr="00D936A3" w:rsidRDefault="00A700C4" w:rsidP="00A700C4">
      <w:pPr>
        <w:spacing w:after="160" w:line="259" w:lineRule="auto"/>
      </w:pPr>
      <w:r w:rsidRPr="00D936A3">
        <w:t>These studies will inform strategies to avoid, minimise or mitigate potential impacts which will form an important part of the EES documentation.</w:t>
      </w:r>
    </w:p>
    <w:p w14:paraId="2BED54C5" w14:textId="77777777" w:rsidR="00A700C4" w:rsidRPr="00A700C4" w:rsidRDefault="00A700C4" w:rsidP="00A700C4">
      <w:pPr>
        <w:spacing w:before="240" w:after="160" w:line="259" w:lineRule="auto"/>
        <w:rPr>
          <w:b/>
          <w:bCs/>
        </w:rPr>
      </w:pPr>
      <w:r w:rsidRPr="00A700C4">
        <w:rPr>
          <w:b/>
          <w:bCs/>
        </w:rPr>
        <w:t xml:space="preserve">What are the final Scoping Requirements? </w:t>
      </w:r>
    </w:p>
    <w:p w14:paraId="4AD9C163" w14:textId="77777777" w:rsidR="00A700C4" w:rsidRPr="00A700C4" w:rsidRDefault="00A700C4" w:rsidP="00A700C4">
      <w:pPr>
        <w:spacing w:after="160" w:line="259" w:lineRule="auto"/>
      </w:pPr>
      <w:r w:rsidRPr="00A16C1B">
        <w:t xml:space="preserve">The set of matters to be investigated and documented in </w:t>
      </w:r>
      <w:r>
        <w:t xml:space="preserve">each </w:t>
      </w:r>
      <w:r w:rsidRPr="00A16C1B">
        <w:t xml:space="preserve">EES </w:t>
      </w:r>
      <w:r>
        <w:t xml:space="preserve">are tailored to the project and its environmental risks.  </w:t>
      </w:r>
      <w:r w:rsidRPr="00A16C1B">
        <w:t xml:space="preserve">The draft scoping requirements for a project are prepared </w:t>
      </w:r>
      <w:r w:rsidRPr="007978B0">
        <w:t>by the department on behalf of the Minister and then exhibited for 15 business days for comment by interested parties.</w:t>
      </w:r>
      <w:r>
        <w:t xml:space="preserve"> </w:t>
      </w:r>
      <w:r w:rsidRPr="00A700C4">
        <w:t>The draft scoping requirements for the EES were informed by the proponent’s referral and draft EES study program, as well as advice from agencies represented on the Technical Reference Group (TRG) and advice from the Commonwealth Department of Agriculture, Water and the Environment.</w:t>
      </w:r>
    </w:p>
    <w:p w14:paraId="1EDCD92B" w14:textId="3D369187" w:rsidR="00A700C4" w:rsidRDefault="00A700C4" w:rsidP="00A700C4">
      <w:pPr>
        <w:spacing w:after="160" w:line="259" w:lineRule="auto"/>
      </w:pPr>
      <w:r>
        <w:t xml:space="preserve">The scoping requirements </w:t>
      </w:r>
      <w:r w:rsidR="00FE102B">
        <w:t>outline</w:t>
      </w:r>
      <w:r>
        <w:t xml:space="preserve"> a broad scope of issues that must be addressed by </w:t>
      </w:r>
      <w:r w:rsidR="00DA50E0">
        <w:t>Yarra Ranges Council</w:t>
      </w:r>
      <w:r>
        <w:t xml:space="preserve"> in the EES.  Assessment of effects as required by the scoping requirements </w:t>
      </w:r>
      <w:r w:rsidRPr="00E4434A">
        <w:t xml:space="preserve">must include discussion of all potential direct, indirect, on-site and off-site effects as result of the proposed </w:t>
      </w:r>
      <w:r>
        <w:t>project</w:t>
      </w:r>
      <w:r w:rsidRPr="00E4434A">
        <w:t>.</w:t>
      </w:r>
      <w:r>
        <w:t xml:space="preserve"> Consistent with the Minister’s decision for requiring an EES, the final scoping requirements cover a range of matters that need investigation, including impacts on</w:t>
      </w:r>
      <w:r w:rsidR="00F34EB0">
        <w:t xml:space="preserve"> biodiversity and habitats, water and catchments, cultural heritage as well as social, economic, amenity and land use values</w:t>
      </w:r>
      <w:r>
        <w:t xml:space="preserve">. </w:t>
      </w:r>
    </w:p>
    <w:p w14:paraId="1984172C" w14:textId="758433D7" w:rsidR="00A700C4" w:rsidRDefault="00A700C4" w:rsidP="00A700C4">
      <w:pPr>
        <w:spacing w:after="160" w:line="259" w:lineRule="auto"/>
      </w:pPr>
      <w:r>
        <w:t xml:space="preserve">The broad nature of the final scoping requirements will ensure that the specific concerns raised through submissions are addressed in the EES. </w:t>
      </w:r>
      <w:r w:rsidR="00965EDE" w:rsidRPr="00965EDE">
        <w:t xml:space="preserve">Most issues and concerns raised in submissions were already encompassed within the draft scoping requirements.  </w:t>
      </w:r>
      <w:r>
        <w:t>However, some minor</w:t>
      </w:r>
      <w:r w:rsidRPr="0057169B">
        <w:t xml:space="preserve"> refinements and editorial changes have been made to the scoping requirements to strengthen the clarity of issues and better reflect the local context</w:t>
      </w:r>
      <w:r>
        <w:t xml:space="preserve">, these changes included: </w:t>
      </w:r>
    </w:p>
    <w:p w14:paraId="1259B05A" w14:textId="77777777" w:rsidR="00965EDE" w:rsidRDefault="00965EDE" w:rsidP="00965EDE">
      <w:pPr>
        <w:pStyle w:val="ListParagraph"/>
        <w:numPr>
          <w:ilvl w:val="0"/>
          <w:numId w:val="16"/>
        </w:numPr>
        <w:spacing w:after="200" w:line="276" w:lineRule="auto"/>
      </w:pPr>
      <w:r w:rsidRPr="00CF22DC">
        <w:t xml:space="preserve">Direct reference to </w:t>
      </w:r>
      <w:r>
        <w:t>consideration</w:t>
      </w:r>
      <w:r w:rsidRPr="00CF22DC">
        <w:t xml:space="preserve"> of </w:t>
      </w:r>
      <w:r>
        <w:t xml:space="preserve">potential </w:t>
      </w:r>
      <w:r w:rsidRPr="00CF22DC">
        <w:t>employment benefits</w:t>
      </w:r>
      <w:r>
        <w:t xml:space="preserve"> of the project</w:t>
      </w:r>
      <w:r w:rsidRPr="00CF22DC">
        <w:t xml:space="preserve"> </w:t>
      </w:r>
      <w:r>
        <w:t xml:space="preserve">was </w:t>
      </w:r>
      <w:r w:rsidRPr="00CF22DC">
        <w:t>included to add emphasis</w:t>
      </w:r>
      <w:r>
        <w:t xml:space="preserve"> on this aspect</w:t>
      </w:r>
      <w:r w:rsidRPr="00CF22DC">
        <w:t>.</w:t>
      </w:r>
    </w:p>
    <w:p w14:paraId="15CF1C34" w14:textId="77777777" w:rsidR="00965EDE" w:rsidRPr="00CA112E" w:rsidRDefault="00965EDE" w:rsidP="00965EDE">
      <w:pPr>
        <w:pStyle w:val="ListParagraph"/>
        <w:numPr>
          <w:ilvl w:val="0"/>
          <w:numId w:val="16"/>
        </w:numPr>
        <w:spacing w:after="200" w:line="276" w:lineRule="auto"/>
      </w:pPr>
      <w:r>
        <w:t>The s</w:t>
      </w:r>
      <w:r w:rsidRPr="00CA112E">
        <w:t>ection on assessment of alternatives was updated to include additional focus on comparison of project benefits and impacts associated with the inclusion/exclusion of trails or trailheads within areas of particularly high conservation value</w:t>
      </w:r>
      <w:r>
        <w:t>.</w:t>
      </w:r>
    </w:p>
    <w:p w14:paraId="4579B083" w14:textId="77777777" w:rsidR="00965EDE" w:rsidRDefault="00965EDE" w:rsidP="00965EDE">
      <w:pPr>
        <w:pStyle w:val="ListParagraph"/>
        <w:numPr>
          <w:ilvl w:val="0"/>
          <w:numId w:val="16"/>
        </w:numPr>
        <w:spacing w:after="200" w:line="276" w:lineRule="auto"/>
      </w:pPr>
      <w:r w:rsidRPr="007616EE">
        <w:t xml:space="preserve">Additional emphasis added regarding the need to assess potential impacts on </w:t>
      </w:r>
      <w:r>
        <w:t>the availability and costs of local health services.</w:t>
      </w:r>
    </w:p>
    <w:p w14:paraId="68755F37" w14:textId="77777777" w:rsidR="00965EDE" w:rsidRPr="000F0BD4" w:rsidRDefault="00965EDE" w:rsidP="00965EDE">
      <w:pPr>
        <w:pStyle w:val="ListParagraph"/>
        <w:numPr>
          <w:ilvl w:val="0"/>
          <w:numId w:val="16"/>
        </w:numPr>
        <w:spacing w:after="200" w:line="276" w:lineRule="auto"/>
      </w:pPr>
      <w:r w:rsidRPr="008C521F">
        <w:t>Direct reference was added to consideration of the effects of the project on other recreational land uses (e.g. bushwalking).</w:t>
      </w:r>
    </w:p>
    <w:p w14:paraId="7F57BC27" w14:textId="6B6C705F" w:rsidR="00965EDE" w:rsidRPr="00A700C4" w:rsidRDefault="00965EDE" w:rsidP="00965EDE">
      <w:pPr>
        <w:pStyle w:val="ListParagraph"/>
        <w:numPr>
          <w:ilvl w:val="0"/>
          <w:numId w:val="16"/>
        </w:numPr>
        <w:spacing w:after="200" w:line="276" w:lineRule="auto"/>
      </w:pPr>
      <w:r w:rsidRPr="00D65B60">
        <w:t>Specific reference to the need for the EES to provide maps</w:t>
      </w:r>
      <w:r>
        <w:t>/plans</w:t>
      </w:r>
      <w:r w:rsidRPr="00D65B60">
        <w:t xml:space="preserve"> of tra</w:t>
      </w:r>
      <w:r>
        <w:t>i</w:t>
      </w:r>
      <w:r w:rsidRPr="00D65B60">
        <w:t>l heads was included to add emphasis</w:t>
      </w:r>
      <w:r>
        <w:t xml:space="preserve"> on this aspect</w:t>
      </w:r>
      <w:r w:rsidRPr="00D65B60">
        <w:t>.</w:t>
      </w:r>
      <w:r w:rsidRPr="00A700C4">
        <w:t xml:space="preserve"> </w:t>
      </w:r>
    </w:p>
    <w:p w14:paraId="6776ABBD" w14:textId="77777777" w:rsidR="00A700C4" w:rsidRPr="00A700C4" w:rsidRDefault="00A700C4" w:rsidP="00A700C4">
      <w:pPr>
        <w:spacing w:before="240" w:after="160" w:line="259" w:lineRule="auto"/>
        <w:rPr>
          <w:b/>
          <w:bCs/>
        </w:rPr>
      </w:pPr>
      <w:r w:rsidRPr="00A700C4">
        <w:rPr>
          <w:b/>
          <w:bCs/>
        </w:rPr>
        <w:t>Was there public consultation for the draft scoping requirements?</w:t>
      </w:r>
    </w:p>
    <w:p w14:paraId="4EA750D2" w14:textId="77777777" w:rsidR="00A700C4" w:rsidRDefault="00A700C4" w:rsidP="00A700C4">
      <w:pPr>
        <w:spacing w:after="160" w:line="259" w:lineRule="auto"/>
      </w:pPr>
      <w:r w:rsidRPr="00452B3F">
        <w:t xml:space="preserve">An integral part of the EES process is the proponent engaging the public and stakeholders to identify and respond to their issues in conjunction with their EES studies.  </w:t>
      </w:r>
    </w:p>
    <w:p w14:paraId="03D455FE" w14:textId="5E2E36D1" w:rsidR="00A700C4" w:rsidRDefault="00DA50E0" w:rsidP="00A700C4">
      <w:pPr>
        <w:spacing w:after="160" w:line="259" w:lineRule="auto"/>
      </w:pPr>
      <w:r>
        <w:t>Yarra Ranges Council</w:t>
      </w:r>
      <w:r w:rsidR="00A700C4" w:rsidRPr="00452B3F">
        <w:t xml:space="preserve"> has already commenced consultation with stakeholders and the community on the EES</w:t>
      </w:r>
      <w:r w:rsidR="00A700C4">
        <w:t xml:space="preserve">. </w:t>
      </w:r>
      <w:r w:rsidR="00A700C4" w:rsidRPr="00452B3F">
        <w:t xml:space="preserve"> </w:t>
      </w:r>
      <w:r>
        <w:t>Yarra Ranges Council</w:t>
      </w:r>
      <w:r w:rsidR="00A700C4" w:rsidRPr="00A700C4">
        <w:t xml:space="preserve"> </w:t>
      </w:r>
      <w:r w:rsidR="00893ABB">
        <w:t>has also prepared</w:t>
      </w:r>
      <w:r w:rsidR="00A700C4" w:rsidRPr="00A700C4">
        <w:t xml:space="preserve"> a consultation plan for the EES, outlining the opportunities and approaches for its community engagement during the preparation of the EES. The plan </w:t>
      </w:r>
      <w:r w:rsidR="00893ABB">
        <w:t>will be updated regularly and the latest version is available</w:t>
      </w:r>
      <w:r w:rsidR="00A700C4" w:rsidRPr="00A700C4">
        <w:t xml:space="preserve"> on </w:t>
      </w:r>
      <w:r w:rsidR="00A700C4">
        <w:t>the DELWP website</w:t>
      </w:r>
      <w:r w:rsidR="00893ABB">
        <w:t xml:space="preserve">: </w:t>
      </w:r>
      <w:hyperlink r:id="rId14" w:history="1">
        <w:r w:rsidR="00893ABB">
          <w:rPr>
            <w:rStyle w:val="Hyperlink"/>
          </w:rPr>
          <w:t>https://www.planning.vic.gov.au/environment-assessment/browse-projects/projects/warburton-mountain-bike-destination</w:t>
        </w:r>
      </w:hyperlink>
    </w:p>
    <w:p w14:paraId="03F3B29D" w14:textId="20E8484F" w:rsidR="00A700C4" w:rsidRPr="005679A9" w:rsidRDefault="00A700C4" w:rsidP="00A700C4">
      <w:pPr>
        <w:spacing w:after="160" w:line="259" w:lineRule="auto"/>
      </w:pPr>
      <w:r w:rsidRPr="00452B3F">
        <w:t xml:space="preserve">Under its EES consultation plan the proponent needs to inform the public and stakeholders about the EES process and its associated investigations, ensuring it provides opportunities for input and engagement on these investigations.  </w:t>
      </w:r>
    </w:p>
    <w:p w14:paraId="3717F37F" w14:textId="42EDFEED" w:rsidR="00A700C4" w:rsidRPr="006B7D62" w:rsidRDefault="00A700C4" w:rsidP="00A700C4">
      <w:pPr>
        <w:spacing w:after="160" w:line="259" w:lineRule="auto"/>
      </w:pPr>
      <w:r w:rsidRPr="006B7D62">
        <w:lastRenderedPageBreak/>
        <w:t xml:space="preserve">Draft scoping requirements for the EES were exhibited for a period of 15 business days and closed </w:t>
      </w:r>
      <w:r w:rsidR="00893ABB">
        <w:t>2</w:t>
      </w:r>
      <w:r w:rsidR="004B74BB">
        <w:t xml:space="preserve">1 </w:t>
      </w:r>
      <w:r w:rsidR="00893ABB">
        <w:t>September</w:t>
      </w:r>
      <w:r>
        <w:t xml:space="preserve"> 2020</w:t>
      </w:r>
      <w:r w:rsidRPr="006B7D62">
        <w:t>. Notice of the draft scoping requirements’ exhibition was publicised on the DELWP website and via advertisements in major</w:t>
      </w:r>
      <w:r w:rsidR="00484CE8">
        <w:t xml:space="preserve"> and local</w:t>
      </w:r>
      <w:r w:rsidRPr="006B7D62">
        <w:t xml:space="preserve"> newspapers. </w:t>
      </w:r>
    </w:p>
    <w:p w14:paraId="3FDD6DBF" w14:textId="77777777" w:rsidR="00893ABB" w:rsidRDefault="00893ABB" w:rsidP="00A700C4">
      <w:pPr>
        <w:spacing w:after="160" w:line="259" w:lineRule="auto"/>
      </w:pPr>
      <w:r w:rsidRPr="005C1F39">
        <w:t>A total of 25</w:t>
      </w:r>
      <w:r>
        <w:t>5</w:t>
      </w:r>
      <w:r w:rsidRPr="005C1F39">
        <w:t xml:space="preserve"> submissions were received during the public exhibition period. The vast majority of the submissions were from </w:t>
      </w:r>
      <w:r w:rsidRPr="001B014C">
        <w:t>individual</w:t>
      </w:r>
      <w:r>
        <w:t xml:space="preserve"> members of the</w:t>
      </w:r>
      <w:r w:rsidRPr="001B014C">
        <w:t xml:space="preserve"> </w:t>
      </w:r>
      <w:proofErr w:type="gramStart"/>
      <w:r w:rsidRPr="001B014C">
        <w:t>community,</w:t>
      </w:r>
      <w:proofErr w:type="gramEnd"/>
      <w:r w:rsidRPr="001B014C">
        <w:t xml:space="preserve"> however a few submissions were </w:t>
      </w:r>
      <w:r>
        <w:t xml:space="preserve">received </w:t>
      </w:r>
      <w:r w:rsidRPr="001B014C">
        <w:t xml:space="preserve">from organisations/associations including </w:t>
      </w:r>
      <w:r w:rsidRPr="00893ABB">
        <w:t xml:space="preserve">Warburton Advancement League, Warburton Adventure Co., local bicycle business </w:t>
      </w:r>
      <w:r>
        <w:t>and local accommodation providers</w:t>
      </w:r>
      <w:r w:rsidRPr="005C1F39">
        <w:t xml:space="preserve">. The proponent Yarra Ranges Council also made a submission. </w:t>
      </w:r>
    </w:p>
    <w:p w14:paraId="1D8CE27D" w14:textId="6B585A68" w:rsidR="00893ABB" w:rsidRPr="000973CA" w:rsidRDefault="00893ABB" w:rsidP="00893ABB">
      <w:pPr>
        <w:spacing w:after="160" w:line="259" w:lineRule="auto"/>
      </w:pPr>
      <w:proofErr w:type="gramStart"/>
      <w:r>
        <w:t>The majority of</w:t>
      </w:r>
      <w:proofErr w:type="gramEnd"/>
      <w:r>
        <w:t xml:space="preserve"> submitters stated they were in favour of the project and highlighted various potential benefits of the project proceeding.</w:t>
      </w:r>
      <w:r w:rsidRPr="005C1F39">
        <w:t xml:space="preserve"> </w:t>
      </w:r>
      <w:r>
        <w:t xml:space="preserve">Some submissions highlighted specific potential adverse impacts of the project which they considered should be covered in the EES and in doing so identified aspects of the draft EES scoping requirements that could be improved to cover them. Key issues and concerns most frequently raised in submissions </w:t>
      </w:r>
      <w:r w:rsidRPr="000973CA">
        <w:t>included:</w:t>
      </w:r>
    </w:p>
    <w:p w14:paraId="40D98EE1" w14:textId="77777777" w:rsidR="00893ABB" w:rsidRPr="000973CA" w:rsidRDefault="00893ABB" w:rsidP="00893ABB">
      <w:pPr>
        <w:pStyle w:val="ListParagraph"/>
        <w:numPr>
          <w:ilvl w:val="0"/>
          <w:numId w:val="16"/>
        </w:numPr>
        <w:spacing w:after="200" w:line="276" w:lineRule="auto"/>
      </w:pPr>
      <w:r w:rsidRPr="000973CA">
        <w:t>General concerns about the impact of the project on biodiversity values, including impacts on forests, flora species and wildlife.</w:t>
      </w:r>
    </w:p>
    <w:p w14:paraId="754B33CA" w14:textId="77777777" w:rsidR="00893ABB" w:rsidRPr="000973CA" w:rsidRDefault="00893ABB" w:rsidP="00893ABB">
      <w:pPr>
        <w:pStyle w:val="ListParagraph"/>
        <w:numPr>
          <w:ilvl w:val="0"/>
          <w:numId w:val="16"/>
        </w:numPr>
        <w:spacing w:after="200" w:line="276" w:lineRule="auto"/>
      </w:pPr>
      <w:r w:rsidRPr="000973CA">
        <w:t>Concerns regarding the potential for the project to increase traffic volumes and congestion in Warburton.</w:t>
      </w:r>
    </w:p>
    <w:p w14:paraId="610EB55B" w14:textId="77777777" w:rsidR="00893ABB" w:rsidRDefault="00893ABB" w:rsidP="00893ABB">
      <w:pPr>
        <w:pStyle w:val="ListParagraph"/>
        <w:numPr>
          <w:ilvl w:val="0"/>
          <w:numId w:val="16"/>
        </w:numPr>
        <w:spacing w:after="200" w:line="276" w:lineRule="auto"/>
      </w:pPr>
      <w:r w:rsidRPr="000973CA">
        <w:t>Potential adverse impacts due to over-visitation of Warburton</w:t>
      </w:r>
      <w:r>
        <w:t xml:space="preserve"> township</w:t>
      </w:r>
      <w:r w:rsidRPr="000973CA">
        <w:t xml:space="preserve"> and associated impacts on town culture.</w:t>
      </w:r>
    </w:p>
    <w:p w14:paraId="0C505055" w14:textId="77777777" w:rsidR="00893ABB" w:rsidRDefault="00893ABB" w:rsidP="00893ABB">
      <w:pPr>
        <w:pStyle w:val="ListParagraph"/>
        <w:numPr>
          <w:ilvl w:val="0"/>
          <w:numId w:val="16"/>
        </w:numPr>
        <w:spacing w:after="200" w:line="276" w:lineRule="auto"/>
      </w:pPr>
      <w:r>
        <w:t>Dissatisfaction with the lack of maps / plans of the project that have been made available to the public to date, particularly in relation to detailed plans of the trail heads.</w:t>
      </w:r>
    </w:p>
    <w:p w14:paraId="0026926B" w14:textId="77777777" w:rsidR="00893ABB" w:rsidRDefault="00893ABB" w:rsidP="00893ABB">
      <w:pPr>
        <w:pStyle w:val="ListParagraph"/>
        <w:numPr>
          <w:ilvl w:val="0"/>
          <w:numId w:val="16"/>
        </w:numPr>
        <w:spacing w:after="200" w:line="276" w:lineRule="auto"/>
      </w:pPr>
      <w:r>
        <w:t>Concerns about the potential for the project to increase bushfire risk in the area.</w:t>
      </w:r>
    </w:p>
    <w:p w14:paraId="62CBB590" w14:textId="77777777" w:rsidR="00893ABB" w:rsidRDefault="00893ABB" w:rsidP="00893ABB">
      <w:pPr>
        <w:pStyle w:val="ListParagraph"/>
        <w:numPr>
          <w:ilvl w:val="0"/>
          <w:numId w:val="16"/>
        </w:numPr>
        <w:spacing w:after="200" w:line="276" w:lineRule="auto"/>
      </w:pPr>
      <w:r w:rsidRPr="00F844E6">
        <w:t>Concerns regarding the</w:t>
      </w:r>
      <w:r>
        <w:t xml:space="preserve"> potential</w:t>
      </w:r>
      <w:r w:rsidRPr="00F844E6">
        <w:t xml:space="preserve"> impact of the project on housing availability and costs.</w:t>
      </w:r>
    </w:p>
    <w:p w14:paraId="3C0132FA" w14:textId="77777777" w:rsidR="00893ABB" w:rsidRDefault="00893ABB" w:rsidP="00893ABB">
      <w:pPr>
        <w:pStyle w:val="ListParagraph"/>
        <w:numPr>
          <w:ilvl w:val="0"/>
          <w:numId w:val="16"/>
        </w:numPr>
        <w:spacing w:after="200" w:line="276" w:lineRule="auto"/>
      </w:pPr>
      <w:r>
        <w:t>Potential for adverse impacts on the Yarra Ranges National Park, and particularly sensitive environmental areas such as Mt Donna Buang.</w:t>
      </w:r>
    </w:p>
    <w:p w14:paraId="150D64A2" w14:textId="7A4133FC" w:rsidR="00893ABB" w:rsidRDefault="00893ABB" w:rsidP="00893ABB">
      <w:pPr>
        <w:pStyle w:val="ListParagraph"/>
        <w:numPr>
          <w:ilvl w:val="0"/>
          <w:numId w:val="16"/>
        </w:numPr>
        <w:spacing w:after="200" w:line="276" w:lineRule="auto"/>
      </w:pPr>
      <w:r>
        <w:t xml:space="preserve">Concerns regarding the potential for the project to impact on other recreational activities such as </w:t>
      </w:r>
      <w:r w:rsidR="00C52B2D">
        <w:t>bushwalking.</w:t>
      </w:r>
    </w:p>
    <w:p w14:paraId="62D76C3B" w14:textId="4D4F0032" w:rsidR="00893ABB" w:rsidRPr="00893ABB" w:rsidRDefault="00893ABB" w:rsidP="00893ABB">
      <w:pPr>
        <w:spacing w:after="160" w:line="259" w:lineRule="auto"/>
      </w:pPr>
      <w:r w:rsidRPr="00893ABB">
        <w:t>Most issues and concerns raised in submissions were already encompassed within the draft scoping requirements.  However</w:t>
      </w:r>
      <w:r>
        <w:t>,</w:t>
      </w:r>
      <w:r w:rsidRPr="00893ABB">
        <w:t xml:space="preserve"> some changes were made to the final scoping requirements in response to some specific issues raised</w:t>
      </w:r>
      <w:r>
        <w:t>.</w:t>
      </w:r>
      <w:r w:rsidRPr="00893ABB">
        <w:t xml:space="preserve"> </w:t>
      </w:r>
      <w:r>
        <w:t>T</w:t>
      </w:r>
      <w:r w:rsidRPr="00893ABB">
        <w:t xml:space="preserve">he final </w:t>
      </w:r>
      <w:r>
        <w:t>EES Scoping Requirements have now been issued by the Minister for Planning</w:t>
      </w:r>
      <w:r w:rsidRPr="00893ABB">
        <w:t>.</w:t>
      </w:r>
    </w:p>
    <w:p w14:paraId="5971588F" w14:textId="77777777" w:rsidR="00893ABB" w:rsidRDefault="00893ABB" w:rsidP="00893ABB">
      <w:pPr>
        <w:spacing w:after="160" w:line="259" w:lineRule="auto"/>
      </w:pPr>
      <w:r>
        <w:t xml:space="preserve">Submissions received have been provided to the proponent and the technical reference group to inform the ongoing development of the EES. </w:t>
      </w:r>
    </w:p>
    <w:p w14:paraId="7098708C" w14:textId="00D41287" w:rsidR="00A700C4" w:rsidRPr="00A700C4" w:rsidRDefault="00A700C4" w:rsidP="00A700C4">
      <w:pPr>
        <w:spacing w:before="240" w:after="160" w:line="259" w:lineRule="auto"/>
        <w:rPr>
          <w:b/>
          <w:bCs/>
        </w:rPr>
      </w:pPr>
      <w:r w:rsidRPr="00A700C4">
        <w:rPr>
          <w:b/>
          <w:bCs/>
        </w:rPr>
        <w:t>What happens now the Minister has issued the final scoping requirements?</w:t>
      </w:r>
    </w:p>
    <w:p w14:paraId="2322AB83" w14:textId="7FACABCA" w:rsidR="00A700C4" w:rsidRDefault="00A700C4" w:rsidP="00A700C4">
      <w:pPr>
        <w:spacing w:after="160" w:line="259" w:lineRule="auto"/>
      </w:pPr>
      <w:r w:rsidRPr="004143CA">
        <w:t>The proponent will proceed with the necessary information-gathering and investigations to inform the EES.  This is expected to take at least several months.  It will conduct its studies and prepare the EES in close consultation with DELWP</w:t>
      </w:r>
      <w:r>
        <w:t xml:space="preserve"> and a technical reference group consisting of lead statutory agencies</w:t>
      </w:r>
      <w:r w:rsidR="00893ABB">
        <w:t xml:space="preserve"> and the Registered Aboriginal Party</w:t>
      </w:r>
      <w:r w:rsidRPr="004143CA">
        <w:t xml:space="preserve">. </w:t>
      </w:r>
    </w:p>
    <w:p w14:paraId="041A95CA" w14:textId="1E475826" w:rsidR="00A700C4" w:rsidRPr="004143CA" w:rsidRDefault="00A700C4" w:rsidP="00A700C4">
      <w:pPr>
        <w:spacing w:after="160" w:line="259" w:lineRule="auto"/>
      </w:pPr>
      <w:r>
        <w:t xml:space="preserve">The proponent will also need to implement its </w:t>
      </w:r>
      <w:r w:rsidRPr="005679A9">
        <w:t xml:space="preserve">EES consultation plan </w:t>
      </w:r>
      <w:r>
        <w:t xml:space="preserve">to engage </w:t>
      </w:r>
      <w:r w:rsidRPr="005679A9">
        <w:t xml:space="preserve">the public and stakeholders about the EES process </w:t>
      </w:r>
      <w:r>
        <w:t xml:space="preserve">and its </w:t>
      </w:r>
      <w:r w:rsidRPr="005679A9">
        <w:t>associated investigations</w:t>
      </w:r>
      <w:r>
        <w:t xml:space="preserve">, ensuring it </w:t>
      </w:r>
      <w:r w:rsidRPr="005679A9">
        <w:t xml:space="preserve">provides opportunities for input and </w:t>
      </w:r>
      <w:r>
        <w:t xml:space="preserve">feedback on these </w:t>
      </w:r>
      <w:r w:rsidRPr="005679A9">
        <w:t xml:space="preserve">investigations.  </w:t>
      </w:r>
    </w:p>
    <w:p w14:paraId="0AF107A8" w14:textId="77777777" w:rsidR="00A700C4" w:rsidRPr="00452B3F" w:rsidRDefault="00A700C4" w:rsidP="00A700C4">
      <w:pPr>
        <w:spacing w:after="160" w:line="259" w:lineRule="auto"/>
      </w:pPr>
      <w:r w:rsidRPr="004143CA">
        <w:t xml:space="preserve">When the EES is ready, it will be reviewed by DELWP, and the Minister for Planning will decide whether to authorise the EES to be exhibited.  </w:t>
      </w:r>
      <w:r>
        <w:t>If</w:t>
      </w:r>
      <w:r w:rsidRPr="004143CA">
        <w:t xml:space="preserve"> authorised, the EES will be advertised for public comment for a period of 30 business days.  </w:t>
      </w:r>
      <w:r>
        <w:t xml:space="preserve">There </w:t>
      </w:r>
      <w:r w:rsidRPr="006B7D62">
        <w:t>will be further opportunit</w:t>
      </w:r>
      <w:r>
        <w:t>ies</w:t>
      </w:r>
      <w:r w:rsidRPr="006B7D62">
        <w:t xml:space="preserve"> for public comment on the project’s environmental effects when </w:t>
      </w:r>
      <w:r w:rsidRPr="00452B3F">
        <w:t>the EES is exhibited</w:t>
      </w:r>
      <w:r>
        <w:t>.</w:t>
      </w:r>
    </w:p>
    <w:p w14:paraId="5BBF5E05" w14:textId="006EA3AE" w:rsidR="00A700C4" w:rsidRPr="004143CA" w:rsidRDefault="00A700C4" w:rsidP="00A700C4">
      <w:pPr>
        <w:spacing w:after="160" w:line="259" w:lineRule="auto"/>
      </w:pPr>
      <w:r w:rsidRPr="004143CA">
        <w:t xml:space="preserve">The EES and the submissions received, together with the draft planning scheme amendment, will be referred to </w:t>
      </w:r>
      <w:r w:rsidR="004749D7">
        <w:t xml:space="preserve">an </w:t>
      </w:r>
      <w:r w:rsidRPr="004143CA">
        <w:t xml:space="preserve">inquiry </w:t>
      </w:r>
      <w:r>
        <w:t xml:space="preserve">to be </w:t>
      </w:r>
      <w:r w:rsidRPr="004143CA">
        <w:t xml:space="preserve">appointed under the </w:t>
      </w:r>
      <w:r w:rsidRPr="00A700C4">
        <w:rPr>
          <w:i/>
          <w:iCs/>
        </w:rPr>
        <w:t>Environment Effects Act 1978</w:t>
      </w:r>
      <w:r w:rsidRPr="00A700C4">
        <w:t>.</w:t>
      </w:r>
    </w:p>
    <w:p w14:paraId="5786C32D" w14:textId="1E16C149" w:rsidR="00A700C4" w:rsidRPr="00A700C4" w:rsidRDefault="00A700C4" w:rsidP="00A700C4">
      <w:pPr>
        <w:spacing w:after="160" w:line="259" w:lineRule="auto"/>
      </w:pPr>
      <w:r w:rsidRPr="004143CA">
        <w:t>An inquiry will consider all the information before it</w:t>
      </w:r>
      <w:r>
        <w:t>, having undertaken</w:t>
      </w:r>
      <w:r w:rsidRPr="004143CA">
        <w:t xml:space="preserve"> </w:t>
      </w:r>
      <w:r>
        <w:t xml:space="preserve">a </w:t>
      </w:r>
      <w:r w:rsidRPr="004143CA">
        <w:t xml:space="preserve">formal hearing process </w:t>
      </w:r>
      <w:r w:rsidRPr="00452B3F">
        <w:t xml:space="preserve">and will report to the Minister, who will then make an assessment and provide it to decision-makers (including the Commonwealth with regard to the required approval under the </w:t>
      </w:r>
      <w:r w:rsidRPr="00A700C4">
        <w:rPr>
          <w:i/>
          <w:iCs/>
        </w:rPr>
        <w:t>Environment Protection and Biodiversity Conservation Act 1999</w:t>
      </w:r>
      <w:r w:rsidRPr="004143CA">
        <w:t xml:space="preserve">). </w:t>
      </w:r>
    </w:p>
    <w:p w14:paraId="67FA7B9F" w14:textId="77777777" w:rsidR="00A700C4" w:rsidRPr="00E71D01" w:rsidRDefault="00A700C4" w:rsidP="00A700C4">
      <w:pPr>
        <w:spacing w:after="160" w:line="259" w:lineRule="auto"/>
      </w:pPr>
      <w:r w:rsidRPr="004143CA">
        <w:lastRenderedPageBreak/>
        <w:t xml:space="preserve">After the Minister has made an assessment, the report of the inquiry and the Minister’s assessment </w:t>
      </w:r>
      <w:r w:rsidRPr="00E71D01">
        <w:t>will be published on the DELWP website.</w:t>
      </w:r>
    </w:p>
    <w:p w14:paraId="0F6580A5" w14:textId="753968D7" w:rsidR="00A700C4" w:rsidRPr="00A700C4" w:rsidRDefault="00A700C4" w:rsidP="00A700C4">
      <w:pPr>
        <w:spacing w:before="240" w:after="160" w:line="259" w:lineRule="auto"/>
        <w:rPr>
          <w:b/>
          <w:bCs/>
        </w:rPr>
      </w:pPr>
      <w:r w:rsidRPr="00A700C4">
        <w:rPr>
          <w:b/>
          <w:bCs/>
        </w:rPr>
        <w:t xml:space="preserve">When does </w:t>
      </w:r>
      <w:r w:rsidR="00DA50E0">
        <w:rPr>
          <w:b/>
          <w:bCs/>
        </w:rPr>
        <w:t>Yarra Ranges Council</w:t>
      </w:r>
      <w:r w:rsidRPr="00A700C4">
        <w:rPr>
          <w:b/>
          <w:bCs/>
        </w:rPr>
        <w:t xml:space="preserve"> expect to have an environmental effects statement released?</w:t>
      </w:r>
    </w:p>
    <w:p w14:paraId="3DE8A7F6" w14:textId="5D61FC18" w:rsidR="006E583F" w:rsidRDefault="00A700C4" w:rsidP="00F234DC">
      <w:pPr>
        <w:spacing w:after="160" w:line="259" w:lineRule="auto"/>
      </w:pPr>
      <w:r w:rsidRPr="00E71D01">
        <w:t>The EES is expected to be released</w:t>
      </w:r>
      <w:r>
        <w:t xml:space="preserve"> in</w:t>
      </w:r>
      <w:r w:rsidRPr="00E71D01">
        <w:t xml:space="preserve"> </w:t>
      </w:r>
      <w:proofErr w:type="spellStart"/>
      <w:r w:rsidR="00C52B2D">
        <w:t xml:space="preserve">mid </w:t>
      </w:r>
      <w:r>
        <w:t>2021</w:t>
      </w:r>
      <w:proofErr w:type="spellEnd"/>
      <w:r>
        <w:t xml:space="preserve"> (timing to be confirmed)</w:t>
      </w:r>
      <w:r w:rsidRPr="00E71D01">
        <w:t xml:space="preserve">, when it goes on exhibition for public comment.  During this period </w:t>
      </w:r>
      <w:r w:rsidR="00DA50E0">
        <w:t>Yarra Ranges Council</w:t>
      </w:r>
      <w:r w:rsidRPr="00E71D01">
        <w:t xml:space="preserve"> will undertake planned</w:t>
      </w:r>
      <w:r w:rsidRPr="00902AED">
        <w:t xml:space="preserve"> engagement activities</w:t>
      </w:r>
      <w:r>
        <w:t xml:space="preserve">. </w:t>
      </w:r>
    </w:p>
    <w:p w14:paraId="0CFAE933" w14:textId="297C38E1" w:rsidR="00A700C4" w:rsidRPr="00A700C4" w:rsidRDefault="00A700C4" w:rsidP="00A700C4">
      <w:pPr>
        <w:spacing w:before="240" w:after="160" w:line="259" w:lineRule="auto"/>
        <w:rPr>
          <w:b/>
          <w:bCs/>
        </w:rPr>
      </w:pPr>
      <w:r w:rsidRPr="00A700C4">
        <w:rPr>
          <w:b/>
          <w:bCs/>
        </w:rPr>
        <w:t xml:space="preserve">What is the </w:t>
      </w:r>
      <w:r w:rsidR="00C52B2D">
        <w:rPr>
          <w:b/>
          <w:bCs/>
        </w:rPr>
        <w:t>Warburton Mountain Bike Destination Project</w:t>
      </w:r>
      <w:r w:rsidRPr="00A700C4">
        <w:rPr>
          <w:b/>
          <w:bCs/>
        </w:rPr>
        <w:t>?</w:t>
      </w:r>
    </w:p>
    <w:p w14:paraId="3ECB86E9" w14:textId="504D5731" w:rsidR="00A700C4" w:rsidRDefault="00C52B2D" w:rsidP="00A700C4">
      <w:pPr>
        <w:spacing w:after="160" w:line="259" w:lineRule="auto"/>
      </w:pPr>
      <w:r>
        <w:rPr>
          <w:noProof/>
        </w:rPr>
        <w:drawing>
          <wp:anchor distT="0" distB="0" distL="114300" distR="114300" simplePos="0" relativeHeight="251662336" behindDoc="1" locked="0" layoutInCell="1" allowOverlap="1" wp14:anchorId="579B7188" wp14:editId="74893F46">
            <wp:simplePos x="0" y="0"/>
            <wp:positionH relativeFrom="page">
              <wp:posOffset>457200</wp:posOffset>
            </wp:positionH>
            <wp:positionV relativeFrom="page">
              <wp:posOffset>4133850</wp:posOffset>
            </wp:positionV>
            <wp:extent cx="6553200" cy="4633266"/>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59504" cy="4637723"/>
                    </a:xfrm>
                    <a:prstGeom prst="rect">
                      <a:avLst/>
                    </a:prstGeom>
                    <a:noFill/>
                    <a:ln>
                      <a:noFill/>
                    </a:ln>
                  </pic:spPr>
                </pic:pic>
              </a:graphicData>
            </a:graphic>
            <wp14:sizeRelH relativeFrom="page">
              <wp14:pctWidth>0</wp14:pctWidth>
            </wp14:sizeRelH>
            <wp14:sizeRelV relativeFrom="page">
              <wp14:pctHeight>0</wp14:pctHeight>
            </wp14:sizeRelV>
          </wp:anchor>
        </w:drawing>
      </w:r>
      <w:r w:rsidR="00DA50E0">
        <w:t>Yarra Ranges Council</w:t>
      </w:r>
      <w:r w:rsidR="00F87B44" w:rsidRPr="00B81D20">
        <w:t xml:space="preserve"> proposes to construct </w:t>
      </w:r>
      <w:r w:rsidRPr="00EF76DC">
        <w:t>propose to construct 44 new mountain bike tracks totalling approximately 186 km in the area surrounding the township of Warburton</w:t>
      </w:r>
      <w:r>
        <w:t xml:space="preserve"> (Figure 1)</w:t>
      </w:r>
      <w:r w:rsidRPr="00EF76DC">
        <w:t xml:space="preserve">.  The tracks would occur in groups extending across the forested slopes of Mount Donna Buang, Mount Little Joe and Mount </w:t>
      </w:r>
      <w:proofErr w:type="spellStart"/>
      <w:r w:rsidRPr="00EF76DC">
        <w:t>Tugwell</w:t>
      </w:r>
      <w:proofErr w:type="spellEnd"/>
      <w:r w:rsidRPr="00EF76DC">
        <w:t>, within the Yarra Ranges National Park and two state forests.</w:t>
      </w:r>
      <w:r>
        <w:t xml:space="preserve"> </w:t>
      </w:r>
      <w:r w:rsidRPr="00EF76DC">
        <w:t xml:space="preserve">A new visitor’s hub (main track head) is proposed at the Warburton Golf Course </w:t>
      </w:r>
      <w:r>
        <w:t>and t</w:t>
      </w:r>
      <w:r w:rsidRPr="00EF76DC">
        <w:t>hree other track heads are proposed</w:t>
      </w:r>
      <w:r>
        <w:t xml:space="preserve"> at</w:t>
      </w:r>
      <w:r w:rsidRPr="00EF76DC">
        <w:t xml:space="preserve"> Mount </w:t>
      </w:r>
      <w:proofErr w:type="spellStart"/>
      <w:r w:rsidRPr="00EF76DC">
        <w:t>Tugwell</w:t>
      </w:r>
      <w:proofErr w:type="spellEnd"/>
      <w:r>
        <w:t>,</w:t>
      </w:r>
      <w:r w:rsidRPr="00EF76DC">
        <w:t xml:space="preserve"> Mount Donna Buang</w:t>
      </w:r>
      <w:r>
        <w:t xml:space="preserve"> and</w:t>
      </w:r>
      <w:r w:rsidRPr="00EF76DC">
        <w:t xml:space="preserve"> Wesburn Park. The project will also </w:t>
      </w:r>
      <w:r>
        <w:t>include</w:t>
      </w:r>
      <w:r w:rsidRPr="00EF76DC">
        <w:t xml:space="preserve"> two bridges for bicycles to pass over the Yarra River and Old Warburton Road.</w:t>
      </w:r>
      <w:r w:rsidR="00A700C4" w:rsidRPr="000A6532">
        <w:t xml:space="preserve"> </w:t>
      </w:r>
    </w:p>
    <w:p w14:paraId="65EB5979" w14:textId="2EFFBED0" w:rsidR="005E3392" w:rsidRPr="006423C5" w:rsidRDefault="005E3392" w:rsidP="005E3392">
      <w:pPr>
        <w:rPr>
          <w:b/>
          <w:bCs/>
        </w:rPr>
      </w:pPr>
      <w:r w:rsidRPr="006423C5">
        <w:rPr>
          <w:b/>
          <w:bCs/>
        </w:rPr>
        <w:t xml:space="preserve">Figure </w:t>
      </w:r>
      <w:r w:rsidRPr="006423C5">
        <w:rPr>
          <w:b/>
          <w:bCs/>
        </w:rPr>
        <w:fldChar w:fldCharType="begin"/>
      </w:r>
      <w:r w:rsidRPr="006423C5">
        <w:rPr>
          <w:b/>
          <w:bCs/>
        </w:rPr>
        <w:instrText xml:space="preserve"> SEQ Figure \* ARABIC  </w:instrText>
      </w:r>
      <w:r w:rsidRPr="006423C5">
        <w:rPr>
          <w:b/>
          <w:bCs/>
        </w:rPr>
        <w:fldChar w:fldCharType="separate"/>
      </w:r>
      <w:r w:rsidR="00111ACD">
        <w:rPr>
          <w:b/>
          <w:bCs/>
          <w:noProof/>
        </w:rPr>
        <w:t>1</w:t>
      </w:r>
      <w:r w:rsidRPr="006423C5">
        <w:rPr>
          <w:b/>
          <w:bCs/>
        </w:rPr>
        <w:fldChar w:fldCharType="end"/>
      </w:r>
      <w:r w:rsidRPr="006423C5">
        <w:rPr>
          <w:b/>
          <w:bCs/>
        </w:rPr>
        <w:t xml:space="preserve">: </w:t>
      </w:r>
      <w:r w:rsidR="00C52B2D" w:rsidRPr="00BC4A03">
        <w:rPr>
          <w:b/>
          <w:bCs/>
        </w:rPr>
        <w:t>Location of the project, with</w:t>
      </w:r>
      <w:r w:rsidR="00C52B2D">
        <w:rPr>
          <w:b/>
          <w:bCs/>
        </w:rPr>
        <w:t xml:space="preserve"> proposed and existing</w:t>
      </w:r>
      <w:r w:rsidR="00C52B2D" w:rsidRPr="00BC4A03">
        <w:rPr>
          <w:b/>
          <w:bCs/>
        </w:rPr>
        <w:t xml:space="preserve"> track alignments shown in </w:t>
      </w:r>
      <w:r w:rsidR="00C52B2D">
        <w:rPr>
          <w:b/>
          <w:bCs/>
        </w:rPr>
        <w:t xml:space="preserve">orange and </w:t>
      </w:r>
      <w:r w:rsidR="00C52B2D" w:rsidRPr="00BC4A03">
        <w:rPr>
          <w:b/>
          <w:bCs/>
        </w:rPr>
        <w:t xml:space="preserve">red </w:t>
      </w:r>
      <w:r w:rsidR="00C52B2D">
        <w:rPr>
          <w:b/>
          <w:bCs/>
        </w:rPr>
        <w:t xml:space="preserve">respectively </w:t>
      </w:r>
      <w:r w:rsidR="00C52B2D" w:rsidRPr="00BC4A03">
        <w:rPr>
          <w:b/>
          <w:bCs/>
        </w:rPr>
        <w:t>(source: Yarra Ranges Council</w:t>
      </w:r>
      <w:r w:rsidR="00C52B2D">
        <w:rPr>
          <w:b/>
          <w:bCs/>
        </w:rPr>
        <w:t>/</w:t>
      </w:r>
      <w:proofErr w:type="spellStart"/>
      <w:r w:rsidR="00C52B2D">
        <w:rPr>
          <w:b/>
          <w:bCs/>
        </w:rPr>
        <w:t>Aecom</w:t>
      </w:r>
      <w:proofErr w:type="spellEnd"/>
      <w:r w:rsidR="00C52B2D" w:rsidRPr="00BC4A03">
        <w:rPr>
          <w:b/>
          <w:bCs/>
        </w:rPr>
        <w:t>, 2020)</w:t>
      </w:r>
      <w:r w:rsidRPr="006423C5">
        <w:rPr>
          <w:b/>
          <w:bCs/>
        </w:rPr>
        <w:t>.</w:t>
      </w:r>
    </w:p>
    <w:p w14:paraId="10D46AE0" w14:textId="7C729FBC" w:rsidR="005E3392" w:rsidRPr="00240D92" w:rsidRDefault="005E3392" w:rsidP="005E3392">
      <w:pPr>
        <w:pStyle w:val="BodyText"/>
      </w:pPr>
    </w:p>
    <w:p w14:paraId="4188B3A2" w14:textId="37F21262" w:rsidR="005E3392" w:rsidRPr="000A6532" w:rsidRDefault="005E3392" w:rsidP="00A700C4">
      <w:pPr>
        <w:spacing w:after="160" w:line="259" w:lineRule="auto"/>
      </w:pPr>
    </w:p>
    <w:sectPr w:rsidR="005E3392" w:rsidRPr="000A6532" w:rsidSect="006E583F">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2211" w:right="737" w:bottom="1276"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E3404" w14:textId="77777777" w:rsidR="00374318" w:rsidRDefault="00374318">
      <w:r>
        <w:separator/>
      </w:r>
    </w:p>
    <w:p w14:paraId="364E7DA8" w14:textId="77777777" w:rsidR="00374318" w:rsidRDefault="00374318"/>
    <w:p w14:paraId="7C3767C6" w14:textId="77777777" w:rsidR="00374318" w:rsidRDefault="00374318"/>
  </w:endnote>
  <w:endnote w:type="continuationSeparator" w:id="0">
    <w:p w14:paraId="179F59ED" w14:textId="77777777" w:rsidR="00374318" w:rsidRDefault="00374318">
      <w:r>
        <w:continuationSeparator/>
      </w:r>
    </w:p>
    <w:p w14:paraId="57498CDF" w14:textId="77777777" w:rsidR="00374318" w:rsidRDefault="00374318"/>
    <w:p w14:paraId="3BAE348F" w14:textId="77777777" w:rsidR="00374318" w:rsidRDefault="00374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D14FB" w14:textId="404CA644" w:rsidR="008D7087" w:rsidRPr="00537051" w:rsidRDefault="00537051" w:rsidP="00537051">
    <w:pPr>
      <w:pStyle w:val="Footer"/>
      <w:tabs>
        <w:tab w:val="right" w:pos="10319"/>
      </w:tabs>
      <w:spacing w:after="240"/>
      <w:rPr>
        <w:color w:val="00B2A9" w:themeColor="text2"/>
        <w:sz w:val="18"/>
        <w:szCs w:val="24"/>
      </w:rPr>
    </w:pPr>
    <w:r>
      <w:rPr>
        <w:rFonts w:ascii="Arial" w:hAnsi="Arial"/>
        <w:szCs w:val="22"/>
      </w:rPr>
      <w:tab/>
    </w:r>
    <w:r w:rsidRPr="001E506E">
      <w:rPr>
        <w:color w:val="00B2A9" w:themeColor="text2"/>
        <w:sz w:val="18"/>
        <w:szCs w:val="24"/>
      </w:rPr>
      <w:t xml:space="preserve">Page </w:t>
    </w:r>
    <w:r w:rsidRPr="001E506E">
      <w:rPr>
        <w:color w:val="00B2A9" w:themeColor="text2"/>
        <w:sz w:val="18"/>
        <w:szCs w:val="24"/>
      </w:rPr>
      <w:fldChar w:fldCharType="begin"/>
    </w:r>
    <w:r w:rsidRPr="001E506E">
      <w:rPr>
        <w:color w:val="00B2A9" w:themeColor="text2"/>
        <w:sz w:val="18"/>
        <w:szCs w:val="24"/>
      </w:rPr>
      <w:instrText xml:space="preserve"> PAGE   \* MERGEFORMAT </w:instrText>
    </w:r>
    <w:r w:rsidRPr="001E506E">
      <w:rPr>
        <w:color w:val="00B2A9" w:themeColor="text2"/>
        <w:sz w:val="18"/>
        <w:szCs w:val="24"/>
      </w:rPr>
      <w:fldChar w:fldCharType="separate"/>
    </w:r>
    <w:r w:rsidR="001C4A73">
      <w:rPr>
        <w:noProof/>
        <w:color w:val="00B2A9" w:themeColor="text2"/>
        <w:sz w:val="18"/>
        <w:szCs w:val="24"/>
      </w:rPr>
      <w:t>2</w:t>
    </w:r>
    <w:r w:rsidRPr="001E506E">
      <w:rPr>
        <w:color w:val="00B2A9" w:themeColor="text2"/>
        <w:sz w:val="18"/>
        <w:szCs w:val="24"/>
      </w:rPr>
      <w:fldChar w:fldCharType="end"/>
    </w:r>
    <w:r w:rsidRPr="001E506E">
      <w:rPr>
        <w:color w:val="00B2A9" w:themeColor="text2"/>
        <w:sz w:val="18"/>
        <w:szCs w:val="24"/>
      </w:rPr>
      <w:t xml:space="preserve"> | </w:t>
    </w:r>
    <w:r w:rsidRPr="001E506E">
      <w:rPr>
        <w:color w:val="00B2A9" w:themeColor="text2"/>
        <w:sz w:val="18"/>
        <w:szCs w:val="24"/>
      </w:rPr>
      <w:fldChar w:fldCharType="begin"/>
    </w:r>
    <w:r w:rsidRPr="001E506E">
      <w:rPr>
        <w:color w:val="00B2A9" w:themeColor="text2"/>
        <w:sz w:val="18"/>
        <w:szCs w:val="24"/>
      </w:rPr>
      <w:instrText xml:space="preserve"> NUMPAGES  \* Arabic  \* MERGEFORMAT </w:instrText>
    </w:r>
    <w:r w:rsidRPr="001E506E">
      <w:rPr>
        <w:color w:val="00B2A9" w:themeColor="text2"/>
        <w:sz w:val="18"/>
        <w:szCs w:val="24"/>
      </w:rPr>
      <w:fldChar w:fldCharType="separate"/>
    </w:r>
    <w:r w:rsidR="001C4A73">
      <w:rPr>
        <w:noProof/>
        <w:color w:val="00B2A9" w:themeColor="text2"/>
        <w:sz w:val="18"/>
        <w:szCs w:val="24"/>
      </w:rPr>
      <w:t>2</w:t>
    </w:r>
    <w:r w:rsidRPr="001E506E">
      <w:rPr>
        <w:color w:val="00B2A9" w:themeColor="text2"/>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65D78" w14:textId="2C05474D" w:rsidR="00E962AA" w:rsidRPr="008758CB" w:rsidRDefault="008758CB" w:rsidP="008758CB">
    <w:pPr>
      <w:pStyle w:val="Footer"/>
      <w:tabs>
        <w:tab w:val="right" w:pos="10319"/>
      </w:tabs>
      <w:spacing w:after="240"/>
      <w:rPr>
        <w:color w:val="00B2A9" w:themeColor="text2"/>
        <w:sz w:val="18"/>
        <w:szCs w:val="24"/>
      </w:rPr>
    </w:pPr>
    <w:r>
      <w:rPr>
        <w:rFonts w:ascii="Arial" w:hAnsi="Arial"/>
        <w:szCs w:val="22"/>
      </w:rPr>
      <w:tab/>
    </w:r>
    <w:r w:rsidRPr="001E506E">
      <w:rPr>
        <w:color w:val="00B2A9" w:themeColor="text2"/>
        <w:sz w:val="18"/>
        <w:szCs w:val="24"/>
      </w:rPr>
      <w:t xml:space="preserve">Page </w:t>
    </w:r>
    <w:r w:rsidRPr="001E506E">
      <w:rPr>
        <w:color w:val="00B2A9" w:themeColor="text2"/>
        <w:sz w:val="18"/>
        <w:szCs w:val="24"/>
      </w:rPr>
      <w:fldChar w:fldCharType="begin"/>
    </w:r>
    <w:r w:rsidRPr="001E506E">
      <w:rPr>
        <w:color w:val="00B2A9" w:themeColor="text2"/>
        <w:sz w:val="18"/>
        <w:szCs w:val="24"/>
      </w:rPr>
      <w:instrText xml:space="preserve"> PAGE   \* MERGEFORMAT </w:instrText>
    </w:r>
    <w:r w:rsidRPr="001E506E">
      <w:rPr>
        <w:color w:val="00B2A9" w:themeColor="text2"/>
        <w:sz w:val="18"/>
        <w:szCs w:val="24"/>
      </w:rPr>
      <w:fldChar w:fldCharType="separate"/>
    </w:r>
    <w:r w:rsidR="001C4A73">
      <w:rPr>
        <w:noProof/>
        <w:color w:val="00B2A9" w:themeColor="text2"/>
        <w:sz w:val="18"/>
        <w:szCs w:val="24"/>
      </w:rPr>
      <w:t>3</w:t>
    </w:r>
    <w:r w:rsidRPr="001E506E">
      <w:rPr>
        <w:color w:val="00B2A9" w:themeColor="text2"/>
        <w:sz w:val="18"/>
        <w:szCs w:val="24"/>
      </w:rPr>
      <w:fldChar w:fldCharType="end"/>
    </w:r>
    <w:r w:rsidRPr="001E506E">
      <w:rPr>
        <w:color w:val="00B2A9" w:themeColor="text2"/>
        <w:sz w:val="18"/>
        <w:szCs w:val="24"/>
      </w:rPr>
      <w:t xml:space="preserve"> | </w:t>
    </w:r>
    <w:r w:rsidRPr="001E506E">
      <w:rPr>
        <w:color w:val="00B2A9" w:themeColor="text2"/>
        <w:sz w:val="18"/>
        <w:szCs w:val="24"/>
      </w:rPr>
      <w:fldChar w:fldCharType="begin"/>
    </w:r>
    <w:r w:rsidRPr="001E506E">
      <w:rPr>
        <w:color w:val="00B2A9" w:themeColor="text2"/>
        <w:sz w:val="18"/>
        <w:szCs w:val="24"/>
      </w:rPr>
      <w:instrText xml:space="preserve"> NUMPAGES  \* Arabic  \* MERGEFORMAT </w:instrText>
    </w:r>
    <w:r w:rsidRPr="001E506E">
      <w:rPr>
        <w:color w:val="00B2A9" w:themeColor="text2"/>
        <w:sz w:val="18"/>
        <w:szCs w:val="24"/>
      </w:rPr>
      <w:fldChar w:fldCharType="separate"/>
    </w:r>
    <w:r w:rsidR="001C4A73">
      <w:rPr>
        <w:noProof/>
        <w:color w:val="00B2A9" w:themeColor="text2"/>
        <w:sz w:val="18"/>
        <w:szCs w:val="24"/>
      </w:rPr>
      <w:t>3</w:t>
    </w:r>
    <w:r w:rsidRPr="001E506E">
      <w:rPr>
        <w:color w:val="00B2A9" w:themeColor="text2"/>
        <w:sz w:val="18"/>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1C10" w14:textId="28070039" w:rsidR="001E506E" w:rsidRPr="001E506E" w:rsidRDefault="001C4A73" w:rsidP="001E506E">
    <w:pPr>
      <w:pStyle w:val="Footer"/>
      <w:tabs>
        <w:tab w:val="right" w:pos="10319"/>
      </w:tabs>
      <w:spacing w:after="240"/>
      <w:rPr>
        <w:color w:val="00B2A9" w:themeColor="text2"/>
        <w:sz w:val="18"/>
        <w:szCs w:val="24"/>
      </w:rPr>
    </w:pPr>
    <w:r>
      <w:rPr>
        <w:rFonts w:ascii="Arial" w:hAnsi="Arial"/>
        <w:szCs w:val="22"/>
      </w:rPr>
      <w:tab/>
    </w:r>
    <w:r w:rsidRPr="001E506E">
      <w:rPr>
        <w:color w:val="00B2A9" w:themeColor="text2"/>
        <w:sz w:val="18"/>
        <w:szCs w:val="24"/>
      </w:rPr>
      <w:t xml:space="preserve">Page </w:t>
    </w:r>
    <w:r w:rsidRPr="001E506E">
      <w:rPr>
        <w:color w:val="00B2A9" w:themeColor="text2"/>
        <w:sz w:val="18"/>
        <w:szCs w:val="24"/>
      </w:rPr>
      <w:fldChar w:fldCharType="begin"/>
    </w:r>
    <w:r w:rsidRPr="001E506E">
      <w:rPr>
        <w:color w:val="00B2A9" w:themeColor="text2"/>
        <w:sz w:val="18"/>
        <w:szCs w:val="24"/>
      </w:rPr>
      <w:instrText xml:space="preserve"> PAGE   \* MERGEFORMAT </w:instrText>
    </w:r>
    <w:r w:rsidRPr="001E506E">
      <w:rPr>
        <w:color w:val="00B2A9" w:themeColor="text2"/>
        <w:sz w:val="18"/>
        <w:szCs w:val="24"/>
      </w:rPr>
      <w:fldChar w:fldCharType="separate"/>
    </w:r>
    <w:r w:rsidR="005F5385">
      <w:rPr>
        <w:noProof/>
        <w:color w:val="00B2A9" w:themeColor="text2"/>
        <w:sz w:val="18"/>
        <w:szCs w:val="24"/>
      </w:rPr>
      <w:t>1</w:t>
    </w:r>
    <w:r w:rsidRPr="001E506E">
      <w:rPr>
        <w:color w:val="00B2A9" w:themeColor="text2"/>
        <w:sz w:val="18"/>
        <w:szCs w:val="24"/>
      </w:rPr>
      <w:fldChar w:fldCharType="end"/>
    </w:r>
    <w:r w:rsidRPr="001E506E">
      <w:rPr>
        <w:color w:val="00B2A9" w:themeColor="text2"/>
        <w:sz w:val="18"/>
        <w:szCs w:val="24"/>
      </w:rPr>
      <w:t xml:space="preserve"> | </w:t>
    </w:r>
    <w:r w:rsidRPr="001E506E">
      <w:rPr>
        <w:color w:val="00B2A9" w:themeColor="text2"/>
        <w:sz w:val="18"/>
        <w:szCs w:val="24"/>
      </w:rPr>
      <w:fldChar w:fldCharType="begin"/>
    </w:r>
    <w:r w:rsidRPr="001E506E">
      <w:rPr>
        <w:color w:val="00B2A9" w:themeColor="text2"/>
        <w:sz w:val="18"/>
        <w:szCs w:val="24"/>
      </w:rPr>
      <w:instrText xml:space="preserve"> NUMPAGES  \* Arabic  \* MERGEFORMAT </w:instrText>
    </w:r>
    <w:r w:rsidRPr="001E506E">
      <w:rPr>
        <w:color w:val="00B2A9" w:themeColor="text2"/>
        <w:sz w:val="18"/>
        <w:szCs w:val="24"/>
      </w:rPr>
      <w:fldChar w:fldCharType="separate"/>
    </w:r>
    <w:r w:rsidR="005F5385">
      <w:rPr>
        <w:noProof/>
        <w:color w:val="00B2A9" w:themeColor="text2"/>
        <w:sz w:val="18"/>
        <w:szCs w:val="24"/>
      </w:rPr>
      <w:t>1</w:t>
    </w:r>
    <w:r w:rsidRPr="001E506E">
      <w:rPr>
        <w:color w:val="00B2A9" w:themeColor="text2"/>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6B577" w14:textId="77777777" w:rsidR="00374318" w:rsidRPr="008F5280" w:rsidRDefault="00374318" w:rsidP="008F5280">
      <w:pPr>
        <w:pStyle w:val="FootnoteSeparator"/>
      </w:pPr>
    </w:p>
    <w:p w14:paraId="53AC4908" w14:textId="77777777" w:rsidR="00374318" w:rsidRDefault="00374318"/>
  </w:footnote>
  <w:footnote w:type="continuationSeparator" w:id="0">
    <w:p w14:paraId="611653F8" w14:textId="77777777" w:rsidR="00374318" w:rsidRDefault="00374318" w:rsidP="008F5280">
      <w:pPr>
        <w:pStyle w:val="FootnoteSeparator"/>
      </w:pPr>
    </w:p>
    <w:p w14:paraId="30A04250" w14:textId="77777777" w:rsidR="00374318" w:rsidRDefault="00374318"/>
    <w:p w14:paraId="0F1CBC26" w14:textId="77777777" w:rsidR="00374318" w:rsidRDefault="00374318"/>
  </w:footnote>
  <w:footnote w:type="continuationNotice" w:id="1">
    <w:p w14:paraId="06D78989" w14:textId="77777777" w:rsidR="00374318" w:rsidRDefault="00374318" w:rsidP="00D55628"/>
    <w:p w14:paraId="15C3FFF3" w14:textId="77777777" w:rsidR="00374318" w:rsidRDefault="00374318"/>
    <w:p w14:paraId="1B3EC314" w14:textId="77777777" w:rsidR="00374318" w:rsidRDefault="003743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105"/>
    </w:tblGrid>
    <w:tr w:rsidR="008F2EFD" w:rsidRPr="00975ED3" w14:paraId="7AB47CAE" w14:textId="77777777" w:rsidTr="005E076A">
      <w:trPr>
        <w:trHeight w:hRule="exact" w:val="1461"/>
      </w:trPr>
      <w:tc>
        <w:tcPr>
          <w:tcW w:w="8105" w:type="dxa"/>
          <w:vAlign w:val="center"/>
        </w:tcPr>
        <w:tbl>
          <w:tblPr>
            <w:tblpPr w:leftFromText="11340" w:rightFromText="5670" w:bottomFromText="284" w:vertAnchor="page" w:horzAnchor="margin" w:tblpXSpec="right" w:tblpY="455"/>
            <w:tblOverlap w:val="never"/>
            <w:tblW w:w="16878" w:type="dxa"/>
            <w:tblLayout w:type="fixed"/>
            <w:tblCellMar>
              <w:left w:w="0" w:type="dxa"/>
              <w:right w:w="0" w:type="dxa"/>
            </w:tblCellMar>
            <w:tblLook w:val="04A0" w:firstRow="1" w:lastRow="0" w:firstColumn="1" w:lastColumn="0" w:noHBand="0" w:noVBand="1"/>
          </w:tblPr>
          <w:tblGrid>
            <w:gridCol w:w="8439"/>
            <w:gridCol w:w="8439"/>
          </w:tblGrid>
          <w:tr w:rsidR="00A23836" w:rsidRPr="00975ED3" w14:paraId="6ECD994F" w14:textId="3CBE04C7" w:rsidTr="00A23836">
            <w:trPr>
              <w:trHeight w:hRule="exact" w:val="1461"/>
            </w:trPr>
            <w:tc>
              <w:tcPr>
                <w:tcW w:w="8439" w:type="dxa"/>
                <w:vAlign w:val="center"/>
              </w:tcPr>
              <w:p w14:paraId="32D7FD54" w14:textId="74E9966F" w:rsidR="003440E7" w:rsidRDefault="00DA50E0" w:rsidP="0004304C">
                <w:pPr>
                  <w:pStyle w:val="Title"/>
                  <w:jc w:val="left"/>
                </w:pPr>
                <w:r>
                  <w:t>Warburton Mountain Bike Destination</w:t>
                </w:r>
                <w:r w:rsidR="003440E7">
                  <w:t>:</w:t>
                </w:r>
                <w:r w:rsidR="000E7718">
                  <w:t xml:space="preserve"> </w:t>
                </w:r>
              </w:p>
              <w:p w14:paraId="388559AA" w14:textId="231E60D9" w:rsidR="00A23836" w:rsidRPr="00CD0314" w:rsidRDefault="000E7718" w:rsidP="0004304C">
                <w:pPr>
                  <w:pStyle w:val="Title"/>
                  <w:jc w:val="left"/>
                  <w:rPr>
                    <w:b w:val="0"/>
                  </w:rPr>
                </w:pPr>
                <w:r>
                  <w:t>EES Scoping Requirements process</w:t>
                </w:r>
              </w:p>
            </w:tc>
            <w:tc>
              <w:tcPr>
                <w:tcW w:w="8439" w:type="dxa"/>
              </w:tcPr>
              <w:p w14:paraId="60CA2108" w14:textId="77777777" w:rsidR="00A23836" w:rsidRDefault="00A23836" w:rsidP="005E076A">
                <w:pPr>
                  <w:pStyle w:val="Title"/>
                  <w:jc w:val="left"/>
                </w:pPr>
              </w:p>
            </w:tc>
          </w:tr>
        </w:tbl>
        <w:p w14:paraId="218B5E7C" w14:textId="454F277A" w:rsidR="008F2EFD" w:rsidRPr="00975ED3" w:rsidRDefault="008F2EFD" w:rsidP="003D59FD">
          <w:pPr>
            <w:pStyle w:val="Header"/>
          </w:pPr>
        </w:p>
      </w:tc>
    </w:tr>
  </w:tbl>
  <w:p w14:paraId="792023E8" w14:textId="37936B8A" w:rsidR="00254A01" w:rsidRDefault="00EC60D9" w:rsidP="00254A01">
    <w:pPr>
      <w:pStyle w:val="Header"/>
    </w:pPr>
    <w:r w:rsidRPr="00806AB6">
      <w:rPr>
        <w:noProof/>
      </w:rPr>
      <mc:AlternateContent>
        <mc:Choice Requires="wps">
          <w:drawing>
            <wp:anchor distT="0" distB="0" distL="114300" distR="114300" simplePos="0" relativeHeight="251645952" behindDoc="1" locked="0" layoutInCell="1" allowOverlap="1" wp14:anchorId="625CB5CD" wp14:editId="104F4AA2">
              <wp:simplePos x="0" y="0"/>
              <wp:positionH relativeFrom="page">
                <wp:posOffset>240665</wp:posOffset>
              </wp:positionH>
              <wp:positionV relativeFrom="page">
                <wp:posOffset>288290</wp:posOffset>
              </wp:positionV>
              <wp:extent cx="14580000" cy="900000"/>
              <wp:effectExtent l="0" t="0" r="0" b="0"/>
              <wp:wrapNone/>
              <wp:docPr id="2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93B622" id="Rectangle" o:spid="_x0000_s1026" style="position:absolute;margin-left:18.95pt;margin-top:22.7pt;width:1148.0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" fillcolor="#00b2a9 [3204]" stroked="f">
              <w10:wrap anchorx="page" anchory="page"/>
            </v:rect>
          </w:pict>
        </mc:Fallback>
      </mc:AlternateContent>
    </w:r>
    <w:r w:rsidR="00225F31">
      <w:rPr>
        <w:noProof/>
      </w:rPr>
      <mc:AlternateContent>
        <mc:Choice Requires="wps">
          <w:drawing>
            <wp:anchor distT="0" distB="0" distL="114300" distR="114300" simplePos="0" relativeHeight="251665408" behindDoc="0" locked="1" layoutInCell="1" allowOverlap="1" wp14:anchorId="2AAC0DA5" wp14:editId="4CEED3DC">
              <wp:simplePos x="0" y="0"/>
              <wp:positionH relativeFrom="page">
                <wp:align>inside</wp:align>
              </wp:positionH>
              <wp:positionV relativeFrom="page">
                <wp:align>top</wp:align>
              </wp:positionV>
              <wp:extent cx="270000" cy="1224000"/>
              <wp:effectExtent l="0" t="0" r="0" b="0"/>
              <wp:wrapNone/>
              <wp:docPr id="14" name="Rectangle 1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80AE5" id="Rectangle 14" o:spid="_x0000_s1026" style="position:absolute;margin-left:0;margin-top:0;width:21.25pt;height:96.4pt;z-index:25166540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ba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LqCRtq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55168" behindDoc="1" locked="0" layoutInCell="1" allowOverlap="1" wp14:anchorId="459D22F7" wp14:editId="014282CE">
              <wp:simplePos x="0" y="0"/>
              <wp:positionH relativeFrom="page">
                <wp:posOffset>720090</wp:posOffset>
              </wp:positionH>
              <wp:positionV relativeFrom="page">
                <wp:posOffset>288290</wp:posOffset>
              </wp:positionV>
              <wp:extent cx="864000" cy="900000"/>
              <wp:effectExtent l="0" t="0" r="0" b="0"/>
              <wp:wrapNone/>
              <wp:docPr id="1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E77E44" id="TriangleRight" o:spid="_x0000_s1026" style="position:absolute;margin-left:56.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fEzwIAAN4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2096" behindDoc="1" locked="0" layoutInCell="1" allowOverlap="1" wp14:anchorId="6CA720C7" wp14:editId="6FA0D12E">
              <wp:simplePos x="0" y="0"/>
              <wp:positionH relativeFrom="page">
                <wp:posOffset>288290</wp:posOffset>
              </wp:positionH>
              <wp:positionV relativeFrom="page">
                <wp:posOffset>288290</wp:posOffset>
              </wp:positionV>
              <wp:extent cx="864000" cy="900000"/>
              <wp:effectExtent l="0" t="0" r="0" b="0"/>
              <wp:wrapNone/>
              <wp:docPr id="1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84A80" id="TriangleLeft" o:spid="_x0000_s1026" style="position:absolute;margin-left:22.7pt;margin-top:22.7pt;width:68.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" path="m,l665,1419,1334,,,xe" fillcolor="#797391 [3209]" stroked="f">
              <v:path arrowok="t" o:connecttype="custom" o:connectlocs="0,0;430705,900000;864000,0;0,0" o:connectangles="0,0,0,0"/>
              <w10:wrap anchorx="page" anchory="page"/>
            </v:shape>
          </w:pict>
        </mc:Fallback>
      </mc:AlternateContent>
    </w:r>
  </w:p>
  <w:p w14:paraId="610E6F7E"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080"/>
    </w:tblGrid>
    <w:tr w:rsidR="00EC60D9" w:rsidRPr="00975ED3" w14:paraId="6A644A37" w14:textId="77777777" w:rsidTr="00167FB1">
      <w:trPr>
        <w:trHeight w:hRule="exact" w:val="1418"/>
      </w:trPr>
      <w:tc>
        <w:tcPr>
          <w:tcW w:w="8080" w:type="dxa"/>
          <w:vAlign w:val="center"/>
        </w:tcPr>
        <w:p w14:paraId="660338C6" w14:textId="168FC8F8" w:rsidR="00FF0723" w:rsidRDefault="00DA50E0" w:rsidP="00FF0723">
          <w:pPr>
            <w:pStyle w:val="Title"/>
            <w:jc w:val="left"/>
          </w:pPr>
          <w:r>
            <w:t>Warburton Mountain Bike Destination</w:t>
          </w:r>
          <w:r w:rsidR="00FF0723">
            <w:t xml:space="preserve">: </w:t>
          </w:r>
        </w:p>
        <w:p w14:paraId="2180EF2D" w14:textId="24A5DE25" w:rsidR="00EC60D9" w:rsidRPr="00CD0314" w:rsidRDefault="00FF0723" w:rsidP="00FF0723">
          <w:pPr>
            <w:pStyle w:val="Title"/>
            <w:jc w:val="left"/>
            <w:rPr>
              <w:b w:val="0"/>
            </w:rPr>
          </w:pPr>
          <w:r>
            <w:t>EES Scoping Requirements process</w:t>
          </w:r>
        </w:p>
      </w:tc>
    </w:tr>
  </w:tbl>
  <w:p w14:paraId="5D1BCF19" w14:textId="77777777" w:rsidR="00254A01" w:rsidRDefault="000944E9">
    <w:pPr>
      <w:pStyle w:val="Header"/>
    </w:pPr>
    <w:r>
      <w:rPr>
        <w:noProof/>
      </w:rPr>
      <mc:AlternateContent>
        <mc:Choice Requires="wps">
          <w:drawing>
            <wp:anchor distT="0" distB="0" distL="114300" distR="114300" simplePos="0" relativeHeight="251674624" behindDoc="0" locked="1" layoutInCell="1" allowOverlap="1" wp14:anchorId="2CAA2BB4" wp14:editId="0785C255">
              <wp:simplePos x="0" y="0"/>
              <wp:positionH relativeFrom="page">
                <wp:align>inside</wp:align>
              </wp:positionH>
              <wp:positionV relativeFrom="page">
                <wp:align>top</wp:align>
              </wp:positionV>
              <wp:extent cx="270000" cy="1224000"/>
              <wp:effectExtent l="0" t="0" r="0" b="0"/>
              <wp:wrapNone/>
              <wp:docPr id="21" name="Rectangle 2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2ADCE" id="Rectangle 21" o:spid="_x0000_s1026" style="position:absolute;margin-left:0;margin-top:0;width:21.25pt;height:96.4pt;z-index:251674624;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HVbw2S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68480" behindDoc="1" locked="0" layoutInCell="1" allowOverlap="1" wp14:anchorId="2AAA2E10" wp14:editId="317CF632">
              <wp:simplePos x="0" y="0"/>
              <wp:positionH relativeFrom="page">
                <wp:posOffset>720090</wp:posOffset>
              </wp:positionH>
              <wp:positionV relativeFrom="page">
                <wp:posOffset>288290</wp:posOffset>
              </wp:positionV>
              <wp:extent cx="864000" cy="900000"/>
              <wp:effectExtent l="0" t="0" r="0" b="0"/>
              <wp:wrapNone/>
              <wp:docPr id="2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E21522" id="TriangleRight" o:spid="_x0000_s1026" style="position:absolute;margin-left:56.7pt;margin-top:22.7pt;width:68.05pt;height:70.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xZ0QIAAN4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49024" behindDoc="1" locked="0" layoutInCell="1" allowOverlap="1" wp14:anchorId="2775C6AA" wp14:editId="21FDA24D">
              <wp:simplePos x="0" y="0"/>
              <wp:positionH relativeFrom="page">
                <wp:posOffset>288290</wp:posOffset>
              </wp:positionH>
              <wp:positionV relativeFrom="page">
                <wp:posOffset>288290</wp:posOffset>
              </wp:positionV>
              <wp:extent cx="864000" cy="900000"/>
              <wp:effectExtent l="0" t="0" r="0" b="0"/>
              <wp:wrapNone/>
              <wp:docPr id="2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0E446A" id="TriangleLeft" o:spid="_x0000_s1026" style="position:absolute;margin-left:22.7pt;margin-top:22.7pt;width:68.05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160A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CleD160AIAAMs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42880" behindDoc="1" locked="0" layoutInCell="1" allowOverlap="1" wp14:anchorId="4B963AFA" wp14:editId="1A48180D">
              <wp:simplePos x="0" y="0"/>
              <wp:positionH relativeFrom="page">
                <wp:posOffset>288290</wp:posOffset>
              </wp:positionH>
              <wp:positionV relativeFrom="page">
                <wp:posOffset>288290</wp:posOffset>
              </wp:positionV>
              <wp:extent cx="14580000" cy="900000"/>
              <wp:effectExtent l="0" t="0" r="0" b="0"/>
              <wp:wrapNone/>
              <wp:docPr id="24"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E56319" id="Rectangle" o:spid="_x0000_s1026" style="position:absolute;margin-left:22.7pt;margin-top:22.7pt;width:1148.05pt;height:70.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p/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Fya76n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71552" behindDoc="0" locked="1" layoutInCell="1" allowOverlap="1" wp14:anchorId="7C96F91D" wp14:editId="5ACF676A">
              <wp:simplePos x="0" y="0"/>
              <wp:positionH relativeFrom="page">
                <wp:align>outside</wp:align>
              </wp:positionH>
              <wp:positionV relativeFrom="page">
                <wp:align>top</wp:align>
              </wp:positionV>
              <wp:extent cx="270000" cy="1224000"/>
              <wp:effectExtent l="0" t="0" r="0" b="0"/>
              <wp:wrapNone/>
              <wp:docPr id="25" name="Rectangle 25"/>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9448E" id="Rectangle 25" o:spid="_x0000_s1026" style="position:absolute;margin-left:-29.95pt;margin-top:0;width:21.25pt;height:96.4pt;z-index:251671552;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m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Mj4Mya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CFA5" w14:textId="77777777" w:rsidR="00225F31" w:rsidRPr="00E97294" w:rsidRDefault="00E962AA" w:rsidP="00225F31">
    <w:pPr>
      <w:pStyle w:val="Header"/>
    </w:pPr>
    <w:r w:rsidRPr="00806AB6">
      <w:rPr>
        <w:noProof/>
      </w:rPr>
      <mc:AlternateContent>
        <mc:Choice Requires="wps">
          <w:drawing>
            <wp:anchor distT="0" distB="0" distL="114300" distR="114300" simplePos="0" relativeHeight="251658752" behindDoc="1" locked="0" layoutInCell="1" allowOverlap="1" wp14:anchorId="13299A4E" wp14:editId="61BF2C4A">
              <wp:simplePos x="0" y="0"/>
              <wp:positionH relativeFrom="page">
                <wp:posOffset>720090</wp:posOffset>
              </wp:positionH>
              <wp:positionV relativeFrom="page">
                <wp:posOffset>288290</wp:posOffset>
              </wp:positionV>
              <wp:extent cx="864000" cy="900000"/>
              <wp:effectExtent l="0" t="0" r="0" b="0"/>
              <wp:wrapNone/>
              <wp:docPr id="2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25041F"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K85eoN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3D7CD70D" wp14:editId="7E130A77">
              <wp:simplePos x="0" y="0"/>
              <wp:positionH relativeFrom="page">
                <wp:posOffset>288290</wp:posOffset>
              </wp:positionH>
              <wp:positionV relativeFrom="page">
                <wp:posOffset>288290</wp:posOffset>
              </wp:positionV>
              <wp:extent cx="864000" cy="900000"/>
              <wp:effectExtent l="0" t="0" r="0" b="0"/>
              <wp:wrapNone/>
              <wp:docPr id="2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DEA3E" id="TriangleLeft" o:spid="_x0000_s1026" style="position:absolute;margin-left:22.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Bc0A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B57DBc0AIAAMs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79515619" wp14:editId="3B857389">
              <wp:simplePos x="0" y="0"/>
              <wp:positionH relativeFrom="page">
                <wp:posOffset>288290</wp:posOffset>
              </wp:positionH>
              <wp:positionV relativeFrom="page">
                <wp:posOffset>288290</wp:posOffset>
              </wp:positionV>
              <wp:extent cx="14580000" cy="900000"/>
              <wp:effectExtent l="0" t="0" r="0" b="0"/>
              <wp:wrapNone/>
              <wp:docPr id="2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A905F8" id="Rectangle" o:spid="_x0000_s1026" style="position:absolute;margin-left:22.7pt;margin-top:22.7pt;width:114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Z6/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U8sZd8pBzz16&#10;ZNfAbaxO7gw+VFz05B8o6Qv+HtWPIByuOq7RN0Q4dBoa5lSm+uKvCykIfFWsh8/YMDZsI2aj9i31&#10;CZAtEPvcj8OpH3ofheLDcn5xOeVPCsXJq7TNHSuger7uKcSPGnuRNrUkpp7hYXcfYqID1XNJpo/W&#10;NHfG2hykIdMrS2IHPB6glHZxFMFCzyutS/UO080RNJ1kqUnd6NIamwMrJRyHjB8FbzqkX1IMPGC1&#10;DD+3QFoK+8mxW1flfJ4mMgfziw8zDug8sz7PgFMMVcsoxbhdxXGKt57MpuM/lVm3wx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ASIdnr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59776" behindDoc="0" locked="1" layoutInCell="1" allowOverlap="1" wp14:anchorId="62D9372A" wp14:editId="40C55B38">
              <wp:simplePos x="0" y="0"/>
              <wp:positionH relativeFrom="page">
                <wp:align>outside</wp:align>
              </wp:positionH>
              <wp:positionV relativeFrom="page">
                <wp:align>top</wp:align>
              </wp:positionV>
              <wp:extent cx="270000" cy="1224000"/>
              <wp:effectExtent l="0" t="0" r="0" b="0"/>
              <wp:wrapNone/>
              <wp:docPr id="29" name="Rectangle 2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5B74A" id="Rectangle 29" o:spid="_x0000_s1026" style="position:absolute;margin-left:-29.95pt;margin-top:0;width:21.25pt;height:96.4pt;z-index:25165977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8cIuG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7A85C6F"/>
    <w:multiLevelType w:val="hybridMultilevel"/>
    <w:tmpl w:val="D2B03C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19777E3"/>
    <w:multiLevelType w:val="hybridMultilevel"/>
    <w:tmpl w:val="099CF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1FE125C5"/>
    <w:multiLevelType w:val="hybridMultilevel"/>
    <w:tmpl w:val="8048C1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F481400"/>
    <w:multiLevelType w:val="hybridMultilevel"/>
    <w:tmpl w:val="13CCDD7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0A669FE"/>
    <w:multiLevelType w:val="hybridMultilevel"/>
    <w:tmpl w:val="F1EA2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58371CA"/>
    <w:multiLevelType w:val="multilevel"/>
    <w:tmpl w:val="58A4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545EC4"/>
    <w:multiLevelType w:val="multilevel"/>
    <w:tmpl w:val="CEEA82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7"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8"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0"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1"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4" w15:restartNumberingAfterBreak="0">
    <w:nsid w:val="7A445562"/>
    <w:multiLevelType w:val="hybridMultilevel"/>
    <w:tmpl w:val="103E6376"/>
    <w:lvl w:ilvl="0" w:tplc="44DE4BC6">
      <w:start w:val="1"/>
      <w:numFmt w:val="decimal"/>
      <w:lvlText w:val="%1."/>
      <w:lvlJc w:val="left"/>
      <w:pPr>
        <w:ind w:left="360" w:hanging="360"/>
      </w:pPr>
      <w:rPr>
        <w:rFonts w:ascii="Arial" w:hAnsi="Arial" w:cs="Arial" w:hint="default"/>
        <w:b/>
        <w:bCs/>
        <w:i w:val="0"/>
        <w:color w:val="auto"/>
        <w:sz w:val="20"/>
        <w:szCs w:val="20"/>
      </w:rPr>
    </w:lvl>
    <w:lvl w:ilvl="1" w:tplc="421A36C2">
      <w:start w:val="1"/>
      <w:numFmt w:val="lowerLetter"/>
      <w:lvlText w:val="%2."/>
      <w:lvlJc w:val="left"/>
      <w:pPr>
        <w:ind w:left="1440" w:hanging="360"/>
      </w:pPr>
      <w:rPr>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21"/>
  </w:num>
  <w:num w:numId="3">
    <w:abstractNumId w:val="19"/>
  </w:num>
  <w:num w:numId="4">
    <w:abstractNumId w:val="23"/>
  </w:num>
  <w:num w:numId="5">
    <w:abstractNumId w:val="8"/>
  </w:num>
  <w:num w:numId="6">
    <w:abstractNumId w:val="3"/>
  </w:num>
  <w:num w:numId="7">
    <w:abstractNumId w:val="2"/>
  </w:num>
  <w:num w:numId="8">
    <w:abstractNumId w:val="0"/>
  </w:num>
  <w:num w:numId="9">
    <w:abstractNumId w:val="22"/>
  </w:num>
  <w:num w:numId="10">
    <w:abstractNumId w:val="5"/>
  </w:num>
  <w:num w:numId="11">
    <w:abstractNumId w:val="10"/>
  </w:num>
  <w:num w:numId="12">
    <w:abstractNumId w:val="6"/>
  </w:num>
  <w:num w:numId="13">
    <w:abstractNumId w:val="14"/>
  </w:num>
  <w:num w:numId="14">
    <w:abstractNumId w:val="16"/>
  </w:num>
  <w:num w:numId="15">
    <w:abstractNumId w:val="1"/>
  </w:num>
  <w:num w:numId="16">
    <w:abstractNumId w:val="1"/>
  </w:num>
  <w:num w:numId="17">
    <w:abstractNumId w:val="15"/>
  </w:num>
  <w:num w:numId="18">
    <w:abstractNumId w:val="4"/>
  </w:num>
  <w:num w:numId="19">
    <w:abstractNumId w:val="7"/>
  </w:num>
  <w:num w:numId="20">
    <w:abstractNumId w:val="13"/>
  </w:num>
  <w:num w:numId="21">
    <w:abstractNumId w:val="24"/>
  </w:num>
  <w:num w:numId="2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D23E92"/>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353"/>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27"/>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66B"/>
    <w:rsid w:val="0004176C"/>
    <w:rsid w:val="00041797"/>
    <w:rsid w:val="00041903"/>
    <w:rsid w:val="00041C5B"/>
    <w:rsid w:val="00041D37"/>
    <w:rsid w:val="00041FBF"/>
    <w:rsid w:val="00042132"/>
    <w:rsid w:val="0004263E"/>
    <w:rsid w:val="0004304C"/>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A6C"/>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DC1"/>
    <w:rsid w:val="00066F02"/>
    <w:rsid w:val="00067098"/>
    <w:rsid w:val="0006742D"/>
    <w:rsid w:val="000675F9"/>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A4A"/>
    <w:rsid w:val="00076B41"/>
    <w:rsid w:val="0008006E"/>
    <w:rsid w:val="000802A9"/>
    <w:rsid w:val="0008061A"/>
    <w:rsid w:val="0008129B"/>
    <w:rsid w:val="000816AD"/>
    <w:rsid w:val="0008221A"/>
    <w:rsid w:val="00082224"/>
    <w:rsid w:val="0008252E"/>
    <w:rsid w:val="00082889"/>
    <w:rsid w:val="00082914"/>
    <w:rsid w:val="0008309F"/>
    <w:rsid w:val="0008315E"/>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DAF"/>
    <w:rsid w:val="000A2E96"/>
    <w:rsid w:val="000A30F9"/>
    <w:rsid w:val="000A358C"/>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13C0"/>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37A"/>
    <w:rsid w:val="000C7611"/>
    <w:rsid w:val="000D050A"/>
    <w:rsid w:val="000D0526"/>
    <w:rsid w:val="000D06EA"/>
    <w:rsid w:val="000D0CA4"/>
    <w:rsid w:val="000D1A7B"/>
    <w:rsid w:val="000D1E7B"/>
    <w:rsid w:val="000D2526"/>
    <w:rsid w:val="000D2813"/>
    <w:rsid w:val="000D2830"/>
    <w:rsid w:val="000D3282"/>
    <w:rsid w:val="000D3AE8"/>
    <w:rsid w:val="000D3B59"/>
    <w:rsid w:val="000D3D33"/>
    <w:rsid w:val="000D3E39"/>
    <w:rsid w:val="000D3F7B"/>
    <w:rsid w:val="000D42D6"/>
    <w:rsid w:val="000D464F"/>
    <w:rsid w:val="000D4EC1"/>
    <w:rsid w:val="000D5E29"/>
    <w:rsid w:val="000D6DC7"/>
    <w:rsid w:val="000D703A"/>
    <w:rsid w:val="000D7202"/>
    <w:rsid w:val="000D7482"/>
    <w:rsid w:val="000D76D9"/>
    <w:rsid w:val="000D7891"/>
    <w:rsid w:val="000D7E1F"/>
    <w:rsid w:val="000E01C1"/>
    <w:rsid w:val="000E01D0"/>
    <w:rsid w:val="000E08D6"/>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718"/>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2C0"/>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ACD"/>
    <w:rsid w:val="00111CE1"/>
    <w:rsid w:val="0011267E"/>
    <w:rsid w:val="0011271A"/>
    <w:rsid w:val="00112E38"/>
    <w:rsid w:val="00112EDA"/>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77"/>
    <w:rsid w:val="001262FB"/>
    <w:rsid w:val="001266B1"/>
    <w:rsid w:val="001269E0"/>
    <w:rsid w:val="001270B7"/>
    <w:rsid w:val="00127385"/>
    <w:rsid w:val="00127410"/>
    <w:rsid w:val="0012741A"/>
    <w:rsid w:val="00127532"/>
    <w:rsid w:val="00127F2F"/>
    <w:rsid w:val="001300CB"/>
    <w:rsid w:val="001306D2"/>
    <w:rsid w:val="00130E2D"/>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8E4"/>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E83"/>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80B"/>
    <w:rsid w:val="00177AC3"/>
    <w:rsid w:val="00177B82"/>
    <w:rsid w:val="00180234"/>
    <w:rsid w:val="001811ED"/>
    <w:rsid w:val="0018138B"/>
    <w:rsid w:val="00181435"/>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87E"/>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4B7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4A73"/>
    <w:rsid w:val="001C4CFE"/>
    <w:rsid w:val="001C5239"/>
    <w:rsid w:val="001C5501"/>
    <w:rsid w:val="001C58FF"/>
    <w:rsid w:val="001C591F"/>
    <w:rsid w:val="001C63D2"/>
    <w:rsid w:val="001C6526"/>
    <w:rsid w:val="001C6A87"/>
    <w:rsid w:val="001C6E3A"/>
    <w:rsid w:val="001C7078"/>
    <w:rsid w:val="001C709B"/>
    <w:rsid w:val="001C7813"/>
    <w:rsid w:val="001C7846"/>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345"/>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696"/>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410"/>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185"/>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170D"/>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453"/>
    <w:rsid w:val="00247B52"/>
    <w:rsid w:val="00247E49"/>
    <w:rsid w:val="00247EB2"/>
    <w:rsid w:val="00250568"/>
    <w:rsid w:val="002507C7"/>
    <w:rsid w:val="00250BC0"/>
    <w:rsid w:val="002511AF"/>
    <w:rsid w:val="00251AF9"/>
    <w:rsid w:val="00251BF4"/>
    <w:rsid w:val="00251FA2"/>
    <w:rsid w:val="00252146"/>
    <w:rsid w:val="002525B9"/>
    <w:rsid w:val="00252B3D"/>
    <w:rsid w:val="00252BA5"/>
    <w:rsid w:val="00253077"/>
    <w:rsid w:val="00253368"/>
    <w:rsid w:val="00253752"/>
    <w:rsid w:val="00253BFE"/>
    <w:rsid w:val="00253D86"/>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AC"/>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AC"/>
    <w:rsid w:val="00273FD5"/>
    <w:rsid w:val="00273FDB"/>
    <w:rsid w:val="0027492F"/>
    <w:rsid w:val="00274F3B"/>
    <w:rsid w:val="002753C1"/>
    <w:rsid w:val="00275624"/>
    <w:rsid w:val="0027562D"/>
    <w:rsid w:val="0027598E"/>
    <w:rsid w:val="00275A9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49"/>
    <w:rsid w:val="002815F0"/>
    <w:rsid w:val="0028165D"/>
    <w:rsid w:val="002817EC"/>
    <w:rsid w:val="00281820"/>
    <w:rsid w:val="00281F5E"/>
    <w:rsid w:val="00283592"/>
    <w:rsid w:val="0028363C"/>
    <w:rsid w:val="00283E4F"/>
    <w:rsid w:val="00283FA3"/>
    <w:rsid w:val="002845AC"/>
    <w:rsid w:val="00284B07"/>
    <w:rsid w:val="0028551D"/>
    <w:rsid w:val="00285A5B"/>
    <w:rsid w:val="00285AC7"/>
    <w:rsid w:val="00285C44"/>
    <w:rsid w:val="00285E6C"/>
    <w:rsid w:val="00285F04"/>
    <w:rsid w:val="00286C19"/>
    <w:rsid w:val="00287075"/>
    <w:rsid w:val="00287146"/>
    <w:rsid w:val="00287230"/>
    <w:rsid w:val="00287609"/>
    <w:rsid w:val="002878A6"/>
    <w:rsid w:val="00287D08"/>
    <w:rsid w:val="0029009E"/>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7C5"/>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919"/>
    <w:rsid w:val="002A7AC5"/>
    <w:rsid w:val="002A7DF3"/>
    <w:rsid w:val="002B00B5"/>
    <w:rsid w:val="002B0CFA"/>
    <w:rsid w:val="002B171F"/>
    <w:rsid w:val="002B1C2D"/>
    <w:rsid w:val="002B1DB7"/>
    <w:rsid w:val="002B1DE7"/>
    <w:rsid w:val="002B1F25"/>
    <w:rsid w:val="002B2336"/>
    <w:rsid w:val="002B234F"/>
    <w:rsid w:val="002B2518"/>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A2B"/>
    <w:rsid w:val="002C5DB1"/>
    <w:rsid w:val="002C5F6C"/>
    <w:rsid w:val="002C6693"/>
    <w:rsid w:val="002C6B0C"/>
    <w:rsid w:val="002C7252"/>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445"/>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BFA"/>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46"/>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7A9"/>
    <w:rsid w:val="00307AB4"/>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4EB5"/>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E7"/>
    <w:rsid w:val="003440FE"/>
    <w:rsid w:val="003446A9"/>
    <w:rsid w:val="00344C80"/>
    <w:rsid w:val="00344D5B"/>
    <w:rsid w:val="00344FFD"/>
    <w:rsid w:val="0034574D"/>
    <w:rsid w:val="00345B5F"/>
    <w:rsid w:val="00345F3F"/>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544"/>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431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759"/>
    <w:rsid w:val="003A6B02"/>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AE8"/>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9FD"/>
    <w:rsid w:val="003D5A45"/>
    <w:rsid w:val="003D5DC7"/>
    <w:rsid w:val="003D5EA3"/>
    <w:rsid w:val="003D6113"/>
    <w:rsid w:val="003D6245"/>
    <w:rsid w:val="003D63E8"/>
    <w:rsid w:val="003D6A16"/>
    <w:rsid w:val="003D6AA6"/>
    <w:rsid w:val="003D75A3"/>
    <w:rsid w:val="003D7644"/>
    <w:rsid w:val="003D76D7"/>
    <w:rsid w:val="003D7ECF"/>
    <w:rsid w:val="003D7EE9"/>
    <w:rsid w:val="003E0B36"/>
    <w:rsid w:val="003E0E29"/>
    <w:rsid w:val="003E106A"/>
    <w:rsid w:val="003E13A8"/>
    <w:rsid w:val="003E1B33"/>
    <w:rsid w:val="003E1E9A"/>
    <w:rsid w:val="003E2037"/>
    <w:rsid w:val="003E22D4"/>
    <w:rsid w:val="003E24BD"/>
    <w:rsid w:val="003E2C4B"/>
    <w:rsid w:val="003E3130"/>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2B4"/>
    <w:rsid w:val="003F13AC"/>
    <w:rsid w:val="003F1523"/>
    <w:rsid w:val="003F168A"/>
    <w:rsid w:val="003F183B"/>
    <w:rsid w:val="003F1886"/>
    <w:rsid w:val="003F19DB"/>
    <w:rsid w:val="003F1A89"/>
    <w:rsid w:val="003F2329"/>
    <w:rsid w:val="003F2721"/>
    <w:rsid w:val="003F2934"/>
    <w:rsid w:val="003F2D3A"/>
    <w:rsid w:val="003F2ECC"/>
    <w:rsid w:val="003F2EDD"/>
    <w:rsid w:val="003F36B9"/>
    <w:rsid w:val="003F385A"/>
    <w:rsid w:val="003F3912"/>
    <w:rsid w:val="003F3984"/>
    <w:rsid w:val="003F4301"/>
    <w:rsid w:val="003F44F5"/>
    <w:rsid w:val="003F46E9"/>
    <w:rsid w:val="003F4A93"/>
    <w:rsid w:val="003F4DE2"/>
    <w:rsid w:val="003F4E79"/>
    <w:rsid w:val="003F5167"/>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0"/>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961"/>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7A6"/>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37B40"/>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B7"/>
    <w:rsid w:val="00444DFD"/>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1761"/>
    <w:rsid w:val="004621F0"/>
    <w:rsid w:val="00462316"/>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381"/>
    <w:rsid w:val="004674B9"/>
    <w:rsid w:val="004677EA"/>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9D7"/>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AE4"/>
    <w:rsid w:val="00483B71"/>
    <w:rsid w:val="00483D92"/>
    <w:rsid w:val="00483FCE"/>
    <w:rsid w:val="0048408A"/>
    <w:rsid w:val="004842EB"/>
    <w:rsid w:val="004846C7"/>
    <w:rsid w:val="00484746"/>
    <w:rsid w:val="00484CE8"/>
    <w:rsid w:val="0048511E"/>
    <w:rsid w:val="00485533"/>
    <w:rsid w:val="0048558F"/>
    <w:rsid w:val="00485759"/>
    <w:rsid w:val="00485BCA"/>
    <w:rsid w:val="00485D2C"/>
    <w:rsid w:val="00485DBF"/>
    <w:rsid w:val="0048677F"/>
    <w:rsid w:val="00486AF4"/>
    <w:rsid w:val="00486B9D"/>
    <w:rsid w:val="00486F4D"/>
    <w:rsid w:val="004872A3"/>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97FCD"/>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2B8"/>
    <w:rsid w:val="004A35BE"/>
    <w:rsid w:val="004A39FD"/>
    <w:rsid w:val="004A45E4"/>
    <w:rsid w:val="004A4A85"/>
    <w:rsid w:val="004A5164"/>
    <w:rsid w:val="004A5391"/>
    <w:rsid w:val="004A5619"/>
    <w:rsid w:val="004A5897"/>
    <w:rsid w:val="004A593E"/>
    <w:rsid w:val="004A5D61"/>
    <w:rsid w:val="004A650C"/>
    <w:rsid w:val="004A69C8"/>
    <w:rsid w:val="004A6C97"/>
    <w:rsid w:val="004A76F4"/>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4BB"/>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4B"/>
    <w:rsid w:val="004C417C"/>
    <w:rsid w:val="004C4781"/>
    <w:rsid w:val="004C49D5"/>
    <w:rsid w:val="004C4C8A"/>
    <w:rsid w:val="004C4EE4"/>
    <w:rsid w:val="004C5315"/>
    <w:rsid w:val="004C577C"/>
    <w:rsid w:val="004C581E"/>
    <w:rsid w:val="004C5CEB"/>
    <w:rsid w:val="004C612D"/>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50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4F2"/>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BD9"/>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645"/>
    <w:rsid w:val="00500799"/>
    <w:rsid w:val="00500B5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351"/>
    <w:rsid w:val="0052196C"/>
    <w:rsid w:val="005219CA"/>
    <w:rsid w:val="00521BFD"/>
    <w:rsid w:val="00521DB5"/>
    <w:rsid w:val="0052239B"/>
    <w:rsid w:val="00522B13"/>
    <w:rsid w:val="00522B30"/>
    <w:rsid w:val="00522C03"/>
    <w:rsid w:val="00522E29"/>
    <w:rsid w:val="005232B3"/>
    <w:rsid w:val="005232C0"/>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397"/>
    <w:rsid w:val="005355A2"/>
    <w:rsid w:val="00535E1F"/>
    <w:rsid w:val="0053665B"/>
    <w:rsid w:val="00536848"/>
    <w:rsid w:val="00536B82"/>
    <w:rsid w:val="00536BED"/>
    <w:rsid w:val="00536DA1"/>
    <w:rsid w:val="00537024"/>
    <w:rsid w:val="00537051"/>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BBA"/>
    <w:rsid w:val="005541D4"/>
    <w:rsid w:val="00554A10"/>
    <w:rsid w:val="005550AC"/>
    <w:rsid w:val="005565AB"/>
    <w:rsid w:val="00556A21"/>
    <w:rsid w:val="00556E29"/>
    <w:rsid w:val="00556EE7"/>
    <w:rsid w:val="00557A63"/>
    <w:rsid w:val="0056060F"/>
    <w:rsid w:val="00560F85"/>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AB4"/>
    <w:rsid w:val="00567C79"/>
    <w:rsid w:val="00570012"/>
    <w:rsid w:val="00570018"/>
    <w:rsid w:val="005704B3"/>
    <w:rsid w:val="005705A3"/>
    <w:rsid w:val="00570BFE"/>
    <w:rsid w:val="00570C1D"/>
    <w:rsid w:val="005715BD"/>
    <w:rsid w:val="005720B6"/>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1C5"/>
    <w:rsid w:val="0058551B"/>
    <w:rsid w:val="00585C73"/>
    <w:rsid w:val="005867AE"/>
    <w:rsid w:val="005868CB"/>
    <w:rsid w:val="00586AFC"/>
    <w:rsid w:val="00587A9A"/>
    <w:rsid w:val="00587F6A"/>
    <w:rsid w:val="00587FAB"/>
    <w:rsid w:val="0059071B"/>
    <w:rsid w:val="00590903"/>
    <w:rsid w:val="00590B1F"/>
    <w:rsid w:val="00590B89"/>
    <w:rsid w:val="005911F6"/>
    <w:rsid w:val="00591309"/>
    <w:rsid w:val="00591420"/>
    <w:rsid w:val="005915F9"/>
    <w:rsid w:val="00591CE2"/>
    <w:rsid w:val="005921ED"/>
    <w:rsid w:val="005922AA"/>
    <w:rsid w:val="00592D66"/>
    <w:rsid w:val="00592E64"/>
    <w:rsid w:val="00593021"/>
    <w:rsid w:val="005930BC"/>
    <w:rsid w:val="00593294"/>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943"/>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44D"/>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76A"/>
    <w:rsid w:val="005E0821"/>
    <w:rsid w:val="005E0A98"/>
    <w:rsid w:val="005E109D"/>
    <w:rsid w:val="005E16C9"/>
    <w:rsid w:val="005E1952"/>
    <w:rsid w:val="005E1961"/>
    <w:rsid w:val="005E2204"/>
    <w:rsid w:val="005E25C1"/>
    <w:rsid w:val="005E2661"/>
    <w:rsid w:val="005E3167"/>
    <w:rsid w:val="005E3392"/>
    <w:rsid w:val="005E36CC"/>
    <w:rsid w:val="005E3CB4"/>
    <w:rsid w:val="005E3E05"/>
    <w:rsid w:val="005E43AE"/>
    <w:rsid w:val="005E462C"/>
    <w:rsid w:val="005E4816"/>
    <w:rsid w:val="005E496F"/>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385"/>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C76"/>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B97"/>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4A3"/>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ABB"/>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D90"/>
    <w:rsid w:val="00654F06"/>
    <w:rsid w:val="00655003"/>
    <w:rsid w:val="00655501"/>
    <w:rsid w:val="006556BA"/>
    <w:rsid w:val="00655BFD"/>
    <w:rsid w:val="00655E3E"/>
    <w:rsid w:val="00655F1F"/>
    <w:rsid w:val="00655F4D"/>
    <w:rsid w:val="00656718"/>
    <w:rsid w:val="00656BAC"/>
    <w:rsid w:val="00657A05"/>
    <w:rsid w:val="006603A8"/>
    <w:rsid w:val="006603BD"/>
    <w:rsid w:val="00660830"/>
    <w:rsid w:val="00660AE9"/>
    <w:rsid w:val="00660E23"/>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B04"/>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1B96"/>
    <w:rsid w:val="006A1DE3"/>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ADA"/>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A61"/>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83F"/>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2B"/>
    <w:rsid w:val="006F404A"/>
    <w:rsid w:val="006F4752"/>
    <w:rsid w:val="006F4DE0"/>
    <w:rsid w:val="006F4FC1"/>
    <w:rsid w:val="006F536D"/>
    <w:rsid w:val="006F55BB"/>
    <w:rsid w:val="006F56E3"/>
    <w:rsid w:val="006F58AF"/>
    <w:rsid w:val="006F5EBE"/>
    <w:rsid w:val="006F6034"/>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5F4"/>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C24"/>
    <w:rsid w:val="00742E83"/>
    <w:rsid w:val="00743779"/>
    <w:rsid w:val="00743C5A"/>
    <w:rsid w:val="00743E88"/>
    <w:rsid w:val="007444C1"/>
    <w:rsid w:val="0074479B"/>
    <w:rsid w:val="00744CCB"/>
    <w:rsid w:val="0074545B"/>
    <w:rsid w:val="00745643"/>
    <w:rsid w:val="007458C6"/>
    <w:rsid w:val="007459A9"/>
    <w:rsid w:val="00745DFB"/>
    <w:rsid w:val="00746157"/>
    <w:rsid w:val="00746166"/>
    <w:rsid w:val="00746362"/>
    <w:rsid w:val="00746592"/>
    <w:rsid w:val="007470BB"/>
    <w:rsid w:val="007474E3"/>
    <w:rsid w:val="007477CB"/>
    <w:rsid w:val="0075075D"/>
    <w:rsid w:val="00750760"/>
    <w:rsid w:val="00750B66"/>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76"/>
    <w:rsid w:val="007C07A1"/>
    <w:rsid w:val="007C0961"/>
    <w:rsid w:val="007C11ED"/>
    <w:rsid w:val="007C177D"/>
    <w:rsid w:val="007C1A65"/>
    <w:rsid w:val="007C2272"/>
    <w:rsid w:val="007C22CA"/>
    <w:rsid w:val="007C263F"/>
    <w:rsid w:val="007C2698"/>
    <w:rsid w:val="007C27BC"/>
    <w:rsid w:val="007C2A32"/>
    <w:rsid w:val="007C2A69"/>
    <w:rsid w:val="007C2CCA"/>
    <w:rsid w:val="007C3057"/>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5B50"/>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25"/>
    <w:rsid w:val="00807076"/>
    <w:rsid w:val="0080709E"/>
    <w:rsid w:val="0080764C"/>
    <w:rsid w:val="00807662"/>
    <w:rsid w:val="00807809"/>
    <w:rsid w:val="008078C4"/>
    <w:rsid w:val="00807AA5"/>
    <w:rsid w:val="00807EA8"/>
    <w:rsid w:val="00807FD2"/>
    <w:rsid w:val="008101E9"/>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5B3"/>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4B5F"/>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2D99"/>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975"/>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610"/>
    <w:rsid w:val="00873EB9"/>
    <w:rsid w:val="00874B42"/>
    <w:rsid w:val="00874D8C"/>
    <w:rsid w:val="008758CB"/>
    <w:rsid w:val="008759AC"/>
    <w:rsid w:val="00875CD3"/>
    <w:rsid w:val="00876BC7"/>
    <w:rsid w:val="00876EAC"/>
    <w:rsid w:val="00877975"/>
    <w:rsid w:val="00880672"/>
    <w:rsid w:val="00880758"/>
    <w:rsid w:val="008811B0"/>
    <w:rsid w:val="00881251"/>
    <w:rsid w:val="008814CC"/>
    <w:rsid w:val="00881C82"/>
    <w:rsid w:val="00881D18"/>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ABB"/>
    <w:rsid w:val="00893E62"/>
    <w:rsid w:val="00894213"/>
    <w:rsid w:val="008948B8"/>
    <w:rsid w:val="00895015"/>
    <w:rsid w:val="0089550A"/>
    <w:rsid w:val="00895DD3"/>
    <w:rsid w:val="00896188"/>
    <w:rsid w:val="00896414"/>
    <w:rsid w:val="0089692B"/>
    <w:rsid w:val="0089753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1E1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19E4"/>
    <w:rsid w:val="008C1A90"/>
    <w:rsid w:val="008C20C8"/>
    <w:rsid w:val="008C27BC"/>
    <w:rsid w:val="008C2B05"/>
    <w:rsid w:val="008C2B8E"/>
    <w:rsid w:val="008C2D6D"/>
    <w:rsid w:val="008C2E6A"/>
    <w:rsid w:val="008C39C5"/>
    <w:rsid w:val="008C3C77"/>
    <w:rsid w:val="008C4536"/>
    <w:rsid w:val="008C4692"/>
    <w:rsid w:val="008C49DA"/>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DD3"/>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550"/>
    <w:rsid w:val="008E46FA"/>
    <w:rsid w:val="008E55E1"/>
    <w:rsid w:val="008E5A90"/>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02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68B"/>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D94"/>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C2F"/>
    <w:rsid w:val="00932DED"/>
    <w:rsid w:val="009331EA"/>
    <w:rsid w:val="009336CF"/>
    <w:rsid w:val="00933732"/>
    <w:rsid w:val="009337C6"/>
    <w:rsid w:val="00933BEE"/>
    <w:rsid w:val="00934640"/>
    <w:rsid w:val="009347B4"/>
    <w:rsid w:val="0093493D"/>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477"/>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0EF"/>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40F"/>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5EDE"/>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CB0"/>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557"/>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3A7F"/>
    <w:rsid w:val="009A3C9A"/>
    <w:rsid w:val="009A4F39"/>
    <w:rsid w:val="009A5178"/>
    <w:rsid w:val="009A517D"/>
    <w:rsid w:val="009A5D79"/>
    <w:rsid w:val="009A608A"/>
    <w:rsid w:val="009A62E0"/>
    <w:rsid w:val="009A6354"/>
    <w:rsid w:val="009A64BF"/>
    <w:rsid w:val="009A67EA"/>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1B7E"/>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9EF"/>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1A6"/>
    <w:rsid w:val="009F08E5"/>
    <w:rsid w:val="009F0F39"/>
    <w:rsid w:val="009F12E1"/>
    <w:rsid w:val="009F1401"/>
    <w:rsid w:val="009F1416"/>
    <w:rsid w:val="009F1986"/>
    <w:rsid w:val="009F1D53"/>
    <w:rsid w:val="009F20AA"/>
    <w:rsid w:val="009F24FC"/>
    <w:rsid w:val="009F26D5"/>
    <w:rsid w:val="009F26F4"/>
    <w:rsid w:val="009F28C7"/>
    <w:rsid w:val="009F2912"/>
    <w:rsid w:val="009F30F1"/>
    <w:rsid w:val="009F3538"/>
    <w:rsid w:val="009F3846"/>
    <w:rsid w:val="009F3EBC"/>
    <w:rsid w:val="009F40DE"/>
    <w:rsid w:val="009F4174"/>
    <w:rsid w:val="009F4633"/>
    <w:rsid w:val="009F4D72"/>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8AC"/>
    <w:rsid w:val="00A209C4"/>
    <w:rsid w:val="00A20FFB"/>
    <w:rsid w:val="00A2103D"/>
    <w:rsid w:val="00A21346"/>
    <w:rsid w:val="00A2167F"/>
    <w:rsid w:val="00A219F9"/>
    <w:rsid w:val="00A21F9F"/>
    <w:rsid w:val="00A21FDC"/>
    <w:rsid w:val="00A229D0"/>
    <w:rsid w:val="00A22B57"/>
    <w:rsid w:val="00A232F4"/>
    <w:rsid w:val="00A23383"/>
    <w:rsid w:val="00A2342A"/>
    <w:rsid w:val="00A2376F"/>
    <w:rsid w:val="00A23836"/>
    <w:rsid w:val="00A23F1D"/>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0AF8"/>
    <w:rsid w:val="00A30FC8"/>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466"/>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1BC5"/>
    <w:rsid w:val="00A52470"/>
    <w:rsid w:val="00A5290F"/>
    <w:rsid w:val="00A52E7D"/>
    <w:rsid w:val="00A53095"/>
    <w:rsid w:val="00A5321D"/>
    <w:rsid w:val="00A53CEB"/>
    <w:rsid w:val="00A53E52"/>
    <w:rsid w:val="00A53EAB"/>
    <w:rsid w:val="00A54248"/>
    <w:rsid w:val="00A5459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1E1"/>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980"/>
    <w:rsid w:val="00A64C9F"/>
    <w:rsid w:val="00A653F3"/>
    <w:rsid w:val="00A665C7"/>
    <w:rsid w:val="00A66C93"/>
    <w:rsid w:val="00A66F00"/>
    <w:rsid w:val="00A67702"/>
    <w:rsid w:val="00A67E3F"/>
    <w:rsid w:val="00A700C4"/>
    <w:rsid w:val="00A7039A"/>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03D"/>
    <w:rsid w:val="00A7415E"/>
    <w:rsid w:val="00A75345"/>
    <w:rsid w:val="00A7545C"/>
    <w:rsid w:val="00A754ED"/>
    <w:rsid w:val="00A756AD"/>
    <w:rsid w:val="00A75C7D"/>
    <w:rsid w:val="00A763A4"/>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2"/>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820"/>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69F"/>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3FA"/>
    <w:rsid w:val="00AF49EA"/>
    <w:rsid w:val="00AF4EE8"/>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0F1D"/>
    <w:rsid w:val="00B017D8"/>
    <w:rsid w:val="00B01A56"/>
    <w:rsid w:val="00B01E99"/>
    <w:rsid w:val="00B025A5"/>
    <w:rsid w:val="00B0383E"/>
    <w:rsid w:val="00B03852"/>
    <w:rsid w:val="00B03B76"/>
    <w:rsid w:val="00B03C53"/>
    <w:rsid w:val="00B03D71"/>
    <w:rsid w:val="00B048AC"/>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431"/>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746"/>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CE5"/>
    <w:rsid w:val="00B40D2F"/>
    <w:rsid w:val="00B4139F"/>
    <w:rsid w:val="00B429BA"/>
    <w:rsid w:val="00B42D85"/>
    <w:rsid w:val="00B42E79"/>
    <w:rsid w:val="00B433DE"/>
    <w:rsid w:val="00B4369C"/>
    <w:rsid w:val="00B437BB"/>
    <w:rsid w:val="00B44444"/>
    <w:rsid w:val="00B44A2B"/>
    <w:rsid w:val="00B44DB0"/>
    <w:rsid w:val="00B44DBE"/>
    <w:rsid w:val="00B4516E"/>
    <w:rsid w:val="00B45389"/>
    <w:rsid w:val="00B457E2"/>
    <w:rsid w:val="00B458C2"/>
    <w:rsid w:val="00B4690A"/>
    <w:rsid w:val="00B4717F"/>
    <w:rsid w:val="00B4780B"/>
    <w:rsid w:val="00B47AF6"/>
    <w:rsid w:val="00B47F55"/>
    <w:rsid w:val="00B50F32"/>
    <w:rsid w:val="00B512C9"/>
    <w:rsid w:val="00B52051"/>
    <w:rsid w:val="00B5221E"/>
    <w:rsid w:val="00B5248C"/>
    <w:rsid w:val="00B526A3"/>
    <w:rsid w:val="00B52D73"/>
    <w:rsid w:val="00B53063"/>
    <w:rsid w:val="00B533C7"/>
    <w:rsid w:val="00B5361C"/>
    <w:rsid w:val="00B53682"/>
    <w:rsid w:val="00B538B9"/>
    <w:rsid w:val="00B53EE2"/>
    <w:rsid w:val="00B54281"/>
    <w:rsid w:val="00B54457"/>
    <w:rsid w:val="00B54531"/>
    <w:rsid w:val="00B547F6"/>
    <w:rsid w:val="00B54FAF"/>
    <w:rsid w:val="00B55189"/>
    <w:rsid w:val="00B55347"/>
    <w:rsid w:val="00B55530"/>
    <w:rsid w:val="00B55A37"/>
    <w:rsid w:val="00B55E1C"/>
    <w:rsid w:val="00B56271"/>
    <w:rsid w:val="00B56601"/>
    <w:rsid w:val="00B56CB8"/>
    <w:rsid w:val="00B56D3B"/>
    <w:rsid w:val="00B56E85"/>
    <w:rsid w:val="00B56FB8"/>
    <w:rsid w:val="00B57011"/>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809"/>
    <w:rsid w:val="00B63B96"/>
    <w:rsid w:val="00B63F44"/>
    <w:rsid w:val="00B6404F"/>
    <w:rsid w:val="00B6451E"/>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2C00"/>
    <w:rsid w:val="00B73397"/>
    <w:rsid w:val="00B7377D"/>
    <w:rsid w:val="00B739CC"/>
    <w:rsid w:val="00B740EF"/>
    <w:rsid w:val="00B743A7"/>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5A79"/>
    <w:rsid w:val="00B862EF"/>
    <w:rsid w:val="00B86500"/>
    <w:rsid w:val="00B8691D"/>
    <w:rsid w:val="00B870F1"/>
    <w:rsid w:val="00B8751C"/>
    <w:rsid w:val="00B876CB"/>
    <w:rsid w:val="00B8775E"/>
    <w:rsid w:val="00B902C1"/>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B88"/>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022"/>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AE9"/>
    <w:rsid w:val="00BD5F8E"/>
    <w:rsid w:val="00BD5FCA"/>
    <w:rsid w:val="00BD64F1"/>
    <w:rsid w:val="00BD67FC"/>
    <w:rsid w:val="00BD6855"/>
    <w:rsid w:val="00BD6D85"/>
    <w:rsid w:val="00BD6DEA"/>
    <w:rsid w:val="00BD76DB"/>
    <w:rsid w:val="00BD7C73"/>
    <w:rsid w:val="00BE01AD"/>
    <w:rsid w:val="00BE04A5"/>
    <w:rsid w:val="00BE0A86"/>
    <w:rsid w:val="00BE0BE3"/>
    <w:rsid w:val="00BE0BEA"/>
    <w:rsid w:val="00BE1950"/>
    <w:rsid w:val="00BE2571"/>
    <w:rsid w:val="00BE2751"/>
    <w:rsid w:val="00BE2793"/>
    <w:rsid w:val="00BE27D3"/>
    <w:rsid w:val="00BE28E7"/>
    <w:rsid w:val="00BE2E5C"/>
    <w:rsid w:val="00BE354D"/>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6E98"/>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9E2"/>
    <w:rsid w:val="00C04C50"/>
    <w:rsid w:val="00C04DEA"/>
    <w:rsid w:val="00C0597C"/>
    <w:rsid w:val="00C05B57"/>
    <w:rsid w:val="00C05B94"/>
    <w:rsid w:val="00C05C59"/>
    <w:rsid w:val="00C06105"/>
    <w:rsid w:val="00C0649A"/>
    <w:rsid w:val="00C06879"/>
    <w:rsid w:val="00C06B28"/>
    <w:rsid w:val="00C06BC8"/>
    <w:rsid w:val="00C070BF"/>
    <w:rsid w:val="00C0725C"/>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BFE"/>
    <w:rsid w:val="00C17E34"/>
    <w:rsid w:val="00C20550"/>
    <w:rsid w:val="00C205E4"/>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0D34"/>
    <w:rsid w:val="00C51011"/>
    <w:rsid w:val="00C51174"/>
    <w:rsid w:val="00C515D3"/>
    <w:rsid w:val="00C51B84"/>
    <w:rsid w:val="00C52067"/>
    <w:rsid w:val="00C52634"/>
    <w:rsid w:val="00C52B2D"/>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379"/>
    <w:rsid w:val="00C75A98"/>
    <w:rsid w:val="00C75E0F"/>
    <w:rsid w:val="00C76228"/>
    <w:rsid w:val="00C762BE"/>
    <w:rsid w:val="00C763B6"/>
    <w:rsid w:val="00C765D7"/>
    <w:rsid w:val="00C766E2"/>
    <w:rsid w:val="00C77B9A"/>
    <w:rsid w:val="00C80C33"/>
    <w:rsid w:val="00C80F2F"/>
    <w:rsid w:val="00C81FDD"/>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469"/>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9786C"/>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314"/>
    <w:rsid w:val="00CD102F"/>
    <w:rsid w:val="00CD1112"/>
    <w:rsid w:val="00CD117E"/>
    <w:rsid w:val="00CD1A91"/>
    <w:rsid w:val="00CD1F29"/>
    <w:rsid w:val="00CD2779"/>
    <w:rsid w:val="00CD2BC2"/>
    <w:rsid w:val="00CD2E4B"/>
    <w:rsid w:val="00CD3CE5"/>
    <w:rsid w:val="00CD3CEB"/>
    <w:rsid w:val="00CD420A"/>
    <w:rsid w:val="00CD42BB"/>
    <w:rsid w:val="00CD42D7"/>
    <w:rsid w:val="00CD490E"/>
    <w:rsid w:val="00CD5284"/>
    <w:rsid w:val="00CD5771"/>
    <w:rsid w:val="00CD5946"/>
    <w:rsid w:val="00CD5BD2"/>
    <w:rsid w:val="00CD6279"/>
    <w:rsid w:val="00CD63DA"/>
    <w:rsid w:val="00CD6A39"/>
    <w:rsid w:val="00CD6B96"/>
    <w:rsid w:val="00CD6CA0"/>
    <w:rsid w:val="00CD6ED9"/>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4FF7"/>
    <w:rsid w:val="00CE5F7A"/>
    <w:rsid w:val="00CE61A8"/>
    <w:rsid w:val="00CE6E54"/>
    <w:rsid w:val="00CE6F2A"/>
    <w:rsid w:val="00CE713D"/>
    <w:rsid w:val="00CE7BD0"/>
    <w:rsid w:val="00CE7E48"/>
    <w:rsid w:val="00CF0247"/>
    <w:rsid w:val="00CF036F"/>
    <w:rsid w:val="00CF063E"/>
    <w:rsid w:val="00CF065E"/>
    <w:rsid w:val="00CF081F"/>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CC2"/>
    <w:rsid w:val="00D02F06"/>
    <w:rsid w:val="00D030D5"/>
    <w:rsid w:val="00D033CA"/>
    <w:rsid w:val="00D039FC"/>
    <w:rsid w:val="00D03D23"/>
    <w:rsid w:val="00D0452E"/>
    <w:rsid w:val="00D04945"/>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762"/>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45"/>
    <w:rsid w:val="00D21CA0"/>
    <w:rsid w:val="00D21CD3"/>
    <w:rsid w:val="00D21E8A"/>
    <w:rsid w:val="00D2221E"/>
    <w:rsid w:val="00D2267C"/>
    <w:rsid w:val="00D22895"/>
    <w:rsid w:val="00D23005"/>
    <w:rsid w:val="00D2333E"/>
    <w:rsid w:val="00D23D0E"/>
    <w:rsid w:val="00D23E92"/>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3A4"/>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6E4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2E99"/>
    <w:rsid w:val="00D6301D"/>
    <w:rsid w:val="00D63069"/>
    <w:rsid w:val="00D632E4"/>
    <w:rsid w:val="00D63416"/>
    <w:rsid w:val="00D63796"/>
    <w:rsid w:val="00D639B5"/>
    <w:rsid w:val="00D63A6C"/>
    <w:rsid w:val="00D63D48"/>
    <w:rsid w:val="00D63F84"/>
    <w:rsid w:val="00D6449A"/>
    <w:rsid w:val="00D647A4"/>
    <w:rsid w:val="00D648A5"/>
    <w:rsid w:val="00D64FD1"/>
    <w:rsid w:val="00D65004"/>
    <w:rsid w:val="00D65096"/>
    <w:rsid w:val="00D6546E"/>
    <w:rsid w:val="00D6569D"/>
    <w:rsid w:val="00D6586A"/>
    <w:rsid w:val="00D65B43"/>
    <w:rsid w:val="00D65C51"/>
    <w:rsid w:val="00D66196"/>
    <w:rsid w:val="00D66B22"/>
    <w:rsid w:val="00D66BCB"/>
    <w:rsid w:val="00D670E4"/>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27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2BC6"/>
    <w:rsid w:val="00D93150"/>
    <w:rsid w:val="00D931C3"/>
    <w:rsid w:val="00D93E1C"/>
    <w:rsid w:val="00D943AD"/>
    <w:rsid w:val="00D94F01"/>
    <w:rsid w:val="00D94F7E"/>
    <w:rsid w:val="00D9517F"/>
    <w:rsid w:val="00D95B90"/>
    <w:rsid w:val="00D95F02"/>
    <w:rsid w:val="00D972DF"/>
    <w:rsid w:val="00D9746A"/>
    <w:rsid w:val="00D97B01"/>
    <w:rsid w:val="00D97C41"/>
    <w:rsid w:val="00D97E81"/>
    <w:rsid w:val="00DA0680"/>
    <w:rsid w:val="00DA09FE"/>
    <w:rsid w:val="00DA0D82"/>
    <w:rsid w:val="00DA1542"/>
    <w:rsid w:val="00DA172A"/>
    <w:rsid w:val="00DA1753"/>
    <w:rsid w:val="00DA194B"/>
    <w:rsid w:val="00DA1F6B"/>
    <w:rsid w:val="00DA1F8E"/>
    <w:rsid w:val="00DA2A2F"/>
    <w:rsid w:val="00DA2BA1"/>
    <w:rsid w:val="00DA41DF"/>
    <w:rsid w:val="00DA42A8"/>
    <w:rsid w:val="00DA49C5"/>
    <w:rsid w:val="00DA4A20"/>
    <w:rsid w:val="00DA4F0F"/>
    <w:rsid w:val="00DA50E0"/>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0DA"/>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B5"/>
    <w:rsid w:val="00DE09EA"/>
    <w:rsid w:val="00DE0E1F"/>
    <w:rsid w:val="00DE1126"/>
    <w:rsid w:val="00DE14DB"/>
    <w:rsid w:val="00DE1BB0"/>
    <w:rsid w:val="00DE20CE"/>
    <w:rsid w:val="00DE27B9"/>
    <w:rsid w:val="00DE291C"/>
    <w:rsid w:val="00DE3281"/>
    <w:rsid w:val="00DE32BD"/>
    <w:rsid w:val="00DE4C6A"/>
    <w:rsid w:val="00DE4F04"/>
    <w:rsid w:val="00DE522B"/>
    <w:rsid w:val="00DE5606"/>
    <w:rsid w:val="00DE5C5D"/>
    <w:rsid w:val="00DE710A"/>
    <w:rsid w:val="00DE799C"/>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3E01"/>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B9"/>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2F12"/>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5FA"/>
    <w:rsid w:val="00E4591C"/>
    <w:rsid w:val="00E4630A"/>
    <w:rsid w:val="00E46567"/>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2BF2"/>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710"/>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269"/>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2C6A"/>
    <w:rsid w:val="00EC3971"/>
    <w:rsid w:val="00EC39A2"/>
    <w:rsid w:val="00EC4250"/>
    <w:rsid w:val="00EC446D"/>
    <w:rsid w:val="00EC483B"/>
    <w:rsid w:val="00EC4911"/>
    <w:rsid w:val="00EC50C9"/>
    <w:rsid w:val="00EC51B4"/>
    <w:rsid w:val="00EC5523"/>
    <w:rsid w:val="00EC563C"/>
    <w:rsid w:val="00EC5C13"/>
    <w:rsid w:val="00EC5C28"/>
    <w:rsid w:val="00EC5EE0"/>
    <w:rsid w:val="00EC60D9"/>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9DD"/>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59C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42E"/>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2FA"/>
    <w:rsid w:val="00F07639"/>
    <w:rsid w:val="00F076EE"/>
    <w:rsid w:val="00F078A2"/>
    <w:rsid w:val="00F078CD"/>
    <w:rsid w:val="00F07A4A"/>
    <w:rsid w:val="00F07ADB"/>
    <w:rsid w:val="00F07F19"/>
    <w:rsid w:val="00F10954"/>
    <w:rsid w:val="00F11097"/>
    <w:rsid w:val="00F11189"/>
    <w:rsid w:val="00F11349"/>
    <w:rsid w:val="00F11738"/>
    <w:rsid w:val="00F11892"/>
    <w:rsid w:val="00F11CCD"/>
    <w:rsid w:val="00F12070"/>
    <w:rsid w:val="00F124C4"/>
    <w:rsid w:val="00F128E3"/>
    <w:rsid w:val="00F12FAC"/>
    <w:rsid w:val="00F12FE6"/>
    <w:rsid w:val="00F1306F"/>
    <w:rsid w:val="00F13416"/>
    <w:rsid w:val="00F13590"/>
    <w:rsid w:val="00F13B6C"/>
    <w:rsid w:val="00F13EF6"/>
    <w:rsid w:val="00F13F1F"/>
    <w:rsid w:val="00F14412"/>
    <w:rsid w:val="00F14445"/>
    <w:rsid w:val="00F1473E"/>
    <w:rsid w:val="00F154C7"/>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196"/>
    <w:rsid w:val="00F2284B"/>
    <w:rsid w:val="00F22851"/>
    <w:rsid w:val="00F229EB"/>
    <w:rsid w:val="00F233FC"/>
    <w:rsid w:val="00F234D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43"/>
    <w:rsid w:val="00F27AB5"/>
    <w:rsid w:val="00F301CC"/>
    <w:rsid w:val="00F303A1"/>
    <w:rsid w:val="00F304DF"/>
    <w:rsid w:val="00F30F65"/>
    <w:rsid w:val="00F31A5B"/>
    <w:rsid w:val="00F31C91"/>
    <w:rsid w:val="00F31D19"/>
    <w:rsid w:val="00F31E83"/>
    <w:rsid w:val="00F3204F"/>
    <w:rsid w:val="00F327AA"/>
    <w:rsid w:val="00F3304D"/>
    <w:rsid w:val="00F331B8"/>
    <w:rsid w:val="00F331DA"/>
    <w:rsid w:val="00F33227"/>
    <w:rsid w:val="00F33D77"/>
    <w:rsid w:val="00F33DEA"/>
    <w:rsid w:val="00F33E93"/>
    <w:rsid w:val="00F3465B"/>
    <w:rsid w:val="00F34A54"/>
    <w:rsid w:val="00F34EAC"/>
    <w:rsid w:val="00F34EB0"/>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095"/>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57C60"/>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6F53"/>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87B44"/>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18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4DB"/>
    <w:rsid w:val="00FA4C7D"/>
    <w:rsid w:val="00FA4ED6"/>
    <w:rsid w:val="00FA4FD7"/>
    <w:rsid w:val="00FA5750"/>
    <w:rsid w:val="00FA5874"/>
    <w:rsid w:val="00FA6476"/>
    <w:rsid w:val="00FA6A95"/>
    <w:rsid w:val="00FA6E13"/>
    <w:rsid w:val="00FA70CC"/>
    <w:rsid w:val="00FA7316"/>
    <w:rsid w:val="00FA77D4"/>
    <w:rsid w:val="00FA798A"/>
    <w:rsid w:val="00FA7AE6"/>
    <w:rsid w:val="00FA7E20"/>
    <w:rsid w:val="00FB0FF2"/>
    <w:rsid w:val="00FB18B5"/>
    <w:rsid w:val="00FB197F"/>
    <w:rsid w:val="00FB23DD"/>
    <w:rsid w:val="00FB2830"/>
    <w:rsid w:val="00FB2D2C"/>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02B"/>
    <w:rsid w:val="00FE1448"/>
    <w:rsid w:val="00FE1584"/>
    <w:rsid w:val="00FE1B15"/>
    <w:rsid w:val="00FE22B4"/>
    <w:rsid w:val="00FE22B8"/>
    <w:rsid w:val="00FE2BB6"/>
    <w:rsid w:val="00FE31A3"/>
    <w:rsid w:val="00FE31B9"/>
    <w:rsid w:val="00FE323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723"/>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4EF5"/>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7C8A608C"/>
  <w15:docId w15:val="{DA874BCD-73B7-4E14-A5F1-751489F4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BodyTextManualChar">
    <w:name w:val="Body Text Manual Char"/>
    <w:link w:val="BodyTextManual"/>
    <w:locked/>
    <w:rsid w:val="00AF43FA"/>
    <w:rPr>
      <w:rFonts w:ascii="Tahoma" w:hAnsi="Tahoma"/>
      <w:lang w:val="x-none" w:eastAsia="x-none"/>
    </w:rPr>
  </w:style>
  <w:style w:type="paragraph" w:customStyle="1" w:styleId="BodyTextManual">
    <w:name w:val="Body Text Manual"/>
    <w:basedOn w:val="Normal"/>
    <w:link w:val="BodyTextManualChar"/>
    <w:rsid w:val="00AF43FA"/>
    <w:pPr>
      <w:spacing w:line="240" w:lineRule="auto"/>
    </w:pPr>
    <w:rPr>
      <w:rFonts w:ascii="Tahoma" w:hAnsi="Tahoma"/>
      <w:lang w:val="x-none" w:eastAsia="x-none"/>
    </w:rPr>
  </w:style>
  <w:style w:type="character" w:customStyle="1" w:styleId="normaltextrun">
    <w:name w:val="normaltextrun"/>
    <w:basedOn w:val="DefaultParagraphFont"/>
    <w:rsid w:val="00A30FC8"/>
  </w:style>
  <w:style w:type="paragraph" w:customStyle="1" w:styleId="paragraph">
    <w:name w:val="paragraph"/>
    <w:basedOn w:val="Normal"/>
    <w:rsid w:val="00A30FC8"/>
    <w:pPr>
      <w:spacing w:before="100" w:beforeAutospacing="1" w:after="100" w:afterAutospacing="1" w:line="240" w:lineRule="auto"/>
    </w:pPr>
    <w:rPr>
      <w:rFonts w:ascii="Times New Roman" w:hAnsi="Times New Roman" w:cs="Times New Roman"/>
      <w:color w:val="auto"/>
      <w:sz w:val="24"/>
      <w:szCs w:val="24"/>
    </w:rPr>
  </w:style>
  <w:style w:type="character" w:customStyle="1" w:styleId="eop">
    <w:name w:val="eop"/>
    <w:basedOn w:val="DefaultParagraphFont"/>
    <w:rsid w:val="00A30FC8"/>
  </w:style>
  <w:style w:type="character" w:customStyle="1" w:styleId="spellingerror">
    <w:name w:val="spellingerror"/>
    <w:basedOn w:val="DefaultParagraphFont"/>
    <w:rsid w:val="008101E9"/>
  </w:style>
  <w:style w:type="paragraph" w:styleId="Revision">
    <w:name w:val="Revision"/>
    <w:hidden/>
    <w:uiPriority w:val="99"/>
    <w:semiHidden/>
    <w:rsid w:val="00BD0022"/>
    <w:pPr>
      <w:spacing w:line="240" w:lineRule="auto"/>
    </w:pPr>
  </w:style>
  <w:style w:type="character" w:styleId="UnresolvedMention">
    <w:name w:val="Unresolved Mention"/>
    <w:basedOn w:val="DefaultParagraphFont"/>
    <w:uiPriority w:val="99"/>
    <w:semiHidden/>
    <w:unhideWhenUsed/>
    <w:rsid w:val="00521351"/>
    <w:rPr>
      <w:color w:val="605E5C"/>
      <w:shd w:val="clear" w:color="auto" w:fill="E1DFDD"/>
    </w:rPr>
  </w:style>
  <w:style w:type="paragraph" w:customStyle="1" w:styleId="ReplyLet">
    <w:name w:val="ReplyLet"/>
    <w:basedOn w:val="Normal"/>
    <w:link w:val="ReplyLetChar"/>
    <w:qFormat/>
    <w:rsid w:val="00BE354D"/>
    <w:pPr>
      <w:spacing w:line="240" w:lineRule="auto"/>
      <w:jc w:val="both"/>
    </w:pPr>
    <w:rPr>
      <w:rFonts w:ascii="Arial" w:hAnsi="Arial"/>
      <w:color w:val="auto"/>
      <w:sz w:val="23"/>
      <w:lang w:eastAsia="en-US"/>
    </w:rPr>
  </w:style>
  <w:style w:type="character" w:customStyle="1" w:styleId="ReplyLetChar">
    <w:name w:val="ReplyLet Char"/>
    <w:link w:val="ReplyLet"/>
    <w:rsid w:val="00BE354D"/>
    <w:rPr>
      <w:rFonts w:ascii="Arial" w:hAnsi="Arial"/>
      <w:color w:val="auto"/>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1405">
      <w:bodyDiv w:val="1"/>
      <w:marLeft w:val="0"/>
      <w:marRight w:val="0"/>
      <w:marTop w:val="0"/>
      <w:marBottom w:val="0"/>
      <w:divBdr>
        <w:top w:val="none" w:sz="0" w:space="0" w:color="auto"/>
        <w:left w:val="none" w:sz="0" w:space="0" w:color="auto"/>
        <w:bottom w:val="none" w:sz="0" w:space="0" w:color="auto"/>
        <w:right w:val="none" w:sz="0" w:space="0" w:color="auto"/>
      </w:divBdr>
      <w:divsChild>
        <w:div w:id="205945674">
          <w:marLeft w:val="0"/>
          <w:marRight w:val="0"/>
          <w:marTop w:val="0"/>
          <w:marBottom w:val="0"/>
          <w:divBdr>
            <w:top w:val="none" w:sz="0" w:space="0" w:color="auto"/>
            <w:left w:val="none" w:sz="0" w:space="0" w:color="auto"/>
            <w:bottom w:val="none" w:sz="0" w:space="0" w:color="auto"/>
            <w:right w:val="none" w:sz="0" w:space="0" w:color="auto"/>
          </w:divBdr>
          <w:divsChild>
            <w:div w:id="1502117033">
              <w:marLeft w:val="0"/>
              <w:marRight w:val="0"/>
              <w:marTop w:val="0"/>
              <w:marBottom w:val="0"/>
              <w:divBdr>
                <w:top w:val="none" w:sz="0" w:space="0" w:color="auto"/>
                <w:left w:val="none" w:sz="0" w:space="0" w:color="auto"/>
                <w:bottom w:val="none" w:sz="0" w:space="0" w:color="auto"/>
                <w:right w:val="none" w:sz="0" w:space="0" w:color="auto"/>
              </w:divBdr>
              <w:divsChild>
                <w:div w:id="1951008123">
                  <w:marLeft w:val="0"/>
                  <w:marRight w:val="0"/>
                  <w:marTop w:val="0"/>
                  <w:marBottom w:val="0"/>
                  <w:divBdr>
                    <w:top w:val="none" w:sz="0" w:space="0" w:color="auto"/>
                    <w:left w:val="none" w:sz="0" w:space="0" w:color="auto"/>
                    <w:bottom w:val="none" w:sz="0" w:space="0" w:color="auto"/>
                    <w:right w:val="none" w:sz="0" w:space="0" w:color="auto"/>
                  </w:divBdr>
                  <w:divsChild>
                    <w:div w:id="1948006120">
                      <w:marLeft w:val="0"/>
                      <w:marRight w:val="0"/>
                      <w:marTop w:val="0"/>
                      <w:marBottom w:val="0"/>
                      <w:divBdr>
                        <w:top w:val="none" w:sz="0" w:space="0" w:color="auto"/>
                        <w:left w:val="none" w:sz="0" w:space="0" w:color="auto"/>
                        <w:bottom w:val="none" w:sz="0" w:space="0" w:color="auto"/>
                        <w:right w:val="none" w:sz="0" w:space="0" w:color="auto"/>
                      </w:divBdr>
                    </w:div>
                  </w:divsChild>
                </w:div>
                <w:div w:id="1716615973">
                  <w:marLeft w:val="0"/>
                  <w:marRight w:val="0"/>
                  <w:marTop w:val="0"/>
                  <w:marBottom w:val="0"/>
                  <w:divBdr>
                    <w:top w:val="none" w:sz="0" w:space="0" w:color="auto"/>
                    <w:left w:val="none" w:sz="0" w:space="0" w:color="auto"/>
                    <w:bottom w:val="none" w:sz="0" w:space="0" w:color="auto"/>
                    <w:right w:val="none" w:sz="0" w:space="0" w:color="auto"/>
                  </w:divBdr>
                  <w:divsChild>
                    <w:div w:id="1459687384">
                      <w:marLeft w:val="0"/>
                      <w:marRight w:val="0"/>
                      <w:marTop w:val="0"/>
                      <w:marBottom w:val="0"/>
                      <w:divBdr>
                        <w:top w:val="none" w:sz="0" w:space="0" w:color="auto"/>
                        <w:left w:val="none" w:sz="0" w:space="0" w:color="auto"/>
                        <w:bottom w:val="none" w:sz="0" w:space="0" w:color="auto"/>
                        <w:right w:val="none" w:sz="0" w:space="0" w:color="auto"/>
                      </w:divBdr>
                    </w:div>
                    <w:div w:id="12572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7307">
      <w:bodyDiv w:val="1"/>
      <w:marLeft w:val="0"/>
      <w:marRight w:val="0"/>
      <w:marTop w:val="0"/>
      <w:marBottom w:val="0"/>
      <w:divBdr>
        <w:top w:val="none" w:sz="0" w:space="0" w:color="auto"/>
        <w:left w:val="none" w:sz="0" w:space="0" w:color="auto"/>
        <w:bottom w:val="none" w:sz="0" w:space="0" w:color="auto"/>
        <w:right w:val="none" w:sz="0" w:space="0" w:color="auto"/>
      </w:divBdr>
      <w:divsChild>
        <w:div w:id="179585192">
          <w:marLeft w:val="0"/>
          <w:marRight w:val="0"/>
          <w:marTop w:val="0"/>
          <w:marBottom w:val="0"/>
          <w:divBdr>
            <w:top w:val="none" w:sz="0" w:space="0" w:color="auto"/>
            <w:left w:val="none" w:sz="0" w:space="0" w:color="auto"/>
            <w:bottom w:val="none" w:sz="0" w:space="0" w:color="auto"/>
            <w:right w:val="none" w:sz="0" w:space="0" w:color="auto"/>
          </w:divBdr>
          <w:divsChild>
            <w:div w:id="699938837">
              <w:marLeft w:val="0"/>
              <w:marRight w:val="0"/>
              <w:marTop w:val="0"/>
              <w:marBottom w:val="0"/>
              <w:divBdr>
                <w:top w:val="none" w:sz="0" w:space="0" w:color="auto"/>
                <w:left w:val="none" w:sz="0" w:space="0" w:color="auto"/>
                <w:bottom w:val="none" w:sz="0" w:space="0" w:color="auto"/>
                <w:right w:val="none" w:sz="0" w:space="0" w:color="auto"/>
              </w:divBdr>
              <w:divsChild>
                <w:div w:id="524444188">
                  <w:marLeft w:val="0"/>
                  <w:marRight w:val="0"/>
                  <w:marTop w:val="0"/>
                  <w:marBottom w:val="0"/>
                  <w:divBdr>
                    <w:top w:val="none" w:sz="0" w:space="0" w:color="auto"/>
                    <w:left w:val="none" w:sz="0" w:space="0" w:color="auto"/>
                    <w:bottom w:val="none" w:sz="0" w:space="0" w:color="auto"/>
                    <w:right w:val="none" w:sz="0" w:space="0" w:color="auto"/>
                  </w:divBdr>
                  <w:divsChild>
                    <w:div w:id="943267372">
                      <w:marLeft w:val="0"/>
                      <w:marRight w:val="0"/>
                      <w:marTop w:val="0"/>
                      <w:marBottom w:val="0"/>
                      <w:divBdr>
                        <w:top w:val="none" w:sz="0" w:space="0" w:color="auto"/>
                        <w:left w:val="none" w:sz="0" w:space="0" w:color="auto"/>
                        <w:bottom w:val="none" w:sz="0" w:space="0" w:color="auto"/>
                        <w:right w:val="none" w:sz="0" w:space="0" w:color="auto"/>
                      </w:divBdr>
                    </w:div>
                  </w:divsChild>
                </w:div>
                <w:div w:id="646129811">
                  <w:marLeft w:val="0"/>
                  <w:marRight w:val="0"/>
                  <w:marTop w:val="0"/>
                  <w:marBottom w:val="0"/>
                  <w:divBdr>
                    <w:top w:val="none" w:sz="0" w:space="0" w:color="auto"/>
                    <w:left w:val="none" w:sz="0" w:space="0" w:color="auto"/>
                    <w:bottom w:val="none" w:sz="0" w:space="0" w:color="auto"/>
                    <w:right w:val="none" w:sz="0" w:space="0" w:color="auto"/>
                  </w:divBdr>
                  <w:divsChild>
                    <w:div w:id="19144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74920">
      <w:bodyDiv w:val="1"/>
      <w:marLeft w:val="0"/>
      <w:marRight w:val="0"/>
      <w:marTop w:val="0"/>
      <w:marBottom w:val="0"/>
      <w:divBdr>
        <w:top w:val="none" w:sz="0" w:space="0" w:color="auto"/>
        <w:left w:val="none" w:sz="0" w:space="0" w:color="auto"/>
        <w:bottom w:val="none" w:sz="0" w:space="0" w:color="auto"/>
        <w:right w:val="none" w:sz="0" w:space="0" w:color="auto"/>
      </w:divBdr>
      <w:divsChild>
        <w:div w:id="1241871532">
          <w:marLeft w:val="0"/>
          <w:marRight w:val="0"/>
          <w:marTop w:val="0"/>
          <w:marBottom w:val="0"/>
          <w:divBdr>
            <w:top w:val="none" w:sz="0" w:space="0" w:color="auto"/>
            <w:left w:val="none" w:sz="0" w:space="0" w:color="auto"/>
            <w:bottom w:val="none" w:sz="0" w:space="0" w:color="auto"/>
            <w:right w:val="none" w:sz="0" w:space="0" w:color="auto"/>
          </w:divBdr>
          <w:divsChild>
            <w:div w:id="834689642">
              <w:marLeft w:val="0"/>
              <w:marRight w:val="0"/>
              <w:marTop w:val="0"/>
              <w:marBottom w:val="0"/>
              <w:divBdr>
                <w:top w:val="none" w:sz="0" w:space="0" w:color="auto"/>
                <w:left w:val="none" w:sz="0" w:space="0" w:color="auto"/>
                <w:bottom w:val="none" w:sz="0" w:space="0" w:color="auto"/>
                <w:right w:val="none" w:sz="0" w:space="0" w:color="auto"/>
              </w:divBdr>
              <w:divsChild>
                <w:div w:id="1649937590">
                  <w:marLeft w:val="0"/>
                  <w:marRight w:val="0"/>
                  <w:marTop w:val="0"/>
                  <w:marBottom w:val="0"/>
                  <w:divBdr>
                    <w:top w:val="none" w:sz="0" w:space="0" w:color="auto"/>
                    <w:left w:val="none" w:sz="0" w:space="0" w:color="auto"/>
                    <w:bottom w:val="none" w:sz="0" w:space="0" w:color="auto"/>
                    <w:right w:val="none" w:sz="0" w:space="0" w:color="auto"/>
                  </w:divBdr>
                  <w:divsChild>
                    <w:div w:id="1175458256">
                      <w:marLeft w:val="0"/>
                      <w:marRight w:val="0"/>
                      <w:marTop w:val="0"/>
                      <w:marBottom w:val="0"/>
                      <w:divBdr>
                        <w:top w:val="none" w:sz="0" w:space="0" w:color="auto"/>
                        <w:left w:val="none" w:sz="0" w:space="0" w:color="auto"/>
                        <w:bottom w:val="none" w:sz="0" w:space="0" w:color="auto"/>
                        <w:right w:val="none" w:sz="0" w:space="0" w:color="auto"/>
                      </w:divBdr>
                      <w:divsChild>
                        <w:div w:id="1651326048">
                          <w:marLeft w:val="0"/>
                          <w:marRight w:val="0"/>
                          <w:marTop w:val="0"/>
                          <w:marBottom w:val="0"/>
                          <w:divBdr>
                            <w:top w:val="none" w:sz="0" w:space="0" w:color="auto"/>
                            <w:left w:val="none" w:sz="0" w:space="0" w:color="auto"/>
                            <w:bottom w:val="none" w:sz="0" w:space="0" w:color="auto"/>
                            <w:right w:val="none" w:sz="0" w:space="0" w:color="auto"/>
                          </w:divBdr>
                          <w:divsChild>
                            <w:div w:id="827326780">
                              <w:marLeft w:val="0"/>
                              <w:marRight w:val="0"/>
                              <w:marTop w:val="0"/>
                              <w:marBottom w:val="0"/>
                              <w:divBdr>
                                <w:top w:val="none" w:sz="0" w:space="0" w:color="auto"/>
                                <w:left w:val="none" w:sz="0" w:space="0" w:color="auto"/>
                                <w:bottom w:val="none" w:sz="0" w:space="0" w:color="auto"/>
                                <w:right w:val="none" w:sz="0" w:space="0" w:color="auto"/>
                              </w:divBdr>
                              <w:divsChild>
                                <w:div w:id="1502161487">
                                  <w:marLeft w:val="0"/>
                                  <w:marRight w:val="0"/>
                                  <w:marTop w:val="0"/>
                                  <w:marBottom w:val="0"/>
                                  <w:divBdr>
                                    <w:top w:val="none" w:sz="0" w:space="0" w:color="auto"/>
                                    <w:left w:val="none" w:sz="0" w:space="0" w:color="auto"/>
                                    <w:bottom w:val="none" w:sz="0" w:space="0" w:color="auto"/>
                                    <w:right w:val="none" w:sz="0" w:space="0" w:color="auto"/>
                                  </w:divBdr>
                                  <w:divsChild>
                                    <w:div w:id="1875996675">
                                      <w:marLeft w:val="0"/>
                                      <w:marRight w:val="0"/>
                                      <w:marTop w:val="0"/>
                                      <w:marBottom w:val="0"/>
                                      <w:divBdr>
                                        <w:top w:val="none" w:sz="0" w:space="0" w:color="auto"/>
                                        <w:left w:val="none" w:sz="0" w:space="0" w:color="auto"/>
                                        <w:bottom w:val="none" w:sz="0" w:space="0" w:color="auto"/>
                                        <w:right w:val="none" w:sz="0" w:space="0" w:color="auto"/>
                                      </w:divBdr>
                                      <w:divsChild>
                                        <w:div w:id="198325775">
                                          <w:marLeft w:val="0"/>
                                          <w:marRight w:val="0"/>
                                          <w:marTop w:val="0"/>
                                          <w:marBottom w:val="0"/>
                                          <w:divBdr>
                                            <w:top w:val="none" w:sz="0" w:space="0" w:color="auto"/>
                                            <w:left w:val="none" w:sz="0" w:space="0" w:color="auto"/>
                                            <w:bottom w:val="none" w:sz="0" w:space="0" w:color="auto"/>
                                            <w:right w:val="none" w:sz="0" w:space="0" w:color="auto"/>
                                          </w:divBdr>
                                          <w:divsChild>
                                            <w:div w:id="1448089135">
                                              <w:marLeft w:val="0"/>
                                              <w:marRight w:val="0"/>
                                              <w:marTop w:val="0"/>
                                              <w:marBottom w:val="0"/>
                                              <w:divBdr>
                                                <w:top w:val="none" w:sz="0" w:space="0" w:color="auto"/>
                                                <w:left w:val="none" w:sz="0" w:space="0" w:color="auto"/>
                                                <w:bottom w:val="none" w:sz="0" w:space="0" w:color="auto"/>
                                                <w:right w:val="none" w:sz="0" w:space="0" w:color="auto"/>
                                              </w:divBdr>
                                              <w:divsChild>
                                                <w:div w:id="5268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37657">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28798176">
      <w:bodyDiv w:val="1"/>
      <w:marLeft w:val="0"/>
      <w:marRight w:val="0"/>
      <w:marTop w:val="0"/>
      <w:marBottom w:val="0"/>
      <w:divBdr>
        <w:top w:val="none" w:sz="0" w:space="0" w:color="auto"/>
        <w:left w:val="none" w:sz="0" w:space="0" w:color="auto"/>
        <w:bottom w:val="none" w:sz="0" w:space="0" w:color="auto"/>
        <w:right w:val="none" w:sz="0" w:space="0" w:color="auto"/>
      </w:divBdr>
      <w:divsChild>
        <w:div w:id="1289048060">
          <w:marLeft w:val="0"/>
          <w:marRight w:val="0"/>
          <w:marTop w:val="0"/>
          <w:marBottom w:val="0"/>
          <w:divBdr>
            <w:top w:val="none" w:sz="0" w:space="0" w:color="auto"/>
            <w:left w:val="none" w:sz="0" w:space="0" w:color="auto"/>
            <w:bottom w:val="none" w:sz="0" w:space="0" w:color="auto"/>
            <w:right w:val="none" w:sz="0" w:space="0" w:color="auto"/>
          </w:divBdr>
          <w:divsChild>
            <w:div w:id="366680511">
              <w:marLeft w:val="0"/>
              <w:marRight w:val="0"/>
              <w:marTop w:val="0"/>
              <w:marBottom w:val="0"/>
              <w:divBdr>
                <w:top w:val="none" w:sz="0" w:space="0" w:color="auto"/>
                <w:left w:val="none" w:sz="0" w:space="0" w:color="auto"/>
                <w:bottom w:val="none" w:sz="0" w:space="0" w:color="auto"/>
                <w:right w:val="none" w:sz="0" w:space="0" w:color="auto"/>
              </w:divBdr>
              <w:divsChild>
                <w:div w:id="1203981543">
                  <w:marLeft w:val="0"/>
                  <w:marRight w:val="0"/>
                  <w:marTop w:val="0"/>
                  <w:marBottom w:val="0"/>
                  <w:divBdr>
                    <w:top w:val="none" w:sz="0" w:space="0" w:color="auto"/>
                    <w:left w:val="none" w:sz="0" w:space="0" w:color="auto"/>
                    <w:bottom w:val="none" w:sz="0" w:space="0" w:color="auto"/>
                    <w:right w:val="none" w:sz="0" w:space="0" w:color="auto"/>
                  </w:divBdr>
                  <w:divsChild>
                    <w:div w:id="1849830275">
                      <w:marLeft w:val="0"/>
                      <w:marRight w:val="0"/>
                      <w:marTop w:val="0"/>
                      <w:marBottom w:val="0"/>
                      <w:divBdr>
                        <w:top w:val="none" w:sz="0" w:space="0" w:color="auto"/>
                        <w:left w:val="none" w:sz="0" w:space="0" w:color="auto"/>
                        <w:bottom w:val="none" w:sz="0" w:space="0" w:color="auto"/>
                        <w:right w:val="none" w:sz="0" w:space="0" w:color="auto"/>
                      </w:divBdr>
                    </w:div>
                  </w:divsChild>
                </w:div>
                <w:div w:id="1555656145">
                  <w:marLeft w:val="0"/>
                  <w:marRight w:val="0"/>
                  <w:marTop w:val="0"/>
                  <w:marBottom w:val="0"/>
                  <w:divBdr>
                    <w:top w:val="none" w:sz="0" w:space="0" w:color="auto"/>
                    <w:left w:val="none" w:sz="0" w:space="0" w:color="auto"/>
                    <w:bottom w:val="none" w:sz="0" w:space="0" w:color="auto"/>
                    <w:right w:val="none" w:sz="0" w:space="0" w:color="auto"/>
                  </w:divBdr>
                  <w:divsChild>
                    <w:div w:id="1511025863">
                      <w:marLeft w:val="0"/>
                      <w:marRight w:val="0"/>
                      <w:marTop w:val="0"/>
                      <w:marBottom w:val="0"/>
                      <w:divBdr>
                        <w:top w:val="none" w:sz="0" w:space="0" w:color="auto"/>
                        <w:left w:val="none" w:sz="0" w:space="0" w:color="auto"/>
                        <w:bottom w:val="none" w:sz="0" w:space="0" w:color="auto"/>
                        <w:right w:val="none" w:sz="0" w:space="0" w:color="auto"/>
                      </w:divBdr>
                    </w:div>
                    <w:div w:id="7317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23314560">
      <w:bodyDiv w:val="1"/>
      <w:marLeft w:val="0"/>
      <w:marRight w:val="0"/>
      <w:marTop w:val="0"/>
      <w:marBottom w:val="0"/>
      <w:divBdr>
        <w:top w:val="none" w:sz="0" w:space="0" w:color="auto"/>
        <w:left w:val="none" w:sz="0" w:space="0" w:color="auto"/>
        <w:bottom w:val="none" w:sz="0" w:space="0" w:color="auto"/>
        <w:right w:val="none" w:sz="0" w:space="0" w:color="auto"/>
      </w:divBdr>
      <w:divsChild>
        <w:div w:id="463810404">
          <w:marLeft w:val="0"/>
          <w:marRight w:val="0"/>
          <w:marTop w:val="0"/>
          <w:marBottom w:val="0"/>
          <w:divBdr>
            <w:top w:val="none" w:sz="0" w:space="0" w:color="auto"/>
            <w:left w:val="none" w:sz="0" w:space="0" w:color="auto"/>
            <w:bottom w:val="none" w:sz="0" w:space="0" w:color="auto"/>
            <w:right w:val="none" w:sz="0" w:space="0" w:color="auto"/>
          </w:divBdr>
          <w:divsChild>
            <w:div w:id="1131499">
              <w:marLeft w:val="0"/>
              <w:marRight w:val="0"/>
              <w:marTop w:val="0"/>
              <w:marBottom w:val="0"/>
              <w:divBdr>
                <w:top w:val="none" w:sz="0" w:space="0" w:color="auto"/>
                <w:left w:val="none" w:sz="0" w:space="0" w:color="auto"/>
                <w:bottom w:val="none" w:sz="0" w:space="0" w:color="auto"/>
                <w:right w:val="none" w:sz="0" w:space="0" w:color="auto"/>
              </w:divBdr>
              <w:divsChild>
                <w:div w:id="1330408933">
                  <w:marLeft w:val="0"/>
                  <w:marRight w:val="0"/>
                  <w:marTop w:val="0"/>
                  <w:marBottom w:val="0"/>
                  <w:divBdr>
                    <w:top w:val="none" w:sz="0" w:space="0" w:color="auto"/>
                    <w:left w:val="none" w:sz="0" w:space="0" w:color="auto"/>
                    <w:bottom w:val="none" w:sz="0" w:space="0" w:color="auto"/>
                    <w:right w:val="none" w:sz="0" w:space="0" w:color="auto"/>
                  </w:divBdr>
                  <w:divsChild>
                    <w:div w:id="305283435">
                      <w:marLeft w:val="0"/>
                      <w:marRight w:val="0"/>
                      <w:marTop w:val="0"/>
                      <w:marBottom w:val="0"/>
                      <w:divBdr>
                        <w:top w:val="none" w:sz="0" w:space="0" w:color="auto"/>
                        <w:left w:val="none" w:sz="0" w:space="0" w:color="auto"/>
                        <w:bottom w:val="none" w:sz="0" w:space="0" w:color="auto"/>
                        <w:right w:val="none" w:sz="0" w:space="0" w:color="auto"/>
                      </w:divBdr>
                      <w:divsChild>
                        <w:div w:id="307133552">
                          <w:marLeft w:val="0"/>
                          <w:marRight w:val="0"/>
                          <w:marTop w:val="0"/>
                          <w:marBottom w:val="0"/>
                          <w:divBdr>
                            <w:top w:val="none" w:sz="0" w:space="0" w:color="auto"/>
                            <w:left w:val="none" w:sz="0" w:space="0" w:color="auto"/>
                            <w:bottom w:val="none" w:sz="0" w:space="0" w:color="auto"/>
                            <w:right w:val="none" w:sz="0" w:space="0" w:color="auto"/>
                          </w:divBdr>
                          <w:divsChild>
                            <w:div w:id="224875900">
                              <w:marLeft w:val="0"/>
                              <w:marRight w:val="0"/>
                              <w:marTop w:val="0"/>
                              <w:marBottom w:val="0"/>
                              <w:divBdr>
                                <w:top w:val="none" w:sz="0" w:space="0" w:color="auto"/>
                                <w:left w:val="none" w:sz="0" w:space="0" w:color="auto"/>
                                <w:bottom w:val="none" w:sz="0" w:space="0" w:color="auto"/>
                                <w:right w:val="none" w:sz="0" w:space="0" w:color="auto"/>
                              </w:divBdr>
                              <w:divsChild>
                                <w:div w:id="999966125">
                                  <w:marLeft w:val="0"/>
                                  <w:marRight w:val="0"/>
                                  <w:marTop w:val="0"/>
                                  <w:marBottom w:val="0"/>
                                  <w:divBdr>
                                    <w:top w:val="none" w:sz="0" w:space="0" w:color="auto"/>
                                    <w:left w:val="none" w:sz="0" w:space="0" w:color="auto"/>
                                    <w:bottom w:val="none" w:sz="0" w:space="0" w:color="auto"/>
                                    <w:right w:val="none" w:sz="0" w:space="0" w:color="auto"/>
                                  </w:divBdr>
                                  <w:divsChild>
                                    <w:div w:id="153645409">
                                      <w:marLeft w:val="0"/>
                                      <w:marRight w:val="0"/>
                                      <w:marTop w:val="0"/>
                                      <w:marBottom w:val="0"/>
                                      <w:divBdr>
                                        <w:top w:val="none" w:sz="0" w:space="0" w:color="auto"/>
                                        <w:left w:val="none" w:sz="0" w:space="0" w:color="auto"/>
                                        <w:bottom w:val="none" w:sz="0" w:space="0" w:color="auto"/>
                                        <w:right w:val="none" w:sz="0" w:space="0" w:color="auto"/>
                                      </w:divBdr>
                                      <w:divsChild>
                                        <w:div w:id="685059672">
                                          <w:marLeft w:val="0"/>
                                          <w:marRight w:val="0"/>
                                          <w:marTop w:val="0"/>
                                          <w:marBottom w:val="0"/>
                                          <w:divBdr>
                                            <w:top w:val="none" w:sz="0" w:space="0" w:color="auto"/>
                                            <w:left w:val="none" w:sz="0" w:space="0" w:color="auto"/>
                                            <w:bottom w:val="none" w:sz="0" w:space="0" w:color="auto"/>
                                            <w:right w:val="none" w:sz="0" w:space="0" w:color="auto"/>
                                          </w:divBdr>
                                          <w:divsChild>
                                            <w:div w:id="2119375978">
                                              <w:marLeft w:val="0"/>
                                              <w:marRight w:val="0"/>
                                              <w:marTop w:val="0"/>
                                              <w:marBottom w:val="0"/>
                                              <w:divBdr>
                                                <w:top w:val="none" w:sz="0" w:space="0" w:color="auto"/>
                                                <w:left w:val="none" w:sz="0" w:space="0" w:color="auto"/>
                                                <w:bottom w:val="none" w:sz="0" w:space="0" w:color="auto"/>
                                                <w:right w:val="none" w:sz="0" w:space="0" w:color="auto"/>
                                              </w:divBdr>
                                              <w:divsChild>
                                                <w:div w:id="9687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560574">
      <w:bodyDiv w:val="1"/>
      <w:marLeft w:val="0"/>
      <w:marRight w:val="0"/>
      <w:marTop w:val="0"/>
      <w:marBottom w:val="0"/>
      <w:divBdr>
        <w:top w:val="none" w:sz="0" w:space="0" w:color="auto"/>
        <w:left w:val="none" w:sz="0" w:space="0" w:color="auto"/>
        <w:bottom w:val="none" w:sz="0" w:space="0" w:color="auto"/>
        <w:right w:val="none" w:sz="0" w:space="0" w:color="auto"/>
      </w:divBdr>
    </w:div>
    <w:div w:id="706568115">
      <w:bodyDiv w:val="1"/>
      <w:marLeft w:val="0"/>
      <w:marRight w:val="0"/>
      <w:marTop w:val="0"/>
      <w:marBottom w:val="0"/>
      <w:divBdr>
        <w:top w:val="none" w:sz="0" w:space="0" w:color="auto"/>
        <w:left w:val="none" w:sz="0" w:space="0" w:color="auto"/>
        <w:bottom w:val="none" w:sz="0" w:space="0" w:color="auto"/>
        <w:right w:val="none" w:sz="0" w:space="0" w:color="auto"/>
      </w:divBdr>
      <w:divsChild>
        <w:div w:id="718749695">
          <w:marLeft w:val="0"/>
          <w:marRight w:val="0"/>
          <w:marTop w:val="0"/>
          <w:marBottom w:val="0"/>
          <w:divBdr>
            <w:top w:val="none" w:sz="0" w:space="0" w:color="auto"/>
            <w:left w:val="none" w:sz="0" w:space="0" w:color="auto"/>
            <w:bottom w:val="none" w:sz="0" w:space="0" w:color="auto"/>
            <w:right w:val="none" w:sz="0" w:space="0" w:color="auto"/>
          </w:divBdr>
          <w:divsChild>
            <w:div w:id="1170216599">
              <w:marLeft w:val="0"/>
              <w:marRight w:val="0"/>
              <w:marTop w:val="0"/>
              <w:marBottom w:val="0"/>
              <w:divBdr>
                <w:top w:val="none" w:sz="0" w:space="0" w:color="auto"/>
                <w:left w:val="none" w:sz="0" w:space="0" w:color="auto"/>
                <w:bottom w:val="none" w:sz="0" w:space="0" w:color="auto"/>
                <w:right w:val="none" w:sz="0" w:space="0" w:color="auto"/>
              </w:divBdr>
              <w:divsChild>
                <w:div w:id="883442214">
                  <w:marLeft w:val="0"/>
                  <w:marRight w:val="0"/>
                  <w:marTop w:val="0"/>
                  <w:marBottom w:val="0"/>
                  <w:divBdr>
                    <w:top w:val="none" w:sz="0" w:space="0" w:color="auto"/>
                    <w:left w:val="none" w:sz="0" w:space="0" w:color="auto"/>
                    <w:bottom w:val="none" w:sz="0" w:space="0" w:color="auto"/>
                    <w:right w:val="none" w:sz="0" w:space="0" w:color="auto"/>
                  </w:divBdr>
                  <w:divsChild>
                    <w:div w:id="503016594">
                      <w:marLeft w:val="0"/>
                      <w:marRight w:val="0"/>
                      <w:marTop w:val="0"/>
                      <w:marBottom w:val="0"/>
                      <w:divBdr>
                        <w:top w:val="none" w:sz="0" w:space="0" w:color="auto"/>
                        <w:left w:val="none" w:sz="0" w:space="0" w:color="auto"/>
                        <w:bottom w:val="none" w:sz="0" w:space="0" w:color="auto"/>
                        <w:right w:val="none" w:sz="0" w:space="0" w:color="auto"/>
                      </w:divBdr>
                    </w:div>
                  </w:divsChild>
                </w:div>
                <w:div w:id="642734396">
                  <w:marLeft w:val="0"/>
                  <w:marRight w:val="0"/>
                  <w:marTop w:val="0"/>
                  <w:marBottom w:val="0"/>
                  <w:divBdr>
                    <w:top w:val="none" w:sz="0" w:space="0" w:color="auto"/>
                    <w:left w:val="none" w:sz="0" w:space="0" w:color="auto"/>
                    <w:bottom w:val="none" w:sz="0" w:space="0" w:color="auto"/>
                    <w:right w:val="none" w:sz="0" w:space="0" w:color="auto"/>
                  </w:divBdr>
                  <w:divsChild>
                    <w:div w:id="14432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75794">
      <w:bodyDiv w:val="1"/>
      <w:marLeft w:val="0"/>
      <w:marRight w:val="0"/>
      <w:marTop w:val="0"/>
      <w:marBottom w:val="0"/>
      <w:divBdr>
        <w:top w:val="none" w:sz="0" w:space="0" w:color="auto"/>
        <w:left w:val="none" w:sz="0" w:space="0" w:color="auto"/>
        <w:bottom w:val="none" w:sz="0" w:space="0" w:color="auto"/>
        <w:right w:val="none" w:sz="0" w:space="0" w:color="auto"/>
      </w:divBdr>
      <w:divsChild>
        <w:div w:id="2033215203">
          <w:marLeft w:val="0"/>
          <w:marRight w:val="0"/>
          <w:marTop w:val="0"/>
          <w:marBottom w:val="0"/>
          <w:divBdr>
            <w:top w:val="none" w:sz="0" w:space="0" w:color="auto"/>
            <w:left w:val="none" w:sz="0" w:space="0" w:color="auto"/>
            <w:bottom w:val="none" w:sz="0" w:space="0" w:color="auto"/>
            <w:right w:val="none" w:sz="0" w:space="0" w:color="auto"/>
          </w:divBdr>
          <w:divsChild>
            <w:div w:id="1618487038">
              <w:marLeft w:val="0"/>
              <w:marRight w:val="0"/>
              <w:marTop w:val="0"/>
              <w:marBottom w:val="0"/>
              <w:divBdr>
                <w:top w:val="none" w:sz="0" w:space="0" w:color="auto"/>
                <w:left w:val="none" w:sz="0" w:space="0" w:color="auto"/>
                <w:bottom w:val="none" w:sz="0" w:space="0" w:color="auto"/>
                <w:right w:val="none" w:sz="0" w:space="0" w:color="auto"/>
              </w:divBdr>
              <w:divsChild>
                <w:div w:id="1512917872">
                  <w:marLeft w:val="0"/>
                  <w:marRight w:val="0"/>
                  <w:marTop w:val="0"/>
                  <w:marBottom w:val="0"/>
                  <w:divBdr>
                    <w:top w:val="none" w:sz="0" w:space="0" w:color="auto"/>
                    <w:left w:val="none" w:sz="0" w:space="0" w:color="auto"/>
                    <w:bottom w:val="none" w:sz="0" w:space="0" w:color="auto"/>
                    <w:right w:val="none" w:sz="0" w:space="0" w:color="auto"/>
                  </w:divBdr>
                  <w:divsChild>
                    <w:div w:id="153183612">
                      <w:marLeft w:val="0"/>
                      <w:marRight w:val="0"/>
                      <w:marTop w:val="0"/>
                      <w:marBottom w:val="0"/>
                      <w:divBdr>
                        <w:top w:val="none" w:sz="0" w:space="0" w:color="auto"/>
                        <w:left w:val="none" w:sz="0" w:space="0" w:color="auto"/>
                        <w:bottom w:val="none" w:sz="0" w:space="0" w:color="auto"/>
                        <w:right w:val="none" w:sz="0" w:space="0" w:color="auto"/>
                      </w:divBdr>
                    </w:div>
                  </w:divsChild>
                </w:div>
                <w:div w:id="1857116232">
                  <w:marLeft w:val="0"/>
                  <w:marRight w:val="0"/>
                  <w:marTop w:val="0"/>
                  <w:marBottom w:val="0"/>
                  <w:divBdr>
                    <w:top w:val="none" w:sz="0" w:space="0" w:color="auto"/>
                    <w:left w:val="none" w:sz="0" w:space="0" w:color="auto"/>
                    <w:bottom w:val="none" w:sz="0" w:space="0" w:color="auto"/>
                    <w:right w:val="none" w:sz="0" w:space="0" w:color="auto"/>
                  </w:divBdr>
                  <w:divsChild>
                    <w:div w:id="949823139">
                      <w:marLeft w:val="0"/>
                      <w:marRight w:val="0"/>
                      <w:marTop w:val="0"/>
                      <w:marBottom w:val="0"/>
                      <w:divBdr>
                        <w:top w:val="none" w:sz="0" w:space="0" w:color="auto"/>
                        <w:left w:val="none" w:sz="0" w:space="0" w:color="auto"/>
                        <w:bottom w:val="none" w:sz="0" w:space="0" w:color="auto"/>
                        <w:right w:val="none" w:sz="0" w:space="0" w:color="auto"/>
                      </w:divBdr>
                    </w:div>
                    <w:div w:id="15499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08878932">
      <w:bodyDiv w:val="1"/>
      <w:marLeft w:val="0"/>
      <w:marRight w:val="0"/>
      <w:marTop w:val="0"/>
      <w:marBottom w:val="0"/>
      <w:divBdr>
        <w:top w:val="none" w:sz="0" w:space="0" w:color="auto"/>
        <w:left w:val="none" w:sz="0" w:space="0" w:color="auto"/>
        <w:bottom w:val="none" w:sz="0" w:space="0" w:color="auto"/>
        <w:right w:val="none" w:sz="0" w:space="0" w:color="auto"/>
      </w:divBdr>
    </w:div>
    <w:div w:id="1125005631">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71214490">
      <w:bodyDiv w:val="1"/>
      <w:marLeft w:val="0"/>
      <w:marRight w:val="0"/>
      <w:marTop w:val="0"/>
      <w:marBottom w:val="0"/>
      <w:divBdr>
        <w:top w:val="none" w:sz="0" w:space="0" w:color="auto"/>
        <w:left w:val="none" w:sz="0" w:space="0" w:color="auto"/>
        <w:bottom w:val="none" w:sz="0" w:space="0" w:color="auto"/>
        <w:right w:val="none" w:sz="0" w:space="0" w:color="auto"/>
      </w:divBdr>
    </w:div>
    <w:div w:id="1214269675">
      <w:bodyDiv w:val="1"/>
      <w:marLeft w:val="0"/>
      <w:marRight w:val="0"/>
      <w:marTop w:val="0"/>
      <w:marBottom w:val="0"/>
      <w:divBdr>
        <w:top w:val="none" w:sz="0" w:space="0" w:color="auto"/>
        <w:left w:val="none" w:sz="0" w:space="0" w:color="auto"/>
        <w:bottom w:val="none" w:sz="0" w:space="0" w:color="auto"/>
        <w:right w:val="none" w:sz="0" w:space="0" w:color="auto"/>
      </w:divBdr>
      <w:divsChild>
        <w:div w:id="1380544081">
          <w:marLeft w:val="0"/>
          <w:marRight w:val="0"/>
          <w:marTop w:val="0"/>
          <w:marBottom w:val="0"/>
          <w:divBdr>
            <w:top w:val="none" w:sz="0" w:space="0" w:color="auto"/>
            <w:left w:val="none" w:sz="0" w:space="0" w:color="auto"/>
            <w:bottom w:val="none" w:sz="0" w:space="0" w:color="auto"/>
            <w:right w:val="none" w:sz="0" w:space="0" w:color="auto"/>
          </w:divBdr>
          <w:divsChild>
            <w:div w:id="1300109272">
              <w:marLeft w:val="0"/>
              <w:marRight w:val="0"/>
              <w:marTop w:val="0"/>
              <w:marBottom w:val="0"/>
              <w:divBdr>
                <w:top w:val="none" w:sz="0" w:space="0" w:color="auto"/>
                <w:left w:val="none" w:sz="0" w:space="0" w:color="auto"/>
                <w:bottom w:val="none" w:sz="0" w:space="0" w:color="auto"/>
                <w:right w:val="none" w:sz="0" w:space="0" w:color="auto"/>
              </w:divBdr>
              <w:divsChild>
                <w:div w:id="699352922">
                  <w:marLeft w:val="0"/>
                  <w:marRight w:val="0"/>
                  <w:marTop w:val="0"/>
                  <w:marBottom w:val="0"/>
                  <w:divBdr>
                    <w:top w:val="none" w:sz="0" w:space="0" w:color="auto"/>
                    <w:left w:val="none" w:sz="0" w:space="0" w:color="auto"/>
                    <w:bottom w:val="none" w:sz="0" w:space="0" w:color="auto"/>
                    <w:right w:val="none" w:sz="0" w:space="0" w:color="auto"/>
                  </w:divBdr>
                  <w:divsChild>
                    <w:div w:id="2084132814">
                      <w:marLeft w:val="0"/>
                      <w:marRight w:val="0"/>
                      <w:marTop w:val="0"/>
                      <w:marBottom w:val="0"/>
                      <w:divBdr>
                        <w:top w:val="none" w:sz="0" w:space="0" w:color="auto"/>
                        <w:left w:val="none" w:sz="0" w:space="0" w:color="auto"/>
                        <w:bottom w:val="none" w:sz="0" w:space="0" w:color="auto"/>
                        <w:right w:val="none" w:sz="0" w:space="0" w:color="auto"/>
                      </w:divBdr>
                    </w:div>
                  </w:divsChild>
                </w:div>
                <w:div w:id="1684865756">
                  <w:marLeft w:val="0"/>
                  <w:marRight w:val="0"/>
                  <w:marTop w:val="0"/>
                  <w:marBottom w:val="0"/>
                  <w:divBdr>
                    <w:top w:val="none" w:sz="0" w:space="0" w:color="auto"/>
                    <w:left w:val="none" w:sz="0" w:space="0" w:color="auto"/>
                    <w:bottom w:val="none" w:sz="0" w:space="0" w:color="auto"/>
                    <w:right w:val="none" w:sz="0" w:space="0" w:color="auto"/>
                  </w:divBdr>
                  <w:divsChild>
                    <w:div w:id="15254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675938">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39645562">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36963761">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11547565">
      <w:bodyDiv w:val="1"/>
      <w:marLeft w:val="0"/>
      <w:marRight w:val="0"/>
      <w:marTop w:val="0"/>
      <w:marBottom w:val="0"/>
      <w:divBdr>
        <w:top w:val="none" w:sz="0" w:space="0" w:color="auto"/>
        <w:left w:val="none" w:sz="0" w:space="0" w:color="auto"/>
        <w:bottom w:val="none" w:sz="0" w:space="0" w:color="auto"/>
        <w:right w:val="none" w:sz="0" w:space="0" w:color="auto"/>
      </w:divBdr>
      <w:divsChild>
        <w:div w:id="1318537684">
          <w:marLeft w:val="0"/>
          <w:marRight w:val="0"/>
          <w:marTop w:val="0"/>
          <w:marBottom w:val="0"/>
          <w:divBdr>
            <w:top w:val="none" w:sz="0" w:space="0" w:color="auto"/>
            <w:left w:val="none" w:sz="0" w:space="0" w:color="auto"/>
            <w:bottom w:val="none" w:sz="0" w:space="0" w:color="auto"/>
            <w:right w:val="none" w:sz="0" w:space="0" w:color="auto"/>
          </w:divBdr>
          <w:divsChild>
            <w:div w:id="1706905864">
              <w:marLeft w:val="0"/>
              <w:marRight w:val="0"/>
              <w:marTop w:val="0"/>
              <w:marBottom w:val="0"/>
              <w:divBdr>
                <w:top w:val="none" w:sz="0" w:space="0" w:color="auto"/>
                <w:left w:val="none" w:sz="0" w:space="0" w:color="auto"/>
                <w:bottom w:val="none" w:sz="0" w:space="0" w:color="auto"/>
                <w:right w:val="none" w:sz="0" w:space="0" w:color="auto"/>
              </w:divBdr>
              <w:divsChild>
                <w:div w:id="970091921">
                  <w:marLeft w:val="0"/>
                  <w:marRight w:val="0"/>
                  <w:marTop w:val="0"/>
                  <w:marBottom w:val="0"/>
                  <w:divBdr>
                    <w:top w:val="none" w:sz="0" w:space="0" w:color="auto"/>
                    <w:left w:val="none" w:sz="0" w:space="0" w:color="auto"/>
                    <w:bottom w:val="none" w:sz="0" w:space="0" w:color="auto"/>
                    <w:right w:val="none" w:sz="0" w:space="0" w:color="auto"/>
                  </w:divBdr>
                  <w:divsChild>
                    <w:div w:id="999311520">
                      <w:marLeft w:val="0"/>
                      <w:marRight w:val="0"/>
                      <w:marTop w:val="0"/>
                      <w:marBottom w:val="0"/>
                      <w:divBdr>
                        <w:top w:val="none" w:sz="0" w:space="0" w:color="auto"/>
                        <w:left w:val="none" w:sz="0" w:space="0" w:color="auto"/>
                        <w:bottom w:val="none" w:sz="0" w:space="0" w:color="auto"/>
                        <w:right w:val="none" w:sz="0" w:space="0" w:color="auto"/>
                      </w:divBdr>
                    </w:div>
                  </w:divsChild>
                </w:div>
                <w:div w:id="1357926647">
                  <w:marLeft w:val="0"/>
                  <w:marRight w:val="0"/>
                  <w:marTop w:val="0"/>
                  <w:marBottom w:val="0"/>
                  <w:divBdr>
                    <w:top w:val="none" w:sz="0" w:space="0" w:color="auto"/>
                    <w:left w:val="none" w:sz="0" w:space="0" w:color="auto"/>
                    <w:bottom w:val="none" w:sz="0" w:space="0" w:color="auto"/>
                    <w:right w:val="none" w:sz="0" w:space="0" w:color="auto"/>
                  </w:divBdr>
                  <w:divsChild>
                    <w:div w:id="18209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40374">
      <w:bodyDiv w:val="1"/>
      <w:marLeft w:val="0"/>
      <w:marRight w:val="0"/>
      <w:marTop w:val="0"/>
      <w:marBottom w:val="0"/>
      <w:divBdr>
        <w:top w:val="none" w:sz="0" w:space="0" w:color="auto"/>
        <w:left w:val="none" w:sz="0" w:space="0" w:color="auto"/>
        <w:bottom w:val="none" w:sz="0" w:space="0" w:color="auto"/>
        <w:right w:val="none" w:sz="0" w:space="0" w:color="auto"/>
      </w:divBdr>
      <w:divsChild>
        <w:div w:id="1388652996">
          <w:marLeft w:val="0"/>
          <w:marRight w:val="0"/>
          <w:marTop w:val="0"/>
          <w:marBottom w:val="0"/>
          <w:divBdr>
            <w:top w:val="none" w:sz="0" w:space="0" w:color="auto"/>
            <w:left w:val="none" w:sz="0" w:space="0" w:color="auto"/>
            <w:bottom w:val="none" w:sz="0" w:space="0" w:color="auto"/>
            <w:right w:val="none" w:sz="0" w:space="0" w:color="auto"/>
          </w:divBdr>
          <w:divsChild>
            <w:div w:id="917598425">
              <w:marLeft w:val="0"/>
              <w:marRight w:val="0"/>
              <w:marTop w:val="0"/>
              <w:marBottom w:val="0"/>
              <w:divBdr>
                <w:top w:val="none" w:sz="0" w:space="0" w:color="auto"/>
                <w:left w:val="none" w:sz="0" w:space="0" w:color="auto"/>
                <w:bottom w:val="none" w:sz="0" w:space="0" w:color="auto"/>
                <w:right w:val="none" w:sz="0" w:space="0" w:color="auto"/>
              </w:divBdr>
              <w:divsChild>
                <w:div w:id="967591312">
                  <w:marLeft w:val="0"/>
                  <w:marRight w:val="0"/>
                  <w:marTop w:val="0"/>
                  <w:marBottom w:val="0"/>
                  <w:divBdr>
                    <w:top w:val="none" w:sz="0" w:space="0" w:color="auto"/>
                    <w:left w:val="none" w:sz="0" w:space="0" w:color="auto"/>
                    <w:bottom w:val="none" w:sz="0" w:space="0" w:color="auto"/>
                    <w:right w:val="none" w:sz="0" w:space="0" w:color="auto"/>
                  </w:divBdr>
                  <w:divsChild>
                    <w:div w:id="1341007663">
                      <w:marLeft w:val="0"/>
                      <w:marRight w:val="0"/>
                      <w:marTop w:val="0"/>
                      <w:marBottom w:val="0"/>
                      <w:divBdr>
                        <w:top w:val="none" w:sz="0" w:space="0" w:color="auto"/>
                        <w:left w:val="none" w:sz="0" w:space="0" w:color="auto"/>
                        <w:bottom w:val="none" w:sz="0" w:space="0" w:color="auto"/>
                        <w:right w:val="none" w:sz="0" w:space="0" w:color="auto"/>
                      </w:divBdr>
                      <w:divsChild>
                        <w:div w:id="364908023">
                          <w:marLeft w:val="0"/>
                          <w:marRight w:val="0"/>
                          <w:marTop w:val="0"/>
                          <w:marBottom w:val="0"/>
                          <w:divBdr>
                            <w:top w:val="none" w:sz="0" w:space="0" w:color="auto"/>
                            <w:left w:val="none" w:sz="0" w:space="0" w:color="auto"/>
                            <w:bottom w:val="none" w:sz="0" w:space="0" w:color="auto"/>
                            <w:right w:val="none" w:sz="0" w:space="0" w:color="auto"/>
                          </w:divBdr>
                          <w:divsChild>
                            <w:div w:id="1534228539">
                              <w:marLeft w:val="0"/>
                              <w:marRight w:val="0"/>
                              <w:marTop w:val="0"/>
                              <w:marBottom w:val="0"/>
                              <w:divBdr>
                                <w:top w:val="none" w:sz="0" w:space="0" w:color="auto"/>
                                <w:left w:val="none" w:sz="0" w:space="0" w:color="auto"/>
                                <w:bottom w:val="none" w:sz="0" w:space="0" w:color="auto"/>
                                <w:right w:val="none" w:sz="0" w:space="0" w:color="auto"/>
                              </w:divBdr>
                              <w:divsChild>
                                <w:div w:id="2003699248">
                                  <w:marLeft w:val="0"/>
                                  <w:marRight w:val="0"/>
                                  <w:marTop w:val="0"/>
                                  <w:marBottom w:val="0"/>
                                  <w:divBdr>
                                    <w:top w:val="none" w:sz="0" w:space="0" w:color="auto"/>
                                    <w:left w:val="none" w:sz="0" w:space="0" w:color="auto"/>
                                    <w:bottom w:val="none" w:sz="0" w:space="0" w:color="auto"/>
                                    <w:right w:val="none" w:sz="0" w:space="0" w:color="auto"/>
                                  </w:divBdr>
                                  <w:divsChild>
                                    <w:div w:id="498926395">
                                      <w:marLeft w:val="0"/>
                                      <w:marRight w:val="0"/>
                                      <w:marTop w:val="0"/>
                                      <w:marBottom w:val="0"/>
                                      <w:divBdr>
                                        <w:top w:val="none" w:sz="0" w:space="0" w:color="auto"/>
                                        <w:left w:val="none" w:sz="0" w:space="0" w:color="auto"/>
                                        <w:bottom w:val="none" w:sz="0" w:space="0" w:color="auto"/>
                                        <w:right w:val="none" w:sz="0" w:space="0" w:color="auto"/>
                                      </w:divBdr>
                                      <w:divsChild>
                                        <w:div w:id="254288886">
                                          <w:marLeft w:val="0"/>
                                          <w:marRight w:val="0"/>
                                          <w:marTop w:val="0"/>
                                          <w:marBottom w:val="0"/>
                                          <w:divBdr>
                                            <w:top w:val="none" w:sz="0" w:space="0" w:color="auto"/>
                                            <w:left w:val="none" w:sz="0" w:space="0" w:color="auto"/>
                                            <w:bottom w:val="none" w:sz="0" w:space="0" w:color="auto"/>
                                            <w:right w:val="none" w:sz="0" w:space="0" w:color="auto"/>
                                          </w:divBdr>
                                          <w:divsChild>
                                            <w:div w:id="435826752">
                                              <w:marLeft w:val="0"/>
                                              <w:marRight w:val="0"/>
                                              <w:marTop w:val="0"/>
                                              <w:marBottom w:val="0"/>
                                              <w:divBdr>
                                                <w:top w:val="none" w:sz="0" w:space="0" w:color="auto"/>
                                                <w:left w:val="none" w:sz="0" w:space="0" w:color="auto"/>
                                                <w:bottom w:val="none" w:sz="0" w:space="0" w:color="auto"/>
                                                <w:right w:val="none" w:sz="0" w:space="0" w:color="auto"/>
                                              </w:divBdr>
                                              <w:divsChild>
                                                <w:div w:id="10229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14904426">
      <w:bodyDiv w:val="1"/>
      <w:marLeft w:val="0"/>
      <w:marRight w:val="0"/>
      <w:marTop w:val="0"/>
      <w:marBottom w:val="0"/>
      <w:divBdr>
        <w:top w:val="none" w:sz="0" w:space="0" w:color="auto"/>
        <w:left w:val="none" w:sz="0" w:space="0" w:color="auto"/>
        <w:bottom w:val="none" w:sz="0" w:space="0" w:color="auto"/>
        <w:right w:val="none" w:sz="0" w:space="0" w:color="auto"/>
      </w:divBdr>
      <w:divsChild>
        <w:div w:id="1730415439">
          <w:marLeft w:val="0"/>
          <w:marRight w:val="0"/>
          <w:marTop w:val="0"/>
          <w:marBottom w:val="0"/>
          <w:divBdr>
            <w:top w:val="none" w:sz="0" w:space="0" w:color="auto"/>
            <w:left w:val="none" w:sz="0" w:space="0" w:color="auto"/>
            <w:bottom w:val="none" w:sz="0" w:space="0" w:color="auto"/>
            <w:right w:val="none" w:sz="0" w:space="0" w:color="auto"/>
          </w:divBdr>
          <w:divsChild>
            <w:div w:id="1410882976">
              <w:marLeft w:val="0"/>
              <w:marRight w:val="0"/>
              <w:marTop w:val="0"/>
              <w:marBottom w:val="0"/>
              <w:divBdr>
                <w:top w:val="none" w:sz="0" w:space="0" w:color="auto"/>
                <w:left w:val="none" w:sz="0" w:space="0" w:color="auto"/>
                <w:bottom w:val="none" w:sz="0" w:space="0" w:color="auto"/>
                <w:right w:val="none" w:sz="0" w:space="0" w:color="auto"/>
              </w:divBdr>
              <w:divsChild>
                <w:div w:id="146748272">
                  <w:marLeft w:val="0"/>
                  <w:marRight w:val="0"/>
                  <w:marTop w:val="0"/>
                  <w:marBottom w:val="0"/>
                  <w:divBdr>
                    <w:top w:val="none" w:sz="0" w:space="0" w:color="auto"/>
                    <w:left w:val="none" w:sz="0" w:space="0" w:color="auto"/>
                    <w:bottom w:val="none" w:sz="0" w:space="0" w:color="auto"/>
                    <w:right w:val="none" w:sz="0" w:space="0" w:color="auto"/>
                  </w:divBdr>
                  <w:divsChild>
                    <w:div w:id="1122191575">
                      <w:marLeft w:val="0"/>
                      <w:marRight w:val="0"/>
                      <w:marTop w:val="0"/>
                      <w:marBottom w:val="0"/>
                      <w:divBdr>
                        <w:top w:val="none" w:sz="0" w:space="0" w:color="auto"/>
                        <w:left w:val="none" w:sz="0" w:space="0" w:color="auto"/>
                        <w:bottom w:val="none" w:sz="0" w:space="0" w:color="auto"/>
                        <w:right w:val="none" w:sz="0" w:space="0" w:color="auto"/>
                      </w:divBdr>
                    </w:div>
                  </w:divsChild>
                </w:div>
                <w:div w:id="1246526502">
                  <w:marLeft w:val="0"/>
                  <w:marRight w:val="0"/>
                  <w:marTop w:val="0"/>
                  <w:marBottom w:val="0"/>
                  <w:divBdr>
                    <w:top w:val="none" w:sz="0" w:space="0" w:color="auto"/>
                    <w:left w:val="none" w:sz="0" w:space="0" w:color="auto"/>
                    <w:bottom w:val="none" w:sz="0" w:space="0" w:color="auto"/>
                    <w:right w:val="none" w:sz="0" w:space="0" w:color="auto"/>
                  </w:divBdr>
                  <w:divsChild>
                    <w:div w:id="1861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884288">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planning.vic.gov.au/environment-assessment/browse-projects/projects/warburton-mountain-bike-destina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lanning.vic.gov.au/environment-assessment/browse-projects/projects/warburton-mountain-bike-destination" TargetMode="External"/><Relationship Id="rId22" Type="http://schemas.openxmlformats.org/officeDocument/2006/relationships/fontTable" Target="fontTable.xm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DOCID360-2007974373-3801</_dlc_DocId>
    <_dlc_DocIdUrl xmlns="a5f32de4-e402-4188-b034-e71ca7d22e54">
      <Url>https://delwpvicgovau.sharepoint.com/sites/ecm_360/_layouts/15/DocIdRedir.aspx?ID=DOCID360-2007974373-3801</Url>
      <Description>DOCID360-2007974373-3801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37BF302DE9F142A7FC8F6BDB078D2B" ma:contentTypeVersion="18" ma:contentTypeDescription="Create a new document." ma:contentTypeScope="" ma:versionID="0812da5dda4c4daf113ef96b1227addf">
  <xsd:schema xmlns:xsd="http://www.w3.org/2001/XMLSchema" xmlns:xs="http://www.w3.org/2001/XMLSchema" xmlns:p="http://schemas.microsoft.com/office/2006/metadata/properties" xmlns:ns3="a5f32de4-e402-4188-b034-e71ca7d22e54" xmlns:ns4="7546a009-0153-4d62-8250-8473d68a91dc" xmlns:ns5="57b47edb-1694-4e08-b87e-bb2a9697f011" targetNamespace="http://schemas.microsoft.com/office/2006/metadata/properties" ma:root="true" ma:fieldsID="5e5a367a87bb0c8e534bb016b30e59f8" ns3:_="" ns4:_="" ns5:_="">
    <xsd:import namespace="a5f32de4-e402-4188-b034-e71ca7d22e54"/>
    <xsd:import namespace="7546a009-0153-4d62-8250-8473d68a91dc"/>
    <xsd:import namespace="57b47edb-1694-4e08-b87e-bb2a9697f011"/>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Location" minOccurs="0"/>
                <xsd:element ref="ns4:MediaServiceGenerationTime" minOccurs="0"/>
                <xsd:element ref="ns4:MediaServiceEventHashCode"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46a009-0153-4d62-8250-8473d68a91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b47edb-1694-4e08-b87e-bb2a9697f01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FF74C-18F1-464A-AA32-5F540F817757}">
  <ds:schemaRefs>
    <ds:schemaRef ds:uri="http://schemas.microsoft.com/sharepoint/v3/contenttype/forms"/>
  </ds:schemaRefs>
</ds:datastoreItem>
</file>

<file path=customXml/itemProps2.xml><?xml version="1.0" encoding="utf-8"?>
<ds:datastoreItem xmlns:ds="http://schemas.openxmlformats.org/officeDocument/2006/customXml" ds:itemID="{4B44028F-AA93-4482-A3F8-97ABDFCFDF7D}">
  <ds:schemaRefs>
    <ds:schemaRef ds:uri="http://schemas.microsoft.com/office/2006/metadata/properties"/>
    <ds:schemaRef ds:uri="http://schemas.microsoft.com/office/infopath/2007/PartnerControls"/>
    <ds:schemaRef ds:uri="a5f32de4-e402-4188-b034-e71ca7d22e54"/>
  </ds:schemaRefs>
</ds:datastoreItem>
</file>

<file path=customXml/itemProps3.xml><?xml version="1.0" encoding="utf-8"?>
<ds:datastoreItem xmlns:ds="http://schemas.openxmlformats.org/officeDocument/2006/customXml" ds:itemID="{8351691F-F677-49B1-876E-6EC5BA029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7546a009-0153-4d62-8250-8473d68a91dc"/>
    <ds:schemaRef ds:uri="57b47edb-1694-4e08-b87e-bb2a9697f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1DBDDD-69C1-4B93-8918-3E26D366825C}">
  <ds:schemaRefs>
    <ds:schemaRef ds:uri="Microsoft.SharePoint.Taxonomy.ContentTypeSync"/>
  </ds:schemaRefs>
</ds:datastoreItem>
</file>

<file path=customXml/itemProps5.xml><?xml version="1.0" encoding="utf-8"?>
<ds:datastoreItem xmlns:ds="http://schemas.openxmlformats.org/officeDocument/2006/customXml" ds:itemID="{F3CC88F1-780F-4671-B51C-C56F8DDA7D8F}">
  <ds:schemaRefs>
    <ds:schemaRef ds:uri="http://schemas.microsoft.com/sharepoint/events"/>
  </ds:schemaRefs>
</ds:datastoreItem>
</file>

<file path=customXml/itemProps6.xml><?xml version="1.0" encoding="utf-8"?>
<ds:datastoreItem xmlns:ds="http://schemas.openxmlformats.org/officeDocument/2006/customXml" ds:itemID="{4CD6ECD2-6AD7-48E2-ABD1-3C22C42F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AGL APA Crib Point final scoping requirements Q&amp;As Feb 2019_SB_edit</vt:lpstr>
    </vt:vector>
  </TitlesOfParts>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AGL APA Crib Point final scoping requirements Q&amp;As Feb 2019_SB_edit</dc:title>
  <dc:subject/>
  <dc:creator>Sarah M Burger (DELWP)</dc:creator>
  <cp:keywords/>
  <dc:description/>
  <cp:lastModifiedBy>DELWP IAU</cp:lastModifiedBy>
  <cp:revision>5</cp:revision>
  <cp:lastPrinted>2020-09-03T23:13:00Z</cp:lastPrinted>
  <dcterms:created xsi:type="dcterms:W3CDTF">2020-11-24T03:40:00Z</dcterms:created>
  <dcterms:modified xsi:type="dcterms:W3CDTF">2020-11-26T21:22:00Z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0x010100B437BF302DE9F142A7FC8F6BDB078D2B</vt:lpwstr>
  </property>
  <property fmtid="{D5CDD505-2E9C-101B-9397-08002B2CF9AE}" pid="19" name="_dlc_DocIdItemGuid">
    <vt:lpwstr>928506c0-4830-4258-8937-10e1cf370444</vt:lpwstr>
  </property>
  <property fmtid="{D5CDD505-2E9C-101B-9397-08002B2CF9AE}" pid="20" name="Section">
    <vt:lpwstr>7;#All|8270565e-a836-42c0-aa61-1ac7b0ff14aa</vt:lpwstr>
  </property>
  <property fmtid="{D5CDD505-2E9C-101B-9397-08002B2CF9AE}" pid="21" name="Order">
    <vt:r8>380100</vt:r8>
  </property>
  <property fmtid="{D5CDD505-2E9C-101B-9397-08002B2CF9AE}" pid="22" name="Agency">
    <vt:lpwstr>1;#Department of Environment, Land, Water and Planning|607a3f87-1228-4cd9-82a5-076aa8776274</vt:lpwstr>
  </property>
  <property fmtid="{D5CDD505-2E9C-101B-9397-08002B2CF9AE}" pid="23" name="Sub-Section">
    <vt:lpwstr/>
  </property>
  <property fmtid="{D5CDD505-2E9C-101B-9397-08002B2CF9AE}" pid="24" name="Branch">
    <vt:lpwstr>4;#Impact Assessment|27013645-8e33-4b93-bd17-833b2e397a14</vt:lpwstr>
  </property>
  <property fmtid="{D5CDD505-2E9C-101B-9397-08002B2CF9AE}" pid="25" name="Division">
    <vt:lpwstr>5;#Statutory Planning Services|916b3c81-e5df-4494-a9cf-10d10856131e</vt:lpwstr>
  </property>
  <property fmtid="{D5CDD505-2E9C-101B-9397-08002B2CF9AE}" pid="26" name="Group1">
    <vt:lpwstr>6;#Planning|a27341dd-7be7-4882-a552-a667d667e276</vt:lpwstr>
  </property>
  <property fmtid="{D5CDD505-2E9C-101B-9397-08002B2CF9AE}" pid="27" name="Dissemination Limiting Marker">
    <vt:lpwstr>2;#FOUO|955eb6fc-b35a-4808-8aa5-31e514fa3f26</vt:lpwstr>
  </property>
  <property fmtid="{D5CDD505-2E9C-101B-9397-08002B2CF9AE}" pid="28" name="Security Classification">
    <vt:lpwstr>3;#Unclassified|7fa379f4-4aba-4692-ab80-7d39d3a23cf4</vt:lpwstr>
  </property>
  <property fmtid="{D5CDD505-2E9C-101B-9397-08002B2CF9AE}" pid="29" name="Reference Type">
    <vt:lpwstr/>
  </property>
  <property fmtid="{D5CDD505-2E9C-101B-9397-08002B2CF9AE}" pid="30" name="Location Type">
    <vt:lpwstr/>
  </property>
  <property fmtid="{D5CDD505-2E9C-101B-9397-08002B2CF9AE}" pid="31" name="o2e611f6ba3e4c8f9a895dfb7980639e">
    <vt:lpwstr/>
  </property>
  <property fmtid="{D5CDD505-2E9C-101B-9397-08002B2CF9AE}" pid="32" name="ld508a88e6264ce89693af80a72862cb">
    <vt:lpwstr/>
  </property>
</Properties>
</file>