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428A89AA" w:rsidR="00D23E92" w:rsidRDefault="0010781E" w:rsidP="0070014D">
            <w:pPr>
              <w:pStyle w:val="Title"/>
            </w:pPr>
            <w:r>
              <w:t xml:space="preserve">Hattah Lakes North and </w:t>
            </w:r>
            <w:proofErr w:type="spellStart"/>
            <w:r>
              <w:t>Belsar</w:t>
            </w:r>
            <w:r w:rsidR="007F2EFF">
              <w:t>-</w:t>
            </w:r>
            <w:r>
              <w:t>Yungera</w:t>
            </w:r>
            <w:proofErr w:type="spellEnd"/>
            <w:r w:rsidR="00E40492" w:rsidRPr="00E40492">
              <w:t xml:space="preserve"> </w:t>
            </w:r>
            <w:r w:rsidR="000173FC">
              <w:t xml:space="preserve">Floodplain </w:t>
            </w:r>
            <w:r w:rsidR="00363779">
              <w:t>Restoration Project</w:t>
            </w:r>
            <w:r w:rsidR="000173FC">
              <w:t>s</w:t>
            </w:r>
            <w:r w:rsidR="00D23E92">
              <w:t xml:space="preserve"> EES</w:t>
            </w:r>
          </w:p>
          <w:p w14:paraId="28700993" w14:textId="57D026D5" w:rsidR="00A5462F" w:rsidRPr="00CD0314" w:rsidRDefault="00D23E92" w:rsidP="0070014D">
            <w:pPr>
              <w:pStyle w:val="Title"/>
              <w:rPr>
                <w:b w:val="0"/>
              </w:rPr>
            </w:pPr>
            <w:r>
              <w:t xml:space="preserve">Scoping Requirements </w:t>
            </w:r>
          </w:p>
        </w:tc>
      </w:tr>
    </w:tbl>
    <w:p w14:paraId="5F73DD0D" w14:textId="5D704522" w:rsidR="00F46E94" w:rsidRDefault="008B7EE1" w:rsidP="00D23E92">
      <w:pPr>
        <w:pBdr>
          <w:bottom w:val="single" w:sz="4" w:space="1" w:color="auto"/>
        </w:pBdr>
        <w:rPr>
          <w:b/>
          <w:sz w:val="32"/>
        </w:rPr>
      </w:pPr>
      <w:bookmarkStart w:id="0" w:name="Here"/>
      <w:bookmarkEnd w:id="0"/>
      <w:r>
        <w:rPr>
          <w:b/>
          <w:sz w:val="32"/>
        </w:rPr>
        <w:t>Hattah Lakes North</w:t>
      </w:r>
      <w:r w:rsidR="000173FC" w:rsidRPr="000173FC">
        <w:rPr>
          <w:b/>
          <w:sz w:val="32"/>
        </w:rPr>
        <w:t xml:space="preserve"> and </w:t>
      </w:r>
      <w:proofErr w:type="spellStart"/>
      <w:r>
        <w:rPr>
          <w:b/>
          <w:sz w:val="32"/>
        </w:rPr>
        <w:t>Belsar</w:t>
      </w:r>
      <w:r w:rsidR="007F2EFF">
        <w:rPr>
          <w:b/>
          <w:sz w:val="32"/>
        </w:rPr>
        <w:t>-</w:t>
      </w:r>
      <w:r w:rsidR="0010781E">
        <w:rPr>
          <w:b/>
          <w:sz w:val="32"/>
        </w:rPr>
        <w:t>Yungera</w:t>
      </w:r>
      <w:proofErr w:type="spellEnd"/>
      <w:r w:rsidR="00F46E94" w:rsidRPr="00F46E94">
        <w:rPr>
          <w:b/>
          <w:sz w:val="32"/>
        </w:rPr>
        <w:t xml:space="preserve"> Floodplain Restoration Project</w:t>
      </w:r>
      <w:r w:rsidR="000173FC">
        <w:rPr>
          <w:b/>
          <w:sz w:val="32"/>
        </w:rPr>
        <w:t>s</w:t>
      </w:r>
      <w:r w:rsidR="00F46E94" w:rsidRPr="00F46E94">
        <w:rPr>
          <w:b/>
          <w:sz w:val="32"/>
        </w:rPr>
        <w:t xml:space="preserve"> </w:t>
      </w:r>
      <w:r w:rsidR="00D23E92">
        <w:rPr>
          <w:b/>
          <w:sz w:val="32"/>
        </w:rPr>
        <w:t xml:space="preserve">EES </w:t>
      </w:r>
      <w:r w:rsidR="00D23E92" w:rsidRPr="008918B9">
        <w:rPr>
          <w:b/>
          <w:sz w:val="32"/>
        </w:rPr>
        <w:t xml:space="preserve">– </w:t>
      </w:r>
      <w:r w:rsidR="00A933A8">
        <w:rPr>
          <w:b/>
          <w:sz w:val="32"/>
        </w:rPr>
        <w:t>F</w:t>
      </w:r>
      <w:r w:rsidR="00ED2F10">
        <w:rPr>
          <w:b/>
          <w:sz w:val="32"/>
        </w:rPr>
        <w:t xml:space="preserve">inal </w:t>
      </w:r>
      <w:r w:rsidR="00D23E92">
        <w:rPr>
          <w:b/>
          <w:sz w:val="32"/>
        </w:rPr>
        <w:t>Scoping R</w:t>
      </w:r>
      <w:r w:rsidR="00D23E92" w:rsidRPr="008918B9">
        <w:rPr>
          <w:b/>
          <w:sz w:val="32"/>
        </w:rPr>
        <w:t xml:space="preserve">equirements </w:t>
      </w:r>
      <w:r w:rsidR="00ED2F10">
        <w:rPr>
          <w:b/>
          <w:sz w:val="32"/>
        </w:rPr>
        <w:t>FAQ</w:t>
      </w:r>
    </w:p>
    <w:p w14:paraId="3F90D7D0" w14:textId="32B41204" w:rsidR="00E40492" w:rsidRDefault="00E40492" w:rsidP="00D23E92">
      <w:pPr>
        <w:pBdr>
          <w:bottom w:val="single" w:sz="4" w:space="1" w:color="auto"/>
        </w:pBdr>
        <w:rPr>
          <w:b/>
          <w:sz w:val="32"/>
        </w:rPr>
      </w:pPr>
    </w:p>
    <w:p w14:paraId="1B2F1D34" w14:textId="1EB39B87" w:rsidR="00D23E92" w:rsidRPr="008918B9" w:rsidRDefault="00ED2F10" w:rsidP="00D23E92">
      <w:pPr>
        <w:pBdr>
          <w:bottom w:val="single" w:sz="4" w:space="1" w:color="auto"/>
        </w:pBdr>
        <w:jc w:val="right"/>
        <w:rPr>
          <w:b/>
          <w:sz w:val="32"/>
        </w:rPr>
      </w:pPr>
      <w:r>
        <w:t>June</w:t>
      </w:r>
      <w:r w:rsidR="00D23E92">
        <w:t xml:space="preserve"> </w:t>
      </w:r>
      <w:r w:rsidR="00D23E92" w:rsidRPr="008918B9">
        <w:t>20</w:t>
      </w:r>
      <w:r w:rsidR="00286454">
        <w:t>2</w:t>
      </w:r>
      <w:r w:rsidR="000173FC">
        <w:t>1</w:t>
      </w:r>
    </w:p>
    <w:p w14:paraId="79802410" w14:textId="77777777" w:rsidR="00D23E92" w:rsidRDefault="00D23E92" w:rsidP="00D23E92">
      <w:pPr>
        <w:rPr>
          <w:rFonts w:ascii="Calibri" w:hAnsi="Calibri" w:cs="Helv"/>
          <w:b/>
        </w:rPr>
      </w:pPr>
    </w:p>
    <w:p w14:paraId="43F4614A" w14:textId="4E19E917" w:rsidR="00D23E92" w:rsidRDefault="00D23E92" w:rsidP="00D23E92">
      <w:pPr>
        <w:rPr>
          <w:b/>
        </w:rPr>
      </w:pPr>
      <w:r w:rsidRPr="00D23E92">
        <w:rPr>
          <w:b/>
        </w:rPr>
        <w:t xml:space="preserve">What is the purpose of </w:t>
      </w:r>
      <w:r w:rsidR="00D703BE">
        <w:rPr>
          <w:b/>
        </w:rPr>
        <w:t>EES</w:t>
      </w:r>
      <w:r w:rsidR="00D703BE" w:rsidRPr="00D23E92">
        <w:rPr>
          <w:b/>
        </w:rPr>
        <w:t xml:space="preserve"> </w:t>
      </w:r>
      <w:r w:rsidRPr="00D23E92">
        <w:rPr>
          <w:b/>
        </w:rPr>
        <w:t>scoping requirements</w:t>
      </w:r>
      <w:r>
        <w:rPr>
          <w:b/>
        </w:rPr>
        <w:t>?</w:t>
      </w:r>
    </w:p>
    <w:p w14:paraId="114527E1" w14:textId="77777777" w:rsidR="00D23E92" w:rsidRDefault="00D23E92" w:rsidP="00D23E92">
      <w:pPr>
        <w:rPr>
          <w:b/>
        </w:rPr>
      </w:pPr>
    </w:p>
    <w:p w14:paraId="2517ADF8" w14:textId="0F78ECBF" w:rsidR="00D23E92" w:rsidRDefault="004434BA" w:rsidP="00D23E92">
      <w:r w:rsidRPr="004434BA">
        <w:t>Lower Murray Urban and Rural Water Corporation (LMW) </w:t>
      </w:r>
      <w:r w:rsidR="0064161D">
        <w:t>is</w:t>
      </w:r>
      <w:r w:rsidR="00D23E92">
        <w:t xml:space="preserve"> </w:t>
      </w:r>
      <w:r w:rsidR="00D23E92" w:rsidRPr="006B7D62">
        <w:t>preparing a</w:t>
      </w:r>
      <w:r>
        <w:t xml:space="preserve"> single</w:t>
      </w:r>
      <w:r w:rsidR="00D23E92" w:rsidRPr="006B7D62">
        <w:t xml:space="preserve"> environment effects statement (EES) </w:t>
      </w:r>
      <w:r>
        <w:t xml:space="preserve">to cover both the </w:t>
      </w:r>
      <w:r w:rsidR="0010781E">
        <w:t xml:space="preserve">Hattah Lakes North and </w:t>
      </w:r>
      <w:proofErr w:type="spellStart"/>
      <w:r w:rsidR="0010781E">
        <w:t>Belsar</w:t>
      </w:r>
      <w:r w:rsidR="00B172A1">
        <w:t>-</w:t>
      </w:r>
      <w:r w:rsidR="0010781E">
        <w:t>Yungera</w:t>
      </w:r>
      <w:proofErr w:type="spellEnd"/>
      <w:r w:rsidRPr="004434BA">
        <w:t xml:space="preserve"> Floodplain Restoration Projects</w:t>
      </w:r>
      <w:r w:rsidR="00D23E92">
        <w:t xml:space="preserve">. </w:t>
      </w:r>
      <w:r w:rsidR="001043F2">
        <w:t xml:space="preserve"> </w:t>
      </w:r>
      <w:r w:rsidR="00D23E92">
        <w:t xml:space="preserve">The </w:t>
      </w:r>
      <w:r w:rsidR="00D23E92" w:rsidRPr="006B7D62">
        <w:t xml:space="preserve">scoping requirements set out the matters </w:t>
      </w:r>
      <w:r w:rsidR="000D5E29">
        <w:t>to be investigated and documented</w:t>
      </w:r>
      <w:r w:rsidR="00D23E92" w:rsidRPr="006B7D62">
        <w:t xml:space="preserve"> within </w:t>
      </w:r>
      <w:r w:rsidR="00D23E92">
        <w:t>the</w:t>
      </w:r>
      <w:r w:rsidR="000D5E29">
        <w:t xml:space="preserve"> EE</w:t>
      </w:r>
      <w:r w:rsidR="00D23E92" w:rsidRPr="006B7D62">
        <w:t xml:space="preserve">S.  </w:t>
      </w:r>
    </w:p>
    <w:p w14:paraId="2D1F1263" w14:textId="1C111FE2" w:rsidR="00B03FE8" w:rsidRDefault="00B03FE8" w:rsidP="00D23E92"/>
    <w:p w14:paraId="036B305A" w14:textId="7AAB2E7F" w:rsidR="00B03FE8" w:rsidRDefault="00B03FE8" w:rsidP="00B03FE8">
      <w:r>
        <w:t xml:space="preserve">The EES will include a description of the proposed project, rigorous assessment of its potential effects on the environment and approaches to mitigation.   </w:t>
      </w:r>
    </w:p>
    <w:p w14:paraId="1423A877" w14:textId="77777777" w:rsidR="00B03FE8" w:rsidRDefault="00B03FE8" w:rsidP="00B03FE8"/>
    <w:p w14:paraId="5800D241" w14:textId="3FC07B83" w:rsidR="00B03FE8" w:rsidRDefault="00B03FE8" w:rsidP="00B03FE8">
      <w:r>
        <w:t xml:space="preserve">The </w:t>
      </w:r>
      <w:r w:rsidR="004077C6">
        <w:t xml:space="preserve">final </w:t>
      </w:r>
      <w:r>
        <w:t>EES scoping requirements have been issued by the Minister for Planning and are available on the Department of Environment, Land, Water and Planning (DELWP) website:</w:t>
      </w:r>
    </w:p>
    <w:p w14:paraId="770651FA" w14:textId="4883D9FB" w:rsidR="00B03FE8" w:rsidRDefault="00B03FE8" w:rsidP="00B03FE8"/>
    <w:p w14:paraId="054E5D43" w14:textId="6F7DE198" w:rsidR="00B03FE8" w:rsidRDefault="0029351D" w:rsidP="00B03FE8">
      <w:hyperlink r:id="rId13" w:history="1">
        <w:r w:rsidR="00AD5D94" w:rsidRPr="00AD5D94">
          <w:rPr>
            <w:rStyle w:val="Hyperlink"/>
          </w:rPr>
          <w:t>https://www.planning.vic.gov.au/environment-assessment/browse-projects/projects/hattah-lakes-north-floodplain-restoration-project-and-belsar-yungera-floodplain-restoration-project</w:t>
        </w:r>
      </w:hyperlink>
    </w:p>
    <w:p w14:paraId="1879C4A9" w14:textId="77777777" w:rsidR="00D23E92" w:rsidRDefault="00D23E92" w:rsidP="00D23E92"/>
    <w:p w14:paraId="44D3E7FD" w14:textId="1E45408A" w:rsidR="008C053A" w:rsidRDefault="008C053A" w:rsidP="008C053A">
      <w:pPr>
        <w:rPr>
          <w:b/>
        </w:rPr>
      </w:pPr>
      <w:r w:rsidRPr="008C053A">
        <w:rPr>
          <w:b/>
        </w:rPr>
        <w:t>Did the public have an opportunity to comment on the scoping requirements?</w:t>
      </w:r>
    </w:p>
    <w:p w14:paraId="61C99D69" w14:textId="77777777" w:rsidR="00FD1B01" w:rsidRPr="008C053A" w:rsidRDefault="00FD1B01" w:rsidP="008C053A">
      <w:pPr>
        <w:rPr>
          <w:b/>
        </w:rPr>
      </w:pPr>
    </w:p>
    <w:p w14:paraId="7F0706DA" w14:textId="4069C5A1" w:rsidR="008C053A" w:rsidRPr="008C053A" w:rsidRDefault="008C053A" w:rsidP="008C053A">
      <w:pPr>
        <w:rPr>
          <w:bCs/>
        </w:rPr>
      </w:pPr>
      <w:r w:rsidRPr="008C053A">
        <w:rPr>
          <w:bCs/>
        </w:rPr>
        <w:t xml:space="preserve">Yes.  Draft scoping requirements for the EES were exhibited on the Engage Victoria website for 15 business days until </w:t>
      </w:r>
      <w:r>
        <w:rPr>
          <w:bCs/>
        </w:rPr>
        <w:t>14</w:t>
      </w:r>
      <w:r w:rsidRPr="008C053A">
        <w:rPr>
          <w:bCs/>
        </w:rPr>
        <w:t xml:space="preserve"> </w:t>
      </w:r>
      <w:r>
        <w:rPr>
          <w:bCs/>
        </w:rPr>
        <w:t>May</w:t>
      </w:r>
      <w:r w:rsidRPr="008C053A">
        <w:rPr>
          <w:bCs/>
        </w:rPr>
        <w:t xml:space="preserve"> 2021.  Notice of the draft scoping requirements’ exhibition was advertised in metropolitan and local newspapers.</w:t>
      </w:r>
    </w:p>
    <w:p w14:paraId="2791152E" w14:textId="1C7DAFFE" w:rsidR="008C053A" w:rsidRDefault="008C053A" w:rsidP="001043F2">
      <w:pPr>
        <w:rPr>
          <w:bCs/>
        </w:rPr>
      </w:pPr>
    </w:p>
    <w:p w14:paraId="1CD56A62" w14:textId="1E518BEC" w:rsidR="0041286B" w:rsidRDefault="0041286B" w:rsidP="001043F2">
      <w:pPr>
        <w:rPr>
          <w:bCs/>
        </w:rPr>
      </w:pPr>
      <w:r w:rsidRPr="0041286B">
        <w:rPr>
          <w:bCs/>
        </w:rPr>
        <w:t xml:space="preserve">A total of </w:t>
      </w:r>
      <w:r>
        <w:rPr>
          <w:bCs/>
        </w:rPr>
        <w:t>seven</w:t>
      </w:r>
      <w:r w:rsidRPr="0041286B">
        <w:rPr>
          <w:bCs/>
        </w:rPr>
        <w:t xml:space="preserve"> submissions were received during the public exhibition period.  Most of the submissions were from individuals.  </w:t>
      </w:r>
    </w:p>
    <w:p w14:paraId="4FB1C8FA" w14:textId="6831A171" w:rsidR="0041286B" w:rsidRDefault="0041286B" w:rsidP="001043F2">
      <w:pPr>
        <w:rPr>
          <w:bCs/>
        </w:rPr>
      </w:pPr>
    </w:p>
    <w:p w14:paraId="72DBD731" w14:textId="77777777" w:rsidR="000D0DA8" w:rsidRDefault="000D0DA8" w:rsidP="000D0DA8">
      <w:pPr>
        <w:rPr>
          <w:bCs/>
        </w:rPr>
      </w:pPr>
      <w:r w:rsidRPr="000D0DA8">
        <w:rPr>
          <w:bCs/>
        </w:rPr>
        <w:t>Submissions received have been provided to the proponent to inform the ongoing development of the EES.</w:t>
      </w:r>
    </w:p>
    <w:p w14:paraId="30D4E82D" w14:textId="695112A2" w:rsidR="000D0DA8" w:rsidRDefault="000D0DA8" w:rsidP="001043F2">
      <w:pPr>
        <w:rPr>
          <w:bCs/>
        </w:rPr>
      </w:pPr>
    </w:p>
    <w:p w14:paraId="713E6FE0" w14:textId="171DEB09" w:rsidR="006665BE" w:rsidRDefault="006665BE" w:rsidP="006665BE">
      <w:pPr>
        <w:rPr>
          <w:b/>
        </w:rPr>
      </w:pPr>
      <w:r>
        <w:rPr>
          <w:b/>
        </w:rPr>
        <w:t>What issues were raised in public submissions on the draft scoping requirements?</w:t>
      </w:r>
    </w:p>
    <w:p w14:paraId="71CE7931" w14:textId="77777777" w:rsidR="006665BE" w:rsidRDefault="006665BE" w:rsidP="006665BE">
      <w:pPr>
        <w:rPr>
          <w:b/>
        </w:rPr>
      </w:pPr>
    </w:p>
    <w:p w14:paraId="7862D482" w14:textId="52638806" w:rsidR="004C513C" w:rsidRPr="00346F28" w:rsidRDefault="004C513C" w:rsidP="004C513C">
      <w:pPr>
        <w:rPr>
          <w:bCs/>
        </w:rPr>
      </w:pPr>
      <w:r w:rsidRPr="00346F28">
        <w:rPr>
          <w:bCs/>
        </w:rPr>
        <w:t>The submissions raised a variety of potential environmental, amenity and socio</w:t>
      </w:r>
      <w:r>
        <w:rPr>
          <w:bCs/>
        </w:rPr>
        <w:t>-</w:t>
      </w:r>
      <w:r w:rsidRPr="00346F28">
        <w:rPr>
          <w:bCs/>
        </w:rPr>
        <w:t xml:space="preserve">economic issues, most of which were already covered in the draft scoping requirements. The key issues raised in the submissions </w:t>
      </w:r>
      <w:r w:rsidR="009E0F07">
        <w:rPr>
          <w:bCs/>
        </w:rPr>
        <w:t>were:</w:t>
      </w:r>
      <w:r w:rsidRPr="00346F28">
        <w:rPr>
          <w:bCs/>
        </w:rPr>
        <w:t xml:space="preserve"> </w:t>
      </w:r>
    </w:p>
    <w:p w14:paraId="34449995" w14:textId="41D966EE" w:rsidR="00391A1C" w:rsidRPr="008C70C5" w:rsidRDefault="008C70C5" w:rsidP="008C70C5">
      <w:pPr>
        <w:pStyle w:val="ListBullet"/>
      </w:pPr>
      <w:r>
        <w:t xml:space="preserve">the </w:t>
      </w:r>
      <w:r w:rsidR="00391A1C" w:rsidRPr="008C70C5">
        <w:t>context of the project’s relationship to statutory policies, plans and strategies, specifically the Murray-Darling Basin Plan</w:t>
      </w:r>
      <w:r>
        <w:t>;</w:t>
      </w:r>
    </w:p>
    <w:p w14:paraId="46C4AF43" w14:textId="75E1E8FD" w:rsidR="00391A1C" w:rsidRPr="00391A1C" w:rsidRDefault="00391A1C" w:rsidP="00391A1C">
      <w:pPr>
        <w:pStyle w:val="ListBullet"/>
      </w:pPr>
      <w:r w:rsidRPr="00391A1C">
        <w:t>need for independent expert peer review of EES documentation</w:t>
      </w:r>
      <w:r>
        <w:t>;</w:t>
      </w:r>
    </w:p>
    <w:p w14:paraId="028477C8" w14:textId="76B4370E" w:rsidR="00391A1C" w:rsidRPr="00391A1C" w:rsidRDefault="00391A1C" w:rsidP="00391A1C">
      <w:pPr>
        <w:pStyle w:val="ListBullet"/>
      </w:pPr>
      <w:r w:rsidRPr="00391A1C">
        <w:t>consultation and engagement with stakeholders</w:t>
      </w:r>
      <w:r>
        <w:t>;</w:t>
      </w:r>
    </w:p>
    <w:p w14:paraId="2EF3F059" w14:textId="7AB10BBE" w:rsidR="00391A1C" w:rsidRPr="00391A1C" w:rsidRDefault="00391A1C" w:rsidP="00391A1C">
      <w:pPr>
        <w:pStyle w:val="ListBullet"/>
      </w:pPr>
      <w:r w:rsidRPr="00391A1C">
        <w:t>need for assessment of alternatives</w:t>
      </w:r>
      <w:r>
        <w:t>;</w:t>
      </w:r>
    </w:p>
    <w:p w14:paraId="5F58651E" w14:textId="751C7B5F" w:rsidR="00391A1C" w:rsidRPr="00391A1C" w:rsidRDefault="00391A1C" w:rsidP="00391A1C">
      <w:pPr>
        <w:pStyle w:val="ListBullet"/>
      </w:pPr>
      <w:r w:rsidRPr="00391A1C">
        <w:t>assessment of impacts to biological, cultural heritage and socioeconomic values, as well as cumulative impacts</w:t>
      </w:r>
      <w:r>
        <w:t>;</w:t>
      </w:r>
    </w:p>
    <w:p w14:paraId="5D2C181F" w14:textId="60B5D562" w:rsidR="00391A1C" w:rsidRPr="00391A1C" w:rsidRDefault="00391A1C" w:rsidP="00391A1C">
      <w:pPr>
        <w:pStyle w:val="ListBullet"/>
      </w:pPr>
      <w:r w:rsidRPr="00391A1C">
        <w:t>characterisation of existing environment</w:t>
      </w:r>
      <w:r>
        <w:t>;</w:t>
      </w:r>
    </w:p>
    <w:p w14:paraId="7FA6507F" w14:textId="3AC803C4" w:rsidR="00391A1C" w:rsidRPr="00391A1C" w:rsidRDefault="00391A1C" w:rsidP="00391A1C">
      <w:pPr>
        <w:pStyle w:val="ListBullet"/>
      </w:pPr>
      <w:r w:rsidRPr="00391A1C">
        <w:t>assessment of indirect impacts on floodplain values</w:t>
      </w:r>
      <w:r>
        <w:t>;</w:t>
      </w:r>
    </w:p>
    <w:p w14:paraId="2A6B2647" w14:textId="26455703" w:rsidR="00391A1C" w:rsidRPr="00391A1C" w:rsidRDefault="00391A1C" w:rsidP="00391A1C">
      <w:pPr>
        <w:pStyle w:val="ListBullet"/>
      </w:pPr>
      <w:r w:rsidRPr="00391A1C">
        <w:t>consideration of potential impacts of climate change on water availability</w:t>
      </w:r>
      <w:r>
        <w:t>;</w:t>
      </w:r>
    </w:p>
    <w:p w14:paraId="6BA83B4C" w14:textId="31EF717D" w:rsidR="00391A1C" w:rsidRPr="00391A1C" w:rsidRDefault="00391A1C" w:rsidP="00391A1C">
      <w:pPr>
        <w:pStyle w:val="ListBullet"/>
      </w:pPr>
      <w:r w:rsidRPr="00391A1C">
        <w:t>assessment of the project under the EPBC Act</w:t>
      </w:r>
      <w:r>
        <w:t>; and</w:t>
      </w:r>
    </w:p>
    <w:p w14:paraId="2FF7B3B8" w14:textId="77777777" w:rsidR="00391A1C" w:rsidRPr="00391A1C" w:rsidRDefault="00391A1C" w:rsidP="00391A1C">
      <w:pPr>
        <w:pStyle w:val="ListBullet"/>
      </w:pPr>
      <w:r w:rsidRPr="00391A1C">
        <w:t>potential impacts to downstream Ramsar wetland sites.</w:t>
      </w:r>
    </w:p>
    <w:p w14:paraId="750E652D" w14:textId="2C486755" w:rsidR="001800B2" w:rsidRDefault="001800B2" w:rsidP="001800B2"/>
    <w:p w14:paraId="75C94A93" w14:textId="7A842943" w:rsidR="00C62330" w:rsidRDefault="00C62330" w:rsidP="00C62330">
      <w:pPr>
        <w:rPr>
          <w:bCs/>
        </w:rPr>
      </w:pPr>
      <w:r w:rsidRPr="000D0DA8">
        <w:rPr>
          <w:bCs/>
        </w:rPr>
        <w:t xml:space="preserve">Draft scoping requirements for the </w:t>
      </w:r>
      <w:r w:rsidR="00396444">
        <w:rPr>
          <w:bCs/>
        </w:rPr>
        <w:t xml:space="preserve">EES prepared for the </w:t>
      </w:r>
      <w:r w:rsidRPr="000D0DA8">
        <w:rPr>
          <w:bCs/>
        </w:rPr>
        <w:t xml:space="preserve">Lindsay Island and Wallpolla Island Floodplain Restoration Projects were displayed at the same time as those of the </w:t>
      </w:r>
      <w:r w:rsidR="00396444">
        <w:rPr>
          <w:bCs/>
        </w:rPr>
        <w:t xml:space="preserve">EES for the </w:t>
      </w:r>
      <w:r w:rsidRPr="000D0DA8">
        <w:rPr>
          <w:bCs/>
        </w:rPr>
        <w:t xml:space="preserve">Hattah Lakes North and </w:t>
      </w:r>
      <w:proofErr w:type="spellStart"/>
      <w:r w:rsidRPr="000D0DA8">
        <w:rPr>
          <w:bCs/>
        </w:rPr>
        <w:t>Belsar-Yungera</w:t>
      </w:r>
      <w:proofErr w:type="spellEnd"/>
      <w:r w:rsidRPr="000D0DA8">
        <w:rPr>
          <w:bCs/>
        </w:rPr>
        <w:t xml:space="preserve"> Floodplain Restoration Projects. Given the connection and similarity between the projects, submissions received for </w:t>
      </w:r>
      <w:r w:rsidRPr="000D0DA8">
        <w:rPr>
          <w:bCs/>
        </w:rPr>
        <w:lastRenderedPageBreak/>
        <w:t xml:space="preserve">the Lindsay Island and Wallpolla Island draft scoping requirements were also considered in preparation of the final scoping requirements for the Hattah Lakes North and </w:t>
      </w:r>
      <w:proofErr w:type="spellStart"/>
      <w:r w:rsidRPr="000D0DA8">
        <w:rPr>
          <w:bCs/>
        </w:rPr>
        <w:t>Belsar-Yungera</w:t>
      </w:r>
      <w:proofErr w:type="spellEnd"/>
      <w:r w:rsidRPr="000D0DA8">
        <w:rPr>
          <w:bCs/>
        </w:rPr>
        <w:t xml:space="preserve"> Floodplain Restoration Projects EES.</w:t>
      </w:r>
    </w:p>
    <w:p w14:paraId="29A919F0" w14:textId="77777777" w:rsidR="0021162C" w:rsidRDefault="0021162C" w:rsidP="001800B2"/>
    <w:p w14:paraId="3CF1CA4F" w14:textId="2EF98C64" w:rsidR="00892937" w:rsidRDefault="00892937" w:rsidP="00892937">
      <w:pPr>
        <w:rPr>
          <w:b/>
          <w:bCs/>
        </w:rPr>
      </w:pPr>
      <w:r w:rsidRPr="00892937">
        <w:rPr>
          <w:b/>
          <w:bCs/>
        </w:rPr>
        <w:t>What revisions have been made to the draft scoping requirements in response to public submissions?</w:t>
      </w:r>
    </w:p>
    <w:p w14:paraId="368BB76A" w14:textId="77777777" w:rsidR="00892937" w:rsidRPr="00892937" w:rsidRDefault="00892937" w:rsidP="00892937"/>
    <w:p w14:paraId="72DFF84D" w14:textId="4E170237" w:rsidR="00892937" w:rsidRDefault="00892937" w:rsidP="00892937">
      <w:r>
        <w:t xml:space="preserve">In </w:t>
      </w:r>
      <w:r w:rsidR="002B5571">
        <w:t>most</w:t>
      </w:r>
      <w:r>
        <w:t xml:space="preserve"> instances, the draft scoping requirements adequately addressed the concerns raised by submitters.  However, refinements and editorial changes to the scoping requirements were made to address specific issues and clarify requirements.  These changes included:</w:t>
      </w:r>
    </w:p>
    <w:p w14:paraId="3D5749F0" w14:textId="7C852A11" w:rsidR="008B6832" w:rsidRDefault="008B6832" w:rsidP="00CB7FCC">
      <w:pPr>
        <w:pStyle w:val="ListBullet"/>
      </w:pPr>
      <w:r>
        <w:t>direct reference to consideration of potential impacts on land access added</w:t>
      </w:r>
      <w:r w:rsidR="00AF209B">
        <w:t>;</w:t>
      </w:r>
    </w:p>
    <w:p w14:paraId="58BC4C82" w14:textId="25815A5F" w:rsidR="008B6832" w:rsidRDefault="008B6832" w:rsidP="00CB7FCC">
      <w:pPr>
        <w:pStyle w:val="ListBullet"/>
      </w:pPr>
      <w:r>
        <w:t>specific mention of assessment of impacts on recreational use of land and waterways included</w:t>
      </w:r>
      <w:r w:rsidR="00AF209B">
        <w:t>;</w:t>
      </w:r>
    </w:p>
    <w:p w14:paraId="4AD00CA4" w14:textId="0E993481" w:rsidR="008B6832" w:rsidRDefault="008B6832" w:rsidP="00CB7FCC">
      <w:pPr>
        <w:pStyle w:val="ListBullet"/>
      </w:pPr>
      <w:r>
        <w:t>further emphasis added to assessment of potential effects on beneficial water uses downstream</w:t>
      </w:r>
      <w:r w:rsidR="00AF209B">
        <w:t>;</w:t>
      </w:r>
    </w:p>
    <w:p w14:paraId="2A81BB42" w14:textId="14B755FD" w:rsidR="008B6832" w:rsidRDefault="008B6832" w:rsidP="00CB7FCC">
      <w:pPr>
        <w:pStyle w:val="ListBullet"/>
      </w:pPr>
      <w:r>
        <w:t>context added regarding the project’s relationship to the Murray-Darling Basin Plan</w:t>
      </w:r>
      <w:r w:rsidR="00AF209B">
        <w:t>;</w:t>
      </w:r>
    </w:p>
    <w:p w14:paraId="4DF997FC" w14:textId="1F332C20" w:rsidR="008B6832" w:rsidRDefault="008B6832" w:rsidP="00CB7FCC">
      <w:pPr>
        <w:pStyle w:val="ListBullet"/>
      </w:pPr>
      <w:r>
        <w:t>direct reference to assessing potential increases in visitation of project areas</w:t>
      </w:r>
      <w:r w:rsidR="00AF209B">
        <w:t>; and</w:t>
      </w:r>
    </w:p>
    <w:p w14:paraId="386323FC" w14:textId="23BF04A9" w:rsidR="00892937" w:rsidRDefault="008B6832" w:rsidP="00CB7FCC">
      <w:pPr>
        <w:pStyle w:val="ListBullet"/>
      </w:pPr>
      <w:r>
        <w:t xml:space="preserve">consolidation of references to assessment of project benefits in a new section for clarity.  </w:t>
      </w:r>
    </w:p>
    <w:p w14:paraId="15E8793E" w14:textId="45E49405" w:rsidR="00656743" w:rsidRDefault="00656743">
      <w:pPr>
        <w:rPr>
          <w:b/>
        </w:rPr>
      </w:pPr>
    </w:p>
    <w:p w14:paraId="219D4742" w14:textId="71B2301C" w:rsidR="001664F5" w:rsidRDefault="001664F5" w:rsidP="001664F5">
      <w:pPr>
        <w:rPr>
          <w:b/>
        </w:rPr>
      </w:pPr>
      <w:r w:rsidRPr="004143CA">
        <w:rPr>
          <w:b/>
        </w:rPr>
        <w:t xml:space="preserve">What happens </w:t>
      </w:r>
      <w:r w:rsidR="00A450A8">
        <w:rPr>
          <w:b/>
        </w:rPr>
        <w:t>now</w:t>
      </w:r>
      <w:r w:rsidRPr="004143CA">
        <w:rPr>
          <w:b/>
        </w:rPr>
        <w:t xml:space="preserve"> the Minister</w:t>
      </w:r>
      <w:r w:rsidR="00A450A8">
        <w:rPr>
          <w:b/>
        </w:rPr>
        <w:t xml:space="preserve"> has</w:t>
      </w:r>
      <w:r w:rsidRPr="004143CA">
        <w:rPr>
          <w:b/>
        </w:rPr>
        <w:t xml:space="preserve"> </w:t>
      </w:r>
      <w:r>
        <w:rPr>
          <w:b/>
        </w:rPr>
        <w:t>issue</w:t>
      </w:r>
      <w:r w:rsidR="00A450A8">
        <w:rPr>
          <w:b/>
        </w:rPr>
        <w:t>d</w:t>
      </w:r>
      <w:r w:rsidRPr="004143CA">
        <w:rPr>
          <w:b/>
        </w:rPr>
        <w:t xml:space="preserve"> the final scoping requirements?</w:t>
      </w:r>
    </w:p>
    <w:p w14:paraId="29C364EE" w14:textId="77777777" w:rsidR="001664F5" w:rsidRPr="004143CA" w:rsidRDefault="001664F5" w:rsidP="001664F5">
      <w:pPr>
        <w:rPr>
          <w:b/>
        </w:rPr>
      </w:pPr>
    </w:p>
    <w:p w14:paraId="4803B7EE" w14:textId="4CF502E3" w:rsidR="001664F5" w:rsidRDefault="001664F5" w:rsidP="001664F5">
      <w:r w:rsidRPr="004143CA">
        <w:t xml:space="preserve">The proponent will proceed with the necessary information-gathering and investigations to </w:t>
      </w:r>
      <w:r w:rsidR="0021778D" w:rsidRPr="0021778D">
        <w:t>examine impacts and address the matters set out in the scoping requirements</w:t>
      </w:r>
      <w:r w:rsidR="0021778D">
        <w:t xml:space="preserve"> and to</w:t>
      </w:r>
      <w:r w:rsidR="0021778D" w:rsidRPr="0021778D">
        <w:t xml:space="preserve"> </w:t>
      </w:r>
      <w:r w:rsidRPr="004143CA">
        <w:t xml:space="preserve">inform the EES. </w:t>
      </w:r>
      <w:r w:rsidR="0021778D">
        <w:t>T</w:t>
      </w:r>
      <w:r>
        <w:t>he proponent</w:t>
      </w:r>
      <w:r w:rsidRPr="004143CA">
        <w:t xml:space="preserve"> will conduct its studies and prepare the EES in close consultation with DELWP</w:t>
      </w:r>
      <w:r>
        <w:t xml:space="preserve"> and the Technical Reference Group (TRG) that DELWP has put in place for this EES</w:t>
      </w:r>
      <w:r w:rsidRPr="004143CA">
        <w:t xml:space="preserve">. </w:t>
      </w:r>
    </w:p>
    <w:p w14:paraId="51B40B83" w14:textId="77777777" w:rsidR="001664F5" w:rsidRDefault="001664F5" w:rsidP="001664F5"/>
    <w:p w14:paraId="1C842D39" w14:textId="265E355C" w:rsidR="00F00243" w:rsidRDefault="001664F5" w:rsidP="00F00243">
      <w:r>
        <w:t xml:space="preserve">The proponent will engage with </w:t>
      </w:r>
      <w:r w:rsidRPr="005679A9">
        <w:t>the public and stakeholders about the EES process</w:t>
      </w:r>
      <w:r w:rsidR="00BA42AB">
        <w:t>,</w:t>
      </w:r>
      <w:r>
        <w:t xml:space="preserve"> its </w:t>
      </w:r>
      <w:r w:rsidRPr="005679A9">
        <w:t>associated investigations</w:t>
      </w:r>
      <w:r w:rsidR="00BA42AB">
        <w:t xml:space="preserve"> and potential environmental effects of the projects, </w:t>
      </w:r>
      <w:r>
        <w:t xml:space="preserve">ensuring it </w:t>
      </w:r>
      <w:r w:rsidRPr="005679A9">
        <w:t xml:space="preserve">provides opportunities for input and </w:t>
      </w:r>
      <w:r>
        <w:t xml:space="preserve">feedback on its </w:t>
      </w:r>
      <w:r w:rsidRPr="002C2567">
        <w:t>investigations.  The</w:t>
      </w:r>
      <w:r w:rsidR="00E84B5E" w:rsidRPr="002C2567">
        <w:t xml:space="preserve"> proponent’s</w:t>
      </w:r>
      <w:r w:rsidRPr="002C2567">
        <w:t xml:space="preserve"> consultation plan </w:t>
      </w:r>
      <w:r w:rsidR="00E84B5E" w:rsidRPr="002C2567">
        <w:t xml:space="preserve">can be viewed </w:t>
      </w:r>
      <w:r w:rsidR="00F00243">
        <w:t xml:space="preserve">on the </w:t>
      </w:r>
      <w:r w:rsidR="00D72ABF">
        <w:t xml:space="preserve">DELWP </w:t>
      </w:r>
      <w:r w:rsidR="00F00243">
        <w:t>website:</w:t>
      </w:r>
    </w:p>
    <w:p w14:paraId="15C7B4EF" w14:textId="77777777" w:rsidR="00F00243" w:rsidRDefault="00F00243" w:rsidP="00F00243"/>
    <w:p w14:paraId="2974E468" w14:textId="77777777" w:rsidR="00F00243" w:rsidRDefault="0029351D" w:rsidP="00F00243">
      <w:hyperlink r:id="rId14" w:history="1">
        <w:r w:rsidR="00F00243" w:rsidRPr="00AD5D94">
          <w:rPr>
            <w:rStyle w:val="Hyperlink"/>
          </w:rPr>
          <w:t>https://www.planning.vic.gov.au/environment-assessment/browse-projects/projects/hattah-lakes-north-floodplain-restoration-project-and-belsar-yungera-floodplain-restoration-project</w:t>
        </w:r>
      </w:hyperlink>
    </w:p>
    <w:p w14:paraId="11EC4583" w14:textId="046B2A60" w:rsidR="001664F5" w:rsidRPr="004143CA" w:rsidRDefault="001664F5" w:rsidP="001664F5"/>
    <w:p w14:paraId="30337129" w14:textId="6D28F64A" w:rsidR="001664F5" w:rsidRDefault="001664F5" w:rsidP="001664F5">
      <w:r w:rsidRPr="004143CA">
        <w:t xml:space="preserve">When </w:t>
      </w:r>
      <w:r>
        <w:t xml:space="preserve">the proponent believes </w:t>
      </w:r>
      <w:r w:rsidRPr="004143CA">
        <w:t xml:space="preserve">the EES is ready, it will be reviewed by DELWP, and the Minister for Planning will decide whether to authorise the EES to be exhibited.  </w:t>
      </w:r>
      <w:r>
        <w:t>If</w:t>
      </w:r>
      <w:r w:rsidRPr="004143CA">
        <w:t xml:space="preserve"> authorised, the EES will be </w:t>
      </w:r>
      <w:r w:rsidR="00BF059F">
        <w:t>placed on exhibition and</w:t>
      </w:r>
      <w:r w:rsidRPr="004143CA">
        <w:t xml:space="preserve"> public comment</w:t>
      </w:r>
      <w:r w:rsidR="00BF059F">
        <w:t>,</w:t>
      </w:r>
      <w:r w:rsidRPr="004143CA">
        <w:t xml:space="preserve"> </w:t>
      </w:r>
      <w:r>
        <w:t xml:space="preserve">typically </w:t>
      </w:r>
      <w:r w:rsidR="00BF059F">
        <w:t xml:space="preserve">for a period of </w:t>
      </w:r>
      <w:r w:rsidRPr="004143CA">
        <w:t xml:space="preserve">30 business days.  </w:t>
      </w:r>
    </w:p>
    <w:p w14:paraId="4088EFB6" w14:textId="77777777" w:rsidR="001664F5" w:rsidRPr="00452B3F" w:rsidRDefault="001664F5" w:rsidP="001664F5"/>
    <w:p w14:paraId="6060ED56" w14:textId="2B495539" w:rsidR="001664F5" w:rsidRDefault="00026B32" w:rsidP="001664F5">
      <w:r>
        <w:t>A</w:t>
      </w:r>
      <w:r w:rsidR="001664F5">
        <w:t xml:space="preserve">n </w:t>
      </w:r>
      <w:r w:rsidR="001664F5" w:rsidRPr="004143CA">
        <w:t xml:space="preserve">inquiry </w:t>
      </w:r>
      <w:r>
        <w:t>will</w:t>
      </w:r>
      <w:r w:rsidR="001664F5">
        <w:t xml:space="preserve"> be </w:t>
      </w:r>
      <w:r w:rsidR="001664F5" w:rsidRPr="004143CA">
        <w:t>appointed</w:t>
      </w:r>
      <w:r>
        <w:t xml:space="preserve"> for the Hattah Lakes North and </w:t>
      </w:r>
      <w:proofErr w:type="spellStart"/>
      <w:r>
        <w:t>Belsar-Yungera</w:t>
      </w:r>
      <w:proofErr w:type="spellEnd"/>
      <w:r w:rsidRPr="004434BA">
        <w:t xml:space="preserve"> Floodplain Restoration Projects</w:t>
      </w:r>
      <w:r>
        <w:t xml:space="preserve"> EES</w:t>
      </w:r>
      <w:r w:rsidR="001664F5" w:rsidRPr="004143CA">
        <w:t xml:space="preserve"> under the </w:t>
      </w:r>
      <w:r w:rsidR="001664F5" w:rsidRPr="004143CA">
        <w:rPr>
          <w:i/>
        </w:rPr>
        <w:t>Environment Effects Act 1978.</w:t>
      </w:r>
      <w:r w:rsidR="001664F5" w:rsidRPr="00DA194B">
        <w:t xml:space="preserve">  The</w:t>
      </w:r>
      <w:r w:rsidR="001664F5" w:rsidRPr="004143CA">
        <w:t xml:space="preserve"> inquiry will consider </w:t>
      </w:r>
      <w:r w:rsidR="003A7A7D">
        <w:t xml:space="preserve">the </w:t>
      </w:r>
      <w:proofErr w:type="gramStart"/>
      <w:r w:rsidR="003A7A7D">
        <w:t>EES</w:t>
      </w:r>
      <w:proofErr w:type="gramEnd"/>
      <w:r w:rsidR="003A7A7D">
        <w:t xml:space="preserve"> and submissions received about the EES, undertake a formal hearing process and report to the Minister, who will then make an assessment of the project’s environmental effects. </w:t>
      </w:r>
    </w:p>
    <w:p w14:paraId="017DDC61" w14:textId="77777777" w:rsidR="001664F5" w:rsidRPr="0044545A" w:rsidRDefault="001664F5" w:rsidP="001664F5">
      <w:pPr>
        <w:rPr>
          <w:highlight w:val="yellow"/>
        </w:rPr>
      </w:pPr>
    </w:p>
    <w:p w14:paraId="547C2A70" w14:textId="341CA7B6" w:rsidR="001664F5" w:rsidRDefault="001664F5" w:rsidP="001664F5">
      <w:r w:rsidRPr="004143CA">
        <w:t xml:space="preserve">After the Minister has made </w:t>
      </w:r>
      <w:r>
        <w:t>his</w:t>
      </w:r>
      <w:r w:rsidRPr="004143CA">
        <w:t xml:space="preserve"> assessment, the inquiry</w:t>
      </w:r>
      <w:r w:rsidR="00117BAB">
        <w:t xml:space="preserve"> report</w:t>
      </w:r>
      <w:r w:rsidRPr="004143CA">
        <w:t xml:space="preserve"> and the Minister’s assessment </w:t>
      </w:r>
      <w:r w:rsidRPr="00E71D01">
        <w:t>will be published on the DELWP website.</w:t>
      </w:r>
    </w:p>
    <w:p w14:paraId="2A10FDAA" w14:textId="68E019E7" w:rsidR="00A83A09" w:rsidRDefault="00A83A09" w:rsidP="001664F5"/>
    <w:p w14:paraId="784EA721" w14:textId="2958D162" w:rsidR="00A83A09" w:rsidRDefault="00ED6EF7" w:rsidP="00ED6EF7">
      <w:pPr>
        <w:spacing w:after="160" w:line="259" w:lineRule="auto"/>
      </w:pPr>
      <w:r w:rsidRPr="00E919F6">
        <w:t>The Minister’s assessment will be considered by statutory decision-makers responsible for the project’s approvals</w:t>
      </w:r>
      <w:r>
        <w:t xml:space="preserve"> </w:t>
      </w:r>
      <w:r w:rsidR="00A83A09" w:rsidRPr="00452B3F">
        <w:t xml:space="preserve">(including the Commonwealth </w:t>
      </w:r>
      <w:proofErr w:type="gramStart"/>
      <w:r w:rsidR="00A83A09" w:rsidRPr="00452B3F">
        <w:t>with regard to</w:t>
      </w:r>
      <w:proofErr w:type="gramEnd"/>
      <w:r w:rsidR="00A83A09" w:rsidRPr="00452B3F">
        <w:t xml:space="preserve"> the required approval</w:t>
      </w:r>
      <w:r w:rsidR="00A83A09">
        <w:t>s</w:t>
      </w:r>
      <w:r w:rsidR="00A83A09" w:rsidRPr="00452B3F">
        <w:t xml:space="preserve"> under the</w:t>
      </w:r>
      <w:r w:rsidR="00A83A09">
        <w:t xml:space="preserve"> EPBC Act).</w:t>
      </w:r>
    </w:p>
    <w:p w14:paraId="02C39EFE" w14:textId="26AFEB6A" w:rsidR="009B7C5A" w:rsidRPr="00A700C4" w:rsidRDefault="009B7C5A" w:rsidP="009B7C5A">
      <w:pPr>
        <w:spacing w:before="240" w:after="160" w:line="259" w:lineRule="auto"/>
        <w:rPr>
          <w:b/>
          <w:bCs/>
        </w:rPr>
      </w:pPr>
      <w:r w:rsidRPr="00A700C4">
        <w:rPr>
          <w:b/>
          <w:bCs/>
        </w:rPr>
        <w:t xml:space="preserve">When does </w:t>
      </w:r>
      <w:r w:rsidR="002436E3">
        <w:rPr>
          <w:b/>
          <w:bCs/>
        </w:rPr>
        <w:t xml:space="preserve">the proponent </w:t>
      </w:r>
      <w:r w:rsidRPr="00A700C4">
        <w:rPr>
          <w:b/>
          <w:bCs/>
        </w:rPr>
        <w:t xml:space="preserve">expect to </w:t>
      </w:r>
      <w:r>
        <w:rPr>
          <w:b/>
          <w:bCs/>
        </w:rPr>
        <w:t>publicly exhibit its</w:t>
      </w:r>
      <w:r w:rsidRPr="00A700C4">
        <w:rPr>
          <w:b/>
          <w:bCs/>
        </w:rPr>
        <w:t xml:space="preserve"> environment effects statement?</w:t>
      </w:r>
    </w:p>
    <w:p w14:paraId="2509C47C" w14:textId="6224955B" w:rsidR="009B7C5A" w:rsidRDefault="00BD3F82" w:rsidP="00BD3F82">
      <w:pPr>
        <w:spacing w:after="160" w:line="259" w:lineRule="auto"/>
      </w:pPr>
      <w:r w:rsidRPr="00E71D01">
        <w:t xml:space="preserve">The EES is expected to be </w:t>
      </w:r>
      <w:r>
        <w:t>on public exhibition in</w:t>
      </w:r>
      <w:r w:rsidRPr="00E71D01">
        <w:t xml:space="preserve"> </w:t>
      </w:r>
      <w:r w:rsidR="00BF7649">
        <w:t>early 2022</w:t>
      </w:r>
      <w:r w:rsidRPr="00E71D01">
        <w:t xml:space="preserve">.  During </w:t>
      </w:r>
      <w:r w:rsidR="00CF1E68">
        <w:t>the exhibition</w:t>
      </w:r>
      <w:r w:rsidRPr="00E71D01">
        <w:t xml:space="preserve"> period</w:t>
      </w:r>
      <w:r>
        <w:t>,</w:t>
      </w:r>
      <w:r w:rsidRPr="00E71D01">
        <w:t xml:space="preserve"> </w:t>
      </w:r>
      <w:r>
        <w:t>the public can make submissions on the EES.</w:t>
      </w:r>
    </w:p>
    <w:p w14:paraId="5FB7D649" w14:textId="05C2D3D5" w:rsidR="003B5840" w:rsidRPr="00FD1B01" w:rsidRDefault="00FD1B01" w:rsidP="00BD3F82">
      <w:pPr>
        <w:spacing w:after="160" w:line="259" w:lineRule="auto"/>
        <w:rPr>
          <w:b/>
          <w:bCs/>
        </w:rPr>
      </w:pPr>
      <w:r w:rsidRPr="00FD1B01">
        <w:rPr>
          <w:b/>
          <w:bCs/>
        </w:rPr>
        <w:t>What is the Victorian Murray Floodplain Restoration Project?</w:t>
      </w:r>
    </w:p>
    <w:p w14:paraId="06439542" w14:textId="1AEE8444" w:rsidR="003B5840" w:rsidRDefault="002436E3" w:rsidP="00BD3F82">
      <w:pPr>
        <w:spacing w:after="160" w:line="259" w:lineRule="auto"/>
      </w:pPr>
      <w:r w:rsidRPr="002436E3">
        <w:t xml:space="preserve">The </w:t>
      </w:r>
      <w:r>
        <w:t>Victorian Murray Floodplain Restoration Project (</w:t>
      </w:r>
      <w:r w:rsidRPr="002436E3">
        <w:t>VMFRP</w:t>
      </w:r>
      <w:r>
        <w:t>)</w:t>
      </w:r>
      <w:r w:rsidRPr="002436E3">
        <w:t xml:space="preserve"> consists of nine discrete environmental works projects. The projects propose works to restore a more natural inundation regime to improve the ecological condition </w:t>
      </w:r>
      <w:r w:rsidRPr="002436E3">
        <w:lastRenderedPageBreak/>
        <w:t>across Murray River Floodplains.</w:t>
      </w:r>
      <w:r w:rsidR="00703C70">
        <w:t xml:space="preserve"> </w:t>
      </w:r>
      <w:r w:rsidR="00703C70" w:rsidRPr="00703C70">
        <w:t xml:space="preserve">The Hattah Lakes North Floodplain Restoration Project and </w:t>
      </w:r>
      <w:proofErr w:type="spellStart"/>
      <w:r w:rsidR="00703C70" w:rsidRPr="00703C70">
        <w:t>Belsar-Yungera</w:t>
      </w:r>
      <w:proofErr w:type="spellEnd"/>
      <w:r w:rsidR="00703C70" w:rsidRPr="00703C70">
        <w:t xml:space="preserve"> Floodplain Restoration Project form part of the VMFRP.</w:t>
      </w:r>
    </w:p>
    <w:p w14:paraId="65F0D755" w14:textId="77777777" w:rsidR="00BB46CD" w:rsidRDefault="00BB46CD" w:rsidP="00BB46CD">
      <w:pPr>
        <w:spacing w:after="160" w:line="259" w:lineRule="auto"/>
      </w:pPr>
      <w:r>
        <w:t>The projects propose works to return a more natural flood regime to approximately 1,130 hectares of the Hattah Lakes Floodplain Complex, within Hattah-</w:t>
      </w:r>
      <w:proofErr w:type="spellStart"/>
      <w:r>
        <w:t>Kulkyne</w:t>
      </w:r>
      <w:proofErr w:type="spellEnd"/>
      <w:r>
        <w:t xml:space="preserve"> National Park and Murray-</w:t>
      </w:r>
      <w:proofErr w:type="spellStart"/>
      <w:r>
        <w:t>Kulkyne</w:t>
      </w:r>
      <w:proofErr w:type="spellEnd"/>
      <w:r>
        <w:t xml:space="preserve"> Park and across 2,374 hectares of the </w:t>
      </w:r>
      <w:proofErr w:type="spellStart"/>
      <w:r>
        <w:t>Belsar-Yungera</w:t>
      </w:r>
      <w:proofErr w:type="spellEnd"/>
      <w:r>
        <w:t xml:space="preserve"> Floodplain Complex. The proposed works include the following key components:</w:t>
      </w:r>
    </w:p>
    <w:p w14:paraId="05B90169" w14:textId="77777777" w:rsidR="00BB46CD" w:rsidRDefault="00BB46CD" w:rsidP="00BB46CD">
      <w:pPr>
        <w:pStyle w:val="ListBullet"/>
      </w:pPr>
      <w:r>
        <w:t>Large and small regulators;</w:t>
      </w:r>
    </w:p>
    <w:p w14:paraId="2577CDAC" w14:textId="77777777" w:rsidR="00BB46CD" w:rsidRDefault="00BB46CD" w:rsidP="00BB46CD">
      <w:pPr>
        <w:pStyle w:val="ListBullet"/>
      </w:pPr>
      <w:r>
        <w:t>Containment structures;</w:t>
      </w:r>
    </w:p>
    <w:p w14:paraId="0019FFA1" w14:textId="77777777" w:rsidR="00BB46CD" w:rsidRDefault="00BB46CD" w:rsidP="00BB46CD">
      <w:pPr>
        <w:pStyle w:val="ListBullet"/>
      </w:pPr>
      <w:r>
        <w:t>Culverts;</w:t>
      </w:r>
    </w:p>
    <w:p w14:paraId="00706330" w14:textId="77777777" w:rsidR="00BB46CD" w:rsidRDefault="00BB46CD" w:rsidP="00BB46CD">
      <w:pPr>
        <w:pStyle w:val="ListBullet"/>
      </w:pPr>
      <w:r>
        <w:t>Spillways;</w:t>
      </w:r>
    </w:p>
    <w:p w14:paraId="7299D58B" w14:textId="77777777" w:rsidR="00BB46CD" w:rsidRDefault="00BB46CD" w:rsidP="00BB46CD">
      <w:pPr>
        <w:pStyle w:val="ListBullet"/>
      </w:pPr>
      <w:r>
        <w:t>Hardstand areas;</w:t>
      </w:r>
    </w:p>
    <w:p w14:paraId="12A22B0C" w14:textId="77777777" w:rsidR="00BB46CD" w:rsidRDefault="00BB46CD" w:rsidP="00BB46CD">
      <w:pPr>
        <w:pStyle w:val="ListBullet"/>
      </w:pPr>
      <w:r>
        <w:t>Pipeline;</w:t>
      </w:r>
    </w:p>
    <w:p w14:paraId="725A39A8" w14:textId="77777777" w:rsidR="00BB46CD" w:rsidRDefault="00BB46CD" w:rsidP="00BB46CD">
      <w:pPr>
        <w:pStyle w:val="ListBullet"/>
      </w:pPr>
      <w:r>
        <w:t>New access tracks and realignment/upgrades to existing access tracks; and</w:t>
      </w:r>
    </w:p>
    <w:p w14:paraId="0A4001DE" w14:textId="1C7063F5" w:rsidR="00BB46CD" w:rsidRDefault="00BB46CD" w:rsidP="00BB46CD">
      <w:pPr>
        <w:pStyle w:val="ListBullet"/>
      </w:pPr>
      <w:r>
        <w:t>Borrow pit sites to supply fill material to support construction.</w:t>
      </w:r>
    </w:p>
    <w:p w14:paraId="1EB76B13" w14:textId="6D0F4FB7" w:rsidR="00B1373C" w:rsidRDefault="00B1373C">
      <w:pPr>
        <w:rPr>
          <w:rFonts w:cs="Times New Roman"/>
          <w:lang w:eastAsia="en-US"/>
        </w:rPr>
      </w:pPr>
    </w:p>
    <w:p w14:paraId="2590C293" w14:textId="53AF8A4A" w:rsidR="00D23E92" w:rsidRDefault="00D23E92" w:rsidP="00D23E92">
      <w:pPr>
        <w:rPr>
          <w:b/>
        </w:rPr>
      </w:pPr>
      <w:r w:rsidRPr="00B04D59">
        <w:rPr>
          <w:b/>
        </w:rPr>
        <w:t xml:space="preserve">Why is an Environment Effects Statement (EES) required for the </w:t>
      </w:r>
      <w:r w:rsidR="00B172A1">
        <w:rPr>
          <w:b/>
        </w:rPr>
        <w:t xml:space="preserve">Hattah Lakes North and </w:t>
      </w:r>
      <w:proofErr w:type="spellStart"/>
      <w:r w:rsidR="00B172A1">
        <w:rPr>
          <w:b/>
        </w:rPr>
        <w:t>Belsar-Yungera</w:t>
      </w:r>
      <w:proofErr w:type="spellEnd"/>
      <w:r w:rsidR="00E1038F" w:rsidRPr="00E1038F">
        <w:rPr>
          <w:b/>
        </w:rPr>
        <w:t xml:space="preserve"> Floodplain Restoration Projects</w:t>
      </w:r>
      <w:r w:rsidRPr="00B04D59">
        <w:rPr>
          <w:b/>
        </w:rPr>
        <w:t xml:space="preserve">? </w:t>
      </w:r>
    </w:p>
    <w:p w14:paraId="10590C6E" w14:textId="77777777" w:rsidR="0057001F" w:rsidRDefault="0057001F" w:rsidP="00D23E92">
      <w:pPr>
        <w:rPr>
          <w:b/>
        </w:rPr>
      </w:pPr>
    </w:p>
    <w:p w14:paraId="3C725495" w14:textId="4B577681" w:rsidR="00D23E92" w:rsidRDefault="00D23E92" w:rsidP="00D23E92">
      <w:r>
        <w:t xml:space="preserve">In </w:t>
      </w:r>
      <w:r w:rsidR="00482634">
        <w:t>December 2020</w:t>
      </w:r>
      <w:r>
        <w:t xml:space="preserve"> t</w:t>
      </w:r>
      <w:r w:rsidRPr="007E2553">
        <w:t xml:space="preserve">he Minister for Planning determined under the </w:t>
      </w:r>
      <w:r w:rsidRPr="007E2553">
        <w:rPr>
          <w:i/>
        </w:rPr>
        <w:t>Environment Effects Act 1978</w:t>
      </w:r>
      <w:r w:rsidRPr="007E2553">
        <w:t xml:space="preserve"> that </w:t>
      </w:r>
      <w:r w:rsidR="00E364D7">
        <w:t>LMW</w:t>
      </w:r>
      <w:r w:rsidR="00286454">
        <w:t xml:space="preserve"> </w:t>
      </w:r>
      <w:r w:rsidRPr="007E2553">
        <w:t>should prepare a</w:t>
      </w:r>
      <w:r w:rsidR="00997E93">
        <w:t xml:space="preserve"> single</w:t>
      </w:r>
      <w:r w:rsidRPr="007E2553">
        <w:t xml:space="preserve"> EES for the </w:t>
      </w:r>
      <w:r w:rsidR="00B172A1">
        <w:t xml:space="preserve">Hattah Lakes North and </w:t>
      </w:r>
      <w:proofErr w:type="spellStart"/>
      <w:r w:rsidR="00B172A1">
        <w:t>Belsar-Yungera</w:t>
      </w:r>
      <w:proofErr w:type="spellEnd"/>
      <w:r w:rsidR="00997E93" w:rsidRPr="004434BA">
        <w:t xml:space="preserve"> Floodplain Restoration Projects</w:t>
      </w:r>
      <w:r w:rsidRPr="007E2553">
        <w:t xml:space="preserve">.  </w:t>
      </w:r>
      <w:r>
        <w:t>The project</w:t>
      </w:r>
      <w:r w:rsidR="006C7BEF">
        <w:t>s</w:t>
      </w:r>
      <w:r>
        <w:t xml:space="preserve"> as proposed could have a range of significant effects relating to:</w:t>
      </w:r>
    </w:p>
    <w:p w14:paraId="7A8BE8E3" w14:textId="77777777" w:rsidR="006C7BEF" w:rsidRPr="006C7BEF" w:rsidRDefault="006C7BEF" w:rsidP="006C7BEF">
      <w:pPr>
        <w:pStyle w:val="ListBullet"/>
      </w:pPr>
      <w:r w:rsidRPr="006C7BEF">
        <w:t>the floodplain ecosystem;</w:t>
      </w:r>
    </w:p>
    <w:p w14:paraId="4E653271" w14:textId="6C4F5A19" w:rsidR="006C7BEF" w:rsidRPr="006C7BEF" w:rsidRDefault="006C7BEF" w:rsidP="00573D79">
      <w:pPr>
        <w:pStyle w:val="ListBullet"/>
      </w:pPr>
      <w:r w:rsidRPr="006C7BEF">
        <w:t xml:space="preserve">threatened species and ecological communities listed under the </w:t>
      </w:r>
      <w:r w:rsidRPr="00EC676B">
        <w:rPr>
          <w:i/>
          <w:iCs/>
        </w:rPr>
        <w:t>Flora and Fauna Guarantee Act 1988</w:t>
      </w:r>
      <w:r w:rsidRPr="006C7BEF">
        <w:t xml:space="preserve"> and the </w:t>
      </w:r>
      <w:r w:rsidRPr="00EC676B">
        <w:rPr>
          <w:i/>
          <w:iCs/>
        </w:rPr>
        <w:t>Environment Protection and Biodiversity Conservation Act 1999</w:t>
      </w:r>
      <w:r w:rsidRPr="006C7BEF">
        <w:t>; and</w:t>
      </w:r>
    </w:p>
    <w:p w14:paraId="36370A63" w14:textId="318BF7C0" w:rsidR="006C7BEF" w:rsidRDefault="006C7BEF" w:rsidP="006C7BEF">
      <w:pPr>
        <w:pStyle w:val="ListBullet"/>
      </w:pPr>
      <w:r w:rsidRPr="006C7BEF">
        <w:t>Aboriginal cultural heritage values.</w:t>
      </w:r>
    </w:p>
    <w:p w14:paraId="7CA83459" w14:textId="29810471" w:rsidR="0082206A" w:rsidRDefault="0057001F" w:rsidP="00D23E92">
      <w:r w:rsidRPr="0057001F">
        <w:t>An EES is the most comprehensive and robust assessment process available in Victoria.  The EES will provide an integrated and transparent examination of both proposed projects and their environmental effects.</w:t>
      </w:r>
    </w:p>
    <w:p w14:paraId="55941F84" w14:textId="77777777" w:rsidR="0057001F" w:rsidRDefault="0057001F" w:rsidP="00D23E92"/>
    <w:p w14:paraId="60BA5182" w14:textId="73AF4421" w:rsidR="00CD6ED9" w:rsidRPr="00CD6ED9" w:rsidRDefault="00CD6ED9" w:rsidP="00D23E92">
      <w:pPr>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2935CB81" w14:textId="77777777" w:rsidR="00CD6ED9" w:rsidRDefault="00CD6ED9" w:rsidP="00D23E92"/>
    <w:p w14:paraId="13AAF66A" w14:textId="03366762" w:rsidR="00A0658A" w:rsidRDefault="00D23E92" w:rsidP="006E1E86">
      <w:r w:rsidRPr="007E2553">
        <w:t xml:space="preserve">The </w:t>
      </w:r>
      <w:r w:rsidR="00B172A1">
        <w:t xml:space="preserve">Hattah Lakes North and </w:t>
      </w:r>
      <w:proofErr w:type="spellStart"/>
      <w:r w:rsidR="00B172A1">
        <w:t>Belsar-Yungera</w:t>
      </w:r>
      <w:proofErr w:type="spellEnd"/>
      <w:r w:rsidR="00FD6A53" w:rsidRPr="004434BA">
        <w:t xml:space="preserve"> Floodplain Restoration Projects</w:t>
      </w:r>
      <w:r w:rsidR="00FD6A53" w:rsidRPr="007E2553">
        <w:t xml:space="preserve"> </w:t>
      </w:r>
      <w:r w:rsidR="00FD6A53">
        <w:t>were</w:t>
      </w:r>
      <w:r w:rsidRPr="007E2553">
        <w:t xml:space="preserve"> also referred </w:t>
      </w:r>
      <w:r w:rsidR="00FD6A53">
        <w:t xml:space="preserve">(separately) </w:t>
      </w:r>
      <w:r w:rsidRPr="007E2553">
        <w:t>to the Australian Government under the Commonwealth’s</w:t>
      </w:r>
      <w:r w:rsidRPr="007E2553">
        <w:rPr>
          <w:i/>
        </w:rPr>
        <w:t xml:space="preserve"> Environment Protection and </w:t>
      </w:r>
      <w:r w:rsidRPr="00E71D01">
        <w:rPr>
          <w:i/>
        </w:rPr>
        <w:t>Biodiversity Conservation Act 1999</w:t>
      </w:r>
      <w:r w:rsidRPr="00E71D01">
        <w:t xml:space="preserve"> (EPBC Act). </w:t>
      </w:r>
      <w:r w:rsidR="0087336F">
        <w:t xml:space="preserve"> </w:t>
      </w:r>
    </w:p>
    <w:p w14:paraId="7688839C" w14:textId="06F16720" w:rsidR="00361F0C" w:rsidRDefault="00361F0C" w:rsidP="006E1E86"/>
    <w:p w14:paraId="0C9BD2FC" w14:textId="4A2DA645" w:rsidR="00361F0C" w:rsidRPr="0029351D" w:rsidRDefault="00361F0C" w:rsidP="00361F0C">
      <w:pPr>
        <w:pStyle w:val="BodyText"/>
        <w:spacing w:after="0"/>
      </w:pPr>
      <w:r w:rsidRPr="00E30F53">
        <w:t xml:space="preserve">The projects were also referred to the Commonwealth under the </w:t>
      </w:r>
      <w:r w:rsidRPr="00E30F53">
        <w:rPr>
          <w:i/>
        </w:rPr>
        <w:t>Environment Protection and Biodiversity Conservation Act 1999</w:t>
      </w:r>
      <w:r w:rsidRPr="00E30F53">
        <w:t xml:space="preserve"> (EPBC Act).  A delegate for the Commonwealth Minister for the Environment determined on </w:t>
      </w:r>
      <w:r w:rsidR="00510F87" w:rsidRPr="00E30F53">
        <w:t>19 May 2020 (Hattah Lakes North) and 29 September 2020 (</w:t>
      </w:r>
      <w:proofErr w:type="spellStart"/>
      <w:r w:rsidR="00510F87" w:rsidRPr="00E30F53">
        <w:t>Belsar-Yungera</w:t>
      </w:r>
      <w:proofErr w:type="spellEnd"/>
      <w:r w:rsidR="00510F87" w:rsidRPr="00E30F53">
        <w:t xml:space="preserve">) </w:t>
      </w:r>
      <w:r w:rsidRPr="00E30F53">
        <w:t xml:space="preserve">that the projects are </w:t>
      </w:r>
      <w:r w:rsidR="004307BF" w:rsidRPr="00E30F53">
        <w:t>‘</w:t>
      </w:r>
      <w:r w:rsidRPr="00E30F53">
        <w:t>controlled actions</w:t>
      </w:r>
      <w:r w:rsidR="004307BF" w:rsidRPr="00E30F53">
        <w:t>’</w:t>
      </w:r>
      <w:r w:rsidRPr="00E30F53">
        <w:t xml:space="preserve">, </w:t>
      </w:r>
      <w:r w:rsidR="004307BF" w:rsidRPr="00E30F53">
        <w:t xml:space="preserve">requiring assessment and approval </w:t>
      </w:r>
      <w:r w:rsidR="004307BF" w:rsidRPr="0029351D">
        <w:t>under the EPBC Act</w:t>
      </w:r>
      <w:r w:rsidRPr="0029351D">
        <w:t xml:space="preserve">. </w:t>
      </w:r>
      <w:r w:rsidR="00BE1364" w:rsidRPr="0029351D">
        <w:t>The provisions for the Australian Government’s controlled action decision under the EPBC Act are</w:t>
      </w:r>
      <w:r w:rsidRPr="0029351D">
        <w:t>:</w:t>
      </w:r>
    </w:p>
    <w:p w14:paraId="50F9D34E" w14:textId="77777777" w:rsidR="00361F0C" w:rsidRPr="0029351D" w:rsidRDefault="00361F0C" w:rsidP="00965EF7">
      <w:pPr>
        <w:pStyle w:val="ListBullet"/>
        <w:numPr>
          <w:ilvl w:val="0"/>
          <w:numId w:val="16"/>
        </w:numPr>
        <w:spacing w:before="60" w:after="60"/>
      </w:pPr>
      <w:r w:rsidRPr="0029351D">
        <w:t>Listed threatened species and communities (section 18 and 18A); and</w:t>
      </w:r>
    </w:p>
    <w:p w14:paraId="1B2C354C" w14:textId="7EB64F74" w:rsidR="00361F0C" w:rsidRPr="0029351D" w:rsidRDefault="00361F0C" w:rsidP="00965EF7">
      <w:pPr>
        <w:pStyle w:val="ListBullet"/>
        <w:numPr>
          <w:ilvl w:val="0"/>
          <w:numId w:val="16"/>
        </w:numPr>
        <w:spacing w:before="60" w:after="60"/>
      </w:pPr>
      <w:r w:rsidRPr="0029351D">
        <w:t>Ramsar wetlands (sections 16 and 17B) (</w:t>
      </w:r>
      <w:r w:rsidR="00AB3432" w:rsidRPr="0029351D">
        <w:t>Hattah Lakes North</w:t>
      </w:r>
      <w:r w:rsidRPr="0029351D">
        <w:t xml:space="preserve"> only).</w:t>
      </w:r>
    </w:p>
    <w:p w14:paraId="760DDB1D" w14:textId="77777777" w:rsidR="00361F0C" w:rsidRDefault="00361F0C" w:rsidP="006E1E86"/>
    <w:p w14:paraId="7A2C2EA3" w14:textId="47D08BE1" w:rsidR="00D23E92" w:rsidRDefault="00D23E92" w:rsidP="00D23E92">
      <w:r w:rsidRPr="00164AF7">
        <w:t xml:space="preserve">The EES process </w:t>
      </w:r>
      <w:r w:rsidR="0082206A">
        <w:t>ha</w:t>
      </w:r>
      <w:r w:rsidRPr="00164AF7">
        <w:t xml:space="preserve">s </w:t>
      </w:r>
      <w:r w:rsidR="0082206A">
        <w:t xml:space="preserve">been </w:t>
      </w:r>
      <w:r w:rsidRPr="00164AF7">
        <w:t xml:space="preserve">accredited </w:t>
      </w:r>
      <w:r w:rsidR="0082206A">
        <w:t xml:space="preserve">by the Commonwealth </w:t>
      </w:r>
      <w:r w:rsidRPr="00164AF7">
        <w:t>to assess impacts on matters of national environmental significance under the EPBC Act</w:t>
      </w:r>
      <w:r w:rsidR="0082206A">
        <w:t xml:space="preserve">. This will occur consistent with the requirements under </w:t>
      </w:r>
      <w:r w:rsidRPr="00164AF7">
        <w:t xml:space="preserve">the Bilateral (Assessment) Agreement between the Commonwealth and the State of Victoria.  </w:t>
      </w:r>
      <w:r w:rsidR="0082206A">
        <w:t>T</w:t>
      </w:r>
      <w:r w:rsidRPr="00AF3AF3">
        <w:t xml:space="preserve">here will be no separate assessment by the Commonwealth.  </w:t>
      </w:r>
    </w:p>
    <w:p w14:paraId="19E50AA5" w14:textId="5D5FD5D9" w:rsidR="00866975" w:rsidRPr="00AF3AF3" w:rsidRDefault="00866975" w:rsidP="00D23E92"/>
    <w:p w14:paraId="13E047A0" w14:textId="77777777" w:rsidR="00537051" w:rsidRPr="00150849" w:rsidRDefault="00537051" w:rsidP="00CD0314">
      <w:pPr>
        <w:pStyle w:val="BodyText"/>
      </w:pPr>
    </w:p>
    <w:sectPr w:rsidR="00537051" w:rsidRPr="00150849"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26DB4" w14:textId="77777777" w:rsidR="00965EF7" w:rsidRDefault="00965EF7">
      <w:r>
        <w:separator/>
      </w:r>
    </w:p>
    <w:p w14:paraId="34077DEA" w14:textId="77777777" w:rsidR="00965EF7" w:rsidRDefault="00965EF7"/>
    <w:p w14:paraId="1E764696" w14:textId="77777777" w:rsidR="00965EF7" w:rsidRDefault="00965EF7"/>
  </w:endnote>
  <w:endnote w:type="continuationSeparator" w:id="0">
    <w:p w14:paraId="29DB609B" w14:textId="77777777" w:rsidR="00965EF7" w:rsidRDefault="00965EF7">
      <w:r>
        <w:continuationSeparator/>
      </w:r>
    </w:p>
    <w:p w14:paraId="6015F2F2" w14:textId="77777777" w:rsidR="00965EF7" w:rsidRDefault="00965EF7"/>
    <w:p w14:paraId="4516298C" w14:textId="77777777" w:rsidR="00965EF7" w:rsidRDefault="00965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4FB" w14:textId="746A0F95" w:rsidR="008D7087" w:rsidRPr="00537051" w:rsidRDefault="00C26334" w:rsidP="00537051">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3360" behindDoc="0" locked="0" layoutInCell="0" allowOverlap="1" wp14:anchorId="23E4AD68" wp14:editId="63750340">
              <wp:simplePos x="0" y="0"/>
              <wp:positionH relativeFrom="page">
                <wp:posOffset>0</wp:posOffset>
              </wp:positionH>
              <wp:positionV relativeFrom="page">
                <wp:posOffset>10229215</wp:posOffset>
              </wp:positionV>
              <wp:extent cx="7560945" cy="273050"/>
              <wp:effectExtent l="0" t="0" r="0" b="12700"/>
              <wp:wrapNone/>
              <wp:docPr id="9" name="MSIPCM65dd4136a9ced2649f0b9c5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4AD68" id="_x0000_t202" coordsize="21600,21600" o:spt="202" path="m,l,21600r21600,l21600,xe">
              <v:stroke joinstyle="miter"/>
              <v:path gradientshapeok="t" o:connecttype="rect"/>
            </v:shapetype>
            <v:shape id="MSIPCM65dd4136a9ced2649f0b9c5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d3p6YsQIAAEoFAAAO&#10;AAAAAAAAAAAAAAAAAC4CAABkcnMvZTJvRG9jLnhtbFBLAQItABQABgAIAAAAIQARcqd+3wAAAAsB&#10;AAAPAAAAAAAAAAAAAAAAAAsFAABkcnMvZG93bnJldi54bWxQSwUGAAAAAAQABADzAAAAFwYAAAAA&#10;" o:allowincell="f" filled="f" stroked="f" strokeweight=".5pt">
              <v:textbox inset=",0,,0">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537051">
      <w:rPr>
        <w:rFonts w:ascii="Arial" w:hAnsi="Arial"/>
        <w:szCs w:val="22"/>
      </w:rPr>
      <w:tab/>
    </w:r>
    <w:r w:rsidR="00537051" w:rsidRPr="001E506E">
      <w:rPr>
        <w:color w:val="00B2A9" w:themeColor="text2"/>
        <w:sz w:val="18"/>
        <w:szCs w:val="24"/>
      </w:rPr>
      <w:t xml:space="preserve">Page </w:t>
    </w:r>
    <w:r w:rsidR="00537051" w:rsidRPr="001E506E">
      <w:rPr>
        <w:color w:val="00B2A9" w:themeColor="text2"/>
        <w:sz w:val="18"/>
        <w:szCs w:val="24"/>
      </w:rPr>
      <w:fldChar w:fldCharType="begin"/>
    </w:r>
    <w:r w:rsidR="00537051" w:rsidRPr="001E506E">
      <w:rPr>
        <w:color w:val="00B2A9" w:themeColor="text2"/>
        <w:sz w:val="18"/>
        <w:szCs w:val="24"/>
      </w:rPr>
      <w:instrText xml:space="preserve"> PAGE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r w:rsidR="00537051" w:rsidRPr="001E506E">
      <w:rPr>
        <w:color w:val="00B2A9" w:themeColor="text2"/>
        <w:sz w:val="18"/>
        <w:szCs w:val="24"/>
      </w:rPr>
      <w:t xml:space="preserve"> | </w:t>
    </w:r>
    <w:r w:rsidR="00537051" w:rsidRPr="001E506E">
      <w:rPr>
        <w:color w:val="00B2A9" w:themeColor="text2"/>
        <w:sz w:val="18"/>
        <w:szCs w:val="24"/>
      </w:rPr>
      <w:fldChar w:fldCharType="begin"/>
    </w:r>
    <w:r w:rsidR="00537051" w:rsidRPr="001E506E">
      <w:rPr>
        <w:color w:val="00B2A9" w:themeColor="text2"/>
        <w:sz w:val="18"/>
        <w:szCs w:val="24"/>
      </w:rPr>
      <w:instrText xml:space="preserve"> NUMPAGES  \* Arabic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D78" w14:textId="75431AFD" w:rsidR="00E962AA" w:rsidRPr="008758CB" w:rsidRDefault="00C26334" w:rsidP="008758CB">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59264" behindDoc="0" locked="0" layoutInCell="0" allowOverlap="1" wp14:anchorId="703B1D32" wp14:editId="1B0AA982">
              <wp:simplePos x="0" y="0"/>
              <wp:positionH relativeFrom="page">
                <wp:posOffset>0</wp:posOffset>
              </wp:positionH>
              <wp:positionV relativeFrom="page">
                <wp:posOffset>10229453</wp:posOffset>
              </wp:positionV>
              <wp:extent cx="7560945" cy="273050"/>
              <wp:effectExtent l="0" t="0" r="0" b="12700"/>
              <wp:wrapNone/>
              <wp:docPr id="7" name="MSIPCM2c2f4159bd26823ed87a0bd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B1D32" id="_x0000_t202" coordsize="21600,21600" o:spt="202" path="m,l,21600r21600,l21600,xe">
              <v:stroke joinstyle="miter"/>
              <v:path gradientshapeok="t" o:connecttype="rect"/>
            </v:shapetype>
            <v:shape id="MSIPCM2c2f4159bd26823ed87a0bd9"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JHqMlsQIAAE4FAAAO&#10;AAAAAAAAAAAAAAAAAC4CAABkcnMvZTJvRG9jLnhtbFBLAQItABQABgAIAAAAIQARcqd+3wAAAAsB&#10;AAAPAAAAAAAAAAAAAAAAAAsFAABkcnMvZG93bnJldi54bWxQSwUGAAAAAAQABADzAAAAFwYAAAAA&#10;" o:allowincell="f" filled="f" stroked="f" strokeweight=".5pt">
              <v:textbox inset=",0,,0">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8758CB" w:rsidRPr="00224DC1">
      <w:rPr>
        <w:rFonts w:ascii="Arial" w:hAnsi="Arial"/>
        <w:szCs w:val="22"/>
      </w:rPr>
      <w:t>P</w:t>
    </w:r>
    <w:r w:rsidR="008758CB" w:rsidRPr="00224DC1">
      <w:rPr>
        <w:rFonts w:ascii="Arial" w:hAnsi="Arial"/>
        <w:b/>
        <w:szCs w:val="22"/>
      </w:rPr>
      <w:t xml:space="preserve">repared </w:t>
    </w:r>
    <w:proofErr w:type="gramStart"/>
    <w:r w:rsidR="008758CB" w:rsidRPr="00224DC1">
      <w:rPr>
        <w:rFonts w:ascii="Arial" w:hAnsi="Arial"/>
        <w:b/>
        <w:szCs w:val="22"/>
      </w:rPr>
      <w:t>by</w:t>
    </w:r>
    <w:r w:rsidR="008758CB" w:rsidRPr="00224DC1">
      <w:rPr>
        <w:rFonts w:ascii="Arial" w:hAnsi="Arial"/>
        <w:szCs w:val="22"/>
      </w:rPr>
      <w:t>:</w:t>
    </w:r>
    <w:proofErr w:type="gramEnd"/>
    <w:r w:rsidR="008758CB" w:rsidRPr="00224DC1">
      <w:rPr>
        <w:rFonts w:ascii="Arial" w:hAnsi="Arial"/>
        <w:szCs w:val="22"/>
      </w:rPr>
      <w:t xml:space="preserve"> </w:t>
    </w:r>
    <w:r w:rsidR="00752F28">
      <w:rPr>
        <w:rFonts w:ascii="Arial" w:hAnsi="Arial"/>
        <w:szCs w:val="22"/>
      </w:rPr>
      <w:t>Daniel Banfai</w:t>
    </w:r>
    <w:r w:rsidR="008758CB">
      <w:rPr>
        <w:rFonts w:ascii="Arial" w:hAnsi="Arial"/>
        <w:szCs w:val="22"/>
      </w:rPr>
      <w:tab/>
    </w:r>
    <w:r w:rsidR="008758CB" w:rsidRPr="001E506E">
      <w:rPr>
        <w:color w:val="00B2A9" w:themeColor="text2"/>
        <w:sz w:val="18"/>
        <w:szCs w:val="24"/>
      </w:rPr>
      <w:t xml:space="preserve">Page </w:t>
    </w:r>
    <w:r w:rsidR="008758CB" w:rsidRPr="001E506E">
      <w:rPr>
        <w:color w:val="00B2A9" w:themeColor="text2"/>
        <w:sz w:val="18"/>
        <w:szCs w:val="24"/>
      </w:rPr>
      <w:fldChar w:fldCharType="begin"/>
    </w:r>
    <w:r w:rsidR="008758CB" w:rsidRPr="001E506E">
      <w:rPr>
        <w:color w:val="00B2A9" w:themeColor="text2"/>
        <w:sz w:val="18"/>
        <w:szCs w:val="24"/>
      </w:rPr>
      <w:instrText xml:space="preserve"> PAGE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r w:rsidR="008758CB" w:rsidRPr="001E506E">
      <w:rPr>
        <w:color w:val="00B2A9" w:themeColor="text2"/>
        <w:sz w:val="18"/>
        <w:szCs w:val="24"/>
      </w:rPr>
      <w:t xml:space="preserve"> | </w:t>
    </w:r>
    <w:r w:rsidR="008758CB" w:rsidRPr="001E506E">
      <w:rPr>
        <w:color w:val="00B2A9" w:themeColor="text2"/>
        <w:sz w:val="18"/>
        <w:szCs w:val="24"/>
      </w:rPr>
      <w:fldChar w:fldCharType="begin"/>
    </w:r>
    <w:r w:rsidR="008758CB" w:rsidRPr="001E506E">
      <w:rPr>
        <w:color w:val="00B2A9" w:themeColor="text2"/>
        <w:sz w:val="18"/>
        <w:szCs w:val="24"/>
      </w:rPr>
      <w:instrText xml:space="preserve"> NUMPAGES  \* Arabic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1C10" w14:textId="455C74B6" w:rsidR="001E506E" w:rsidRPr="001E506E" w:rsidRDefault="00C26334" w:rsidP="001E506E">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2336" behindDoc="0" locked="0" layoutInCell="0" allowOverlap="1" wp14:anchorId="06F654F8" wp14:editId="1E4CBEBD">
              <wp:simplePos x="0" y="0"/>
              <wp:positionH relativeFrom="page">
                <wp:posOffset>0</wp:posOffset>
              </wp:positionH>
              <wp:positionV relativeFrom="page">
                <wp:posOffset>10229215</wp:posOffset>
              </wp:positionV>
              <wp:extent cx="7560945" cy="273050"/>
              <wp:effectExtent l="0" t="0" r="0" b="12700"/>
              <wp:wrapNone/>
              <wp:docPr id="8" name="MSIPCMf2b34914a525e63af7773a5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F654F8" id="_x0000_t202" coordsize="21600,21600" o:spt="202" path="m,l,21600r21600,l21600,xe">
              <v:stroke joinstyle="miter"/>
              <v:path gradientshapeok="t" o:connecttype="rect"/>
            </v:shapetype>
            <v:shape id="MSIPCMf2b34914a525e63af7773a52"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BE70qGwAgAAUAUAAA4A&#10;AAAAAAAAAAAAAAAALgIAAGRycy9lMm9Eb2MueG1sUEsBAi0AFAAGAAgAAAAhABFyp37fAAAACwEA&#10;AA8AAAAAAAAAAAAAAAAACgUAAGRycy9kb3ducmV2LnhtbFBLBQYAAAAABAAEAPMAAAAWBgAAAAA=&#10;" o:allowincell="f" filled="f" stroked="f" strokeweight=".5pt">
              <v:textbox inset=",0,,0">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1C4A73">
      <w:rPr>
        <w:rFonts w:ascii="Arial" w:hAnsi="Arial"/>
        <w:szCs w:val="22"/>
      </w:rPr>
      <w:tab/>
    </w:r>
    <w:r w:rsidR="001C4A73" w:rsidRPr="001E506E">
      <w:rPr>
        <w:color w:val="00B2A9" w:themeColor="text2"/>
        <w:sz w:val="18"/>
        <w:szCs w:val="24"/>
      </w:rPr>
      <w:t xml:space="preserve">Page </w:t>
    </w:r>
    <w:r w:rsidR="001C4A73" w:rsidRPr="001E506E">
      <w:rPr>
        <w:color w:val="00B2A9" w:themeColor="text2"/>
        <w:sz w:val="18"/>
        <w:szCs w:val="24"/>
      </w:rPr>
      <w:fldChar w:fldCharType="begin"/>
    </w:r>
    <w:r w:rsidR="001C4A73" w:rsidRPr="001E506E">
      <w:rPr>
        <w:color w:val="00B2A9" w:themeColor="text2"/>
        <w:sz w:val="18"/>
        <w:szCs w:val="24"/>
      </w:rPr>
      <w:instrText xml:space="preserve"> PAGE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r w:rsidR="001C4A73" w:rsidRPr="001E506E">
      <w:rPr>
        <w:color w:val="00B2A9" w:themeColor="text2"/>
        <w:sz w:val="18"/>
        <w:szCs w:val="24"/>
      </w:rPr>
      <w:t xml:space="preserve"> | </w:t>
    </w:r>
    <w:r w:rsidR="001C4A73" w:rsidRPr="001E506E">
      <w:rPr>
        <w:color w:val="00B2A9" w:themeColor="text2"/>
        <w:sz w:val="18"/>
        <w:szCs w:val="24"/>
      </w:rPr>
      <w:fldChar w:fldCharType="begin"/>
    </w:r>
    <w:r w:rsidR="001C4A73" w:rsidRPr="001E506E">
      <w:rPr>
        <w:color w:val="00B2A9" w:themeColor="text2"/>
        <w:sz w:val="18"/>
        <w:szCs w:val="24"/>
      </w:rPr>
      <w:instrText xml:space="preserve"> NUMPAGES  \* Arabic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9252" w14:textId="77777777" w:rsidR="00965EF7" w:rsidRPr="008F5280" w:rsidRDefault="00965EF7" w:rsidP="008F5280">
      <w:pPr>
        <w:pStyle w:val="FootnoteSeparator"/>
      </w:pPr>
    </w:p>
    <w:p w14:paraId="48D406F7" w14:textId="77777777" w:rsidR="00965EF7" w:rsidRDefault="00965EF7"/>
  </w:footnote>
  <w:footnote w:type="continuationSeparator" w:id="0">
    <w:p w14:paraId="144DCDB4" w14:textId="77777777" w:rsidR="00965EF7" w:rsidRDefault="00965EF7" w:rsidP="008F5280">
      <w:pPr>
        <w:pStyle w:val="FootnoteSeparator"/>
      </w:pPr>
    </w:p>
    <w:p w14:paraId="07D93F1F" w14:textId="77777777" w:rsidR="00965EF7" w:rsidRDefault="00965EF7"/>
    <w:p w14:paraId="34573BBD" w14:textId="77777777" w:rsidR="00965EF7" w:rsidRDefault="00965EF7"/>
  </w:footnote>
  <w:footnote w:type="continuationNotice" w:id="1">
    <w:p w14:paraId="186FFD45" w14:textId="77777777" w:rsidR="00965EF7" w:rsidRDefault="00965EF7" w:rsidP="00D55628"/>
    <w:p w14:paraId="1B540E4B" w14:textId="77777777" w:rsidR="00965EF7" w:rsidRDefault="00965EF7"/>
    <w:p w14:paraId="02B51F01" w14:textId="77777777" w:rsidR="00965EF7" w:rsidRDefault="00965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A194B" w:rsidRPr="00975ED3" w14:paraId="4ED2FD2D" w14:textId="77777777" w:rsidTr="0097350F">
            <w:trPr>
              <w:trHeight w:hRule="exact" w:val="1418"/>
            </w:trPr>
            <w:tc>
              <w:tcPr>
                <w:tcW w:w="7761" w:type="dxa"/>
                <w:vAlign w:val="center"/>
              </w:tcPr>
              <w:p w14:paraId="3B9C8972" w14:textId="5BEC9A81" w:rsidR="00E1038F" w:rsidRDefault="0010781E" w:rsidP="00E1038F">
                <w:pPr>
                  <w:pStyle w:val="Title"/>
                </w:pPr>
                <w:r>
                  <w:t xml:space="preserve">Hattah Lakes North and </w:t>
                </w:r>
                <w:proofErr w:type="spellStart"/>
                <w:r>
                  <w:t>Belsar</w:t>
                </w:r>
                <w:r w:rsidR="00B172A1">
                  <w:t>-</w:t>
                </w:r>
                <w:r>
                  <w:t>Yungera</w:t>
                </w:r>
                <w:proofErr w:type="spellEnd"/>
                <w:r w:rsidRPr="00E40492">
                  <w:t xml:space="preserve"> </w:t>
                </w:r>
                <w:r w:rsidR="00E1038F">
                  <w:t>Floodplain Restoration Projects EES</w:t>
                </w:r>
              </w:p>
              <w:p w14:paraId="085C0FB3" w14:textId="24E642B0" w:rsidR="00DA194B" w:rsidRPr="00CD0314" w:rsidRDefault="00E1038F" w:rsidP="00E1038F">
                <w:pPr>
                  <w:pStyle w:val="Title"/>
                  <w:rPr>
                    <w:b w:val="0"/>
                  </w:rPr>
                </w:pPr>
                <w:r>
                  <w:t xml:space="preserve">Scoping Requirements </w:t>
                </w:r>
                <w:r w:rsidR="00DA194B">
                  <w:t xml:space="preserve"> </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716096" behindDoc="0" locked="1" layoutInCell="1" allowOverlap="1" wp14:anchorId="2AAC0DA5" wp14:editId="1E2769C2">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315F2" id="Rectangle 14" o:spid="_x0000_s1026" style="position:absolute;margin-left:0;margin-top:0;width:21.25pt;height:96.4pt;z-index:25171609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705856" behindDoc="1" locked="0" layoutInCell="1" allowOverlap="1" wp14:anchorId="459D22F7" wp14:editId="691107B9">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39905" id="TriangleRight" o:spid="_x0000_s1026" style="position:absolute;margin-left:56.7pt;margin-top:22.7pt;width:68.05pt;height:70.8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64896" behindDoc="1" locked="0" layoutInCell="1" allowOverlap="1" wp14:anchorId="6CA720C7" wp14:editId="4D6232A7">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D3732" id="TriangleLeft" o:spid="_x0000_s1026" style="position:absolute;margin-left:22.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08576" behindDoc="1" locked="0" layoutInCell="1" allowOverlap="1" wp14:anchorId="625CB5CD" wp14:editId="4B3E0077">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5FBA7E" id="Rectangle" o:spid="_x0000_s1026" style="position:absolute;margin-left:22.7pt;margin-top:22.7pt;width:1148.05pt;height:70.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5ED9EBE2" w14:textId="259DA4B8" w:rsidR="00E1038F" w:rsidRDefault="0010781E" w:rsidP="00E1038F">
          <w:pPr>
            <w:pStyle w:val="Title"/>
          </w:pPr>
          <w:r>
            <w:t xml:space="preserve">Hattah Lakes North and </w:t>
          </w:r>
          <w:proofErr w:type="spellStart"/>
          <w:r>
            <w:t>Belsar</w:t>
          </w:r>
          <w:r w:rsidR="00B172A1">
            <w:t>-</w:t>
          </w:r>
          <w:r>
            <w:t>Yungera</w:t>
          </w:r>
          <w:proofErr w:type="spellEnd"/>
          <w:r w:rsidRPr="00E40492">
            <w:t xml:space="preserve"> </w:t>
          </w:r>
          <w:r w:rsidR="00E1038F">
            <w:t>Floodplain Restoration Projects EES</w:t>
          </w:r>
        </w:p>
        <w:p w14:paraId="5CE2BE99" w14:textId="1504A10A" w:rsidR="00254A01" w:rsidRPr="00975ED3" w:rsidRDefault="00E1038F" w:rsidP="00E1038F">
          <w:pPr>
            <w:pStyle w:val="Header"/>
          </w:pPr>
          <w:r>
            <w:t>Scoping Requirements</w:t>
          </w:r>
        </w:p>
      </w:tc>
    </w:tr>
  </w:tbl>
  <w:p w14:paraId="5D1BCF19" w14:textId="77777777" w:rsidR="00254A01" w:rsidRDefault="000944E9">
    <w:pPr>
      <w:pStyle w:val="Header"/>
    </w:pPr>
    <w:r>
      <w:rPr>
        <w:noProof/>
      </w:rPr>
      <mc:AlternateContent>
        <mc:Choice Requires="wps">
          <w:drawing>
            <wp:anchor distT="0" distB="0" distL="114300" distR="114300" simplePos="0" relativeHeight="251695616" behindDoc="0" locked="1" layoutInCell="1" allowOverlap="1" wp14:anchorId="2CAA2BB4" wp14:editId="594F2EF8">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C9B1" id="Rectangle 21" o:spid="_x0000_s1026" style="position:absolute;margin-left:0;margin-top:0;width:21.25pt;height:96.4pt;z-index:25169561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AAA2E10" wp14:editId="4DC9C28D">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B5D62"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39296" behindDoc="1" locked="0" layoutInCell="1" allowOverlap="1" wp14:anchorId="2775C6AA" wp14:editId="5039689F">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A70C" id="TriangleLeft" o:spid="_x0000_s1026" style="position:absolute;margin-left:22.7pt;margin-top:22.7pt;width:68.05pt;height:70.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23936" behindDoc="1" locked="0" layoutInCell="1" allowOverlap="1" wp14:anchorId="4B963AFA" wp14:editId="456F8DF4">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C62FC" id="Rectangle" o:spid="_x0000_s1026" style="position:absolute;margin-left:22.7pt;margin-top:22.7pt;width:1148.05pt;height:70.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80256" behindDoc="0" locked="1" layoutInCell="1" allowOverlap="1" wp14:anchorId="7C96F91D" wp14:editId="63A59C96">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BE26" id="Rectangle 25" o:spid="_x0000_s1026" style="position:absolute;margin-left:-29.95pt;margin-top:0;width:21.25pt;height:96.4pt;z-index:25168025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7216" behindDoc="1" locked="0" layoutInCell="1" allowOverlap="1" wp14:anchorId="13299A4E" wp14:editId="0315B25A">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0D31D"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3D7CD70D" wp14:editId="7267DD2A">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23C76"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79515619" wp14:editId="159C967D">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B5C2D5"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40" behindDoc="0" locked="1" layoutInCell="1" allowOverlap="1" wp14:anchorId="62D9372A" wp14:editId="3345F820">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956A2" id="Rectangle 29" o:spid="_x0000_s1026" style="position:absolute;margin-left:-29.95pt;margin-top:0;width:21.25pt;height:96.4pt;z-index:2516582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A669FE"/>
    <w:multiLevelType w:val="hybridMultilevel"/>
    <w:tmpl w:val="F1EA2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1"/>
  </w:num>
  <w:num w:numId="14">
    <w:abstractNumId w:val="12"/>
  </w:num>
  <w:num w:numId="15">
    <w:abstractNumId w:val="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3FC"/>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B32"/>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FB4"/>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0DA8"/>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0781E"/>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BAB"/>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4F5"/>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0B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88A"/>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62C"/>
    <w:rsid w:val="00211AE6"/>
    <w:rsid w:val="00211E22"/>
    <w:rsid w:val="00211FE8"/>
    <w:rsid w:val="00212DA6"/>
    <w:rsid w:val="00213289"/>
    <w:rsid w:val="002139D9"/>
    <w:rsid w:val="00213B45"/>
    <w:rsid w:val="00213C82"/>
    <w:rsid w:val="002147CA"/>
    <w:rsid w:val="00214E04"/>
    <w:rsid w:val="002154DF"/>
    <w:rsid w:val="002158A2"/>
    <w:rsid w:val="00215AEB"/>
    <w:rsid w:val="00215CE4"/>
    <w:rsid w:val="00215E20"/>
    <w:rsid w:val="0021610D"/>
    <w:rsid w:val="002165C1"/>
    <w:rsid w:val="00216A8E"/>
    <w:rsid w:val="00217538"/>
    <w:rsid w:val="00217563"/>
    <w:rsid w:val="0021778D"/>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6E3"/>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989"/>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51D"/>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570"/>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571"/>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67"/>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1F7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3DA"/>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896"/>
    <w:rsid w:val="00327052"/>
    <w:rsid w:val="00327485"/>
    <w:rsid w:val="003274B6"/>
    <w:rsid w:val="00327FD3"/>
    <w:rsid w:val="0033013A"/>
    <w:rsid w:val="00330302"/>
    <w:rsid w:val="00330504"/>
    <w:rsid w:val="00330A9E"/>
    <w:rsid w:val="00330F50"/>
    <w:rsid w:val="00331509"/>
    <w:rsid w:val="003316AE"/>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0C"/>
    <w:rsid w:val="00361F2F"/>
    <w:rsid w:val="00361FBC"/>
    <w:rsid w:val="003628F9"/>
    <w:rsid w:val="00362D3F"/>
    <w:rsid w:val="00362E3A"/>
    <w:rsid w:val="003630B0"/>
    <w:rsid w:val="00363120"/>
    <w:rsid w:val="00363532"/>
    <w:rsid w:val="00363763"/>
    <w:rsid w:val="00363779"/>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A1C"/>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44"/>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A7D"/>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840"/>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C6"/>
    <w:rsid w:val="004077EE"/>
    <w:rsid w:val="00407A8B"/>
    <w:rsid w:val="00407C9B"/>
    <w:rsid w:val="0041001A"/>
    <w:rsid w:val="00410504"/>
    <w:rsid w:val="00410A0F"/>
    <w:rsid w:val="00410BB0"/>
    <w:rsid w:val="00410E71"/>
    <w:rsid w:val="004113E2"/>
    <w:rsid w:val="00411F52"/>
    <w:rsid w:val="00412245"/>
    <w:rsid w:val="004122D4"/>
    <w:rsid w:val="0041286B"/>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EC1"/>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7BF"/>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BA"/>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3"/>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634"/>
    <w:rsid w:val="00482A70"/>
    <w:rsid w:val="004831D6"/>
    <w:rsid w:val="0048328C"/>
    <w:rsid w:val="00483326"/>
    <w:rsid w:val="004834A7"/>
    <w:rsid w:val="00483A51"/>
    <w:rsid w:val="00483AE4"/>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40"/>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13C"/>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A77"/>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0F87"/>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0B"/>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01F"/>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636"/>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60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7E"/>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743"/>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5BE"/>
    <w:rsid w:val="006669FB"/>
    <w:rsid w:val="00666DFB"/>
    <w:rsid w:val="0066740E"/>
    <w:rsid w:val="006679B3"/>
    <w:rsid w:val="0067011C"/>
    <w:rsid w:val="00670C77"/>
    <w:rsid w:val="00670F64"/>
    <w:rsid w:val="00671260"/>
    <w:rsid w:val="006712C2"/>
    <w:rsid w:val="00671492"/>
    <w:rsid w:val="0067160F"/>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D"/>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BEF"/>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14D"/>
    <w:rsid w:val="00700C18"/>
    <w:rsid w:val="007010C5"/>
    <w:rsid w:val="007011AB"/>
    <w:rsid w:val="00701595"/>
    <w:rsid w:val="00701BC0"/>
    <w:rsid w:val="00701F5E"/>
    <w:rsid w:val="007023F5"/>
    <w:rsid w:val="00702B73"/>
    <w:rsid w:val="00702D28"/>
    <w:rsid w:val="00703986"/>
    <w:rsid w:val="00703AF1"/>
    <w:rsid w:val="00703BC5"/>
    <w:rsid w:val="00703C70"/>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F28"/>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106"/>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8C0"/>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2EFF"/>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6A"/>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6CEB"/>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937"/>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832"/>
    <w:rsid w:val="008B6F4B"/>
    <w:rsid w:val="008B7302"/>
    <w:rsid w:val="008B7EE1"/>
    <w:rsid w:val="008B7EEF"/>
    <w:rsid w:val="008C01E9"/>
    <w:rsid w:val="008C053A"/>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0C5"/>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AF3"/>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5EF7"/>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E93"/>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C5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07"/>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58A"/>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0A8"/>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A09"/>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A8"/>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CFE"/>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432"/>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94"/>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09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FE8"/>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05E"/>
    <w:rsid w:val="00B10795"/>
    <w:rsid w:val="00B10956"/>
    <w:rsid w:val="00B10E0B"/>
    <w:rsid w:val="00B11876"/>
    <w:rsid w:val="00B120C0"/>
    <w:rsid w:val="00B124BB"/>
    <w:rsid w:val="00B12647"/>
    <w:rsid w:val="00B1287F"/>
    <w:rsid w:val="00B12922"/>
    <w:rsid w:val="00B12BBF"/>
    <w:rsid w:val="00B12F5A"/>
    <w:rsid w:val="00B1373C"/>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2A1"/>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BF0"/>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2AB"/>
    <w:rsid w:val="00BA4391"/>
    <w:rsid w:val="00BA43C5"/>
    <w:rsid w:val="00BA4E19"/>
    <w:rsid w:val="00BA4EBC"/>
    <w:rsid w:val="00BA4FB0"/>
    <w:rsid w:val="00BA51E6"/>
    <w:rsid w:val="00BA54D2"/>
    <w:rsid w:val="00BA581B"/>
    <w:rsid w:val="00BA58A1"/>
    <w:rsid w:val="00BA655E"/>
    <w:rsid w:val="00BA7507"/>
    <w:rsid w:val="00BA7B4C"/>
    <w:rsid w:val="00BB03B6"/>
    <w:rsid w:val="00BB061E"/>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6CD"/>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F82"/>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36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59F"/>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649"/>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2030F"/>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334"/>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687"/>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33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C42"/>
    <w:rsid w:val="00CB6AFC"/>
    <w:rsid w:val="00CB77DC"/>
    <w:rsid w:val="00CB7E6A"/>
    <w:rsid w:val="00CB7ECA"/>
    <w:rsid w:val="00CB7F5E"/>
    <w:rsid w:val="00CB7FCC"/>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E68"/>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1E7"/>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E44"/>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1C53"/>
    <w:rsid w:val="00D72A3E"/>
    <w:rsid w:val="00D72ABF"/>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AE6"/>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38F"/>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53"/>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4D7"/>
    <w:rsid w:val="00E368B6"/>
    <w:rsid w:val="00E36E2C"/>
    <w:rsid w:val="00E36ECB"/>
    <w:rsid w:val="00E3707E"/>
    <w:rsid w:val="00E37291"/>
    <w:rsid w:val="00E37602"/>
    <w:rsid w:val="00E37C0C"/>
    <w:rsid w:val="00E40492"/>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B5E"/>
    <w:rsid w:val="00E856DD"/>
    <w:rsid w:val="00E85A14"/>
    <w:rsid w:val="00E85D3D"/>
    <w:rsid w:val="00E8606C"/>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3BA"/>
    <w:rsid w:val="00EA1449"/>
    <w:rsid w:val="00EA1822"/>
    <w:rsid w:val="00EA182F"/>
    <w:rsid w:val="00EA18FE"/>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EE0"/>
    <w:rsid w:val="00EC621C"/>
    <w:rsid w:val="00EC6270"/>
    <w:rsid w:val="00EC6615"/>
    <w:rsid w:val="00EC676B"/>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F10"/>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F7"/>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243"/>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8DD"/>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A69"/>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6E94"/>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21D"/>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B0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A53"/>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243"/>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261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7679668">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821100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environment-assessment/browse-projects/projects/hattah-lakes-north-floodplain-restoration-project-and-belsar-yungera-floodplain-restoration-proje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lanning.vic.gov.au/environment-assessment/browse-projects/projects/hattah-lakes-north-floodplain-restoration-project-and-belsar-yungera-floodplain-restoration-proje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Projects\DELWP_Project%20Status%20Report.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DOCID360-2007974373-3563</_dlc_DocId>
    <_dlc_DocIdUrl xmlns="a5f32de4-e402-4188-b034-e71ca7d22e54">
      <Url>https://delwpvicgovau.sharepoint.com/sites/ecm_360/_layouts/15/DocIdRedir.aspx?ID=DOCID360-2007974373-3563</Url>
      <Description>DOCID360-2007974373-3563</Description>
    </_dlc_DocIdUrl>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5" ma:contentTypeDescription="Create a new document." ma:contentTypeScope="" ma:versionID="81b87b73d1a2694755c3ac1eaba3d455">
  <xsd:schema xmlns:xsd="http://www.w3.org/2001/XMLSchema" xmlns:xs="http://www.w3.org/2001/XMLSchema" xmlns:p="http://schemas.microsoft.com/office/2006/metadata/properties" xmlns:ns3="a5f32de4-e402-4188-b034-e71ca7d22e54" xmlns:ns4="12479d3f-626c-4678-8b26-9ad4ef67db15" xmlns:ns5="6c5c1f30-f548-4a79-9734-ea32958c65fd" targetNamespace="http://schemas.microsoft.com/office/2006/metadata/properties" ma:root="true" ma:fieldsID="23e7311b243bc962b28348ca684daed5" ns3:_="" ns4:_="" ns5:_="">
    <xsd:import namespace="a5f32de4-e402-4188-b034-e71ca7d22e54"/>
    <xsd:import namespace="12479d3f-626c-4678-8b26-9ad4ef67db15"/>
    <xsd:import namespace="6c5c1f30-f548-4a79-9734-ea32958c65f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4E477-968A-47BC-BE64-88FEB559E699}">
  <ds:schemaRefs>
    <ds:schemaRef ds:uri="http://schemas.microsoft.com/sharepoint/v3/contenttype/forms"/>
  </ds:schemaRefs>
</ds:datastoreItem>
</file>

<file path=customXml/itemProps2.xml><?xml version="1.0" encoding="utf-8"?>
<ds:datastoreItem xmlns:ds="http://schemas.openxmlformats.org/officeDocument/2006/customXml" ds:itemID="{FFEF46C6-2C51-475A-829C-D4B0791EE5C6}">
  <ds:schemaRefs>
    <ds:schemaRef ds:uri="http://schemas.microsoft.com/office/2006/metadata/properties"/>
    <ds:schemaRef ds:uri="http://schemas.microsoft.com/office/infopath/2007/PartnerControls"/>
    <ds:schemaRef ds:uri="a5f32de4-e402-4188-b034-e71ca7d22e54"/>
  </ds:schemaRefs>
</ds:datastoreItem>
</file>

<file path=customXml/itemProps3.xml><?xml version="1.0" encoding="utf-8"?>
<ds:datastoreItem xmlns:ds="http://schemas.openxmlformats.org/officeDocument/2006/customXml" ds:itemID="{55F342F9-1A76-4F6B-AE62-1FE0380C2742}">
  <ds:schemaRefs>
    <ds:schemaRef ds:uri="http://schemas.microsoft.com/sharepoint/events"/>
  </ds:schemaRefs>
</ds:datastoreItem>
</file>

<file path=customXml/itemProps4.xml><?xml version="1.0" encoding="utf-8"?>
<ds:datastoreItem xmlns:ds="http://schemas.openxmlformats.org/officeDocument/2006/customXml" ds:itemID="{02CBD2F8-9786-4E8A-9EA6-F220434B3E72}">
  <ds:schemaRefs>
    <ds:schemaRef ds:uri="http://schemas.openxmlformats.org/officeDocument/2006/bibliography"/>
  </ds:schemaRefs>
</ds:datastoreItem>
</file>

<file path=customXml/itemProps5.xml><?xml version="1.0" encoding="utf-8"?>
<ds:datastoreItem xmlns:ds="http://schemas.openxmlformats.org/officeDocument/2006/customXml" ds:itemID="{3B72976F-546E-489A-8355-3396D59BF8FD}">
  <ds:schemaRefs>
    <ds:schemaRef ds:uri="Microsoft.SharePoint.Taxonomy.ContentTypeSync"/>
  </ds:schemaRefs>
</ds:datastoreItem>
</file>

<file path=customXml/itemProps6.xml><?xml version="1.0" encoding="utf-8"?>
<ds:datastoreItem xmlns:ds="http://schemas.openxmlformats.org/officeDocument/2006/customXml" ds:itemID="{33DB0773-49BD-4EF0-B520-D99E7786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2479d3f-626c-4678-8b26-9ad4ef67db15"/>
    <ds:schemaRef ds:uri="6c5c1f30-f548-4a79-9734-ea32958c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DELWP_Project Status Report.dotm</Template>
  <TotalTime>36</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BRQ EES draft scoping requirements Q&amp;As Feb 2019</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BRQ EES draft scoping requirements Q&amp;As Feb 2019</dc:title>
  <dc:subject/>
  <dc:creator>Jack G Krohn (DELWP)</dc:creator>
  <cp:keywords/>
  <dc:description/>
  <cp:lastModifiedBy>Amy Young (DELWP)</cp:lastModifiedBy>
  <cp:revision>69</cp:revision>
  <cp:lastPrinted>2018-12-03T23:58:00Z</cp:lastPrinted>
  <dcterms:created xsi:type="dcterms:W3CDTF">2021-04-19T02:25:00Z</dcterms:created>
  <dcterms:modified xsi:type="dcterms:W3CDTF">2021-08-01T23:30:00Z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fe77afa6-3b6e-42d6-a661-bf382a2b9869</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AuthorIds_UIVersion_5">
    <vt:lpwstr>227</vt:lpwstr>
  </property>
  <property fmtid="{D5CDD505-2E9C-101B-9397-08002B2CF9AE}" pid="34" name="AuthorIds_UIVersion_9">
    <vt:lpwstr>225</vt:lpwstr>
  </property>
  <property fmtid="{D5CDD505-2E9C-101B-9397-08002B2CF9AE}" pid="35" name="MSIP_Label_4257e2ab-f512-40e2-9c9a-c64247360765_Enabled">
    <vt:lpwstr>true</vt:lpwstr>
  </property>
  <property fmtid="{D5CDD505-2E9C-101B-9397-08002B2CF9AE}" pid="36" name="MSIP_Label_4257e2ab-f512-40e2-9c9a-c64247360765_SetDate">
    <vt:lpwstr>2021-03-04T05:18:53Z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2e61c2f8-a044-4659-a516-c16e4b69e6db</vt:lpwstr>
  </property>
  <property fmtid="{D5CDD505-2E9C-101B-9397-08002B2CF9AE}" pid="41" name="MSIP_Label_4257e2ab-f512-40e2-9c9a-c64247360765_ContentBits">
    <vt:lpwstr>2</vt:lpwstr>
  </property>
</Properties>
</file>