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8E90" w14:textId="77777777" w:rsidR="00972F07" w:rsidRPr="00972F07" w:rsidRDefault="00972F07" w:rsidP="00972F07">
      <w:pPr>
        <w:pStyle w:val="BodyText"/>
        <w:jc w:val="center"/>
        <w:rPr>
          <w:sz w:val="72"/>
          <w:szCs w:val="72"/>
        </w:rPr>
      </w:pPr>
    </w:p>
    <w:p w14:paraId="3B87C7E9" w14:textId="77777777" w:rsidR="00972F07" w:rsidRDefault="00972F07" w:rsidP="00972F07">
      <w:pPr>
        <w:pStyle w:val="BodyText"/>
        <w:rPr>
          <w:sz w:val="56"/>
          <w:szCs w:val="56"/>
        </w:rPr>
      </w:pPr>
    </w:p>
    <w:p w14:paraId="630D16E6" w14:textId="77777777" w:rsidR="00972F07" w:rsidRDefault="00972F07" w:rsidP="00972F07">
      <w:pPr>
        <w:pStyle w:val="BodyText"/>
        <w:rPr>
          <w:sz w:val="56"/>
          <w:szCs w:val="56"/>
        </w:rPr>
      </w:pPr>
    </w:p>
    <w:p w14:paraId="08346CEB" w14:textId="688CB9B0" w:rsidR="00972F07" w:rsidRPr="00972F07" w:rsidRDefault="00972F07" w:rsidP="00972F07">
      <w:pPr>
        <w:pStyle w:val="BodyText"/>
        <w:rPr>
          <w:sz w:val="72"/>
          <w:szCs w:val="72"/>
        </w:rPr>
      </w:pPr>
      <w:r w:rsidRPr="00972F07">
        <w:rPr>
          <w:sz w:val="72"/>
          <w:szCs w:val="72"/>
        </w:rPr>
        <w:t>Urban Development Program</w:t>
      </w:r>
    </w:p>
    <w:p w14:paraId="79BC797D" w14:textId="77777777" w:rsidR="00972F07" w:rsidRDefault="00972F07" w:rsidP="00972F07">
      <w:pPr>
        <w:pStyle w:val="BodyText"/>
        <w:rPr>
          <w:sz w:val="56"/>
          <w:szCs w:val="56"/>
        </w:rPr>
      </w:pPr>
    </w:p>
    <w:p w14:paraId="5E433468" w14:textId="753C87A3" w:rsidR="00972F07" w:rsidRDefault="00972F07" w:rsidP="00972F07">
      <w:pPr>
        <w:pStyle w:val="BodyText"/>
        <w:rPr>
          <w:sz w:val="56"/>
          <w:szCs w:val="56"/>
        </w:rPr>
      </w:pPr>
      <w:r>
        <w:rPr>
          <w:sz w:val="56"/>
          <w:szCs w:val="56"/>
        </w:rPr>
        <w:t>Greater Bendigo</w:t>
      </w:r>
      <w:r w:rsidRPr="00AF2361">
        <w:rPr>
          <w:sz w:val="56"/>
          <w:szCs w:val="56"/>
        </w:rPr>
        <w:t xml:space="preserve"> 201</w:t>
      </w:r>
      <w:r>
        <w:rPr>
          <w:sz w:val="56"/>
          <w:szCs w:val="56"/>
        </w:rPr>
        <w:t>7</w:t>
      </w:r>
    </w:p>
    <w:p w14:paraId="533E6D18" w14:textId="77777777" w:rsidR="00972F07" w:rsidRDefault="00972F07" w:rsidP="00972F07">
      <w:pPr>
        <w:pStyle w:val="BodyText"/>
        <w:rPr>
          <w:sz w:val="56"/>
          <w:szCs w:val="56"/>
        </w:rPr>
      </w:pPr>
    </w:p>
    <w:p w14:paraId="1CEC2077" w14:textId="77777777" w:rsidR="00972F07" w:rsidRDefault="00972F07" w:rsidP="00972F07">
      <w:pPr>
        <w:pStyle w:val="BodyText"/>
        <w:rPr>
          <w:sz w:val="36"/>
          <w:szCs w:val="36"/>
        </w:rPr>
      </w:pPr>
    </w:p>
    <w:p w14:paraId="29A63A8A" w14:textId="77777777" w:rsidR="00972F07" w:rsidRDefault="00972F07" w:rsidP="00972F07">
      <w:pPr>
        <w:pStyle w:val="BodyText"/>
        <w:rPr>
          <w:sz w:val="36"/>
          <w:szCs w:val="36"/>
        </w:rPr>
      </w:pPr>
    </w:p>
    <w:p w14:paraId="69209AA5" w14:textId="77777777" w:rsidR="00972F07" w:rsidRDefault="00972F07" w:rsidP="00972F07">
      <w:pPr>
        <w:pStyle w:val="BodyText"/>
        <w:rPr>
          <w:sz w:val="36"/>
          <w:szCs w:val="36"/>
        </w:rPr>
      </w:pPr>
    </w:p>
    <w:p w14:paraId="22D995F8" w14:textId="77777777" w:rsidR="00972F07" w:rsidRDefault="00972F07" w:rsidP="00972F07">
      <w:pPr>
        <w:pStyle w:val="BodyText"/>
        <w:rPr>
          <w:sz w:val="36"/>
          <w:szCs w:val="36"/>
        </w:rPr>
      </w:pPr>
    </w:p>
    <w:p w14:paraId="105AFF66" w14:textId="77777777" w:rsidR="00972F07" w:rsidRDefault="00972F07" w:rsidP="00972F07">
      <w:pPr>
        <w:pStyle w:val="BodyText"/>
        <w:rPr>
          <w:sz w:val="36"/>
          <w:szCs w:val="36"/>
        </w:rPr>
      </w:pPr>
    </w:p>
    <w:p w14:paraId="0E04974B" w14:textId="2E2C74D2" w:rsidR="00972F07" w:rsidRDefault="00972F07" w:rsidP="00972F07">
      <w:pPr>
        <w:pStyle w:val="BodyText"/>
        <w:rPr>
          <w:sz w:val="36"/>
          <w:szCs w:val="36"/>
        </w:rPr>
      </w:pPr>
      <w:r>
        <w:rPr>
          <w:sz w:val="36"/>
          <w:szCs w:val="36"/>
        </w:rPr>
        <w:t>Planning Divisions</w:t>
      </w:r>
    </w:p>
    <w:p w14:paraId="0F478DDA" w14:textId="77777777" w:rsidR="00972F07" w:rsidRDefault="00972F07" w:rsidP="00972F07">
      <w:pPr>
        <w:pStyle w:val="BodyText"/>
        <w:rPr>
          <w:sz w:val="36"/>
          <w:szCs w:val="36"/>
        </w:rPr>
      </w:pPr>
    </w:p>
    <w:p w14:paraId="612CC44D" w14:textId="77777777" w:rsidR="00972F07" w:rsidRDefault="00972F07" w:rsidP="00972F07">
      <w:pPr>
        <w:pStyle w:val="BodyText"/>
        <w:rPr>
          <w:sz w:val="36"/>
          <w:szCs w:val="36"/>
        </w:rPr>
      </w:pPr>
      <w:r>
        <w:rPr>
          <w:sz w:val="36"/>
          <w:szCs w:val="36"/>
        </w:rPr>
        <w:t>Department of Environment, Land, Water &amp; Planning</w:t>
      </w:r>
    </w:p>
    <w:p w14:paraId="28C6B3B1" w14:textId="0D73B6AF" w:rsidR="005A2A5D" w:rsidRDefault="00972F07" w:rsidP="00972F07">
      <w:pPr>
        <w:pStyle w:val="BodyText"/>
        <w:rPr>
          <w:sz w:val="36"/>
          <w:szCs w:val="36"/>
        </w:rPr>
      </w:pPr>
      <w:r>
        <w:rPr>
          <w:sz w:val="36"/>
          <w:szCs w:val="36"/>
        </w:rPr>
        <w:t>State Government of Victoria</w:t>
      </w:r>
    </w:p>
    <w:p w14:paraId="7A8A78D2" w14:textId="2D4A1D01" w:rsidR="00972F07" w:rsidRDefault="00972F07" w:rsidP="00972F07">
      <w:pPr>
        <w:pStyle w:val="BodyText"/>
      </w:pPr>
      <w:r>
        <w:rPr>
          <w:sz w:val="36"/>
          <w:szCs w:val="36"/>
        </w:rPr>
        <w:t>City of Greater Bendigo</w:t>
      </w:r>
    </w:p>
    <w:p w14:paraId="69E844BF" w14:textId="77777777" w:rsidR="00D73B6C" w:rsidRDefault="00D73B6C"/>
    <w:tbl>
      <w:tblPr>
        <w:tblStyle w:val="TableAsPlaceholder"/>
        <w:tblpPr w:leftFromText="181" w:rightFromText="181" w:vertAnchor="page" w:horzAnchor="margin" w:tblpXSpec="right" w:tblpY="681"/>
        <w:tblOverlap w:val="never"/>
        <w:tblW w:w="7369" w:type="dxa"/>
        <w:tblLayout w:type="fixed"/>
        <w:tblLook w:val="0600" w:firstRow="0" w:lastRow="0" w:firstColumn="0" w:lastColumn="0" w:noHBand="1" w:noVBand="1"/>
      </w:tblPr>
      <w:tblGrid>
        <w:gridCol w:w="7369"/>
      </w:tblGrid>
      <w:tr w:rsidR="00D73B6C" w14:paraId="4123923C" w14:textId="77777777" w:rsidTr="004D09B3">
        <w:trPr>
          <w:trHeight w:hRule="exact" w:val="2948"/>
        </w:trPr>
        <w:tc>
          <w:tcPr>
            <w:tcW w:w="7369" w:type="dxa"/>
            <w:vAlign w:val="center"/>
          </w:tcPr>
          <w:p w14:paraId="0EA23D1D" w14:textId="77777777" w:rsidR="00CB1FB7" w:rsidRPr="00E76489" w:rsidRDefault="00E76489" w:rsidP="004D09B3">
            <w:pPr>
              <w:pStyle w:val="Title"/>
              <w:rPr>
                <w:sz w:val="52"/>
              </w:rPr>
            </w:pPr>
            <w:r w:rsidRPr="00E76489">
              <w:rPr>
                <w:sz w:val="52"/>
              </w:rPr>
              <w:t>Urban Development Program</w:t>
            </w:r>
          </w:p>
          <w:p w14:paraId="010F4054" w14:textId="072818CC" w:rsidR="00512DFB" w:rsidRPr="00CB1FB7" w:rsidRDefault="00AD72E3" w:rsidP="00AD72E3">
            <w:pPr>
              <w:pStyle w:val="Subtitle"/>
            </w:pPr>
            <w:r>
              <w:t>Greater Bendigo</w:t>
            </w:r>
            <w:r w:rsidR="00E76489">
              <w:t xml:space="preserve"> 201</w:t>
            </w:r>
            <w:r>
              <w:t>7</w:t>
            </w:r>
          </w:p>
        </w:tc>
      </w:tr>
    </w:tbl>
    <w:p w14:paraId="0CADD8B9" w14:textId="77777777" w:rsidR="00D73B6C" w:rsidRDefault="00D73B6C"/>
    <w:p w14:paraId="045FF6BF" w14:textId="04CFE1AA" w:rsidR="00D73B6C" w:rsidRPr="00D55628" w:rsidRDefault="008F0B33">
      <w:r w:rsidRPr="00D55628">
        <w:rPr>
          <w:noProof/>
        </w:rPr>
        <mc:AlternateContent>
          <mc:Choice Requires="wps">
            <w:drawing>
              <wp:anchor distT="0" distB="0" distL="114300" distR="114300" simplePos="0" relativeHeight="251652096" behindDoc="0" locked="0" layoutInCell="1" allowOverlap="1" wp14:anchorId="4CDA560B" wp14:editId="3610F3E6">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57083" w:rsidRPr="00AB780B" w14:paraId="50D25161" w14:textId="77777777" w:rsidTr="00AA4BE4">
                              <w:trPr>
                                <w:trHeight w:hRule="exact" w:val="964"/>
                                <w:tblCellSpacing w:w="71" w:type="dxa"/>
                              </w:trPr>
                              <w:tc>
                                <w:tcPr>
                                  <w:tcW w:w="1204" w:type="dxa"/>
                                  <w:vAlign w:val="bottom"/>
                                </w:tcPr>
                                <w:p w14:paraId="12CF08C4" w14:textId="77777777" w:rsidR="00557083" w:rsidRPr="00D55628" w:rsidRDefault="00557083" w:rsidP="00D55628">
                                  <w:r w:rsidRPr="00D55628">
                                    <w:rPr>
                                      <w:noProof/>
                                    </w:rPr>
                                    <w:drawing>
                                      <wp:inline distT="0" distB="0" distL="0" distR="0" wp14:anchorId="17DD5362" wp14:editId="20D4A43B">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9">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901069" w14:textId="77777777" w:rsidR="00557083" w:rsidRPr="00D55628" w:rsidRDefault="00557083" w:rsidP="00D55628">
                                  <w:r w:rsidRPr="00D55628">
                                    <w:rPr>
                                      <w:noProof/>
                                    </w:rPr>
                                    <w:drawing>
                                      <wp:inline distT="0" distB="0" distL="0" distR="0" wp14:anchorId="18AD25CE" wp14:editId="4590166B">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0">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2F88C9C9" w14:textId="77777777" w:rsidR="00557083" w:rsidRDefault="00557083"/>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overCoBranded" o:spid="_x0000_s1026" type="#_x0000_t202" alt="Title: CoBranding Logos" style="position:absolute;margin-left:0;margin-top:0;width:371.25pt;height:77.7pt;z-index:25165209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SDF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HW2J8Acqi3yIkA7gNHLW4PNm4mYHkTAiUMqIOnSPX60BQQ/czBLSD8Iv9+7z/o4CPjK2QYn&#10;uOTx10oExZn95nBEzvod/CFn6YRCIOGi2+vhYU6HbmdIOm5VTwH5gBTH3EjMBsnuRR2gfsZVM8kx&#10;8Uk4iZFLnvbiNLVbBVeVVJMJKeGIe5Fm7tHL7DpjnIn51DyL4HfsTcj7O9hPuhi9IXGrmy0dTFYJ&#10;tCGGZ5RbTHfo43og4u9WWd4/r8+kdVy44xc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c3SDF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557083" w:rsidRPr="00AB780B" w14:paraId="50D25161" w14:textId="77777777" w:rsidTr="00AA4BE4">
                        <w:trPr>
                          <w:trHeight w:hRule="exact" w:val="964"/>
                          <w:tblCellSpacing w:w="71" w:type="dxa"/>
                        </w:trPr>
                        <w:tc>
                          <w:tcPr>
                            <w:tcW w:w="1204" w:type="dxa"/>
                            <w:vAlign w:val="bottom"/>
                          </w:tcPr>
                          <w:p w14:paraId="12CF08C4" w14:textId="77777777" w:rsidR="00557083" w:rsidRPr="00D55628" w:rsidRDefault="00557083" w:rsidP="00D55628">
                            <w:r w:rsidRPr="00D55628">
                              <w:rPr>
                                <w:noProof/>
                              </w:rPr>
                              <w:drawing>
                                <wp:inline distT="0" distB="0" distL="0" distR="0" wp14:anchorId="17DD5362" wp14:editId="20D4A43B">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1">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2B901069" w14:textId="77777777" w:rsidR="00557083" w:rsidRPr="00D55628" w:rsidRDefault="00557083" w:rsidP="00D55628">
                            <w:r w:rsidRPr="00D55628">
                              <w:rPr>
                                <w:noProof/>
                              </w:rPr>
                              <w:drawing>
                                <wp:inline distT="0" distB="0" distL="0" distR="0" wp14:anchorId="18AD25CE" wp14:editId="4590166B">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2">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2F88C9C9" w14:textId="77777777" w:rsidR="00557083" w:rsidRDefault="00557083"/>
                  </w:txbxContent>
                </v:textbox>
                <w10:wrap anchorx="page" anchory="page"/>
              </v:shape>
            </w:pict>
          </mc:Fallback>
        </mc:AlternateContent>
      </w:r>
    </w:p>
    <w:p w14:paraId="7089A013" w14:textId="77777777" w:rsidR="00D73B6C" w:rsidRPr="00D55628" w:rsidRDefault="00D73B6C">
      <w:pPr>
        <w:sectPr w:rsidR="00D73B6C" w:rsidRPr="00D55628" w:rsidSect="005E59CF">
          <w:headerReference w:type="default" r:id="rId13"/>
          <w:footerReference w:type="even" r:id="rId14"/>
          <w:footerReference w:type="default" r:id="rId15"/>
          <w:footerReference w:type="first" r:id="rId16"/>
          <w:pgSz w:w="11907" w:h="16840" w:code="9"/>
          <w:pgMar w:top="2268" w:right="1134" w:bottom="1134" w:left="1134" w:header="284" w:footer="284" w:gutter="0"/>
          <w:cols w:space="708"/>
          <w:titlePg/>
          <w:docGrid w:linePitch="360"/>
        </w:sectPr>
      </w:pPr>
    </w:p>
    <w:p w14:paraId="6ACEFCEC" w14:textId="77777777" w:rsidR="003C4209" w:rsidRPr="00D55628" w:rsidRDefault="003C4209" w:rsidP="00D55628">
      <w:pPr>
        <w:pStyle w:val="xDisclaimerText"/>
      </w:pPr>
    </w:p>
    <w:p w14:paraId="21C9EC09"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rsidRPr="00972F07" w14:paraId="457C96EC" w14:textId="77777777" w:rsidTr="005E59CF">
        <w:tc>
          <w:tcPr>
            <w:tcW w:w="5000" w:type="pct"/>
            <w:vAlign w:val="bottom"/>
          </w:tcPr>
          <w:p w14:paraId="4D585971" w14:textId="69157952" w:rsidR="001B55BF" w:rsidRPr="00972F07" w:rsidRDefault="001B55BF" w:rsidP="00D55628">
            <w:pPr>
              <w:pStyle w:val="xDisclaimertext3"/>
              <w:rPr>
                <w:b/>
                <w:sz w:val="20"/>
              </w:rPr>
            </w:pPr>
            <w:r w:rsidRPr="00972F07">
              <w:rPr>
                <w:b/>
                <w:sz w:val="20"/>
              </w:rPr>
              <w:t>Cover photo courtesy of the City of Greater Bendigo</w:t>
            </w:r>
          </w:p>
          <w:p w14:paraId="516C119A" w14:textId="77777777" w:rsidR="001B55BF" w:rsidRPr="00972F07" w:rsidRDefault="001B55BF" w:rsidP="00D55628">
            <w:pPr>
              <w:pStyle w:val="xDisclaimertext3"/>
              <w:rPr>
                <w:sz w:val="20"/>
              </w:rPr>
            </w:pPr>
          </w:p>
          <w:p w14:paraId="5A70EA50" w14:textId="775B9EA2" w:rsidR="00AE3298" w:rsidRPr="00972F07" w:rsidRDefault="00AE3298" w:rsidP="00D55628">
            <w:pPr>
              <w:pStyle w:val="xDisclaimertext3"/>
              <w:rPr>
                <w:sz w:val="20"/>
              </w:rPr>
            </w:pPr>
            <w:r w:rsidRPr="00972F07">
              <w:rPr>
                <w:sz w:val="20"/>
              </w:rPr>
              <w:t xml:space="preserve">© The State of Victoria Department of Environment, Land, Water and Planning </w:t>
            </w:r>
            <w:r w:rsidR="00D14E24" w:rsidRPr="00972F07">
              <w:rPr>
                <w:sz w:val="20"/>
              </w:rPr>
              <w:t>201</w:t>
            </w:r>
            <w:r w:rsidR="00AD72E3" w:rsidRPr="00972F07">
              <w:rPr>
                <w:sz w:val="20"/>
              </w:rPr>
              <w:t>7</w:t>
            </w:r>
          </w:p>
          <w:p w14:paraId="38D9DF1F" w14:textId="4BF52902" w:rsidR="00AE3298" w:rsidRPr="00972F07" w:rsidRDefault="00AE3298" w:rsidP="00D55628">
            <w:pPr>
              <w:pStyle w:val="xDisclaimertext3"/>
              <w:rPr>
                <w:sz w:val="20"/>
              </w:rPr>
            </w:pPr>
            <w:bookmarkStart w:id="0" w:name="_CreativeCommonsMarker"/>
            <w:bookmarkEnd w:id="0"/>
          </w:p>
          <w:p w14:paraId="19517CDC" w14:textId="77777777" w:rsidR="00AE3298" w:rsidRPr="00972F07" w:rsidRDefault="00AE3298" w:rsidP="00D55628">
            <w:pPr>
              <w:pStyle w:val="xDisclaimertext3"/>
              <w:rPr>
                <w:sz w:val="20"/>
              </w:rPr>
            </w:pPr>
            <w:r w:rsidRPr="00972F07">
              <w:rPr>
                <w:sz w:val="20"/>
              </w:rP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17" w:history="1">
              <w:r w:rsidR="004D2591" w:rsidRPr="00972F07">
                <w:rPr>
                  <w:sz w:val="20"/>
                </w:rPr>
                <w:t>http://creativecommons.org/licenses/by/4.0/</w:t>
              </w:r>
            </w:hyperlink>
            <w:r w:rsidR="004D2591" w:rsidRPr="00972F07">
              <w:rPr>
                <w:sz w:val="20"/>
              </w:rPr>
              <w:t xml:space="preserve"> </w:t>
            </w:r>
          </w:p>
          <w:p w14:paraId="662FBA2B" w14:textId="77777777" w:rsidR="000B5C5C" w:rsidRPr="00972F07" w:rsidRDefault="000B5C5C" w:rsidP="00D55628">
            <w:pPr>
              <w:pStyle w:val="xDisclaimertext3"/>
              <w:rPr>
                <w:sz w:val="20"/>
              </w:rPr>
            </w:pPr>
          </w:p>
          <w:p w14:paraId="698EF352" w14:textId="4AE3BCE6" w:rsidR="00832DB9" w:rsidRDefault="00832DB9" w:rsidP="00972F07">
            <w:pPr>
              <w:pStyle w:val="xDisclaimerText"/>
              <w:rPr>
                <w:sz w:val="20"/>
              </w:rPr>
            </w:pPr>
            <w:r w:rsidRPr="00832DB9">
              <w:rPr>
                <w:sz w:val="20"/>
              </w:rPr>
              <w:t>ISBN 978-1-76047-676-2 (Print)</w:t>
            </w:r>
            <w:bookmarkStart w:id="1" w:name="_GoBack"/>
            <w:bookmarkEnd w:id="1"/>
          </w:p>
          <w:p w14:paraId="2D166AE6" w14:textId="3827CA76" w:rsidR="00972F07" w:rsidRPr="00972F07" w:rsidRDefault="00972F07" w:rsidP="00972F07">
            <w:pPr>
              <w:pStyle w:val="xDisclaimerText"/>
              <w:rPr>
                <w:sz w:val="20"/>
              </w:rPr>
            </w:pPr>
            <w:r w:rsidRPr="00972F07">
              <w:rPr>
                <w:sz w:val="20"/>
              </w:rPr>
              <w:t>ISBN 978-1-76047-677-9 (pdf/online)</w:t>
            </w:r>
          </w:p>
          <w:p w14:paraId="0EF927EB" w14:textId="77777777" w:rsidR="00187A24" w:rsidRPr="00972F07" w:rsidRDefault="00187A24" w:rsidP="00D55628">
            <w:pPr>
              <w:pStyle w:val="xDisclaimerHeading"/>
              <w:rPr>
                <w:sz w:val="20"/>
              </w:rPr>
            </w:pPr>
            <w:r w:rsidRPr="00972F07">
              <w:rPr>
                <w:sz w:val="20"/>
              </w:rPr>
              <w:t>Disclaimer</w:t>
            </w:r>
          </w:p>
          <w:p w14:paraId="077D1819" w14:textId="77777777" w:rsidR="00187A24" w:rsidRPr="00972F07" w:rsidRDefault="00187A24" w:rsidP="00D55628">
            <w:pPr>
              <w:pStyle w:val="xDisclaimerText"/>
              <w:rPr>
                <w:sz w:val="20"/>
              </w:rPr>
            </w:pPr>
            <w:r w:rsidRPr="00972F07">
              <w:rPr>
                <w:sz w:val="20"/>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6512339F" w14:textId="77777777" w:rsidR="00AE3298" w:rsidRPr="00972F07" w:rsidRDefault="00AE3298" w:rsidP="00D55628">
            <w:pPr>
              <w:pStyle w:val="xAccessibilityHeading"/>
              <w:rPr>
                <w:sz w:val="20"/>
              </w:rPr>
            </w:pPr>
            <w:r w:rsidRPr="00972F07">
              <w:rPr>
                <w:sz w:val="20"/>
              </w:rPr>
              <w:t>Accessibility</w:t>
            </w:r>
          </w:p>
          <w:p w14:paraId="065351FA" w14:textId="3F51FE92" w:rsidR="004D2591" w:rsidRPr="00972F07" w:rsidRDefault="00AE3298" w:rsidP="000B5C5C">
            <w:pPr>
              <w:pStyle w:val="xAccessibilityText"/>
              <w:rPr>
                <w:sz w:val="20"/>
              </w:rPr>
            </w:pPr>
            <w:r w:rsidRPr="00972F07">
              <w:rPr>
                <w:sz w:val="20"/>
              </w:rPr>
              <w:t>If you would like to receive this publication in an alternative format, please teleph</w:t>
            </w:r>
            <w:r w:rsidR="00187A24" w:rsidRPr="00972F07">
              <w:rPr>
                <w:sz w:val="20"/>
              </w:rPr>
              <w:t xml:space="preserve">one the DELWP Customer Service </w:t>
            </w:r>
            <w:r w:rsidRPr="00972F07">
              <w:rPr>
                <w:sz w:val="20"/>
              </w:rPr>
              <w:t xml:space="preserve">Centre on 136186, </w:t>
            </w:r>
            <w:r w:rsidR="003B5DE9" w:rsidRPr="00972F07">
              <w:rPr>
                <w:sz w:val="20"/>
              </w:rPr>
              <w:t>email </w:t>
            </w:r>
            <w:hyperlink r:id="rId18" w:history="1">
              <w:r w:rsidRPr="00972F07">
                <w:rPr>
                  <w:sz w:val="20"/>
                </w:rPr>
                <w:t>customer.service@delwp.vic.gov.au</w:t>
              </w:r>
            </w:hyperlink>
            <w:r w:rsidRPr="00972F07">
              <w:rPr>
                <w:sz w:val="20"/>
              </w:rPr>
              <w:t xml:space="preserve">, or via the National Relay Service on 133 677 </w:t>
            </w:r>
            <w:hyperlink r:id="rId19" w:history="1">
              <w:r w:rsidRPr="00972F07">
                <w:rPr>
                  <w:sz w:val="20"/>
                </w:rPr>
                <w:t>www.relayservice.com.au</w:t>
              </w:r>
            </w:hyperlink>
            <w:r w:rsidRPr="00972F07">
              <w:rPr>
                <w:sz w:val="20"/>
              </w:rPr>
              <w:t xml:space="preserve">. </w:t>
            </w:r>
            <w:r w:rsidR="003B5DE9" w:rsidRPr="00972F07">
              <w:rPr>
                <w:sz w:val="20"/>
              </w:rPr>
              <w:t>This </w:t>
            </w:r>
            <w:r w:rsidRPr="00972F07">
              <w:rPr>
                <w:sz w:val="20"/>
              </w:rPr>
              <w:t xml:space="preserve">document is also available on the internet at </w:t>
            </w:r>
            <w:hyperlink r:id="rId20" w:history="1">
              <w:r w:rsidR="000B5C5C" w:rsidRPr="00972F07">
                <w:rPr>
                  <w:rStyle w:val="Hyperlink"/>
                  <w:sz w:val="20"/>
                </w:rPr>
                <w:t>www.planning.vic.gov.au</w:t>
              </w:r>
            </w:hyperlink>
            <w:r w:rsidR="006413E0" w:rsidRPr="00972F07">
              <w:rPr>
                <w:sz w:val="20"/>
              </w:rPr>
              <w:t xml:space="preserve"> and </w:t>
            </w:r>
            <w:r w:rsidR="006413E0" w:rsidRPr="00972F07">
              <w:rPr>
                <w:sz w:val="20"/>
                <w:u w:val="single"/>
              </w:rPr>
              <w:t>www.bendigo.vic.gov.au</w:t>
            </w:r>
            <w:r w:rsidR="006413E0" w:rsidRPr="00972F07">
              <w:rPr>
                <w:sz w:val="20"/>
              </w:rPr>
              <w:t>.</w:t>
            </w:r>
          </w:p>
        </w:tc>
      </w:tr>
    </w:tbl>
    <w:p w14:paraId="57B6B0ED" w14:textId="77777777" w:rsidR="00AB780B" w:rsidRDefault="00AB780B"/>
    <w:p w14:paraId="16AE6218" w14:textId="77777777" w:rsidR="004561E6" w:rsidRDefault="004561E6">
      <w:pPr>
        <w:sectPr w:rsidR="004561E6" w:rsidSect="005E59CF">
          <w:headerReference w:type="even" r:id="rId21"/>
          <w:footerReference w:type="even" r:id="rId22"/>
          <w:headerReference w:type="first" r:id="rId23"/>
          <w:footerReference w:type="first" r:id="rId24"/>
          <w:pgSz w:w="11907" w:h="16840" w:code="9"/>
          <w:pgMar w:top="2268" w:right="1134" w:bottom="1134" w:left="1134" w:header="284" w:footer="284" w:gutter="0"/>
          <w:cols w:space="708"/>
          <w:titlePg/>
          <w:docGrid w:linePitch="360"/>
        </w:sectPr>
      </w:pPr>
    </w:p>
    <w:p w14:paraId="3AF5FF12" w14:textId="77777777" w:rsidR="00004237" w:rsidRPr="00B65DEC" w:rsidRDefault="00FB5D61" w:rsidP="00C4364B">
      <w:pPr>
        <w:pStyle w:val="TOCHeading"/>
        <w:framePr w:wrap="around"/>
        <w:rPr>
          <w:color w:val="201547"/>
        </w:rPr>
      </w:pPr>
      <w:r w:rsidRPr="00B65DEC">
        <w:rPr>
          <w:color w:val="201547"/>
        </w:rPr>
        <w:lastRenderedPageBreak/>
        <w:t>Contents</w:t>
      </w:r>
      <w:bookmarkStart w:id="2" w:name="_TOCMarker"/>
      <w:bookmarkEnd w:id="2"/>
    </w:p>
    <w:p w14:paraId="601323BA" w14:textId="3EF5C945" w:rsidR="008E0DD5" w:rsidRPr="00762F99" w:rsidRDefault="00072A38" w:rsidP="00072A38">
      <w:pPr>
        <w:pStyle w:val="TOC1"/>
        <w:ind w:left="426" w:hanging="426"/>
        <w:rPr>
          <w:rFonts w:eastAsiaTheme="minorEastAsia" w:cstheme="minorBidi"/>
          <w:b w:val="0"/>
          <w:color w:val="363534" w:themeColor="text1"/>
          <w:sz w:val="22"/>
          <w:szCs w:val="22"/>
        </w:rPr>
      </w:pPr>
      <w:r>
        <w:rPr>
          <w:color w:val="auto"/>
        </w:rPr>
        <w:tab/>
      </w:r>
      <w:r w:rsidR="001F5D92" w:rsidRPr="00D14D7E">
        <w:rPr>
          <w:color w:val="auto"/>
        </w:rPr>
        <w:fldChar w:fldCharType="begin"/>
      </w:r>
      <w:r w:rsidR="001F5D92" w:rsidRPr="001A701E">
        <w:rPr>
          <w:color w:val="auto"/>
        </w:rPr>
        <w:instrText xml:space="preserve"> TOC \o "1-</w:instrText>
      </w:r>
      <w:r w:rsidR="00BE0BEA" w:rsidRPr="001A701E">
        <w:rPr>
          <w:color w:val="auto"/>
        </w:rPr>
        <w:instrText>3</w:instrText>
      </w:r>
      <w:r w:rsidR="001F5D92" w:rsidRPr="001A701E">
        <w:rPr>
          <w:color w:val="auto"/>
        </w:rPr>
        <w:instrText xml:space="preserve">" \h \z \t "Heading 8,8,Section Heading,5" </w:instrText>
      </w:r>
      <w:r w:rsidR="001F5D92" w:rsidRPr="00D14D7E">
        <w:rPr>
          <w:color w:val="auto"/>
        </w:rPr>
        <w:fldChar w:fldCharType="separate"/>
      </w:r>
      <w:hyperlink w:anchor="_Toc473558964" w:history="1">
        <w:r w:rsidR="008E0DD5" w:rsidRPr="00762F99">
          <w:rPr>
            <w:rStyle w:val="Hyperlink"/>
            <w:color w:val="363534" w:themeColor="text1"/>
          </w:rPr>
          <w:t>Summary of findings</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_Toc473558964 \h </w:instrText>
        </w:r>
        <w:r w:rsidR="008E0DD5" w:rsidRPr="00762F99">
          <w:rPr>
            <w:webHidden/>
            <w:color w:val="363534" w:themeColor="text1"/>
          </w:rPr>
        </w:r>
        <w:r w:rsidR="008E0DD5" w:rsidRPr="00762F99">
          <w:rPr>
            <w:webHidden/>
            <w:color w:val="363534" w:themeColor="text1"/>
          </w:rPr>
          <w:fldChar w:fldCharType="separate"/>
        </w:r>
        <w:r w:rsidR="0074102E">
          <w:rPr>
            <w:webHidden/>
            <w:color w:val="363534" w:themeColor="text1"/>
          </w:rPr>
          <w:t>2</w:t>
        </w:r>
        <w:r w:rsidR="008E0DD5" w:rsidRPr="00762F99">
          <w:rPr>
            <w:webHidden/>
            <w:color w:val="363534" w:themeColor="text1"/>
          </w:rPr>
          <w:fldChar w:fldCharType="end"/>
        </w:r>
      </w:hyperlink>
    </w:p>
    <w:p w14:paraId="594E8C0F" w14:textId="0FB7BEBB" w:rsidR="008E0DD5" w:rsidRPr="00762F99" w:rsidRDefault="00832DB9" w:rsidP="00072A38">
      <w:pPr>
        <w:pStyle w:val="TOC1"/>
        <w:ind w:left="426" w:hanging="426"/>
        <w:rPr>
          <w:rFonts w:eastAsiaTheme="minorEastAsia" w:cstheme="minorBidi"/>
          <w:b w:val="0"/>
          <w:color w:val="363534" w:themeColor="text1"/>
          <w:sz w:val="22"/>
          <w:szCs w:val="22"/>
        </w:rPr>
      </w:pPr>
      <w:hyperlink w:anchor="_Toc473558965" w:history="1">
        <w:r w:rsidR="008E0DD5" w:rsidRPr="00762F99">
          <w:rPr>
            <w:rStyle w:val="Hyperlink"/>
            <w:color w:val="363534" w:themeColor="text1"/>
          </w:rPr>
          <w:t xml:space="preserve">1 </w:t>
        </w:r>
        <w:r w:rsidR="00072A38">
          <w:rPr>
            <w:rStyle w:val="Hyperlink"/>
            <w:color w:val="363534" w:themeColor="text1"/>
          </w:rPr>
          <w:tab/>
        </w:r>
        <w:r w:rsidR="008E0DD5" w:rsidRPr="00762F99">
          <w:rPr>
            <w:rStyle w:val="Hyperlink"/>
            <w:color w:val="363534" w:themeColor="text1"/>
          </w:rPr>
          <w:t>Introduction</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_Toc473558965 \h </w:instrText>
        </w:r>
        <w:r w:rsidR="008E0DD5" w:rsidRPr="00762F99">
          <w:rPr>
            <w:webHidden/>
            <w:color w:val="363534" w:themeColor="text1"/>
          </w:rPr>
        </w:r>
        <w:r w:rsidR="008E0DD5" w:rsidRPr="00762F99">
          <w:rPr>
            <w:webHidden/>
            <w:color w:val="363534" w:themeColor="text1"/>
          </w:rPr>
          <w:fldChar w:fldCharType="separate"/>
        </w:r>
        <w:r w:rsidR="0074102E">
          <w:rPr>
            <w:webHidden/>
            <w:color w:val="363534" w:themeColor="text1"/>
          </w:rPr>
          <w:t>3</w:t>
        </w:r>
        <w:r w:rsidR="008E0DD5" w:rsidRPr="00762F99">
          <w:rPr>
            <w:webHidden/>
            <w:color w:val="363534" w:themeColor="text1"/>
          </w:rPr>
          <w:fldChar w:fldCharType="end"/>
        </w:r>
      </w:hyperlink>
    </w:p>
    <w:p w14:paraId="355FEE19" w14:textId="5CA0D96A" w:rsidR="008E0DD5" w:rsidRPr="00762F99" w:rsidRDefault="00832DB9" w:rsidP="00072A38">
      <w:pPr>
        <w:pStyle w:val="TOC1"/>
        <w:ind w:left="426" w:hanging="426"/>
        <w:rPr>
          <w:rFonts w:eastAsiaTheme="minorEastAsia" w:cstheme="minorBidi"/>
          <w:b w:val="0"/>
          <w:color w:val="363534" w:themeColor="text1"/>
          <w:sz w:val="22"/>
          <w:szCs w:val="22"/>
        </w:rPr>
      </w:pPr>
      <w:hyperlink w:anchor="_Toc473558966" w:history="1">
        <w:r w:rsidR="008E0DD5" w:rsidRPr="00762F99">
          <w:rPr>
            <w:rStyle w:val="Hyperlink"/>
            <w:color w:val="363534" w:themeColor="text1"/>
          </w:rPr>
          <w:t xml:space="preserve">2 </w:t>
        </w:r>
        <w:r w:rsidR="00072A38">
          <w:rPr>
            <w:rStyle w:val="Hyperlink"/>
            <w:color w:val="363534" w:themeColor="text1"/>
          </w:rPr>
          <w:tab/>
        </w:r>
        <w:r w:rsidR="00884D53">
          <w:rPr>
            <w:rStyle w:val="Hyperlink"/>
            <w:color w:val="363534" w:themeColor="text1"/>
          </w:rPr>
          <w:t>Approach and Methodology</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_Toc473558966 \h </w:instrText>
        </w:r>
        <w:r w:rsidR="008E0DD5" w:rsidRPr="00762F99">
          <w:rPr>
            <w:webHidden/>
            <w:color w:val="363534" w:themeColor="text1"/>
          </w:rPr>
        </w:r>
        <w:r w:rsidR="008E0DD5" w:rsidRPr="00762F99">
          <w:rPr>
            <w:webHidden/>
            <w:color w:val="363534" w:themeColor="text1"/>
          </w:rPr>
          <w:fldChar w:fldCharType="separate"/>
        </w:r>
        <w:r w:rsidR="0074102E">
          <w:rPr>
            <w:webHidden/>
            <w:color w:val="363534" w:themeColor="text1"/>
          </w:rPr>
          <w:t>4</w:t>
        </w:r>
        <w:r w:rsidR="008E0DD5" w:rsidRPr="00762F99">
          <w:rPr>
            <w:webHidden/>
            <w:color w:val="363534" w:themeColor="text1"/>
          </w:rPr>
          <w:fldChar w:fldCharType="end"/>
        </w:r>
      </w:hyperlink>
    </w:p>
    <w:p w14:paraId="114B92B1" w14:textId="47A19C74" w:rsidR="008E0DD5" w:rsidRPr="00762F99" w:rsidRDefault="00832DB9" w:rsidP="00072A38">
      <w:pPr>
        <w:pStyle w:val="TOC1"/>
        <w:ind w:left="426" w:hanging="426"/>
        <w:rPr>
          <w:rFonts w:eastAsiaTheme="minorEastAsia" w:cstheme="minorBidi"/>
          <w:b w:val="0"/>
          <w:color w:val="363534" w:themeColor="text1"/>
          <w:sz w:val="22"/>
          <w:szCs w:val="22"/>
        </w:rPr>
      </w:pPr>
      <w:hyperlink w:anchor="_Toc473558970" w:history="1">
        <w:r w:rsidR="008E0DD5" w:rsidRPr="00762F99">
          <w:rPr>
            <w:rStyle w:val="Hyperlink"/>
            <w:color w:val="363534" w:themeColor="text1"/>
          </w:rPr>
          <w:t xml:space="preserve">3 </w:t>
        </w:r>
        <w:r w:rsidR="00072A38">
          <w:rPr>
            <w:rStyle w:val="Hyperlink"/>
            <w:color w:val="363534" w:themeColor="text1"/>
          </w:rPr>
          <w:tab/>
        </w:r>
        <w:r w:rsidR="00EF0262">
          <w:rPr>
            <w:rStyle w:val="Hyperlink"/>
            <w:color w:val="363534" w:themeColor="text1"/>
          </w:rPr>
          <w:t>R</w:t>
        </w:r>
        <w:r w:rsidR="00F1587D">
          <w:rPr>
            <w:rStyle w:val="Hyperlink"/>
            <w:color w:val="363534" w:themeColor="text1"/>
          </w:rPr>
          <w:t>ecent Activity</w:t>
        </w:r>
        <w:r w:rsidR="008E0DD5" w:rsidRPr="00762F99">
          <w:rPr>
            <w:webHidden/>
            <w:color w:val="363534" w:themeColor="text1"/>
          </w:rPr>
          <w:tab/>
        </w:r>
        <w:r w:rsidR="00F1587D">
          <w:rPr>
            <w:webHidden/>
            <w:color w:val="363534" w:themeColor="text1"/>
          </w:rPr>
          <w:t>7</w:t>
        </w:r>
      </w:hyperlink>
    </w:p>
    <w:p w14:paraId="1B474B7F" w14:textId="64B191D6" w:rsidR="008E0DD5" w:rsidRDefault="00832DB9" w:rsidP="00762F99">
      <w:pPr>
        <w:pStyle w:val="TOC2"/>
        <w:ind w:left="709" w:hanging="709"/>
        <w:rPr>
          <w:rFonts w:eastAsiaTheme="minorEastAsia" w:cstheme="minorBidi"/>
          <w:b w:val="0"/>
          <w:color w:val="auto"/>
          <w:sz w:val="22"/>
          <w:szCs w:val="22"/>
        </w:rPr>
      </w:pPr>
      <w:hyperlink w:anchor="_Toc473558971" w:history="1">
        <w:r w:rsidR="008E0DD5" w:rsidRPr="006C18D4">
          <w:rPr>
            <w:rStyle w:val="Hyperlink"/>
          </w:rPr>
          <w:t xml:space="preserve">3.1 </w:t>
        </w:r>
        <w:r w:rsidR="00072A38">
          <w:rPr>
            <w:rStyle w:val="Hyperlink"/>
          </w:rPr>
          <w:tab/>
        </w:r>
        <w:r w:rsidR="00F1587D">
          <w:rPr>
            <w:rStyle w:val="Hyperlink"/>
          </w:rPr>
          <w:t>Residential Building Approvals</w:t>
        </w:r>
        <w:r w:rsidR="008E0DD5">
          <w:rPr>
            <w:webHidden/>
          </w:rPr>
          <w:tab/>
        </w:r>
        <w:r w:rsidR="00F1587D">
          <w:rPr>
            <w:webHidden/>
          </w:rPr>
          <w:t>7</w:t>
        </w:r>
      </w:hyperlink>
    </w:p>
    <w:p w14:paraId="19280DA6" w14:textId="7DB14812" w:rsidR="008E0DD5" w:rsidRDefault="00832DB9" w:rsidP="00762F99">
      <w:pPr>
        <w:pStyle w:val="TOC2"/>
        <w:ind w:left="709" w:hanging="709"/>
        <w:rPr>
          <w:rFonts w:eastAsiaTheme="minorEastAsia" w:cstheme="minorBidi"/>
          <w:b w:val="0"/>
          <w:color w:val="auto"/>
          <w:sz w:val="22"/>
          <w:szCs w:val="22"/>
        </w:rPr>
      </w:pPr>
      <w:hyperlink w:anchor="_Toc473558972" w:history="1">
        <w:r w:rsidR="008E0DD5" w:rsidRPr="006C18D4">
          <w:rPr>
            <w:rStyle w:val="Hyperlink"/>
          </w:rPr>
          <w:t xml:space="preserve">3.2 </w:t>
        </w:r>
        <w:r w:rsidR="00072A38">
          <w:rPr>
            <w:rStyle w:val="Hyperlink"/>
          </w:rPr>
          <w:tab/>
        </w:r>
        <w:r w:rsidR="00F1587D">
          <w:rPr>
            <w:rStyle w:val="Hyperlink"/>
          </w:rPr>
          <w:t>Residential Lot Construction</w:t>
        </w:r>
        <w:r w:rsidR="008E0DD5">
          <w:rPr>
            <w:webHidden/>
          </w:rPr>
          <w:tab/>
        </w:r>
        <w:r w:rsidR="00F1587D">
          <w:rPr>
            <w:webHidden/>
          </w:rPr>
          <w:t>7</w:t>
        </w:r>
      </w:hyperlink>
    </w:p>
    <w:p w14:paraId="30A049DC" w14:textId="23436D1A" w:rsidR="008E0DD5" w:rsidRDefault="00832DB9" w:rsidP="00762F99">
      <w:pPr>
        <w:pStyle w:val="TOC2"/>
        <w:ind w:left="709" w:hanging="709"/>
        <w:rPr>
          <w:rFonts w:eastAsiaTheme="minorEastAsia" w:cstheme="minorBidi"/>
          <w:b w:val="0"/>
          <w:color w:val="auto"/>
          <w:sz w:val="22"/>
          <w:szCs w:val="22"/>
        </w:rPr>
      </w:pPr>
      <w:hyperlink w:anchor="_Toc473558973" w:history="1">
        <w:r w:rsidR="008E0DD5" w:rsidRPr="006C18D4">
          <w:rPr>
            <w:rStyle w:val="Hyperlink"/>
          </w:rPr>
          <w:t>3.</w:t>
        </w:r>
        <w:r w:rsidR="00F1587D">
          <w:rPr>
            <w:rStyle w:val="Hyperlink"/>
          </w:rPr>
          <w:t>2.1</w:t>
        </w:r>
        <w:r w:rsidR="008E0DD5" w:rsidRPr="006C18D4">
          <w:rPr>
            <w:rStyle w:val="Hyperlink"/>
          </w:rPr>
          <w:t xml:space="preserve"> </w:t>
        </w:r>
        <w:r w:rsidR="00072A38">
          <w:rPr>
            <w:rStyle w:val="Hyperlink"/>
          </w:rPr>
          <w:tab/>
        </w:r>
        <w:r w:rsidR="00F1587D">
          <w:rPr>
            <w:rStyle w:val="Hyperlink"/>
          </w:rPr>
          <w:t xml:space="preserve">     Minor Infill </w:t>
        </w:r>
        <w:r w:rsidR="009B031D">
          <w:rPr>
            <w:rStyle w:val="Hyperlink"/>
          </w:rPr>
          <w:t xml:space="preserve">Lot </w:t>
        </w:r>
        <w:r w:rsidR="00F1587D">
          <w:rPr>
            <w:rStyle w:val="Hyperlink"/>
          </w:rPr>
          <w:t>Construction</w:t>
        </w:r>
        <w:r w:rsidR="008E0DD5">
          <w:rPr>
            <w:webHidden/>
          </w:rPr>
          <w:tab/>
        </w:r>
        <w:r w:rsidR="00F1587D">
          <w:rPr>
            <w:webHidden/>
          </w:rPr>
          <w:t>9</w:t>
        </w:r>
      </w:hyperlink>
    </w:p>
    <w:p w14:paraId="103E4B60" w14:textId="58C2F51E" w:rsidR="008E0DD5" w:rsidRDefault="00832DB9" w:rsidP="00762F99">
      <w:pPr>
        <w:pStyle w:val="TOC2"/>
        <w:ind w:left="709" w:hanging="709"/>
        <w:rPr>
          <w:rFonts w:eastAsiaTheme="minorEastAsia" w:cstheme="minorBidi"/>
          <w:b w:val="0"/>
          <w:color w:val="auto"/>
          <w:sz w:val="22"/>
          <w:szCs w:val="22"/>
        </w:rPr>
      </w:pPr>
      <w:hyperlink w:anchor="_Toc473558974" w:history="1">
        <w:r w:rsidR="008E0DD5" w:rsidRPr="006C18D4">
          <w:rPr>
            <w:rStyle w:val="Hyperlink"/>
          </w:rPr>
          <w:t>3.</w:t>
        </w:r>
        <w:r w:rsidR="00F1587D">
          <w:rPr>
            <w:rStyle w:val="Hyperlink"/>
          </w:rPr>
          <w:t>2.2</w:t>
        </w:r>
        <w:r w:rsidR="00072A38">
          <w:rPr>
            <w:rStyle w:val="Hyperlink"/>
          </w:rPr>
          <w:tab/>
        </w:r>
        <w:r w:rsidR="00F1587D">
          <w:rPr>
            <w:rStyle w:val="Hyperlink"/>
          </w:rPr>
          <w:t xml:space="preserve">     Broadhectare/Major Infill Construction</w:t>
        </w:r>
        <w:r w:rsidR="008E0DD5">
          <w:rPr>
            <w:webHidden/>
          </w:rPr>
          <w:tab/>
        </w:r>
        <w:r w:rsidR="008E0DD5">
          <w:rPr>
            <w:webHidden/>
          </w:rPr>
          <w:fldChar w:fldCharType="begin"/>
        </w:r>
        <w:r w:rsidR="008E0DD5">
          <w:rPr>
            <w:webHidden/>
          </w:rPr>
          <w:instrText xml:space="preserve"> PAGEREF _Toc473558974 \h </w:instrText>
        </w:r>
        <w:r w:rsidR="008E0DD5">
          <w:rPr>
            <w:webHidden/>
          </w:rPr>
        </w:r>
        <w:r w:rsidR="008E0DD5">
          <w:rPr>
            <w:webHidden/>
          </w:rPr>
          <w:fldChar w:fldCharType="separate"/>
        </w:r>
        <w:r w:rsidR="0074102E">
          <w:rPr>
            <w:webHidden/>
          </w:rPr>
          <w:t>10</w:t>
        </w:r>
        <w:r w:rsidR="008E0DD5">
          <w:rPr>
            <w:webHidden/>
          </w:rPr>
          <w:fldChar w:fldCharType="end"/>
        </w:r>
      </w:hyperlink>
    </w:p>
    <w:p w14:paraId="40DE5C2B" w14:textId="70C0FF14" w:rsidR="008E0DD5" w:rsidRPr="00762F99" w:rsidRDefault="00832DB9" w:rsidP="00072A38">
      <w:pPr>
        <w:pStyle w:val="TOC1"/>
        <w:ind w:left="426" w:hanging="426"/>
        <w:rPr>
          <w:rFonts w:eastAsiaTheme="minorEastAsia" w:cstheme="minorBidi"/>
          <w:b w:val="0"/>
          <w:color w:val="363534" w:themeColor="text1"/>
          <w:sz w:val="22"/>
          <w:szCs w:val="22"/>
        </w:rPr>
      </w:pPr>
      <w:hyperlink w:anchor="_Toc473558975" w:history="1">
        <w:r w:rsidR="008E0DD5" w:rsidRPr="00762F99">
          <w:rPr>
            <w:rStyle w:val="Hyperlink"/>
            <w:color w:val="363534" w:themeColor="text1"/>
          </w:rPr>
          <w:t xml:space="preserve">4 </w:t>
        </w:r>
        <w:r w:rsidR="00072A38">
          <w:rPr>
            <w:rStyle w:val="Hyperlink"/>
            <w:color w:val="363534" w:themeColor="text1"/>
          </w:rPr>
          <w:tab/>
        </w:r>
        <w:r w:rsidR="00F1587D">
          <w:rPr>
            <w:rStyle w:val="Hyperlink"/>
            <w:color w:val="363534" w:themeColor="text1"/>
          </w:rPr>
          <w:t>Residential Land Supply</w:t>
        </w:r>
        <w:r w:rsidR="008E0DD5" w:rsidRPr="00762F99">
          <w:rPr>
            <w:webHidden/>
            <w:color w:val="363534" w:themeColor="text1"/>
          </w:rPr>
          <w:tab/>
        </w:r>
        <w:r w:rsidR="008E0DD5" w:rsidRPr="00762F99">
          <w:rPr>
            <w:webHidden/>
            <w:color w:val="363534" w:themeColor="text1"/>
          </w:rPr>
          <w:fldChar w:fldCharType="begin"/>
        </w:r>
        <w:r w:rsidR="008E0DD5" w:rsidRPr="00762F99">
          <w:rPr>
            <w:webHidden/>
            <w:color w:val="363534" w:themeColor="text1"/>
          </w:rPr>
          <w:instrText xml:space="preserve"> PAGEREF _Toc473558975 \h </w:instrText>
        </w:r>
        <w:r w:rsidR="008E0DD5" w:rsidRPr="00762F99">
          <w:rPr>
            <w:webHidden/>
            <w:color w:val="363534" w:themeColor="text1"/>
          </w:rPr>
        </w:r>
        <w:r w:rsidR="008E0DD5" w:rsidRPr="00762F99">
          <w:rPr>
            <w:webHidden/>
            <w:color w:val="363534" w:themeColor="text1"/>
          </w:rPr>
          <w:fldChar w:fldCharType="separate"/>
        </w:r>
        <w:r w:rsidR="0074102E">
          <w:rPr>
            <w:webHidden/>
            <w:color w:val="363534" w:themeColor="text1"/>
          </w:rPr>
          <w:t>11</w:t>
        </w:r>
        <w:r w:rsidR="008E0DD5" w:rsidRPr="00762F99">
          <w:rPr>
            <w:webHidden/>
            <w:color w:val="363534" w:themeColor="text1"/>
          </w:rPr>
          <w:fldChar w:fldCharType="end"/>
        </w:r>
      </w:hyperlink>
    </w:p>
    <w:p w14:paraId="2D82C39A" w14:textId="0FDF3D75" w:rsidR="008E0DD5" w:rsidRDefault="00832DB9" w:rsidP="00762F99">
      <w:pPr>
        <w:pStyle w:val="TOC2"/>
        <w:ind w:left="709" w:hanging="709"/>
        <w:rPr>
          <w:rFonts w:eastAsiaTheme="minorEastAsia" w:cstheme="minorBidi"/>
          <w:b w:val="0"/>
          <w:color w:val="auto"/>
          <w:sz w:val="22"/>
          <w:szCs w:val="22"/>
        </w:rPr>
      </w:pPr>
      <w:hyperlink w:anchor="_Toc473558976" w:history="1">
        <w:r w:rsidR="008E0DD5" w:rsidRPr="006C18D4">
          <w:rPr>
            <w:rStyle w:val="Hyperlink"/>
          </w:rPr>
          <w:t xml:space="preserve">4.1 </w:t>
        </w:r>
        <w:r w:rsidR="00072A38">
          <w:rPr>
            <w:rStyle w:val="Hyperlink"/>
          </w:rPr>
          <w:tab/>
        </w:r>
        <w:r w:rsidR="00F1587D">
          <w:rPr>
            <w:rStyle w:val="Hyperlink"/>
          </w:rPr>
          <w:t>Vacant Lot/Minor Infill Supply</w:t>
        </w:r>
        <w:r w:rsidR="008E0DD5">
          <w:rPr>
            <w:webHidden/>
          </w:rPr>
          <w:tab/>
        </w:r>
        <w:r w:rsidR="008E0DD5">
          <w:rPr>
            <w:webHidden/>
          </w:rPr>
          <w:fldChar w:fldCharType="begin"/>
        </w:r>
        <w:r w:rsidR="008E0DD5">
          <w:rPr>
            <w:webHidden/>
          </w:rPr>
          <w:instrText xml:space="preserve"> PAGEREF _Toc473558976 \h </w:instrText>
        </w:r>
        <w:r w:rsidR="008E0DD5">
          <w:rPr>
            <w:webHidden/>
          </w:rPr>
        </w:r>
        <w:r w:rsidR="008E0DD5">
          <w:rPr>
            <w:webHidden/>
          </w:rPr>
          <w:fldChar w:fldCharType="separate"/>
        </w:r>
        <w:r w:rsidR="0074102E">
          <w:rPr>
            <w:webHidden/>
          </w:rPr>
          <w:t>12</w:t>
        </w:r>
        <w:r w:rsidR="008E0DD5">
          <w:rPr>
            <w:webHidden/>
          </w:rPr>
          <w:fldChar w:fldCharType="end"/>
        </w:r>
      </w:hyperlink>
    </w:p>
    <w:p w14:paraId="0C96A697" w14:textId="3B3CE2FC" w:rsidR="008E0DD5" w:rsidRDefault="00832DB9" w:rsidP="00762F99">
      <w:pPr>
        <w:pStyle w:val="TOC2"/>
        <w:ind w:left="709" w:hanging="709"/>
        <w:rPr>
          <w:rFonts w:eastAsiaTheme="minorEastAsia" w:cstheme="minorBidi"/>
          <w:b w:val="0"/>
          <w:color w:val="auto"/>
          <w:sz w:val="22"/>
          <w:szCs w:val="22"/>
        </w:rPr>
      </w:pPr>
      <w:hyperlink w:anchor="_Toc473558977" w:history="1">
        <w:r w:rsidR="008E0DD5" w:rsidRPr="006C18D4">
          <w:rPr>
            <w:rStyle w:val="Hyperlink"/>
          </w:rPr>
          <w:t xml:space="preserve">4.2 </w:t>
        </w:r>
        <w:r w:rsidR="00072A38">
          <w:rPr>
            <w:rStyle w:val="Hyperlink"/>
          </w:rPr>
          <w:tab/>
        </w:r>
        <w:r w:rsidR="00F1587D" w:rsidRPr="00F1587D">
          <w:rPr>
            <w:rStyle w:val="Hyperlink"/>
          </w:rPr>
          <w:t>Broadhectare/Major Infill Supply</w:t>
        </w:r>
        <w:r w:rsidR="008E0DD5">
          <w:rPr>
            <w:webHidden/>
          </w:rPr>
          <w:tab/>
        </w:r>
        <w:r w:rsidR="008E0DD5">
          <w:rPr>
            <w:webHidden/>
          </w:rPr>
          <w:fldChar w:fldCharType="begin"/>
        </w:r>
        <w:r w:rsidR="008E0DD5">
          <w:rPr>
            <w:webHidden/>
          </w:rPr>
          <w:instrText xml:space="preserve"> PAGEREF _Toc473558977 \h </w:instrText>
        </w:r>
        <w:r w:rsidR="008E0DD5">
          <w:rPr>
            <w:webHidden/>
          </w:rPr>
        </w:r>
        <w:r w:rsidR="008E0DD5">
          <w:rPr>
            <w:webHidden/>
          </w:rPr>
          <w:fldChar w:fldCharType="separate"/>
        </w:r>
        <w:r w:rsidR="0074102E">
          <w:rPr>
            <w:webHidden/>
          </w:rPr>
          <w:t>15</w:t>
        </w:r>
        <w:r w:rsidR="008E0DD5">
          <w:rPr>
            <w:webHidden/>
          </w:rPr>
          <w:fldChar w:fldCharType="end"/>
        </w:r>
      </w:hyperlink>
    </w:p>
    <w:p w14:paraId="0A81B8D0" w14:textId="1401134E" w:rsidR="008E0DD5" w:rsidRDefault="00832DB9" w:rsidP="00762F99">
      <w:pPr>
        <w:pStyle w:val="TOC2"/>
        <w:ind w:left="709" w:hanging="709"/>
        <w:rPr>
          <w:rFonts w:eastAsiaTheme="minorEastAsia" w:cstheme="minorBidi"/>
          <w:b w:val="0"/>
          <w:color w:val="auto"/>
          <w:sz w:val="22"/>
          <w:szCs w:val="22"/>
        </w:rPr>
      </w:pPr>
      <w:hyperlink w:anchor="_Toc473558978" w:history="1">
        <w:r w:rsidR="008E0DD5" w:rsidRPr="006C18D4">
          <w:rPr>
            <w:rStyle w:val="Hyperlink"/>
          </w:rPr>
          <w:t xml:space="preserve">4.3 </w:t>
        </w:r>
        <w:r w:rsidR="00072A38">
          <w:rPr>
            <w:rStyle w:val="Hyperlink"/>
          </w:rPr>
          <w:tab/>
        </w:r>
        <w:r w:rsidR="00F1587D" w:rsidRPr="00F1587D">
          <w:rPr>
            <w:rStyle w:val="Hyperlink"/>
          </w:rPr>
          <w:t>Future Residential Land Supply</w:t>
        </w:r>
        <w:r w:rsidR="008E0DD5">
          <w:rPr>
            <w:webHidden/>
          </w:rPr>
          <w:tab/>
        </w:r>
        <w:r w:rsidR="008E0DD5">
          <w:rPr>
            <w:webHidden/>
          </w:rPr>
          <w:fldChar w:fldCharType="begin"/>
        </w:r>
        <w:r w:rsidR="008E0DD5">
          <w:rPr>
            <w:webHidden/>
          </w:rPr>
          <w:instrText xml:space="preserve"> PAGEREF _Toc473558978 \h </w:instrText>
        </w:r>
        <w:r w:rsidR="008E0DD5">
          <w:rPr>
            <w:webHidden/>
          </w:rPr>
        </w:r>
        <w:r w:rsidR="008E0DD5">
          <w:rPr>
            <w:webHidden/>
          </w:rPr>
          <w:fldChar w:fldCharType="separate"/>
        </w:r>
        <w:r w:rsidR="0074102E">
          <w:rPr>
            <w:webHidden/>
          </w:rPr>
          <w:t>16</w:t>
        </w:r>
        <w:r w:rsidR="008E0DD5">
          <w:rPr>
            <w:webHidden/>
          </w:rPr>
          <w:fldChar w:fldCharType="end"/>
        </w:r>
      </w:hyperlink>
    </w:p>
    <w:p w14:paraId="2D9BC1C1" w14:textId="13B82AEC" w:rsidR="008E0DD5" w:rsidRDefault="00832DB9" w:rsidP="00762F99">
      <w:pPr>
        <w:pStyle w:val="TOC2"/>
        <w:ind w:left="709" w:hanging="709"/>
        <w:rPr>
          <w:rFonts w:eastAsiaTheme="minorEastAsia" w:cstheme="minorBidi"/>
          <w:b w:val="0"/>
          <w:color w:val="auto"/>
          <w:sz w:val="22"/>
          <w:szCs w:val="22"/>
        </w:rPr>
      </w:pPr>
      <w:hyperlink w:anchor="_Toc473558979" w:history="1">
        <w:r w:rsidR="00F1587D">
          <w:rPr>
            <w:rStyle w:val="Hyperlink"/>
          </w:rPr>
          <w:t>5</w:t>
        </w:r>
        <w:r w:rsidR="008E0DD5" w:rsidRPr="006C18D4">
          <w:rPr>
            <w:rStyle w:val="Hyperlink"/>
          </w:rPr>
          <w:t xml:space="preserve"> </w:t>
        </w:r>
        <w:r w:rsidR="00F1587D">
          <w:rPr>
            <w:rStyle w:val="Hyperlink"/>
          </w:rPr>
          <w:t xml:space="preserve">    </w:t>
        </w:r>
        <w:r w:rsidR="00F1587D" w:rsidRPr="00F1587D">
          <w:rPr>
            <w:rStyle w:val="Hyperlink"/>
          </w:rPr>
          <w:t>Projected Demand and Years of Supply</w:t>
        </w:r>
        <w:r w:rsidR="008E0DD5">
          <w:rPr>
            <w:webHidden/>
          </w:rPr>
          <w:tab/>
        </w:r>
        <w:r w:rsidR="00F1587D">
          <w:rPr>
            <w:webHidden/>
          </w:rPr>
          <w:t>1</w:t>
        </w:r>
        <w:r w:rsidR="008F70F7">
          <w:rPr>
            <w:webHidden/>
          </w:rPr>
          <w:t>7</w:t>
        </w:r>
      </w:hyperlink>
    </w:p>
    <w:p w14:paraId="4B64D9D0" w14:textId="01AD5537" w:rsidR="008E0DD5" w:rsidRDefault="00832DB9" w:rsidP="00762F99">
      <w:pPr>
        <w:pStyle w:val="TOC2"/>
        <w:ind w:left="709" w:hanging="709"/>
        <w:rPr>
          <w:rFonts w:eastAsiaTheme="minorEastAsia" w:cstheme="minorBidi"/>
          <w:b w:val="0"/>
          <w:color w:val="auto"/>
          <w:sz w:val="22"/>
          <w:szCs w:val="22"/>
        </w:rPr>
      </w:pPr>
      <w:hyperlink w:anchor="_Toc473558980" w:history="1">
        <w:r w:rsidR="00F1587D">
          <w:rPr>
            <w:rStyle w:val="Hyperlink"/>
          </w:rPr>
          <w:t>6     Tables</w:t>
        </w:r>
        <w:r w:rsidR="008E0DD5">
          <w:rPr>
            <w:webHidden/>
          </w:rPr>
          <w:tab/>
        </w:r>
        <w:r w:rsidR="008F70F7">
          <w:rPr>
            <w:webHidden/>
          </w:rPr>
          <w:t>19</w:t>
        </w:r>
      </w:hyperlink>
    </w:p>
    <w:p w14:paraId="7A8F64D2" w14:textId="77777777" w:rsidR="00072A38" w:rsidRDefault="00072A38">
      <w:pPr>
        <w:pStyle w:val="TOC2"/>
        <w:tabs>
          <w:tab w:val="left" w:pos="1760"/>
        </w:tabs>
        <w:rPr>
          <w:rStyle w:val="Hyperlink"/>
        </w:rPr>
      </w:pPr>
    </w:p>
    <w:p w14:paraId="1A020D61" w14:textId="77777777" w:rsidR="008F4D3D" w:rsidRPr="00714E0E" w:rsidRDefault="001F5D92" w:rsidP="00162B86">
      <w:pPr>
        <w:rPr>
          <w:color w:val="auto"/>
        </w:rPr>
      </w:pPr>
      <w:r w:rsidRPr="00D14D7E">
        <w:rPr>
          <w:color w:val="auto"/>
        </w:rPr>
        <w:fldChar w:fldCharType="end"/>
      </w:r>
    </w:p>
    <w:p w14:paraId="5BC80D04" w14:textId="77777777" w:rsidR="00436277" w:rsidRDefault="00DB2F5C" w:rsidP="00162B86">
      <w:pPr>
        <w:sectPr w:rsidR="00436277" w:rsidSect="005E59CF">
          <w:headerReference w:type="even" r:id="rId25"/>
          <w:headerReference w:type="default" r:id="rId26"/>
          <w:footerReference w:type="even" r:id="rId27"/>
          <w:footerReference w:type="default" r:id="rId28"/>
          <w:pgSz w:w="11907" w:h="16840" w:code="9"/>
          <w:pgMar w:top="2268" w:right="1134" w:bottom="1134" w:left="1134" w:header="284" w:footer="284" w:gutter="0"/>
          <w:pgNumType w:start="1"/>
          <w:cols w:space="708"/>
          <w:docGrid w:linePitch="360"/>
        </w:sectPr>
      </w:pPr>
      <w:r>
        <w:t xml:space="preserve"> </w:t>
      </w:r>
    </w:p>
    <w:p w14:paraId="24A836EF" w14:textId="77777777" w:rsidR="00B83743" w:rsidRPr="00C4364B" w:rsidRDefault="008F31DB" w:rsidP="002A4619">
      <w:pPr>
        <w:pStyle w:val="Heading1TopofPage"/>
        <w:framePr w:wrap="around"/>
      </w:pPr>
      <w:bookmarkStart w:id="3" w:name="_Toc473558964"/>
      <w:r>
        <w:lastRenderedPageBreak/>
        <w:t xml:space="preserve">Summary of </w:t>
      </w:r>
      <w:r w:rsidRPr="002A4619">
        <w:t>findings</w:t>
      </w:r>
      <w:bookmarkEnd w:id="3"/>
    </w:p>
    <w:p w14:paraId="6450388D" w14:textId="430FE7E5" w:rsidR="008F31DB" w:rsidRPr="00EA4B59" w:rsidRDefault="00A21E6A" w:rsidP="008F31DB">
      <w:pPr>
        <w:pStyle w:val="BodyText"/>
        <w:rPr>
          <w:b/>
        </w:rPr>
      </w:pPr>
      <w:r w:rsidRPr="00EA4B59">
        <w:rPr>
          <w:b/>
        </w:rPr>
        <w:t>Recent Activity</w:t>
      </w:r>
    </w:p>
    <w:p w14:paraId="74966F3B" w14:textId="5E1A4B85" w:rsidR="008F31DB" w:rsidRPr="00EA4B59" w:rsidRDefault="00EA4B59" w:rsidP="00116794">
      <w:pPr>
        <w:pStyle w:val="ListParagraph"/>
        <w:numPr>
          <w:ilvl w:val="0"/>
          <w:numId w:val="17"/>
        </w:numPr>
        <w:spacing w:after="80" w:line="240" w:lineRule="auto"/>
        <w:ind w:left="357" w:right="-284" w:hanging="357"/>
        <w:contextualSpacing w:val="0"/>
        <w:rPr>
          <w:rFonts w:cstheme="minorHAnsi"/>
        </w:rPr>
      </w:pPr>
      <w:r w:rsidRPr="00EA4B59">
        <w:rPr>
          <w:szCs w:val="22"/>
        </w:rPr>
        <w:t>As measured from July 2000 to July 2016 residential building approval activity within Greater Bendigo LGA has averaged 923 per annum</w:t>
      </w:r>
      <w:r>
        <w:rPr>
          <w:szCs w:val="22"/>
        </w:rPr>
        <w:t xml:space="preserve">. </w:t>
      </w:r>
      <w:r w:rsidRPr="008713C3">
        <w:rPr>
          <w:szCs w:val="22"/>
        </w:rPr>
        <w:t>The vast majority of building approvals (9</w:t>
      </w:r>
      <w:r>
        <w:rPr>
          <w:szCs w:val="22"/>
        </w:rPr>
        <w:t>3</w:t>
      </w:r>
      <w:r w:rsidRPr="008713C3">
        <w:rPr>
          <w:szCs w:val="22"/>
        </w:rPr>
        <w:t xml:space="preserve">%) </w:t>
      </w:r>
      <w:r>
        <w:rPr>
          <w:szCs w:val="22"/>
        </w:rPr>
        <w:t>during that period</w:t>
      </w:r>
      <w:r w:rsidRPr="008713C3">
        <w:rPr>
          <w:szCs w:val="22"/>
        </w:rPr>
        <w:t xml:space="preserve"> have been separate houses</w:t>
      </w:r>
      <w:r>
        <w:rPr>
          <w:szCs w:val="22"/>
        </w:rPr>
        <w:t>.</w:t>
      </w:r>
    </w:p>
    <w:p w14:paraId="4A362DDC" w14:textId="26551B65" w:rsidR="008F31DB" w:rsidRPr="00EA4B59" w:rsidRDefault="00EA4B59" w:rsidP="0023349A">
      <w:pPr>
        <w:pStyle w:val="ListParagraph"/>
        <w:numPr>
          <w:ilvl w:val="0"/>
          <w:numId w:val="17"/>
        </w:numPr>
        <w:spacing w:after="80" w:line="240" w:lineRule="auto"/>
        <w:ind w:left="357" w:hanging="357"/>
        <w:contextualSpacing w:val="0"/>
        <w:rPr>
          <w:lang w:val="en-US"/>
        </w:rPr>
      </w:pPr>
      <w:r>
        <w:rPr>
          <w:szCs w:val="22"/>
        </w:rPr>
        <w:t>Between 2011 and 2016,</w:t>
      </w:r>
      <w:r w:rsidRPr="00D32BBF">
        <w:rPr>
          <w:szCs w:val="22"/>
        </w:rPr>
        <w:t xml:space="preserve"> there was an average </w:t>
      </w:r>
      <w:r>
        <w:rPr>
          <w:szCs w:val="22"/>
        </w:rPr>
        <w:t xml:space="preserve">of around 780 </w:t>
      </w:r>
      <w:r w:rsidRPr="00D32BBF">
        <w:rPr>
          <w:szCs w:val="22"/>
        </w:rPr>
        <w:t>residential lot</w:t>
      </w:r>
      <w:r>
        <w:rPr>
          <w:szCs w:val="22"/>
        </w:rPr>
        <w:t>s constructed annually</w:t>
      </w:r>
      <w:r w:rsidRPr="00D32BBF">
        <w:rPr>
          <w:szCs w:val="22"/>
        </w:rPr>
        <w:t>. The majority (</w:t>
      </w:r>
      <w:r>
        <w:rPr>
          <w:szCs w:val="22"/>
        </w:rPr>
        <w:t>76</w:t>
      </w:r>
      <w:r w:rsidRPr="00D32BBF">
        <w:rPr>
          <w:szCs w:val="22"/>
        </w:rPr>
        <w:t xml:space="preserve">%) were </w:t>
      </w:r>
      <w:proofErr w:type="spellStart"/>
      <w:r w:rsidRPr="00D32BBF">
        <w:rPr>
          <w:szCs w:val="22"/>
        </w:rPr>
        <w:t>broadhectare</w:t>
      </w:r>
      <w:proofErr w:type="spellEnd"/>
      <w:r w:rsidRPr="00D32BBF">
        <w:rPr>
          <w:szCs w:val="22"/>
        </w:rPr>
        <w:t xml:space="preserve">/major infill lots, </w:t>
      </w:r>
      <w:r>
        <w:rPr>
          <w:szCs w:val="22"/>
        </w:rPr>
        <w:t>with the remaining 24% through minor infill construction</w:t>
      </w:r>
      <w:r w:rsidR="009B031D">
        <w:rPr>
          <w:szCs w:val="22"/>
        </w:rPr>
        <w:t>.</w:t>
      </w:r>
    </w:p>
    <w:p w14:paraId="1B8A1B7A" w14:textId="7B26CFB9" w:rsidR="008F31DB" w:rsidRPr="00EA4B59" w:rsidRDefault="009B031D" w:rsidP="00CE78C6">
      <w:pPr>
        <w:pStyle w:val="ListParagraph"/>
        <w:numPr>
          <w:ilvl w:val="0"/>
          <w:numId w:val="17"/>
        </w:numPr>
        <w:spacing w:after="80" w:line="240" w:lineRule="auto"/>
        <w:ind w:left="357" w:hanging="357"/>
        <w:contextualSpacing w:val="0"/>
        <w:rPr>
          <w:lang w:val="en-US"/>
        </w:rPr>
      </w:pPr>
      <w:r w:rsidRPr="009563C1">
        <w:rPr>
          <w:color w:val="404040"/>
        </w:rPr>
        <w:t xml:space="preserve">Minor </w:t>
      </w:r>
      <w:r>
        <w:rPr>
          <w:color w:val="404040"/>
        </w:rPr>
        <w:t xml:space="preserve">infill </w:t>
      </w:r>
      <w:r w:rsidRPr="009563C1">
        <w:rPr>
          <w:color w:val="404040"/>
        </w:rPr>
        <w:t>lot construction activity (defined as r</w:t>
      </w:r>
      <w:r>
        <w:rPr>
          <w:color w:val="404040"/>
        </w:rPr>
        <w:t xml:space="preserve">esidential development projects </w:t>
      </w:r>
      <w:r w:rsidRPr="009563C1">
        <w:rPr>
          <w:color w:val="404040"/>
        </w:rPr>
        <w:t>yielding less than 10 lots) as measured from Ju</w:t>
      </w:r>
      <w:r>
        <w:rPr>
          <w:color w:val="404040"/>
        </w:rPr>
        <w:t xml:space="preserve">ly 2011 to December 2016 across Greater </w:t>
      </w:r>
      <w:r w:rsidRPr="009563C1">
        <w:rPr>
          <w:color w:val="404040"/>
        </w:rPr>
        <w:t xml:space="preserve">Bendigo averaged </w:t>
      </w:r>
      <w:r>
        <w:rPr>
          <w:color w:val="404040"/>
        </w:rPr>
        <w:t>188 lots per annum; which represents 24</w:t>
      </w:r>
      <w:r w:rsidRPr="009563C1">
        <w:rPr>
          <w:color w:val="404040"/>
        </w:rPr>
        <w:t>% of all residential lot constructi</w:t>
      </w:r>
      <w:r>
        <w:rPr>
          <w:color w:val="404040"/>
        </w:rPr>
        <w:t>on activity across the municipality</w:t>
      </w:r>
      <w:r w:rsidRPr="009563C1">
        <w:rPr>
          <w:color w:val="404040"/>
        </w:rPr>
        <w:t>.</w:t>
      </w:r>
      <w:r w:rsidR="00B86C44">
        <w:rPr>
          <w:color w:val="404040"/>
        </w:rPr>
        <w:t xml:space="preserve"> This</w:t>
      </w:r>
      <w:r>
        <w:rPr>
          <w:color w:val="404040"/>
        </w:rPr>
        <w:t xml:space="preserve"> compares to around 350 lots per year the previous 5 years, or around 39% of </w:t>
      </w:r>
      <w:r w:rsidRPr="009563C1">
        <w:rPr>
          <w:color w:val="404040"/>
        </w:rPr>
        <w:t>all residential lot constructi</w:t>
      </w:r>
      <w:r>
        <w:rPr>
          <w:color w:val="404040"/>
        </w:rPr>
        <w:t>on.</w:t>
      </w:r>
      <w:r w:rsidR="008F31DB" w:rsidRPr="00EA4B59">
        <w:rPr>
          <w:lang w:val="en-US"/>
        </w:rPr>
        <w:t xml:space="preserve"> </w:t>
      </w:r>
    </w:p>
    <w:p w14:paraId="1C4CE6E6" w14:textId="50088C4D" w:rsidR="008F31DB" w:rsidRPr="00EA4B59" w:rsidRDefault="009B031D" w:rsidP="0023349A">
      <w:pPr>
        <w:pStyle w:val="ListParagraph"/>
        <w:numPr>
          <w:ilvl w:val="0"/>
          <w:numId w:val="17"/>
        </w:numPr>
        <w:spacing w:after="80" w:line="240" w:lineRule="auto"/>
        <w:ind w:left="357" w:hanging="357"/>
        <w:contextualSpacing w:val="0"/>
        <w:rPr>
          <w:lang w:val="en-US"/>
        </w:rPr>
      </w:pPr>
      <w:r>
        <w:t xml:space="preserve">On average, there were nearly 600 lots constructed per annum across the Greater Bendigo on </w:t>
      </w:r>
      <w:proofErr w:type="spellStart"/>
      <w:r>
        <w:t>broadhectare</w:t>
      </w:r>
      <w:proofErr w:type="spellEnd"/>
      <w:r>
        <w:t xml:space="preserve"> and major infill sites from July 2011 to December 2016. This represents 76% of all residential lot construction activity across the municipality.</w:t>
      </w:r>
    </w:p>
    <w:p w14:paraId="1331800C" w14:textId="77777777" w:rsidR="008F31DB" w:rsidRPr="00884D53" w:rsidRDefault="008F31DB" w:rsidP="00A91855">
      <w:pPr>
        <w:spacing w:after="120" w:line="240" w:lineRule="auto"/>
        <w:ind w:right="-284"/>
        <w:rPr>
          <w:highlight w:val="yellow"/>
          <w:lang w:val="en-US"/>
        </w:rPr>
      </w:pPr>
    </w:p>
    <w:p w14:paraId="2AFA0B62" w14:textId="2C57B387" w:rsidR="008F31DB" w:rsidRPr="00CE78C6" w:rsidRDefault="00CE78C6" w:rsidP="008F31DB">
      <w:pPr>
        <w:pStyle w:val="BodyText"/>
        <w:rPr>
          <w:b/>
        </w:rPr>
      </w:pPr>
      <w:r w:rsidRPr="00B71EA1">
        <w:rPr>
          <w:b/>
        </w:rPr>
        <w:t>Residential Land Supply</w:t>
      </w:r>
    </w:p>
    <w:p w14:paraId="5593708A" w14:textId="665F87AD" w:rsidR="008F31DB" w:rsidRPr="00CE78C6" w:rsidRDefault="00CE78C6" w:rsidP="0023349A">
      <w:pPr>
        <w:pStyle w:val="ListParagraph"/>
        <w:numPr>
          <w:ilvl w:val="0"/>
          <w:numId w:val="19"/>
        </w:numPr>
        <w:spacing w:after="80" w:line="240" w:lineRule="auto"/>
        <w:ind w:left="369" w:hanging="369"/>
        <w:contextualSpacing w:val="0"/>
        <w:rPr>
          <w:rFonts w:cstheme="minorHAnsi"/>
        </w:rPr>
      </w:pPr>
      <w:r>
        <w:rPr>
          <w:rFonts w:cs="Tahoma"/>
        </w:rPr>
        <w:t xml:space="preserve">As </w:t>
      </w:r>
      <w:r w:rsidRPr="00116794">
        <w:rPr>
          <w:rFonts w:cs="Tahoma"/>
        </w:rPr>
        <w:t>at December 2016</w:t>
      </w:r>
      <w:r>
        <w:rPr>
          <w:rFonts w:cs="Tahoma"/>
        </w:rPr>
        <w:t xml:space="preserve"> there wa</w:t>
      </w:r>
      <w:r w:rsidRPr="00116794">
        <w:rPr>
          <w:rFonts w:cs="Tahoma"/>
        </w:rPr>
        <w:t xml:space="preserve">s an estimated residential lot supply for </w:t>
      </w:r>
      <w:proofErr w:type="spellStart"/>
      <w:r w:rsidRPr="00116794">
        <w:rPr>
          <w:rFonts w:cs="Tahoma"/>
        </w:rPr>
        <w:t>broadhectate</w:t>
      </w:r>
      <w:proofErr w:type="spellEnd"/>
      <w:r w:rsidRPr="00116794">
        <w:rPr>
          <w:rFonts w:cs="Tahoma"/>
        </w:rPr>
        <w:t>/major infill land of approximately 19,703. This is comprised of:13,566 z</w:t>
      </w:r>
      <w:r>
        <w:rPr>
          <w:rFonts w:cs="Tahoma"/>
        </w:rPr>
        <w:t xml:space="preserve">oned major lots (66% of supply) and </w:t>
      </w:r>
      <w:r w:rsidRPr="00116794">
        <w:rPr>
          <w:rFonts w:cs="Tahoma"/>
        </w:rPr>
        <w:t>6,972 designated future residential lots (34% of supply).</w:t>
      </w:r>
    </w:p>
    <w:p w14:paraId="2479CCC5" w14:textId="1ADF917D" w:rsidR="00CE78C6" w:rsidRPr="00CE78C6" w:rsidRDefault="00CE78C6" w:rsidP="00CE78C6">
      <w:pPr>
        <w:pStyle w:val="ListParagraph"/>
        <w:numPr>
          <w:ilvl w:val="0"/>
          <w:numId w:val="19"/>
        </w:numPr>
        <w:spacing w:after="80" w:line="240" w:lineRule="auto"/>
        <w:ind w:left="369" w:hanging="369"/>
        <w:contextualSpacing w:val="0"/>
        <w:rPr>
          <w:lang w:val="en-US"/>
        </w:rPr>
      </w:pPr>
      <w:r>
        <w:t>There are an additional 2,2</w:t>
      </w:r>
      <w:r w:rsidR="001E5979">
        <w:t>89</w:t>
      </w:r>
      <w:r>
        <w:t xml:space="preserve"> additional vacant lots/minor infill sites (of less tha</w:t>
      </w:r>
      <w:r w:rsidR="00B86C44">
        <w:t>n</w:t>
      </w:r>
      <w:r>
        <w:t xml:space="preserve"> 1 hectare) across the municipality.</w:t>
      </w:r>
    </w:p>
    <w:p w14:paraId="4EDA8D2B" w14:textId="77777777" w:rsidR="00CE78C6" w:rsidRDefault="00CE78C6" w:rsidP="00CE78C6">
      <w:pPr>
        <w:spacing w:after="80" w:line="240" w:lineRule="auto"/>
        <w:rPr>
          <w:lang w:val="en-US"/>
        </w:rPr>
      </w:pPr>
    </w:p>
    <w:p w14:paraId="45956D4C" w14:textId="0E0E3E13" w:rsidR="00CE78C6" w:rsidRPr="00CE78C6" w:rsidRDefault="00755A53" w:rsidP="00CE78C6">
      <w:pPr>
        <w:pStyle w:val="BodyText"/>
        <w:rPr>
          <w:b/>
        </w:rPr>
      </w:pPr>
      <w:r>
        <w:rPr>
          <w:b/>
        </w:rPr>
        <w:t>Projected Demand and Years of Supply</w:t>
      </w:r>
    </w:p>
    <w:p w14:paraId="108ED567" w14:textId="6548365A" w:rsidR="00CE78C6" w:rsidRPr="00CE78C6" w:rsidRDefault="00755A53" w:rsidP="00CE78C6">
      <w:pPr>
        <w:pStyle w:val="ListParagraph"/>
        <w:numPr>
          <w:ilvl w:val="0"/>
          <w:numId w:val="19"/>
        </w:numPr>
        <w:spacing w:after="80" w:line="240" w:lineRule="auto"/>
        <w:ind w:left="369" w:hanging="369"/>
        <w:contextualSpacing w:val="0"/>
        <w:rPr>
          <w:rFonts w:cstheme="minorHAnsi"/>
        </w:rPr>
      </w:pPr>
      <w:r w:rsidRPr="00120739">
        <w:t>Victoria in Future 20</w:t>
      </w:r>
      <w:r>
        <w:t>16</w:t>
      </w:r>
      <w:r w:rsidRPr="00120739">
        <w:t xml:space="preserve"> </w:t>
      </w:r>
      <w:r>
        <w:t xml:space="preserve">(VIF 2016) </w:t>
      </w:r>
      <w:r w:rsidRPr="00120739">
        <w:t>is the Victorian Government’s official population and household projections.</w:t>
      </w:r>
      <w:r>
        <w:t xml:space="preserve"> VIF 2016</w:t>
      </w:r>
      <w:r w:rsidRPr="00755A53">
        <w:t xml:space="preserve"> </w:t>
      </w:r>
      <w:r>
        <w:t>projections indicate</w:t>
      </w:r>
      <w:r w:rsidRPr="00A64BA1">
        <w:t xml:space="preserve"> that from 2016 to 2051, there is an estimated annual average increase of 1,120 dwellings per year for Greater Bendigo.</w:t>
      </w:r>
    </w:p>
    <w:p w14:paraId="529D8D42" w14:textId="55AD0F5A" w:rsidR="00CE78C6" w:rsidRPr="00755A53" w:rsidRDefault="00755A53" w:rsidP="00CE78C6">
      <w:pPr>
        <w:pStyle w:val="ListParagraph"/>
        <w:numPr>
          <w:ilvl w:val="0"/>
          <w:numId w:val="19"/>
        </w:numPr>
        <w:spacing w:after="80" w:line="240" w:lineRule="auto"/>
        <w:ind w:left="369" w:hanging="369"/>
        <w:contextualSpacing w:val="0"/>
        <w:rPr>
          <w:lang w:val="en-US"/>
        </w:rPr>
      </w:pPr>
      <w:r>
        <w:t xml:space="preserve">In the assessment of adequacy or establishing the estimated years of </w:t>
      </w:r>
      <w:proofErr w:type="spellStart"/>
      <w:r>
        <w:t>broadhectare</w:t>
      </w:r>
      <w:proofErr w:type="spellEnd"/>
      <w:r>
        <w:t>/major infill residential land supply, the demand component for the above supply types are estimated via the assessment of historical construction patterns together with Victoria in Future 2016 projections.</w:t>
      </w:r>
    </w:p>
    <w:p w14:paraId="17C88CAA" w14:textId="1E7C3135" w:rsidR="00755A53" w:rsidRPr="00CE78C6" w:rsidRDefault="00755A53" w:rsidP="00CE78C6">
      <w:pPr>
        <w:pStyle w:val="ListParagraph"/>
        <w:numPr>
          <w:ilvl w:val="0"/>
          <w:numId w:val="19"/>
        </w:numPr>
        <w:spacing w:after="80" w:line="240" w:lineRule="auto"/>
        <w:ind w:left="369" w:hanging="369"/>
        <w:contextualSpacing w:val="0"/>
        <w:rPr>
          <w:lang w:val="en-US"/>
        </w:rPr>
      </w:pPr>
      <w:r>
        <w:t xml:space="preserve">Based on three different demand scenarios (low, medium and high) for housing on </w:t>
      </w:r>
      <w:proofErr w:type="spellStart"/>
      <w:r>
        <w:t>broadhectare</w:t>
      </w:r>
      <w:proofErr w:type="spellEnd"/>
      <w:r>
        <w:t>/major infill land, there is between 17 and 25</w:t>
      </w:r>
      <w:r w:rsidR="00B86C44">
        <w:t xml:space="preserve"> plus</w:t>
      </w:r>
      <w:r>
        <w:t xml:space="preserve"> years of zoned residential land supply, and </w:t>
      </w:r>
      <w:r w:rsidR="00B86C44">
        <w:t xml:space="preserve">in excess of </w:t>
      </w:r>
      <w:r>
        <w:t>25 years of total supply (zoned and unzoned) for each of the scenarios.</w:t>
      </w:r>
    </w:p>
    <w:p w14:paraId="316688A8" w14:textId="10ED7D57" w:rsidR="00CE78C6" w:rsidRPr="00CE78C6" w:rsidRDefault="00CE78C6" w:rsidP="00CE78C6">
      <w:pPr>
        <w:spacing w:after="80" w:line="240" w:lineRule="auto"/>
        <w:rPr>
          <w:lang w:val="en-US"/>
        </w:rPr>
        <w:sectPr w:rsidR="00CE78C6" w:rsidRPr="00CE78C6" w:rsidSect="00A413B9">
          <w:pgSz w:w="11907" w:h="16840" w:code="9"/>
          <w:pgMar w:top="1134" w:right="1134" w:bottom="425" w:left="1134" w:header="709" w:footer="567" w:gutter="0"/>
          <w:cols w:space="708"/>
          <w:formProt w:val="0"/>
          <w:titlePg/>
          <w:docGrid w:linePitch="360"/>
        </w:sectPr>
      </w:pPr>
    </w:p>
    <w:p w14:paraId="69B23D1F" w14:textId="77777777" w:rsidR="008F31DB" w:rsidRPr="00BD5E06" w:rsidRDefault="008F31DB" w:rsidP="00A413B9">
      <w:pPr>
        <w:pStyle w:val="Heading1TopofPage"/>
        <w:framePr w:wrap="around"/>
      </w:pPr>
      <w:bookmarkStart w:id="4" w:name="_Toc435691179"/>
      <w:bookmarkStart w:id="5" w:name="_Toc473558965"/>
      <w:r w:rsidRPr="00BD5E06">
        <w:lastRenderedPageBreak/>
        <w:t>1 Introduction</w:t>
      </w:r>
      <w:bookmarkEnd w:id="4"/>
      <w:bookmarkEnd w:id="5"/>
      <w:r w:rsidRPr="00BD5E06">
        <w:t xml:space="preserve"> </w:t>
      </w:r>
    </w:p>
    <w:p w14:paraId="164D2906" w14:textId="060295A5" w:rsidR="00137D5E" w:rsidRDefault="00137D5E" w:rsidP="00137D5E">
      <w:pPr>
        <w:rPr>
          <w:szCs w:val="22"/>
        </w:rPr>
      </w:pPr>
      <w:r w:rsidRPr="00137D5E">
        <w:rPr>
          <w:szCs w:val="22"/>
        </w:rPr>
        <w:t>The Urban Development Program was set up in 2003 to assist in managing the growth and development of metropolitan Melbourne and the Geelong region, and help ensure the continued sustainable growth of these areas in order to maintain their high levels of liveability.</w:t>
      </w:r>
      <w:r w:rsidR="007B1E9E">
        <w:rPr>
          <w:szCs w:val="22"/>
        </w:rPr>
        <w:t xml:space="preserve"> </w:t>
      </w:r>
      <w:r w:rsidR="007B1E9E" w:rsidRPr="007B1E9E">
        <w:rPr>
          <w:szCs w:val="22"/>
        </w:rPr>
        <w:t>Between 2009</w:t>
      </w:r>
      <w:r w:rsidR="007B1E9E">
        <w:rPr>
          <w:szCs w:val="22"/>
        </w:rPr>
        <w:t xml:space="preserve"> and 2013</w:t>
      </w:r>
      <w:r w:rsidR="007B1E9E" w:rsidRPr="007B1E9E">
        <w:rPr>
          <w:szCs w:val="22"/>
        </w:rPr>
        <w:t xml:space="preserve">, the UDP </w:t>
      </w:r>
      <w:r w:rsidR="00884D53">
        <w:rPr>
          <w:szCs w:val="22"/>
        </w:rPr>
        <w:t>was expanded across regional Victoria; and</w:t>
      </w:r>
      <w:r w:rsidR="007B1E9E" w:rsidRPr="007B1E9E">
        <w:rPr>
          <w:szCs w:val="22"/>
        </w:rPr>
        <w:t xml:space="preserve"> residential and industrial land supply assessments </w:t>
      </w:r>
      <w:r w:rsidR="00884D53">
        <w:rPr>
          <w:szCs w:val="22"/>
        </w:rPr>
        <w:t xml:space="preserve">were completed </w:t>
      </w:r>
      <w:r w:rsidR="007B1E9E" w:rsidRPr="007B1E9E">
        <w:rPr>
          <w:szCs w:val="22"/>
        </w:rPr>
        <w:t>for each of Victoria’s nineteen Regional Cities, as well as Melbourne’s peri-urban municipalities which are experiencing growth pressures.</w:t>
      </w:r>
    </w:p>
    <w:p w14:paraId="2C338846" w14:textId="77777777" w:rsidR="00884D53" w:rsidRDefault="00884D53" w:rsidP="00137D5E">
      <w:pPr>
        <w:rPr>
          <w:szCs w:val="22"/>
        </w:rPr>
      </w:pPr>
    </w:p>
    <w:p w14:paraId="4FFFBB26" w14:textId="326A90B1" w:rsidR="00884D53" w:rsidRDefault="00884D53" w:rsidP="00137D5E">
      <w:pPr>
        <w:rPr>
          <w:szCs w:val="22"/>
        </w:rPr>
      </w:pPr>
      <w:r>
        <w:rPr>
          <w:szCs w:val="22"/>
        </w:rPr>
        <w:t xml:space="preserve">The purpose of this report is provide updated information </w:t>
      </w:r>
      <w:r w:rsidR="00A07FCC">
        <w:rPr>
          <w:szCs w:val="22"/>
        </w:rPr>
        <w:t xml:space="preserve">for the City of Greater Bendigo, in support of the Plan </w:t>
      </w:r>
      <w:r w:rsidR="00B86C44">
        <w:rPr>
          <w:szCs w:val="22"/>
        </w:rPr>
        <w:t xml:space="preserve">Greater </w:t>
      </w:r>
      <w:r w:rsidR="00A07FCC">
        <w:rPr>
          <w:szCs w:val="22"/>
        </w:rPr>
        <w:t xml:space="preserve">Bendigo initiative. Plan </w:t>
      </w:r>
      <w:r w:rsidR="00B86C44">
        <w:rPr>
          <w:szCs w:val="22"/>
        </w:rPr>
        <w:t xml:space="preserve">Greater </w:t>
      </w:r>
      <w:r w:rsidR="00A07FCC">
        <w:rPr>
          <w:szCs w:val="22"/>
        </w:rPr>
        <w:t>Bendigo is aimed to provide initiatives in support of sustainable population and economic growth into the future. One of the key initiatives of the strategy is planning for future housing growth across the municipality, and to ensure that there are opportunities for housing development into the future in support of this growth.</w:t>
      </w:r>
    </w:p>
    <w:p w14:paraId="4E8ED81A" w14:textId="77777777" w:rsidR="00137D5E" w:rsidRPr="00137D5E" w:rsidRDefault="00137D5E" w:rsidP="00137D5E">
      <w:pPr>
        <w:rPr>
          <w:szCs w:val="22"/>
        </w:rPr>
      </w:pPr>
    </w:p>
    <w:p w14:paraId="292B92AA" w14:textId="6CA5F3BC" w:rsidR="00137D5E" w:rsidRDefault="00137D5E" w:rsidP="00137D5E">
      <w:pPr>
        <w:rPr>
          <w:szCs w:val="22"/>
        </w:rPr>
      </w:pPr>
      <w:r w:rsidRPr="00137D5E">
        <w:rPr>
          <w:szCs w:val="22"/>
        </w:rPr>
        <w:t xml:space="preserve">The primary purpose of the Urban Development Program is to improve the management of urban growth by ensuring that government, councils, public utilities and the development industry have access to up-to-date and accurate information on residential and industrial land availability, development trends, new growth fronts, </w:t>
      </w:r>
      <w:r w:rsidR="00884D53">
        <w:rPr>
          <w:szCs w:val="22"/>
        </w:rPr>
        <w:t xml:space="preserve">infill opportunities </w:t>
      </w:r>
      <w:r w:rsidRPr="00137D5E">
        <w:rPr>
          <w:szCs w:val="22"/>
        </w:rPr>
        <w:t>and their implications for planning and infrastructure investment.</w:t>
      </w:r>
    </w:p>
    <w:p w14:paraId="59052FA4" w14:textId="77777777" w:rsidR="00137D5E" w:rsidRPr="00137D5E" w:rsidRDefault="00137D5E" w:rsidP="00137D5E">
      <w:pPr>
        <w:rPr>
          <w:szCs w:val="22"/>
        </w:rPr>
      </w:pPr>
    </w:p>
    <w:p w14:paraId="07A6422D" w14:textId="77777777" w:rsidR="00137D5E" w:rsidRPr="00137D5E" w:rsidRDefault="00137D5E" w:rsidP="00137D5E">
      <w:pPr>
        <w:rPr>
          <w:szCs w:val="22"/>
        </w:rPr>
      </w:pPr>
      <w:r w:rsidRPr="00137D5E">
        <w:rPr>
          <w:szCs w:val="22"/>
        </w:rPr>
        <w:t xml:space="preserve">To achieve the primary purpose the Urban Development Program provides accurate, consistent and updated intelligence on residential and industrial land supply, demand and consumption. This in turn assists decision-makers in: </w:t>
      </w:r>
    </w:p>
    <w:p w14:paraId="10457797" w14:textId="30987D91" w:rsidR="00137D5E" w:rsidRPr="00884D53" w:rsidRDefault="00137D5E" w:rsidP="0023349A">
      <w:pPr>
        <w:pStyle w:val="ListParagraph"/>
        <w:numPr>
          <w:ilvl w:val="0"/>
          <w:numId w:val="20"/>
        </w:numPr>
        <w:rPr>
          <w:szCs w:val="22"/>
        </w:rPr>
      </w:pPr>
      <w:r w:rsidRPr="00884D53">
        <w:rPr>
          <w:szCs w:val="22"/>
        </w:rPr>
        <w:t>maintaining an adequate supply of residential and industrial land for future housing and employment purposes;</w:t>
      </w:r>
    </w:p>
    <w:p w14:paraId="54099B05" w14:textId="6F5A136B" w:rsidR="00137D5E" w:rsidRPr="00884D53" w:rsidRDefault="00137D5E" w:rsidP="0023349A">
      <w:pPr>
        <w:pStyle w:val="ListParagraph"/>
        <w:numPr>
          <w:ilvl w:val="0"/>
          <w:numId w:val="20"/>
        </w:numPr>
        <w:rPr>
          <w:szCs w:val="22"/>
        </w:rPr>
      </w:pPr>
      <w:r w:rsidRPr="00884D53">
        <w:rPr>
          <w:szCs w:val="22"/>
        </w:rPr>
        <w:t>providing information to underpin strategic planning in urban centres;</w:t>
      </w:r>
    </w:p>
    <w:p w14:paraId="0F8CED61" w14:textId="32D2134E" w:rsidR="00137D5E" w:rsidRPr="00884D53" w:rsidRDefault="00137D5E" w:rsidP="0023349A">
      <w:pPr>
        <w:pStyle w:val="ListParagraph"/>
        <w:numPr>
          <w:ilvl w:val="0"/>
          <w:numId w:val="20"/>
        </w:numPr>
        <w:rPr>
          <w:szCs w:val="22"/>
        </w:rPr>
      </w:pPr>
      <w:r w:rsidRPr="00884D53">
        <w:rPr>
          <w:szCs w:val="22"/>
        </w:rPr>
        <w:t xml:space="preserve">linking land use with infrastructure and service planning and provision; </w:t>
      </w:r>
    </w:p>
    <w:p w14:paraId="2C7B5E8F" w14:textId="7B2417CD" w:rsidR="00137D5E" w:rsidRPr="00884D53" w:rsidRDefault="00137D5E" w:rsidP="0023349A">
      <w:pPr>
        <w:pStyle w:val="ListParagraph"/>
        <w:numPr>
          <w:ilvl w:val="0"/>
          <w:numId w:val="20"/>
        </w:numPr>
        <w:rPr>
          <w:szCs w:val="22"/>
        </w:rPr>
      </w:pPr>
      <w:r w:rsidRPr="00884D53">
        <w:rPr>
          <w:szCs w:val="22"/>
        </w:rPr>
        <w:t>taking early action to address potential land supply shortfalls and infrastructure constraints; and</w:t>
      </w:r>
    </w:p>
    <w:p w14:paraId="13E74FE5" w14:textId="19A81F94" w:rsidR="00137D5E" w:rsidRPr="00884D53" w:rsidRDefault="00137D5E" w:rsidP="0023349A">
      <w:pPr>
        <w:pStyle w:val="ListParagraph"/>
        <w:numPr>
          <w:ilvl w:val="0"/>
          <w:numId w:val="20"/>
        </w:numPr>
        <w:rPr>
          <w:szCs w:val="22"/>
        </w:rPr>
      </w:pPr>
      <w:r w:rsidRPr="00884D53">
        <w:rPr>
          <w:szCs w:val="22"/>
        </w:rPr>
        <w:t xml:space="preserve">contributing to the containment of public sector costs by the planned, coordinated provision of infrastructure to service the staged release of land for urban development. </w:t>
      </w:r>
    </w:p>
    <w:p w14:paraId="37018A62" w14:textId="77777777" w:rsidR="00137D5E" w:rsidRDefault="00137D5E" w:rsidP="00137D5E">
      <w:pPr>
        <w:rPr>
          <w:szCs w:val="22"/>
        </w:rPr>
      </w:pPr>
    </w:p>
    <w:p w14:paraId="75F0BA15" w14:textId="2BF0C3A8" w:rsidR="008F31DB" w:rsidRDefault="00137D5E" w:rsidP="00137D5E">
      <w:pPr>
        <w:rPr>
          <w:szCs w:val="22"/>
        </w:rPr>
      </w:pPr>
      <w:r w:rsidRPr="00137D5E">
        <w:rPr>
          <w:szCs w:val="22"/>
        </w:rPr>
        <w:t>The information contained and reported within the Urban Development Program enables early action to be taken in areas where land shortfalls have been identified.</w:t>
      </w:r>
    </w:p>
    <w:p w14:paraId="13B592D9" w14:textId="77777777" w:rsidR="00962295" w:rsidRDefault="00962295" w:rsidP="00962295">
      <w:pPr>
        <w:rPr>
          <w:szCs w:val="22"/>
        </w:rPr>
      </w:pPr>
    </w:p>
    <w:p w14:paraId="2F1FA314" w14:textId="6B7E9FFA" w:rsidR="008F31DB" w:rsidRDefault="008F31DB" w:rsidP="00962295">
      <w:pPr>
        <w:rPr>
          <w:szCs w:val="22"/>
        </w:rPr>
      </w:pPr>
      <w:r w:rsidRPr="00C16BAC">
        <w:rPr>
          <w:szCs w:val="22"/>
        </w:rPr>
        <w:t xml:space="preserve">This report outlines the main findings </w:t>
      </w:r>
      <w:r>
        <w:rPr>
          <w:szCs w:val="22"/>
        </w:rPr>
        <w:t>of the 2016 program</w:t>
      </w:r>
      <w:r w:rsidRPr="00C16BAC">
        <w:rPr>
          <w:szCs w:val="22"/>
        </w:rPr>
        <w:t>. Comprehensive data and maps are also available at</w:t>
      </w:r>
      <w:r w:rsidR="00E54C27">
        <w:rPr>
          <w:szCs w:val="22"/>
        </w:rPr>
        <w:t xml:space="preserve"> </w:t>
      </w:r>
      <w:hyperlink r:id="rId29" w:history="1">
        <w:r w:rsidR="00962295" w:rsidRPr="00D47BAC">
          <w:rPr>
            <w:rStyle w:val="Hyperlink"/>
            <w:szCs w:val="22"/>
          </w:rPr>
          <w:t>www.planning.vic.gov.au</w:t>
        </w:r>
      </w:hyperlink>
      <w:r w:rsidR="007B1E9E" w:rsidRPr="007B1E9E">
        <w:rPr>
          <w:rStyle w:val="Hyperlink"/>
          <w:szCs w:val="22"/>
          <w:u w:val="none"/>
        </w:rPr>
        <w:t xml:space="preserve"> </w:t>
      </w:r>
      <w:r w:rsidR="007B1E9E">
        <w:rPr>
          <w:rStyle w:val="Hyperlink"/>
          <w:szCs w:val="22"/>
          <w:u w:val="none"/>
        </w:rPr>
        <w:t xml:space="preserve">and </w:t>
      </w:r>
      <w:r w:rsidR="007B1E9E" w:rsidRPr="007B1E9E">
        <w:rPr>
          <w:rStyle w:val="Hyperlink"/>
          <w:szCs w:val="22"/>
        </w:rPr>
        <w:t>www.bendigo.vic.gov.au</w:t>
      </w:r>
      <w:r w:rsidR="007B1E9E">
        <w:rPr>
          <w:rStyle w:val="Hyperlink"/>
          <w:szCs w:val="22"/>
          <w:u w:val="none"/>
        </w:rPr>
        <w:t>.</w:t>
      </w:r>
      <w:r w:rsidR="007B1E9E">
        <w:rPr>
          <w:rStyle w:val="Hyperlink"/>
          <w:szCs w:val="22"/>
        </w:rPr>
        <w:t xml:space="preserve"> </w:t>
      </w:r>
    </w:p>
    <w:p w14:paraId="37CF46CE" w14:textId="77777777" w:rsidR="00962295" w:rsidRPr="00C16BAC" w:rsidRDefault="00962295" w:rsidP="00962295">
      <w:pPr>
        <w:rPr>
          <w:szCs w:val="22"/>
        </w:rPr>
      </w:pPr>
    </w:p>
    <w:p w14:paraId="543A103A" w14:textId="67062841" w:rsidR="008F31DB" w:rsidRDefault="008F31DB" w:rsidP="00962295">
      <w:pPr>
        <w:rPr>
          <w:i/>
          <w:szCs w:val="22"/>
        </w:rPr>
      </w:pPr>
      <w:r>
        <w:rPr>
          <w:i/>
          <w:szCs w:val="22"/>
        </w:rPr>
        <w:br w:type="page"/>
      </w:r>
    </w:p>
    <w:p w14:paraId="528D530B" w14:textId="61F22BC3" w:rsidR="008F31DB" w:rsidRPr="00BD5E06" w:rsidRDefault="008F31DB" w:rsidP="00A413B9">
      <w:pPr>
        <w:pStyle w:val="Heading1TopofPage"/>
        <w:framePr w:wrap="around"/>
      </w:pPr>
      <w:bookmarkStart w:id="6" w:name="_Toc435691180"/>
      <w:bookmarkStart w:id="7" w:name="_Toc473558966"/>
      <w:r w:rsidRPr="00BD5E06">
        <w:lastRenderedPageBreak/>
        <w:t xml:space="preserve">2 </w:t>
      </w:r>
      <w:bookmarkEnd w:id="6"/>
      <w:bookmarkEnd w:id="7"/>
      <w:r w:rsidR="00884D53" w:rsidRPr="00B228EC">
        <w:t>Approach</w:t>
      </w:r>
      <w:r w:rsidR="00884D53">
        <w:t xml:space="preserve"> and Methodology</w:t>
      </w:r>
    </w:p>
    <w:p w14:paraId="69037C61" w14:textId="64A8E137" w:rsidR="001D7FF3" w:rsidRDefault="00EA7C2B" w:rsidP="008F31DB">
      <w:pPr>
        <w:rPr>
          <w:lang w:val="en-US"/>
        </w:rPr>
      </w:pPr>
      <w:r>
        <w:rPr>
          <w:lang w:val="en-US"/>
        </w:rPr>
        <w:t xml:space="preserve">For the purpose of this report, an assessment has been </w:t>
      </w:r>
      <w:proofErr w:type="spellStart"/>
      <w:r>
        <w:rPr>
          <w:lang w:val="en-US"/>
        </w:rPr>
        <w:t>been</w:t>
      </w:r>
      <w:proofErr w:type="spellEnd"/>
      <w:r>
        <w:rPr>
          <w:lang w:val="en-US"/>
        </w:rPr>
        <w:t xml:space="preserve"> undertaken for residential land supply and consumption across the City of Greater Bendigo. This includes:</w:t>
      </w:r>
    </w:p>
    <w:p w14:paraId="1DE4915A" w14:textId="7C242B3D" w:rsidR="00EA7C2B" w:rsidRPr="00747A34" w:rsidRDefault="00747A34" w:rsidP="0023349A">
      <w:pPr>
        <w:pStyle w:val="ListParagraph"/>
        <w:numPr>
          <w:ilvl w:val="0"/>
          <w:numId w:val="21"/>
        </w:numPr>
        <w:rPr>
          <w:lang w:val="en-US"/>
        </w:rPr>
      </w:pPr>
      <w:r w:rsidRPr="00747A34">
        <w:rPr>
          <w:lang w:val="en-US"/>
        </w:rPr>
        <w:t>the</w:t>
      </w:r>
      <w:r w:rsidR="00EA7C2B" w:rsidRPr="00747A34">
        <w:rPr>
          <w:lang w:val="en-US"/>
        </w:rPr>
        <w:t xml:space="preserve"> identification of historical and current residential land supply by supply type;</w:t>
      </w:r>
    </w:p>
    <w:p w14:paraId="009B018D" w14:textId="7921C0E1" w:rsidR="00EA7C2B" w:rsidRPr="00747A34" w:rsidRDefault="00747A34" w:rsidP="0023349A">
      <w:pPr>
        <w:pStyle w:val="ListParagraph"/>
        <w:numPr>
          <w:ilvl w:val="0"/>
          <w:numId w:val="21"/>
        </w:numPr>
        <w:rPr>
          <w:lang w:val="en-US"/>
        </w:rPr>
      </w:pPr>
      <w:r w:rsidRPr="00747A34">
        <w:rPr>
          <w:lang w:val="en-US"/>
        </w:rPr>
        <w:t>identification</w:t>
      </w:r>
      <w:r w:rsidR="00EA7C2B" w:rsidRPr="00747A34">
        <w:rPr>
          <w:lang w:val="en-US"/>
        </w:rPr>
        <w:t xml:space="preserve"> of all zoned major land stocks including estimates of lot yields on a project by project basis;</w:t>
      </w:r>
    </w:p>
    <w:p w14:paraId="3E3ADE1B" w14:textId="2EC45F0C" w:rsidR="00EA7C2B" w:rsidRPr="00747A34" w:rsidRDefault="00747A34" w:rsidP="0023349A">
      <w:pPr>
        <w:pStyle w:val="ListParagraph"/>
        <w:numPr>
          <w:ilvl w:val="0"/>
          <w:numId w:val="21"/>
        </w:numPr>
        <w:rPr>
          <w:lang w:val="en-US"/>
        </w:rPr>
      </w:pPr>
      <w:r w:rsidRPr="00747A34">
        <w:rPr>
          <w:lang w:val="en-US"/>
        </w:rPr>
        <w:t>identification</w:t>
      </w:r>
      <w:r w:rsidR="00EA7C2B" w:rsidRPr="00747A34">
        <w:rPr>
          <w:lang w:val="en-US"/>
        </w:rPr>
        <w:t xml:space="preserve"> of all future (potential) </w:t>
      </w:r>
      <w:proofErr w:type="spellStart"/>
      <w:r w:rsidR="00EA7C2B" w:rsidRPr="00747A34">
        <w:rPr>
          <w:lang w:val="en-US"/>
        </w:rPr>
        <w:t>unzoned</w:t>
      </w:r>
      <w:proofErr w:type="spellEnd"/>
      <w:r w:rsidR="00EA7C2B" w:rsidRPr="00747A34">
        <w:rPr>
          <w:lang w:val="en-US"/>
        </w:rPr>
        <w:t xml:space="preserve"> major land stocks including estimates of lot yields on a project by project basis;</w:t>
      </w:r>
    </w:p>
    <w:p w14:paraId="48B69B87" w14:textId="057AE72F" w:rsidR="00747A34" w:rsidRPr="00747A34" w:rsidRDefault="00747A34" w:rsidP="0023349A">
      <w:pPr>
        <w:pStyle w:val="ListParagraph"/>
        <w:numPr>
          <w:ilvl w:val="0"/>
          <w:numId w:val="21"/>
        </w:numPr>
        <w:rPr>
          <w:lang w:val="en-US"/>
        </w:rPr>
      </w:pPr>
      <w:r w:rsidRPr="00747A34">
        <w:rPr>
          <w:lang w:val="en-US"/>
        </w:rPr>
        <w:t>estimates of major residential land activity by timing;</w:t>
      </w:r>
    </w:p>
    <w:p w14:paraId="69EC0154" w14:textId="2B3D6AAA" w:rsidR="00EA7C2B" w:rsidRPr="00747A34" w:rsidRDefault="00747A34" w:rsidP="0023349A">
      <w:pPr>
        <w:pStyle w:val="ListParagraph"/>
        <w:numPr>
          <w:ilvl w:val="0"/>
          <w:numId w:val="21"/>
        </w:numPr>
        <w:rPr>
          <w:lang w:val="en-US"/>
        </w:rPr>
      </w:pPr>
      <w:r w:rsidRPr="00747A34">
        <w:rPr>
          <w:lang w:val="en-US"/>
        </w:rPr>
        <w:t>identification</w:t>
      </w:r>
      <w:r w:rsidR="00EA7C2B" w:rsidRPr="00747A34">
        <w:rPr>
          <w:lang w:val="en-US"/>
        </w:rPr>
        <w:t xml:space="preserve"> of all zoned minor lot stocks by lot size;</w:t>
      </w:r>
    </w:p>
    <w:p w14:paraId="46CADF2E" w14:textId="4469826D" w:rsidR="00EA7C2B" w:rsidRPr="00747A34" w:rsidRDefault="00747A34" w:rsidP="0023349A">
      <w:pPr>
        <w:pStyle w:val="ListParagraph"/>
        <w:numPr>
          <w:ilvl w:val="0"/>
          <w:numId w:val="21"/>
        </w:numPr>
        <w:rPr>
          <w:lang w:val="en-US"/>
        </w:rPr>
      </w:pPr>
      <w:r w:rsidRPr="00747A34">
        <w:rPr>
          <w:lang w:val="en-US"/>
        </w:rPr>
        <w:t>assessment of estimated future demand scenario for residential land;</w:t>
      </w:r>
    </w:p>
    <w:p w14:paraId="0E46EEBA" w14:textId="6468B503" w:rsidR="00747A34" w:rsidRPr="00747A34" w:rsidRDefault="00747A34" w:rsidP="0023349A">
      <w:pPr>
        <w:pStyle w:val="ListParagraph"/>
        <w:numPr>
          <w:ilvl w:val="0"/>
          <w:numId w:val="21"/>
        </w:numPr>
        <w:rPr>
          <w:lang w:val="en-US"/>
        </w:rPr>
      </w:pPr>
      <w:r w:rsidRPr="00747A34">
        <w:rPr>
          <w:lang w:val="en-US"/>
        </w:rPr>
        <w:t>estimated number of years of supply for major zoned and future land stocks.</w:t>
      </w:r>
    </w:p>
    <w:p w14:paraId="37F15D4F" w14:textId="77777777" w:rsidR="00747A34" w:rsidRDefault="00747A34" w:rsidP="008F31DB">
      <w:pPr>
        <w:rPr>
          <w:lang w:val="en-US"/>
        </w:rPr>
      </w:pPr>
    </w:p>
    <w:p w14:paraId="1BBB3375" w14:textId="308B5BC8" w:rsidR="00747A34" w:rsidRDefault="00FF1CF2" w:rsidP="008F31DB">
      <w:pPr>
        <w:rPr>
          <w:lang w:val="en-US"/>
        </w:rPr>
      </w:pPr>
      <w:r>
        <w:rPr>
          <w:lang w:val="en-US"/>
        </w:rPr>
        <w:t xml:space="preserve">The assessment only applies to land zoned </w:t>
      </w:r>
      <w:r w:rsidR="009C437C">
        <w:rPr>
          <w:lang w:val="en-US"/>
        </w:rPr>
        <w:t>General Residential</w:t>
      </w:r>
      <w:r w:rsidR="002F0620">
        <w:rPr>
          <w:lang w:val="en-US"/>
        </w:rPr>
        <w:t xml:space="preserve"> Zone</w:t>
      </w:r>
      <w:r w:rsidR="009C437C">
        <w:rPr>
          <w:lang w:val="en-US"/>
        </w:rPr>
        <w:t xml:space="preserve">, Township </w:t>
      </w:r>
      <w:proofErr w:type="spellStart"/>
      <w:r w:rsidR="002F0620">
        <w:rPr>
          <w:lang w:val="en-US"/>
        </w:rPr>
        <w:t>Zone</w:t>
      </w:r>
      <w:r w:rsidR="009C437C">
        <w:rPr>
          <w:lang w:val="en-US"/>
        </w:rPr>
        <w:t>or</w:t>
      </w:r>
      <w:proofErr w:type="spellEnd"/>
      <w:r w:rsidR="009C437C">
        <w:rPr>
          <w:lang w:val="en-US"/>
        </w:rPr>
        <w:t xml:space="preserve"> Mixed Use </w:t>
      </w:r>
      <w:r w:rsidR="002F0620">
        <w:rPr>
          <w:lang w:val="en-US"/>
        </w:rPr>
        <w:t>Zone</w:t>
      </w:r>
      <w:r w:rsidR="009C437C">
        <w:rPr>
          <w:lang w:val="en-US"/>
        </w:rPr>
        <w:t>(where there is a residential component); as well as land identified by the City of Greater Bendigo for future residential development where a rezoning is required. The assessment does not include low density or rural living zoned land.</w:t>
      </w:r>
    </w:p>
    <w:p w14:paraId="20A4F2FC" w14:textId="77777777" w:rsidR="00B228EC" w:rsidRDefault="00B228EC" w:rsidP="008F31DB">
      <w:pPr>
        <w:rPr>
          <w:lang w:val="en-US"/>
        </w:rPr>
      </w:pPr>
    </w:p>
    <w:p w14:paraId="730A7B9F" w14:textId="628CDAFD" w:rsidR="00B228EC" w:rsidRPr="00D20319" w:rsidRDefault="00B228EC" w:rsidP="008F31DB">
      <w:pPr>
        <w:rPr>
          <w:b/>
          <w:sz w:val="24"/>
          <w:szCs w:val="24"/>
          <w:lang w:val="en-US"/>
        </w:rPr>
      </w:pPr>
      <w:r w:rsidRPr="00D20319">
        <w:rPr>
          <w:b/>
          <w:color w:val="201547"/>
          <w:sz w:val="24"/>
          <w:szCs w:val="24"/>
          <w:lang w:val="en-US"/>
        </w:rPr>
        <w:t>Estimating future land requireme</w:t>
      </w:r>
      <w:r w:rsidR="003A3636">
        <w:rPr>
          <w:b/>
          <w:color w:val="201547"/>
          <w:sz w:val="24"/>
          <w:szCs w:val="24"/>
          <w:lang w:val="en-US"/>
        </w:rPr>
        <w:t>nts</w:t>
      </w:r>
    </w:p>
    <w:p w14:paraId="743566F0" w14:textId="77777777" w:rsidR="00B228EC" w:rsidRDefault="00B228EC" w:rsidP="008F31DB">
      <w:pPr>
        <w:rPr>
          <w:lang w:val="en-US"/>
        </w:rPr>
      </w:pPr>
    </w:p>
    <w:p w14:paraId="03F5E8A6" w14:textId="1384F493" w:rsidR="00B228EC" w:rsidRDefault="00F415F4" w:rsidP="008F31DB">
      <w:pPr>
        <w:rPr>
          <w:lang w:val="en-US"/>
        </w:rPr>
      </w:pPr>
      <w:r w:rsidRPr="00F415F4">
        <w:rPr>
          <w:lang w:val="en-US"/>
        </w:rPr>
        <w:t xml:space="preserve">The Population and Household Projections </w:t>
      </w:r>
      <w:r>
        <w:rPr>
          <w:lang w:val="en-US"/>
        </w:rPr>
        <w:t>to 205</w:t>
      </w:r>
      <w:r w:rsidRPr="00F415F4">
        <w:rPr>
          <w:lang w:val="en-US"/>
        </w:rPr>
        <w:t>1</w:t>
      </w:r>
      <w:r>
        <w:rPr>
          <w:lang w:val="en-US"/>
        </w:rPr>
        <w:t xml:space="preserve"> for Victoria and i</w:t>
      </w:r>
      <w:r w:rsidRPr="00F415F4">
        <w:rPr>
          <w:lang w:val="en-US"/>
        </w:rPr>
        <w:t xml:space="preserve">ts </w:t>
      </w:r>
      <w:r>
        <w:rPr>
          <w:lang w:val="en-US"/>
        </w:rPr>
        <w:t>r</w:t>
      </w:r>
      <w:r w:rsidRPr="00F415F4">
        <w:rPr>
          <w:lang w:val="en-US"/>
        </w:rPr>
        <w:t xml:space="preserve">egions, released by the Department of </w:t>
      </w:r>
      <w:r>
        <w:rPr>
          <w:lang w:val="en-US"/>
        </w:rPr>
        <w:t>Environment, Land, Water &amp; Planning</w:t>
      </w:r>
      <w:r w:rsidRPr="00F415F4">
        <w:rPr>
          <w:lang w:val="en-US"/>
        </w:rPr>
        <w:t xml:space="preserve"> and outlined in Victoria in Future 201</w:t>
      </w:r>
      <w:r>
        <w:rPr>
          <w:lang w:val="en-US"/>
        </w:rPr>
        <w:t>6</w:t>
      </w:r>
      <w:r w:rsidRPr="00F415F4">
        <w:rPr>
          <w:lang w:val="en-US"/>
        </w:rPr>
        <w:t>, are used by the Urban Development Program as the basis for determining projected de</w:t>
      </w:r>
      <w:r>
        <w:rPr>
          <w:lang w:val="en-US"/>
        </w:rPr>
        <w:t>mand for residential allotments on major development sites.</w:t>
      </w:r>
    </w:p>
    <w:p w14:paraId="271CB628" w14:textId="77777777" w:rsidR="00F415F4" w:rsidRDefault="00F415F4" w:rsidP="008F31DB">
      <w:pPr>
        <w:rPr>
          <w:lang w:val="en-US"/>
        </w:rPr>
      </w:pPr>
    </w:p>
    <w:p w14:paraId="6EA76F49" w14:textId="7D53C9DD" w:rsidR="00F415F4" w:rsidRPr="003A3636" w:rsidRDefault="003A3636" w:rsidP="008F31DB">
      <w:pPr>
        <w:rPr>
          <w:b/>
          <w:sz w:val="24"/>
          <w:szCs w:val="24"/>
          <w:lang w:val="en-US"/>
        </w:rPr>
      </w:pPr>
      <w:r w:rsidRPr="003A3636">
        <w:rPr>
          <w:b/>
          <w:color w:val="201547"/>
          <w:sz w:val="24"/>
          <w:szCs w:val="24"/>
          <w:lang w:val="en-US"/>
        </w:rPr>
        <w:t>Residential Land</w:t>
      </w:r>
    </w:p>
    <w:p w14:paraId="50BA03D6" w14:textId="77777777" w:rsidR="003A3636" w:rsidRDefault="003A3636" w:rsidP="008F31DB">
      <w:pPr>
        <w:rPr>
          <w:lang w:val="en-US"/>
        </w:rPr>
      </w:pPr>
    </w:p>
    <w:p w14:paraId="64CA165C" w14:textId="77777777" w:rsidR="003A3636" w:rsidRPr="00165CF5" w:rsidRDefault="003A3636" w:rsidP="003A3636">
      <w:pPr>
        <w:autoSpaceDE w:val="0"/>
        <w:autoSpaceDN w:val="0"/>
        <w:adjustRightInd w:val="0"/>
        <w:spacing w:after="120"/>
        <w:rPr>
          <w:rFonts w:ascii="Arial" w:hAnsi="Arial"/>
          <w:bCs/>
          <w:lang w:val="en-US"/>
        </w:rPr>
      </w:pPr>
      <w:r w:rsidRPr="00165CF5">
        <w:rPr>
          <w:rFonts w:ascii="Arial" w:hAnsi="Arial"/>
          <w:bCs/>
          <w:lang w:val="en-US"/>
        </w:rPr>
        <w:t>In the following land supply assessments residential lot construction and land supply have been designated by differing supply types, namely:</w:t>
      </w:r>
    </w:p>
    <w:p w14:paraId="37C8B6EA" w14:textId="2A66443E" w:rsidR="003A3636" w:rsidRDefault="003A3636" w:rsidP="00AF034E">
      <w:pPr>
        <w:autoSpaceDE w:val="0"/>
        <w:autoSpaceDN w:val="0"/>
        <w:adjustRightInd w:val="0"/>
        <w:ind w:left="720"/>
        <w:rPr>
          <w:rFonts w:ascii="Arial" w:hAnsi="Arial"/>
          <w:bCs/>
          <w:lang w:val="en-US"/>
        </w:rPr>
      </w:pPr>
      <w:r w:rsidRPr="00165CF5">
        <w:rPr>
          <w:rFonts w:ascii="Arial" w:hAnsi="Arial"/>
          <w:b/>
          <w:bCs/>
          <w:lang w:val="en-US"/>
        </w:rPr>
        <w:t xml:space="preserve">Minor Infill: </w:t>
      </w:r>
      <w:r w:rsidRPr="00165CF5">
        <w:rPr>
          <w:rFonts w:ascii="Arial" w:hAnsi="Arial"/>
          <w:bCs/>
          <w:lang w:val="en-US"/>
        </w:rPr>
        <w:t>Undeveloped</w:t>
      </w:r>
      <w:r>
        <w:rPr>
          <w:rFonts w:ascii="Arial" w:hAnsi="Arial"/>
          <w:b/>
          <w:bCs/>
          <w:lang w:val="en-US"/>
        </w:rPr>
        <w:t xml:space="preserve"> </w:t>
      </w:r>
      <w:r w:rsidRPr="00165CF5">
        <w:rPr>
          <w:rFonts w:ascii="Arial" w:hAnsi="Arial"/>
          <w:bCs/>
          <w:lang w:val="en-US"/>
        </w:rPr>
        <w:t>land</w:t>
      </w:r>
      <w:r w:rsidRPr="00165CF5">
        <w:rPr>
          <w:rFonts w:ascii="Arial" w:hAnsi="Arial"/>
          <w:b/>
          <w:bCs/>
          <w:lang w:val="en-US"/>
        </w:rPr>
        <w:t xml:space="preserve"> </w:t>
      </w:r>
      <w:r w:rsidRPr="00165CF5">
        <w:rPr>
          <w:rFonts w:ascii="Arial" w:hAnsi="Arial"/>
          <w:bCs/>
          <w:lang w:val="en-US"/>
        </w:rPr>
        <w:t xml:space="preserve">within the existing urban area, zoned for residential development, and parent lot or existing lot less </w:t>
      </w:r>
      <w:r>
        <w:rPr>
          <w:rFonts w:ascii="Arial" w:hAnsi="Arial"/>
          <w:bCs/>
          <w:lang w:val="en-US"/>
        </w:rPr>
        <w:t>than</w:t>
      </w:r>
      <w:r w:rsidRPr="00165CF5">
        <w:rPr>
          <w:rFonts w:ascii="Arial" w:hAnsi="Arial"/>
          <w:bCs/>
          <w:lang w:val="en-US"/>
        </w:rPr>
        <w:t xml:space="preserve"> </w:t>
      </w:r>
      <w:r w:rsidRPr="000E4295">
        <w:rPr>
          <w:rFonts w:ascii="Arial" w:hAnsi="Arial"/>
          <w:bCs/>
          <w:lang w:val="en-US"/>
        </w:rPr>
        <w:t>1</w:t>
      </w:r>
      <w:r w:rsidR="002F0620">
        <w:rPr>
          <w:rFonts w:ascii="Arial" w:hAnsi="Arial"/>
          <w:bCs/>
          <w:lang w:val="en-US"/>
        </w:rPr>
        <w:t xml:space="preserve"> hectare</w:t>
      </w:r>
      <w:r w:rsidRPr="000E4295">
        <w:rPr>
          <w:rFonts w:ascii="Arial" w:hAnsi="Arial"/>
          <w:bCs/>
          <w:lang w:val="en-US"/>
        </w:rPr>
        <w:t>.</w:t>
      </w:r>
      <w:r>
        <w:rPr>
          <w:rFonts w:ascii="Arial" w:hAnsi="Arial"/>
          <w:bCs/>
          <w:lang w:val="en-US"/>
        </w:rPr>
        <w:t xml:space="preserve"> A minor infill supply area is defined as no habitable dwelling or significant existing use on the parcel.</w:t>
      </w:r>
    </w:p>
    <w:p w14:paraId="31214BE5" w14:textId="77777777" w:rsidR="00D16812" w:rsidRPr="00165CF5" w:rsidRDefault="00D16812" w:rsidP="00AF034E">
      <w:pPr>
        <w:autoSpaceDE w:val="0"/>
        <w:autoSpaceDN w:val="0"/>
        <w:adjustRightInd w:val="0"/>
        <w:ind w:left="720"/>
        <w:rPr>
          <w:rFonts w:ascii="Arial" w:hAnsi="Arial"/>
          <w:bCs/>
          <w:lang w:val="en-US"/>
        </w:rPr>
      </w:pPr>
    </w:p>
    <w:p w14:paraId="3281FBFF" w14:textId="6F86C870" w:rsidR="003A3636" w:rsidRDefault="003A3636" w:rsidP="00AF034E">
      <w:pPr>
        <w:autoSpaceDE w:val="0"/>
        <w:autoSpaceDN w:val="0"/>
        <w:adjustRightInd w:val="0"/>
        <w:ind w:left="720"/>
        <w:rPr>
          <w:rFonts w:ascii="Arial" w:hAnsi="Arial"/>
          <w:bCs/>
          <w:lang w:val="en-US"/>
        </w:rPr>
      </w:pPr>
      <w:proofErr w:type="spellStart"/>
      <w:r w:rsidRPr="00165CF5">
        <w:rPr>
          <w:rFonts w:ascii="Arial" w:hAnsi="Arial"/>
          <w:b/>
          <w:bCs/>
          <w:lang w:val="en-US"/>
        </w:rPr>
        <w:t>Broadhectare</w:t>
      </w:r>
      <w:proofErr w:type="spellEnd"/>
      <w:r>
        <w:rPr>
          <w:rFonts w:ascii="Arial" w:hAnsi="Arial"/>
          <w:b/>
          <w:bCs/>
          <w:lang w:val="en-US"/>
        </w:rPr>
        <w:t>/</w:t>
      </w:r>
      <w:r w:rsidRPr="003A3636">
        <w:rPr>
          <w:rFonts w:ascii="Arial" w:hAnsi="Arial"/>
          <w:b/>
          <w:bCs/>
          <w:lang w:val="en-US"/>
        </w:rPr>
        <w:t xml:space="preserve"> </w:t>
      </w:r>
      <w:r w:rsidRPr="00165CF5">
        <w:rPr>
          <w:rFonts w:ascii="Arial" w:hAnsi="Arial"/>
          <w:b/>
          <w:bCs/>
          <w:lang w:val="en-US"/>
        </w:rPr>
        <w:t xml:space="preserve">Major Infill: </w:t>
      </w:r>
      <w:r w:rsidRPr="00165CF5">
        <w:rPr>
          <w:rFonts w:ascii="Arial" w:hAnsi="Arial"/>
          <w:bCs/>
          <w:lang w:val="en-US"/>
        </w:rPr>
        <w:t xml:space="preserve">Undeveloped land generally located on the urban fringe, zoned for residential development (no previous urban development activity), and </w:t>
      </w:r>
      <w:r>
        <w:rPr>
          <w:rFonts w:ascii="Arial" w:hAnsi="Arial"/>
          <w:bCs/>
          <w:lang w:val="en-US"/>
        </w:rPr>
        <w:t>the parent lot greater than 1</w:t>
      </w:r>
      <w:r w:rsidR="002F0620" w:rsidRPr="002F0620">
        <w:rPr>
          <w:rFonts w:ascii="Arial" w:hAnsi="Arial"/>
          <w:bCs/>
          <w:lang w:val="en-US"/>
        </w:rPr>
        <w:t xml:space="preserve"> </w:t>
      </w:r>
      <w:r w:rsidR="002F0620">
        <w:rPr>
          <w:rFonts w:ascii="Arial" w:hAnsi="Arial"/>
          <w:bCs/>
          <w:lang w:val="en-US"/>
        </w:rPr>
        <w:t>hectare</w:t>
      </w:r>
      <w:r>
        <w:rPr>
          <w:rFonts w:ascii="Arial" w:hAnsi="Arial"/>
          <w:bCs/>
          <w:lang w:val="en-US"/>
        </w:rPr>
        <w:t>; as well as u</w:t>
      </w:r>
      <w:r w:rsidRPr="00165CF5">
        <w:rPr>
          <w:rFonts w:ascii="Arial" w:hAnsi="Arial"/>
          <w:bCs/>
          <w:lang w:val="en-US"/>
        </w:rPr>
        <w:t>ndeveloped</w:t>
      </w:r>
      <w:r w:rsidRPr="00165CF5">
        <w:rPr>
          <w:rFonts w:ascii="Arial" w:hAnsi="Arial"/>
          <w:b/>
          <w:bCs/>
          <w:lang w:val="en-US"/>
        </w:rPr>
        <w:t xml:space="preserve"> </w:t>
      </w:r>
      <w:r w:rsidRPr="00165CF5">
        <w:rPr>
          <w:rFonts w:ascii="Arial" w:hAnsi="Arial"/>
          <w:bCs/>
          <w:lang w:val="en-US"/>
        </w:rPr>
        <w:t xml:space="preserve">land </w:t>
      </w:r>
      <w:r>
        <w:rPr>
          <w:rFonts w:ascii="Arial" w:hAnsi="Arial"/>
          <w:bCs/>
          <w:lang w:val="en-US"/>
        </w:rPr>
        <w:t xml:space="preserve">or sites identified for redevelopment </w:t>
      </w:r>
      <w:r w:rsidRPr="00165CF5">
        <w:rPr>
          <w:rFonts w:ascii="Arial" w:hAnsi="Arial"/>
          <w:bCs/>
          <w:lang w:val="en-US"/>
        </w:rPr>
        <w:t>within the existing urban area, zoned for residential development, and parent lot or existing lot greater than 1</w:t>
      </w:r>
      <w:r w:rsidR="002F0620" w:rsidRPr="002F0620">
        <w:rPr>
          <w:rFonts w:ascii="Arial" w:hAnsi="Arial"/>
          <w:bCs/>
          <w:lang w:val="en-US"/>
        </w:rPr>
        <w:t xml:space="preserve"> </w:t>
      </w:r>
      <w:r w:rsidR="002F0620">
        <w:rPr>
          <w:rFonts w:ascii="Arial" w:hAnsi="Arial"/>
          <w:bCs/>
          <w:lang w:val="en-US"/>
        </w:rPr>
        <w:t>hectare</w:t>
      </w:r>
      <w:r>
        <w:rPr>
          <w:rFonts w:ascii="Arial" w:hAnsi="Arial"/>
          <w:bCs/>
          <w:lang w:val="en-US"/>
        </w:rPr>
        <w:t>. These are normally remnant greenfield sites now surrounded by urban development.</w:t>
      </w:r>
    </w:p>
    <w:p w14:paraId="65695559" w14:textId="77777777" w:rsidR="00D16812" w:rsidRDefault="00D16812" w:rsidP="00AF034E">
      <w:pPr>
        <w:autoSpaceDE w:val="0"/>
        <w:autoSpaceDN w:val="0"/>
        <w:adjustRightInd w:val="0"/>
        <w:ind w:left="720"/>
        <w:rPr>
          <w:rFonts w:ascii="Arial" w:hAnsi="Arial"/>
          <w:bCs/>
          <w:lang w:val="en-US"/>
        </w:rPr>
      </w:pPr>
    </w:p>
    <w:p w14:paraId="0B32001D" w14:textId="792B9957" w:rsidR="003A3636" w:rsidRDefault="003A3636" w:rsidP="00AF034E">
      <w:pPr>
        <w:autoSpaceDE w:val="0"/>
        <w:autoSpaceDN w:val="0"/>
        <w:adjustRightInd w:val="0"/>
        <w:ind w:left="720"/>
        <w:rPr>
          <w:rFonts w:ascii="Arial" w:hAnsi="Arial"/>
          <w:bCs/>
          <w:lang w:val="en-US"/>
        </w:rPr>
      </w:pPr>
      <w:r w:rsidRPr="00165CF5">
        <w:rPr>
          <w:rFonts w:ascii="Arial" w:hAnsi="Arial"/>
          <w:b/>
          <w:bCs/>
          <w:lang w:val="en-US"/>
        </w:rPr>
        <w:t xml:space="preserve">Future Residential: </w:t>
      </w:r>
      <w:r w:rsidRPr="00165CF5">
        <w:rPr>
          <w:rFonts w:ascii="Arial" w:hAnsi="Arial"/>
          <w:bCs/>
          <w:lang w:val="en-US"/>
        </w:rPr>
        <w:t xml:space="preserve">Land identified </w:t>
      </w:r>
      <w:r w:rsidR="002F0620">
        <w:rPr>
          <w:rFonts w:ascii="Arial" w:hAnsi="Arial"/>
          <w:bCs/>
          <w:lang w:val="en-US"/>
        </w:rPr>
        <w:t>by c</w:t>
      </w:r>
      <w:r>
        <w:rPr>
          <w:rFonts w:ascii="Arial" w:hAnsi="Arial"/>
          <w:bCs/>
          <w:lang w:val="en-US"/>
        </w:rPr>
        <w:t>ouncil</w:t>
      </w:r>
      <w:r w:rsidRPr="00165CF5">
        <w:rPr>
          <w:rFonts w:ascii="Arial" w:hAnsi="Arial"/>
          <w:bCs/>
          <w:lang w:val="en-US"/>
        </w:rPr>
        <w:t xml:space="preserve"> for future residential development and current zoning not supportive of resid</w:t>
      </w:r>
      <w:r>
        <w:rPr>
          <w:rFonts w:ascii="Arial" w:hAnsi="Arial"/>
          <w:bCs/>
          <w:lang w:val="en-US"/>
        </w:rPr>
        <w:t xml:space="preserve">ential development. Land which </w:t>
      </w:r>
      <w:r w:rsidRPr="00165CF5">
        <w:rPr>
          <w:rFonts w:ascii="Arial" w:hAnsi="Arial"/>
          <w:bCs/>
          <w:lang w:val="en-US"/>
        </w:rPr>
        <w:t xml:space="preserve">has an ‘Urban Growth Zone’ applied, and a precinct structure plan has not yet been approved, </w:t>
      </w:r>
      <w:r>
        <w:rPr>
          <w:rFonts w:ascii="Arial" w:hAnsi="Arial"/>
          <w:bCs/>
          <w:lang w:val="en-US"/>
        </w:rPr>
        <w:t>would also fall</w:t>
      </w:r>
      <w:r w:rsidRPr="00165CF5">
        <w:rPr>
          <w:rFonts w:ascii="Arial" w:hAnsi="Arial"/>
          <w:bCs/>
          <w:lang w:val="en-US"/>
        </w:rPr>
        <w:t xml:space="preserve"> into this category.</w:t>
      </w:r>
    </w:p>
    <w:p w14:paraId="1717E8AB" w14:textId="77777777" w:rsidR="003B5599" w:rsidRDefault="003B5599" w:rsidP="003A3636">
      <w:pPr>
        <w:autoSpaceDE w:val="0"/>
        <w:autoSpaceDN w:val="0"/>
        <w:adjustRightInd w:val="0"/>
        <w:spacing w:after="60"/>
        <w:ind w:left="720"/>
        <w:rPr>
          <w:rFonts w:ascii="Arial" w:hAnsi="Arial"/>
          <w:bCs/>
          <w:lang w:val="en-US"/>
        </w:rPr>
      </w:pPr>
    </w:p>
    <w:p w14:paraId="6E8A04A5" w14:textId="08A7C789" w:rsidR="00AF034E" w:rsidRPr="003A3636" w:rsidRDefault="00AF034E" w:rsidP="00AF034E">
      <w:pPr>
        <w:autoSpaceDE w:val="0"/>
        <w:autoSpaceDN w:val="0"/>
        <w:adjustRightInd w:val="0"/>
        <w:spacing w:after="60"/>
        <w:rPr>
          <w:rFonts w:ascii="Arial" w:hAnsi="Arial"/>
          <w:bCs/>
          <w:lang w:val="en-US"/>
        </w:rPr>
      </w:pPr>
      <w:r w:rsidRPr="003A3636">
        <w:rPr>
          <w:b/>
          <w:color w:val="201547"/>
          <w:sz w:val="24"/>
          <w:szCs w:val="24"/>
          <w:lang w:val="en-US"/>
        </w:rPr>
        <w:t>Residential</w:t>
      </w:r>
      <w:r>
        <w:rPr>
          <w:b/>
          <w:color w:val="201547"/>
          <w:sz w:val="24"/>
          <w:szCs w:val="24"/>
          <w:lang w:val="en-US"/>
        </w:rPr>
        <w:t xml:space="preserve"> Lot Construction</w:t>
      </w:r>
    </w:p>
    <w:p w14:paraId="7EEDA159" w14:textId="77777777" w:rsidR="003A3636" w:rsidRDefault="003A3636" w:rsidP="008F31DB">
      <w:pPr>
        <w:rPr>
          <w:lang w:val="en-US"/>
        </w:rPr>
      </w:pPr>
    </w:p>
    <w:p w14:paraId="2D13E8FF" w14:textId="7F1A2A3B" w:rsidR="00D16812" w:rsidRDefault="00D16812" w:rsidP="00D16812">
      <w:pPr>
        <w:rPr>
          <w:lang w:val="en-US"/>
        </w:rPr>
      </w:pPr>
      <w:r w:rsidRPr="00D16812">
        <w:rPr>
          <w:lang w:val="en-US"/>
        </w:rPr>
        <w:t xml:space="preserve">As part of the assessment of </w:t>
      </w:r>
      <w:proofErr w:type="spellStart"/>
      <w:r w:rsidRPr="00D16812">
        <w:rPr>
          <w:lang w:val="en-US"/>
        </w:rPr>
        <w:t>broadhectare</w:t>
      </w:r>
      <w:proofErr w:type="spellEnd"/>
      <w:r>
        <w:rPr>
          <w:lang w:val="en-US"/>
        </w:rPr>
        <w:t>/major infill</w:t>
      </w:r>
      <w:r w:rsidRPr="00D16812">
        <w:rPr>
          <w:lang w:val="en-US"/>
        </w:rPr>
        <w:t xml:space="preserve"> land stocks within </w:t>
      </w:r>
      <w:r>
        <w:rPr>
          <w:lang w:val="en-US"/>
        </w:rPr>
        <w:t>Greater Bendigo</w:t>
      </w:r>
      <w:r w:rsidRPr="00D16812">
        <w:rPr>
          <w:lang w:val="en-US"/>
        </w:rPr>
        <w:t>, aerial imagery</w:t>
      </w:r>
      <w:r>
        <w:rPr>
          <w:lang w:val="en-US"/>
        </w:rPr>
        <w:t>, planning zones</w:t>
      </w:r>
      <w:r w:rsidRPr="00D16812">
        <w:rPr>
          <w:lang w:val="en-US"/>
        </w:rPr>
        <w:t xml:space="preserve"> and cadastral data </w:t>
      </w:r>
      <w:r>
        <w:rPr>
          <w:lang w:val="en-US"/>
        </w:rPr>
        <w:t>are</w:t>
      </w:r>
      <w:r w:rsidRPr="00D16812">
        <w:rPr>
          <w:lang w:val="en-US"/>
        </w:rPr>
        <w:t xml:space="preserve"> the primary </w:t>
      </w:r>
      <w:r>
        <w:rPr>
          <w:lang w:val="en-US"/>
        </w:rPr>
        <w:t>datasets</w:t>
      </w:r>
      <w:r w:rsidRPr="00D16812">
        <w:rPr>
          <w:lang w:val="en-US"/>
        </w:rPr>
        <w:t xml:space="preserve"> for assessing the development status of land parcels. This is supported by feedback from consultations </w:t>
      </w:r>
      <w:r>
        <w:rPr>
          <w:lang w:val="en-US"/>
        </w:rPr>
        <w:t>between state government and local</w:t>
      </w:r>
      <w:r w:rsidRPr="00D16812">
        <w:rPr>
          <w:lang w:val="en-US"/>
        </w:rPr>
        <w:t xml:space="preserve"> council representatives.</w:t>
      </w:r>
    </w:p>
    <w:p w14:paraId="67BE537C" w14:textId="6FDE4045" w:rsidR="00D16812" w:rsidRPr="00D16812" w:rsidRDefault="00D16812" w:rsidP="00D16812">
      <w:pPr>
        <w:rPr>
          <w:lang w:val="en-US"/>
        </w:rPr>
      </w:pPr>
      <w:r w:rsidRPr="00D16812">
        <w:rPr>
          <w:lang w:val="en-US"/>
        </w:rPr>
        <w:t xml:space="preserve">  </w:t>
      </w:r>
    </w:p>
    <w:p w14:paraId="0B959F55" w14:textId="3ADAFA95" w:rsidR="00D16812" w:rsidRPr="00D16812" w:rsidRDefault="00D16812" w:rsidP="00D16812">
      <w:pPr>
        <w:ind w:left="567"/>
        <w:rPr>
          <w:lang w:val="en-US"/>
        </w:rPr>
      </w:pPr>
      <w:r w:rsidRPr="00D16812">
        <w:rPr>
          <w:b/>
          <w:lang w:val="en-US"/>
        </w:rPr>
        <w:t>‘Constructed’</w:t>
      </w:r>
      <w:r w:rsidRPr="00D16812">
        <w:rPr>
          <w:lang w:val="en-US"/>
        </w:rPr>
        <w:t xml:space="preserve"> is where the land has been assessed as being subdivided, the roads have been sealed, </w:t>
      </w:r>
      <w:proofErr w:type="spellStart"/>
      <w:r w:rsidRPr="00D16812">
        <w:rPr>
          <w:lang w:val="en-US"/>
        </w:rPr>
        <w:t>kerb</w:t>
      </w:r>
      <w:proofErr w:type="spellEnd"/>
      <w:r w:rsidRPr="00D16812">
        <w:rPr>
          <w:lang w:val="en-US"/>
        </w:rPr>
        <w:t xml:space="preserve"> and </w:t>
      </w:r>
      <w:proofErr w:type="spellStart"/>
      <w:r w:rsidRPr="00D16812">
        <w:rPr>
          <w:lang w:val="en-US"/>
        </w:rPr>
        <w:t>channelling</w:t>
      </w:r>
      <w:proofErr w:type="spellEnd"/>
      <w:r w:rsidRPr="00D16812">
        <w:rPr>
          <w:lang w:val="en-US"/>
        </w:rPr>
        <w:t xml:space="preserve"> completed, driveways in place and some houses may be under construction on these lots. A separate title on these lots may or may not have been issued at the time of assessment.</w:t>
      </w:r>
    </w:p>
    <w:p w14:paraId="14FC2A46" w14:textId="77777777" w:rsidR="00D16812" w:rsidRDefault="00D16812" w:rsidP="00D16812">
      <w:pPr>
        <w:ind w:left="567" w:hanging="567"/>
        <w:rPr>
          <w:lang w:val="en-US"/>
        </w:rPr>
      </w:pPr>
      <w:r w:rsidRPr="00D16812">
        <w:rPr>
          <w:lang w:val="en-US"/>
        </w:rPr>
        <w:tab/>
      </w:r>
    </w:p>
    <w:p w14:paraId="060E26D8" w14:textId="28EE8B55" w:rsidR="00D16812" w:rsidRDefault="00D16812" w:rsidP="00D16812">
      <w:pPr>
        <w:ind w:left="567"/>
        <w:rPr>
          <w:lang w:val="en-US"/>
        </w:rPr>
      </w:pPr>
      <w:r w:rsidRPr="00D16812">
        <w:rPr>
          <w:b/>
          <w:lang w:val="en-US"/>
        </w:rPr>
        <w:lastRenderedPageBreak/>
        <w:t>‘Under construction’</w:t>
      </w:r>
      <w:r w:rsidRPr="00D16812">
        <w:rPr>
          <w:lang w:val="en-US"/>
        </w:rPr>
        <w:t xml:space="preserve"> is where the image shows the land is being developed (or subdivided) but is not yet at the constructed stage. The earth has been (or is being) turned and the roads, driveways, </w:t>
      </w:r>
      <w:proofErr w:type="spellStart"/>
      <w:r w:rsidRPr="00D16812">
        <w:rPr>
          <w:lang w:val="en-US"/>
        </w:rPr>
        <w:t>kerb</w:t>
      </w:r>
      <w:proofErr w:type="spellEnd"/>
      <w:r w:rsidRPr="00D16812">
        <w:rPr>
          <w:lang w:val="en-US"/>
        </w:rPr>
        <w:t xml:space="preserve"> and </w:t>
      </w:r>
      <w:proofErr w:type="spellStart"/>
      <w:r w:rsidRPr="00D16812">
        <w:rPr>
          <w:lang w:val="en-US"/>
        </w:rPr>
        <w:t>channelling</w:t>
      </w:r>
      <w:proofErr w:type="spellEnd"/>
      <w:r w:rsidRPr="00D16812">
        <w:rPr>
          <w:lang w:val="en-US"/>
        </w:rPr>
        <w:t xml:space="preserve"> are under construction. </w:t>
      </w:r>
    </w:p>
    <w:p w14:paraId="1FF91181" w14:textId="77777777" w:rsidR="00D16812" w:rsidRPr="00D16812" w:rsidRDefault="00D16812" w:rsidP="00D16812">
      <w:pPr>
        <w:ind w:left="567" w:hanging="567"/>
        <w:rPr>
          <w:lang w:val="en-US"/>
        </w:rPr>
      </w:pPr>
    </w:p>
    <w:p w14:paraId="279E7D55" w14:textId="626415CB" w:rsidR="00AF034E" w:rsidRDefault="00D16812" w:rsidP="00D16812">
      <w:pPr>
        <w:ind w:left="567"/>
        <w:rPr>
          <w:lang w:val="en-US"/>
        </w:rPr>
      </w:pPr>
      <w:r w:rsidRPr="00D16812">
        <w:rPr>
          <w:b/>
          <w:lang w:val="en-US"/>
        </w:rPr>
        <w:t>‘Undeveloped’</w:t>
      </w:r>
      <w:r w:rsidRPr="00D16812">
        <w:rPr>
          <w:lang w:val="en-US"/>
        </w:rPr>
        <w:t xml:space="preserve"> is where aerial imagery shows no evidence of works having started on the land, which is further validated by consultations and workshops. The land forms the stocks of current supply of </w:t>
      </w:r>
      <w:proofErr w:type="spellStart"/>
      <w:r w:rsidRPr="00D16812">
        <w:rPr>
          <w:lang w:val="en-US"/>
        </w:rPr>
        <w:t>broadhectare</w:t>
      </w:r>
      <w:proofErr w:type="spellEnd"/>
      <w:r w:rsidRPr="00D16812">
        <w:rPr>
          <w:lang w:val="en-US"/>
        </w:rPr>
        <w:t xml:space="preserve"> residential land.</w:t>
      </w:r>
    </w:p>
    <w:p w14:paraId="34A4E563" w14:textId="77777777" w:rsidR="00D16812" w:rsidRDefault="00D16812" w:rsidP="00D16812">
      <w:pPr>
        <w:ind w:left="567"/>
        <w:rPr>
          <w:lang w:val="en-US"/>
        </w:rPr>
      </w:pPr>
    </w:p>
    <w:p w14:paraId="3500DC3C" w14:textId="7D0DB865" w:rsidR="00D16812" w:rsidRDefault="00D16812" w:rsidP="00D16812">
      <w:pPr>
        <w:rPr>
          <w:lang w:val="en-US"/>
        </w:rPr>
      </w:pPr>
      <w:r>
        <w:rPr>
          <w:lang w:val="en-US"/>
        </w:rPr>
        <w:t>Construction activity is assessed annually as at July of each year; however for the purpose of this report, the current assessment is as at December 2016.</w:t>
      </w:r>
    </w:p>
    <w:p w14:paraId="149F2E1A" w14:textId="77777777" w:rsidR="00E861AE" w:rsidRDefault="00E861AE" w:rsidP="00D16812">
      <w:pPr>
        <w:rPr>
          <w:lang w:val="en-US"/>
        </w:rPr>
      </w:pPr>
    </w:p>
    <w:p w14:paraId="39B856B7" w14:textId="047DC4CE" w:rsidR="00E861AE" w:rsidRPr="00E861AE" w:rsidRDefault="00E861AE" w:rsidP="00D16812">
      <w:pPr>
        <w:rPr>
          <w:b/>
          <w:sz w:val="24"/>
          <w:szCs w:val="24"/>
          <w:lang w:val="en-US"/>
        </w:rPr>
      </w:pPr>
      <w:r w:rsidRPr="00E861AE">
        <w:rPr>
          <w:b/>
          <w:color w:val="201547"/>
          <w:sz w:val="24"/>
          <w:szCs w:val="24"/>
          <w:lang w:val="en-US"/>
        </w:rPr>
        <w:t>Lot Yields</w:t>
      </w:r>
    </w:p>
    <w:p w14:paraId="6FE377F4" w14:textId="77777777" w:rsidR="00E861AE" w:rsidRDefault="00E861AE" w:rsidP="00D16812">
      <w:pPr>
        <w:rPr>
          <w:lang w:val="en-US"/>
        </w:rPr>
      </w:pPr>
    </w:p>
    <w:p w14:paraId="0D18A42B" w14:textId="1BEC01FC" w:rsidR="00E861AE" w:rsidRDefault="00E861AE" w:rsidP="00E861AE">
      <w:pPr>
        <w:rPr>
          <w:lang w:val="en-US"/>
        </w:rPr>
      </w:pPr>
      <w:r w:rsidRPr="00E861AE">
        <w:rPr>
          <w:lang w:val="en-US"/>
        </w:rPr>
        <w:t xml:space="preserve">Lot yields have been established on a parcel by parcel basis for </w:t>
      </w:r>
      <w:r>
        <w:rPr>
          <w:lang w:val="en-US"/>
        </w:rPr>
        <w:t xml:space="preserve">both </w:t>
      </w:r>
      <w:proofErr w:type="spellStart"/>
      <w:r w:rsidRPr="00E861AE">
        <w:rPr>
          <w:lang w:val="en-US"/>
        </w:rPr>
        <w:t>broadhectare</w:t>
      </w:r>
      <w:proofErr w:type="spellEnd"/>
      <w:r>
        <w:rPr>
          <w:lang w:val="en-US"/>
        </w:rPr>
        <w:t xml:space="preserve">/major infill </w:t>
      </w:r>
      <w:r w:rsidRPr="00E861AE">
        <w:rPr>
          <w:lang w:val="en-US"/>
        </w:rPr>
        <w:t>and future residential</w:t>
      </w:r>
      <w:r>
        <w:rPr>
          <w:lang w:val="en-US"/>
        </w:rPr>
        <w:t xml:space="preserve"> land</w:t>
      </w:r>
      <w:r w:rsidRPr="00E861AE">
        <w:rPr>
          <w:lang w:val="en-US"/>
        </w:rPr>
        <w:t>.</w:t>
      </w:r>
    </w:p>
    <w:p w14:paraId="61622C6C" w14:textId="77777777" w:rsidR="00E861AE" w:rsidRPr="00E861AE" w:rsidRDefault="00E861AE" w:rsidP="00E861AE">
      <w:pPr>
        <w:rPr>
          <w:lang w:val="en-US"/>
        </w:rPr>
      </w:pPr>
    </w:p>
    <w:p w14:paraId="055EB761" w14:textId="77777777" w:rsidR="00E861AE" w:rsidRDefault="00E861AE" w:rsidP="00E861AE">
      <w:pPr>
        <w:rPr>
          <w:lang w:val="en-US"/>
        </w:rPr>
      </w:pPr>
      <w:r w:rsidRPr="00E861AE">
        <w:rPr>
          <w:lang w:val="en-US"/>
        </w:rPr>
        <w:t xml:space="preserve">In establishing the lot yield for each individual land parcel the following information was used: incidence and location of native vegetation, zoning, natural features such as creeks, old mineshafts, escarpments, floodways, </w:t>
      </w:r>
      <w:proofErr w:type="spellStart"/>
      <w:r w:rsidRPr="00E861AE">
        <w:rPr>
          <w:lang w:val="en-US"/>
        </w:rPr>
        <w:t>localised</w:t>
      </w:r>
      <w:proofErr w:type="spellEnd"/>
      <w:r w:rsidRPr="00E861AE">
        <w:rPr>
          <w:lang w:val="en-US"/>
        </w:rPr>
        <w:t xml:space="preserve"> current/recent market yields, existing studies such as structure plans, municipal strategic statements etc.</w:t>
      </w:r>
    </w:p>
    <w:p w14:paraId="4814CE7A" w14:textId="77777777" w:rsidR="00E861AE" w:rsidRPr="00E861AE" w:rsidRDefault="00E861AE" w:rsidP="00E861AE">
      <w:pPr>
        <w:rPr>
          <w:lang w:val="en-US"/>
        </w:rPr>
      </w:pPr>
    </w:p>
    <w:p w14:paraId="1DADA8BB" w14:textId="77777777" w:rsidR="00E861AE" w:rsidRDefault="00E861AE" w:rsidP="00E861AE">
      <w:pPr>
        <w:rPr>
          <w:lang w:val="en-US"/>
        </w:rPr>
      </w:pPr>
      <w:r w:rsidRPr="00E861AE">
        <w:rPr>
          <w:lang w:val="en-US"/>
        </w:rPr>
        <w:t xml:space="preserve">In addition to site specific issues, ‘standard’ land development take-outs are employed, including local and regional. The amount/proportion of such take-outs are dependent on the site of the land parcel i.e. a 1ha site will have less take-outs than say a 50ha site. This approach has been </w:t>
      </w:r>
      <w:proofErr w:type="spellStart"/>
      <w:r w:rsidRPr="00E861AE">
        <w:rPr>
          <w:lang w:val="en-US"/>
        </w:rPr>
        <w:t>utilised</w:t>
      </w:r>
      <w:proofErr w:type="spellEnd"/>
      <w:r w:rsidRPr="00E861AE">
        <w:rPr>
          <w:lang w:val="en-US"/>
        </w:rPr>
        <w:t xml:space="preserve"> by both the residential and industrial land supply assessments since 2004 in the metropolitan Urban Development Program.</w:t>
      </w:r>
    </w:p>
    <w:p w14:paraId="6142056C" w14:textId="77777777" w:rsidR="00E861AE" w:rsidRPr="00E861AE" w:rsidRDefault="00E861AE" w:rsidP="00E861AE">
      <w:pPr>
        <w:rPr>
          <w:lang w:val="en-US"/>
        </w:rPr>
      </w:pPr>
    </w:p>
    <w:p w14:paraId="67F3BB5F" w14:textId="7D3F1166" w:rsidR="00E861AE" w:rsidRDefault="00E861AE" w:rsidP="00E861AE">
      <w:pPr>
        <w:rPr>
          <w:lang w:val="en-US"/>
        </w:rPr>
      </w:pPr>
      <w:r w:rsidRPr="00E861AE">
        <w:rPr>
          <w:lang w:val="en-US"/>
        </w:rPr>
        <w:t xml:space="preserve">Further </w:t>
      </w:r>
      <w:r>
        <w:rPr>
          <w:lang w:val="en-US"/>
        </w:rPr>
        <w:t>local feedback</w:t>
      </w:r>
      <w:r w:rsidRPr="00E861AE">
        <w:rPr>
          <w:lang w:val="en-US"/>
        </w:rPr>
        <w:t xml:space="preserve"> and verification is sourced from council planning officers.</w:t>
      </w:r>
    </w:p>
    <w:p w14:paraId="778B6F96" w14:textId="77777777" w:rsidR="00E861AE" w:rsidRDefault="00E861AE" w:rsidP="00E861AE">
      <w:pPr>
        <w:rPr>
          <w:lang w:val="en-US"/>
        </w:rPr>
      </w:pPr>
    </w:p>
    <w:p w14:paraId="3B44BF29" w14:textId="66EBF7CF" w:rsidR="00E861AE" w:rsidRDefault="00E861AE" w:rsidP="00E861AE">
      <w:pPr>
        <w:rPr>
          <w:lang w:val="en-US"/>
        </w:rPr>
      </w:pPr>
      <w:r>
        <w:rPr>
          <w:lang w:val="en-US"/>
        </w:rPr>
        <w:t xml:space="preserve">A small number of </w:t>
      </w:r>
      <w:proofErr w:type="spellStart"/>
      <w:r w:rsidRPr="00E861AE">
        <w:rPr>
          <w:lang w:val="en-US"/>
        </w:rPr>
        <w:t>broadhectare</w:t>
      </w:r>
      <w:proofErr w:type="spellEnd"/>
      <w:r>
        <w:rPr>
          <w:lang w:val="en-US"/>
        </w:rPr>
        <w:t>/major infill have been allocated a zero lot yield as they were assessed as being unlikely to be developed over the next 15 years due to issues such as significant owner fragmentation on relatively small parcels of land. The reason for this is not to overestimate land supply based on current conditions.</w:t>
      </w:r>
    </w:p>
    <w:p w14:paraId="058E9B9E" w14:textId="77777777" w:rsidR="00E861AE" w:rsidRDefault="00E861AE" w:rsidP="00E861AE">
      <w:pPr>
        <w:rPr>
          <w:lang w:val="en-US"/>
        </w:rPr>
      </w:pPr>
    </w:p>
    <w:p w14:paraId="4AF4A097" w14:textId="5566D3E8" w:rsidR="00E861AE" w:rsidRPr="00531E26" w:rsidRDefault="00531E26" w:rsidP="00E861AE">
      <w:pPr>
        <w:rPr>
          <w:b/>
          <w:sz w:val="24"/>
          <w:szCs w:val="24"/>
          <w:lang w:val="en-US"/>
        </w:rPr>
      </w:pPr>
      <w:r w:rsidRPr="00531E26">
        <w:rPr>
          <w:b/>
          <w:color w:val="201547"/>
          <w:sz w:val="24"/>
          <w:szCs w:val="24"/>
          <w:lang w:val="en-US"/>
        </w:rPr>
        <w:t>Development Timing</w:t>
      </w:r>
    </w:p>
    <w:p w14:paraId="4543CEF1" w14:textId="77777777" w:rsidR="00531E26" w:rsidRDefault="00531E26" w:rsidP="00E861AE">
      <w:pPr>
        <w:rPr>
          <w:lang w:val="en-US"/>
        </w:rPr>
      </w:pPr>
    </w:p>
    <w:p w14:paraId="3AAE482B" w14:textId="77777777" w:rsidR="00125E84" w:rsidRDefault="00125E84" w:rsidP="00125E84">
      <w:pPr>
        <w:rPr>
          <w:lang w:val="en-US"/>
        </w:rPr>
      </w:pPr>
      <w:r w:rsidRPr="00125E84">
        <w:rPr>
          <w:lang w:val="en-US"/>
        </w:rPr>
        <w:t>Staging for lot construction or development timing has been established for four broad time periods, namely:</w:t>
      </w:r>
    </w:p>
    <w:p w14:paraId="21115BA3" w14:textId="77777777" w:rsidR="00125E84" w:rsidRPr="00125E84" w:rsidRDefault="00125E84" w:rsidP="00125E84">
      <w:pPr>
        <w:rPr>
          <w:lang w:val="en-US"/>
        </w:rPr>
      </w:pPr>
    </w:p>
    <w:p w14:paraId="4B1371F6" w14:textId="3BFB4516" w:rsidR="00125E84" w:rsidRPr="00125E84" w:rsidRDefault="00125E84" w:rsidP="00125E84">
      <w:pPr>
        <w:rPr>
          <w:lang w:val="en-US"/>
        </w:rPr>
      </w:pPr>
      <w:r w:rsidRPr="00125E84">
        <w:rPr>
          <w:lang w:val="en-US"/>
        </w:rPr>
        <w:t>•</w:t>
      </w:r>
      <w:r w:rsidRPr="00125E84">
        <w:rPr>
          <w:lang w:val="en-US"/>
        </w:rPr>
        <w:tab/>
        <w:t>1 to 2 years (201</w:t>
      </w:r>
      <w:r>
        <w:rPr>
          <w:lang w:val="en-US"/>
        </w:rPr>
        <w:t>6</w:t>
      </w:r>
      <w:r w:rsidRPr="00125E84">
        <w:rPr>
          <w:lang w:val="en-US"/>
        </w:rPr>
        <w:t>–201</w:t>
      </w:r>
      <w:r>
        <w:rPr>
          <w:lang w:val="en-US"/>
        </w:rPr>
        <w:t>8</w:t>
      </w:r>
      <w:r w:rsidRPr="00125E84">
        <w:rPr>
          <w:lang w:val="en-US"/>
        </w:rPr>
        <w:t>);</w:t>
      </w:r>
    </w:p>
    <w:p w14:paraId="4407CA20" w14:textId="7E306069" w:rsidR="00125E84" w:rsidRPr="00125E84" w:rsidRDefault="00125E84" w:rsidP="00125E84">
      <w:pPr>
        <w:rPr>
          <w:lang w:val="en-US"/>
        </w:rPr>
      </w:pPr>
      <w:r w:rsidRPr="00125E84">
        <w:rPr>
          <w:lang w:val="en-US"/>
        </w:rPr>
        <w:t>•</w:t>
      </w:r>
      <w:r w:rsidRPr="00125E84">
        <w:rPr>
          <w:lang w:val="en-US"/>
        </w:rPr>
        <w:tab/>
        <w:t>3 to 5 years (201</w:t>
      </w:r>
      <w:r>
        <w:rPr>
          <w:lang w:val="en-US"/>
        </w:rPr>
        <w:t>9</w:t>
      </w:r>
      <w:r w:rsidRPr="00125E84">
        <w:rPr>
          <w:lang w:val="en-US"/>
        </w:rPr>
        <w:t>–20</w:t>
      </w:r>
      <w:r>
        <w:rPr>
          <w:lang w:val="en-US"/>
        </w:rPr>
        <w:t>21</w:t>
      </w:r>
      <w:r w:rsidRPr="00125E84">
        <w:rPr>
          <w:lang w:val="en-US"/>
        </w:rPr>
        <w:t>);</w:t>
      </w:r>
    </w:p>
    <w:p w14:paraId="79E20CB5" w14:textId="329EF261" w:rsidR="00125E84" w:rsidRPr="00125E84" w:rsidRDefault="00125E84" w:rsidP="00125E84">
      <w:pPr>
        <w:rPr>
          <w:lang w:val="en-US"/>
        </w:rPr>
      </w:pPr>
      <w:r>
        <w:rPr>
          <w:lang w:val="en-US"/>
        </w:rPr>
        <w:t>•</w:t>
      </w:r>
      <w:r>
        <w:rPr>
          <w:lang w:val="en-US"/>
        </w:rPr>
        <w:tab/>
        <w:t>6 to 10 years (2022</w:t>
      </w:r>
      <w:r w:rsidRPr="00125E84">
        <w:rPr>
          <w:lang w:val="en-US"/>
        </w:rPr>
        <w:t>–202</w:t>
      </w:r>
      <w:r>
        <w:rPr>
          <w:lang w:val="en-US"/>
        </w:rPr>
        <w:t>6</w:t>
      </w:r>
      <w:r w:rsidRPr="00125E84">
        <w:rPr>
          <w:lang w:val="en-US"/>
        </w:rPr>
        <w:t>);</w:t>
      </w:r>
    </w:p>
    <w:p w14:paraId="700E68D9" w14:textId="29339510" w:rsidR="00125E84" w:rsidRPr="00125E84" w:rsidRDefault="00125E84" w:rsidP="00125E84">
      <w:pPr>
        <w:rPr>
          <w:lang w:val="en-US"/>
        </w:rPr>
      </w:pPr>
      <w:r w:rsidRPr="00125E84">
        <w:rPr>
          <w:lang w:val="en-US"/>
        </w:rPr>
        <w:t>•</w:t>
      </w:r>
      <w:r w:rsidRPr="00125E84">
        <w:rPr>
          <w:lang w:val="en-US"/>
        </w:rPr>
        <w:tab/>
        <w:t>11 years or more (202</w:t>
      </w:r>
      <w:r>
        <w:rPr>
          <w:lang w:val="en-US"/>
        </w:rPr>
        <w:t>7</w:t>
      </w:r>
      <w:r w:rsidRPr="00125E84">
        <w:rPr>
          <w:lang w:val="en-US"/>
        </w:rPr>
        <w:t xml:space="preserve"> and beyond); and</w:t>
      </w:r>
    </w:p>
    <w:p w14:paraId="73D938A7" w14:textId="77777777" w:rsidR="00125E84" w:rsidRDefault="00125E84" w:rsidP="00125E84">
      <w:pPr>
        <w:rPr>
          <w:lang w:val="en-US"/>
        </w:rPr>
      </w:pPr>
      <w:r w:rsidRPr="00125E84">
        <w:rPr>
          <w:lang w:val="en-US"/>
        </w:rPr>
        <w:t>•</w:t>
      </w:r>
      <w:r w:rsidRPr="00125E84">
        <w:rPr>
          <w:lang w:val="en-US"/>
        </w:rPr>
        <w:tab/>
        <w:t>No timing.</w:t>
      </w:r>
    </w:p>
    <w:p w14:paraId="31F53C0E" w14:textId="77777777" w:rsidR="00125E84" w:rsidRPr="00125E84" w:rsidRDefault="00125E84" w:rsidP="00125E84">
      <w:pPr>
        <w:rPr>
          <w:lang w:val="en-US"/>
        </w:rPr>
      </w:pPr>
    </w:p>
    <w:p w14:paraId="48186B8D" w14:textId="7BDC8690" w:rsidR="00125E84" w:rsidRDefault="00125E84" w:rsidP="00125E84">
      <w:pPr>
        <w:rPr>
          <w:lang w:val="en-US"/>
        </w:rPr>
      </w:pPr>
      <w:r>
        <w:rPr>
          <w:lang w:val="en-US"/>
        </w:rPr>
        <w:t>Note that these timings are estimates based on previous development patterns, ownership, and possible developer intentions; and further verified by council officers.</w:t>
      </w:r>
    </w:p>
    <w:p w14:paraId="6BE2EE4A" w14:textId="77777777" w:rsidR="00125E84" w:rsidRDefault="00125E84" w:rsidP="00125E84">
      <w:pPr>
        <w:rPr>
          <w:lang w:val="en-US"/>
        </w:rPr>
      </w:pPr>
    </w:p>
    <w:p w14:paraId="6F5F4731" w14:textId="77777777" w:rsidR="00125E84" w:rsidRDefault="00125E84" w:rsidP="00125E84">
      <w:pPr>
        <w:rPr>
          <w:lang w:val="en-US"/>
        </w:rPr>
      </w:pPr>
      <w:r w:rsidRPr="00125E84">
        <w:rPr>
          <w:lang w:val="en-US"/>
        </w:rPr>
        <w:t>Land identified for development over the next 2 years is available for residential purposes, and the required permits to subdivide the land generally exist and are being implemented.</w:t>
      </w:r>
    </w:p>
    <w:p w14:paraId="3AEA42FB" w14:textId="77777777" w:rsidR="00125E84" w:rsidRPr="00125E84" w:rsidRDefault="00125E84" w:rsidP="00125E84">
      <w:pPr>
        <w:rPr>
          <w:lang w:val="en-US"/>
        </w:rPr>
      </w:pPr>
    </w:p>
    <w:p w14:paraId="353B0BA0" w14:textId="63A64DB6" w:rsidR="00125E84" w:rsidRPr="00125E84" w:rsidRDefault="00125E84" w:rsidP="00125E84">
      <w:pPr>
        <w:rPr>
          <w:lang w:val="en-US"/>
        </w:rPr>
      </w:pPr>
      <w:r w:rsidRPr="00125E84">
        <w:rPr>
          <w:lang w:val="en-US"/>
        </w:rPr>
        <w:t>Land parcels identified for development in 3 to 5 years are zoned</w:t>
      </w:r>
      <w:r>
        <w:rPr>
          <w:lang w:val="en-US"/>
        </w:rPr>
        <w:t xml:space="preserve"> for residential purposes</w:t>
      </w:r>
      <w:r w:rsidRPr="00125E84">
        <w:rPr>
          <w:lang w:val="en-US"/>
        </w:rPr>
        <w:t xml:space="preserve">, or may have </w:t>
      </w:r>
      <w:proofErr w:type="spellStart"/>
      <w:r w:rsidRPr="00125E84">
        <w:rPr>
          <w:lang w:val="en-US"/>
        </w:rPr>
        <w:t>rezonings</w:t>
      </w:r>
      <w:proofErr w:type="spellEnd"/>
      <w:r w:rsidRPr="00125E84">
        <w:rPr>
          <w:lang w:val="en-US"/>
        </w:rPr>
        <w:t xml:space="preserve"> </w:t>
      </w:r>
      <w:proofErr w:type="spellStart"/>
      <w:r w:rsidRPr="00125E84">
        <w:rPr>
          <w:lang w:val="en-US"/>
        </w:rPr>
        <w:t>finalised</w:t>
      </w:r>
      <w:proofErr w:type="spellEnd"/>
      <w:r w:rsidRPr="00125E84">
        <w:rPr>
          <w:lang w:val="en-US"/>
        </w:rPr>
        <w:t xml:space="preserve"> or approaching </w:t>
      </w:r>
      <w:proofErr w:type="spellStart"/>
      <w:r w:rsidRPr="00125E84">
        <w:rPr>
          <w:lang w:val="en-US"/>
        </w:rPr>
        <w:t>finalisation</w:t>
      </w:r>
      <w:proofErr w:type="spellEnd"/>
      <w:r w:rsidRPr="00125E84">
        <w:rPr>
          <w:lang w:val="en-US"/>
        </w:rPr>
        <w:t>. They may also have permits to subdivide the land. Some degree of confidence can be applied to the timing and staging of these developments.</w:t>
      </w:r>
    </w:p>
    <w:p w14:paraId="3539D776" w14:textId="77777777" w:rsidR="00125E84" w:rsidRDefault="00125E84" w:rsidP="00125E84">
      <w:pPr>
        <w:rPr>
          <w:lang w:val="en-US"/>
        </w:rPr>
      </w:pPr>
      <w:r w:rsidRPr="00125E84">
        <w:rPr>
          <w:lang w:val="en-US"/>
        </w:rPr>
        <w:t>Confidence about lot yields and staging declines for developments proposed beyond 5 years as it is industry practice to regard developments beyond this period with less certainty in terms of exact staging, timing and yields.</w:t>
      </w:r>
    </w:p>
    <w:p w14:paraId="7E003952" w14:textId="77777777" w:rsidR="00125E84" w:rsidRPr="00125E84" w:rsidRDefault="00125E84" w:rsidP="00125E84">
      <w:pPr>
        <w:rPr>
          <w:lang w:val="en-US"/>
        </w:rPr>
      </w:pPr>
    </w:p>
    <w:p w14:paraId="070B97A6" w14:textId="77777777" w:rsidR="00125E84" w:rsidRDefault="00125E84" w:rsidP="00125E84">
      <w:pPr>
        <w:rPr>
          <w:lang w:val="en-US"/>
        </w:rPr>
      </w:pPr>
      <w:r w:rsidRPr="00125E84">
        <w:rPr>
          <w:lang w:val="en-US"/>
        </w:rPr>
        <w:t>A no timing category has been established for potential residential development sites that are within low demand areas (generally small outlying settlements). These sites typically in addition are allocated a zero potential lot yield. They are identified as potential and are measured by area.</w:t>
      </w:r>
    </w:p>
    <w:p w14:paraId="69A408CE" w14:textId="77777777" w:rsidR="00125E84" w:rsidRPr="00125E84" w:rsidRDefault="00125E84" w:rsidP="00125E84">
      <w:pPr>
        <w:rPr>
          <w:lang w:val="en-US"/>
        </w:rPr>
      </w:pPr>
    </w:p>
    <w:p w14:paraId="62C55D3F" w14:textId="77777777" w:rsidR="00125E84" w:rsidRDefault="00125E84" w:rsidP="00125E84">
      <w:pPr>
        <w:rPr>
          <w:lang w:val="en-US"/>
        </w:rPr>
      </w:pPr>
      <w:r w:rsidRPr="00125E84">
        <w:rPr>
          <w:lang w:val="en-US"/>
        </w:rPr>
        <w:lastRenderedPageBreak/>
        <w:t>Where land has been identified as ‘Future Residential’ there are no associated timings, as these cannot be confidently applied until such time the land is zoned to allow residential development to occur. Similarly, land which is within an Urban Growth Zone, where a precinct structure plan has not been approved, falls into a similar category. At such time a precinct structure plan has been prepared and approved, potential timings of residential development associated to these areas can be applied with a higher degree of confidence.</w:t>
      </w:r>
    </w:p>
    <w:p w14:paraId="54F2B701" w14:textId="77777777" w:rsidR="00125E84" w:rsidRPr="00125E84" w:rsidRDefault="00125E84" w:rsidP="00125E84">
      <w:pPr>
        <w:rPr>
          <w:lang w:val="en-US"/>
        </w:rPr>
      </w:pPr>
    </w:p>
    <w:p w14:paraId="48971E97" w14:textId="7428F5C6" w:rsidR="00125E84" w:rsidRDefault="00125E84" w:rsidP="00125E84">
      <w:pPr>
        <w:rPr>
          <w:lang w:val="en-US"/>
        </w:rPr>
      </w:pPr>
      <w:r w:rsidRPr="00125E84">
        <w:rPr>
          <w:lang w:val="en-US"/>
        </w:rPr>
        <w:t xml:space="preserve">It should also be noted that timing of lot construction is cyclical, and highly dependent on underlying demand, economic cycles and industry capacity. This can mean that stated development intentions will vary from on-the-ground construction activity over time and by location. However, it is </w:t>
      </w:r>
      <w:r>
        <w:rPr>
          <w:lang w:val="en-US"/>
        </w:rPr>
        <w:t>more generally</w:t>
      </w:r>
      <w:r w:rsidRPr="00125E84">
        <w:rPr>
          <w:lang w:val="en-US"/>
        </w:rPr>
        <w:t xml:space="preserve"> accurate in terms of the general direction and </w:t>
      </w:r>
      <w:r>
        <w:rPr>
          <w:lang w:val="en-US"/>
        </w:rPr>
        <w:t>level</w:t>
      </w:r>
      <w:r w:rsidRPr="00125E84">
        <w:rPr>
          <w:lang w:val="en-US"/>
        </w:rPr>
        <w:t xml:space="preserve"> of growth.</w:t>
      </w:r>
    </w:p>
    <w:p w14:paraId="48FEB120" w14:textId="77777777" w:rsidR="00125E84" w:rsidRPr="00125E84" w:rsidRDefault="00125E84" w:rsidP="00125E84">
      <w:pPr>
        <w:rPr>
          <w:lang w:val="en-US"/>
        </w:rPr>
      </w:pPr>
    </w:p>
    <w:p w14:paraId="687D657D" w14:textId="588F871D" w:rsidR="00125E84" w:rsidRDefault="00125E84" w:rsidP="00125E84">
      <w:pPr>
        <w:rPr>
          <w:lang w:val="en-US"/>
        </w:rPr>
      </w:pPr>
      <w:r w:rsidRPr="00125E84">
        <w:rPr>
          <w:lang w:val="en-US"/>
        </w:rPr>
        <w:t xml:space="preserve">Development timings have only been established for both </w:t>
      </w:r>
      <w:r w:rsidR="00B43724">
        <w:rPr>
          <w:lang w:val="en-US"/>
        </w:rPr>
        <w:t xml:space="preserve">zoned </w:t>
      </w:r>
      <w:r>
        <w:rPr>
          <w:lang w:val="en-US"/>
        </w:rPr>
        <w:t>major i</w:t>
      </w:r>
      <w:r w:rsidRPr="00125E84">
        <w:rPr>
          <w:lang w:val="en-US"/>
        </w:rPr>
        <w:t xml:space="preserve">nfill land supply stocks and </w:t>
      </w:r>
      <w:proofErr w:type="spellStart"/>
      <w:r w:rsidRPr="00125E84">
        <w:rPr>
          <w:lang w:val="en-US"/>
        </w:rPr>
        <w:t>broadhectare</w:t>
      </w:r>
      <w:proofErr w:type="spellEnd"/>
      <w:r w:rsidRPr="00125E84">
        <w:rPr>
          <w:lang w:val="en-US"/>
        </w:rPr>
        <w:t xml:space="preserve"> land.</w:t>
      </w:r>
    </w:p>
    <w:p w14:paraId="45A66B55" w14:textId="77777777" w:rsidR="00C423A9" w:rsidRDefault="00C423A9" w:rsidP="00125E84">
      <w:pPr>
        <w:rPr>
          <w:lang w:val="en-US"/>
        </w:rPr>
      </w:pPr>
    </w:p>
    <w:p w14:paraId="1C7068AF" w14:textId="61AB3AA0" w:rsidR="00C423A9" w:rsidRPr="00C423A9" w:rsidRDefault="00C37F6B" w:rsidP="00125E84">
      <w:pPr>
        <w:rPr>
          <w:b/>
          <w:sz w:val="24"/>
          <w:szCs w:val="24"/>
          <w:lang w:val="en-US"/>
        </w:rPr>
      </w:pPr>
      <w:r>
        <w:rPr>
          <w:b/>
          <w:color w:val="201547"/>
          <w:sz w:val="24"/>
          <w:szCs w:val="24"/>
          <w:lang w:val="en-US"/>
        </w:rPr>
        <w:t>Years of supply for residential land</w:t>
      </w:r>
    </w:p>
    <w:p w14:paraId="1F6CBC05" w14:textId="77777777" w:rsidR="00C423A9" w:rsidRDefault="00C423A9" w:rsidP="00125E84">
      <w:pPr>
        <w:rPr>
          <w:lang w:val="en-US"/>
        </w:rPr>
      </w:pPr>
    </w:p>
    <w:p w14:paraId="44F63D68" w14:textId="77777777" w:rsidR="0023349A" w:rsidRDefault="0023349A" w:rsidP="0023349A">
      <w:pPr>
        <w:rPr>
          <w:lang w:val="en-US"/>
        </w:rPr>
      </w:pPr>
      <w:r w:rsidRPr="0023349A">
        <w:rPr>
          <w:lang w:val="en-US"/>
        </w:rPr>
        <w:t xml:space="preserve">A key purpose of the Urban Development Program is to identify if adequate supplies of </w:t>
      </w:r>
      <w:proofErr w:type="spellStart"/>
      <w:r w:rsidRPr="0023349A">
        <w:rPr>
          <w:lang w:val="en-US"/>
        </w:rPr>
        <w:t>broadhectare</w:t>
      </w:r>
      <w:proofErr w:type="spellEnd"/>
      <w:r w:rsidRPr="0023349A">
        <w:rPr>
          <w:lang w:val="en-US"/>
        </w:rPr>
        <w:t xml:space="preserve"> residential land are available to meet projected dwelling requirements within each growth area as well as metropolitan Melbourne as a whole. Sufficient stock of residential land is required to maintain an ongoing supply to the market and to contribute to:</w:t>
      </w:r>
    </w:p>
    <w:p w14:paraId="2ECE57E8" w14:textId="77777777" w:rsidR="0023349A" w:rsidRPr="0023349A" w:rsidRDefault="0023349A" w:rsidP="0023349A">
      <w:pPr>
        <w:rPr>
          <w:lang w:val="en-US"/>
        </w:rPr>
      </w:pPr>
    </w:p>
    <w:p w14:paraId="359EA343" w14:textId="1A3DAE88" w:rsidR="0023349A" w:rsidRPr="0023349A" w:rsidRDefault="0023349A" w:rsidP="0023349A">
      <w:pPr>
        <w:pStyle w:val="ListParagraph"/>
        <w:numPr>
          <w:ilvl w:val="0"/>
          <w:numId w:val="22"/>
        </w:numPr>
        <w:rPr>
          <w:lang w:val="en-US"/>
        </w:rPr>
      </w:pPr>
      <w:r w:rsidRPr="0023349A">
        <w:rPr>
          <w:lang w:val="en-US"/>
        </w:rPr>
        <w:t>a level of competition in the land development market in assisting to avoid upward pressure on land prices and housing affordability; and</w:t>
      </w:r>
    </w:p>
    <w:p w14:paraId="21EA0B12" w14:textId="6B722FEC" w:rsidR="0023349A" w:rsidRPr="0023349A" w:rsidRDefault="0023349A" w:rsidP="0023349A">
      <w:pPr>
        <w:pStyle w:val="ListParagraph"/>
        <w:numPr>
          <w:ilvl w:val="0"/>
          <w:numId w:val="22"/>
        </w:numPr>
        <w:rPr>
          <w:lang w:val="en-US"/>
        </w:rPr>
      </w:pPr>
      <w:r w:rsidRPr="0023349A">
        <w:rPr>
          <w:lang w:val="en-US"/>
        </w:rPr>
        <w:t>sufficient lead times for planning and service provision agencies to undertake appropriate strategic and infrastructure planning activities.</w:t>
      </w:r>
    </w:p>
    <w:p w14:paraId="16A55A63" w14:textId="77777777" w:rsidR="0023349A" w:rsidRPr="0023349A" w:rsidRDefault="0023349A" w:rsidP="0023349A">
      <w:pPr>
        <w:rPr>
          <w:lang w:val="en-US"/>
        </w:rPr>
      </w:pPr>
    </w:p>
    <w:p w14:paraId="2AB78131" w14:textId="670E166F" w:rsidR="0023349A" w:rsidRPr="0023349A" w:rsidRDefault="0023349A" w:rsidP="0023349A">
      <w:pPr>
        <w:rPr>
          <w:lang w:val="en-US"/>
        </w:rPr>
      </w:pPr>
      <w:r w:rsidRPr="0023349A">
        <w:rPr>
          <w:lang w:val="en-US"/>
        </w:rPr>
        <w:t xml:space="preserve">For the purpose of reporting on the years of supply of residential stocks, the Urban Development Program assesses the existing stock </w:t>
      </w:r>
      <w:r>
        <w:rPr>
          <w:lang w:val="en-US"/>
        </w:rPr>
        <w:t xml:space="preserve">of zoned </w:t>
      </w:r>
      <w:proofErr w:type="spellStart"/>
      <w:r>
        <w:rPr>
          <w:lang w:val="en-US"/>
        </w:rPr>
        <w:t>broadhectare</w:t>
      </w:r>
      <w:proofErr w:type="spellEnd"/>
      <w:r>
        <w:rPr>
          <w:lang w:val="en-US"/>
        </w:rPr>
        <w:t>/major</w:t>
      </w:r>
      <w:r w:rsidRPr="0023349A">
        <w:rPr>
          <w:lang w:val="en-US"/>
        </w:rPr>
        <w:t>, relative to projected demand.</w:t>
      </w:r>
    </w:p>
    <w:p w14:paraId="227F8E3F" w14:textId="77777777" w:rsidR="0023349A" w:rsidRDefault="0023349A" w:rsidP="0023349A">
      <w:pPr>
        <w:rPr>
          <w:lang w:val="en-US"/>
        </w:rPr>
      </w:pPr>
    </w:p>
    <w:p w14:paraId="2920C4EA" w14:textId="68B0F0D0" w:rsidR="00C423A9" w:rsidRDefault="0023349A" w:rsidP="0023349A">
      <w:pPr>
        <w:rPr>
          <w:lang w:val="en-US"/>
        </w:rPr>
      </w:pPr>
      <w:r w:rsidRPr="0023349A">
        <w:rPr>
          <w:lang w:val="en-US"/>
        </w:rPr>
        <w:t xml:space="preserve">Demand levels for residential lots for the 2016 Urban Development Program </w:t>
      </w:r>
      <w:r>
        <w:rPr>
          <w:lang w:val="en-US"/>
        </w:rPr>
        <w:t xml:space="preserve">for Greater Bendigo </w:t>
      </w:r>
      <w:r w:rsidRPr="0023349A">
        <w:rPr>
          <w:lang w:val="en-US"/>
        </w:rPr>
        <w:t>are derived from Victoria in Future 2016, which provides population and household projections from 2011 to 2051.</w:t>
      </w:r>
    </w:p>
    <w:p w14:paraId="64DC5BBF" w14:textId="50BAA34F" w:rsidR="00531E26" w:rsidRDefault="00531E26" w:rsidP="00125E84">
      <w:pPr>
        <w:rPr>
          <w:lang w:val="en-US"/>
        </w:rPr>
      </w:pPr>
    </w:p>
    <w:p w14:paraId="15B32347" w14:textId="77777777" w:rsidR="00E861AE" w:rsidRDefault="00E861AE" w:rsidP="00E861AE">
      <w:pPr>
        <w:rPr>
          <w:lang w:val="en-US"/>
        </w:rPr>
      </w:pPr>
    </w:p>
    <w:p w14:paraId="53AB1FB3" w14:textId="77777777" w:rsidR="00E861AE" w:rsidRDefault="00E861AE" w:rsidP="00E861AE">
      <w:pPr>
        <w:rPr>
          <w:lang w:val="en-US"/>
        </w:rPr>
      </w:pPr>
    </w:p>
    <w:p w14:paraId="12743121" w14:textId="77777777" w:rsidR="003A3636" w:rsidRDefault="003A3636" w:rsidP="008F31DB">
      <w:pPr>
        <w:rPr>
          <w:lang w:val="en-US"/>
        </w:rPr>
      </w:pPr>
    </w:p>
    <w:p w14:paraId="1A891416" w14:textId="77777777" w:rsidR="00747A34" w:rsidRDefault="00747A34" w:rsidP="008F31DB">
      <w:pPr>
        <w:rPr>
          <w:lang w:val="en-US"/>
        </w:rPr>
      </w:pPr>
    </w:p>
    <w:p w14:paraId="45C796B7" w14:textId="77777777" w:rsidR="001D7FF3" w:rsidRDefault="001D7FF3" w:rsidP="008F31DB">
      <w:pPr>
        <w:rPr>
          <w:lang w:val="en-US"/>
        </w:rPr>
      </w:pPr>
    </w:p>
    <w:p w14:paraId="14EDBF87" w14:textId="77777777" w:rsidR="001D7FF3" w:rsidRDefault="001D7FF3" w:rsidP="008F31DB">
      <w:pPr>
        <w:rPr>
          <w:lang w:val="en-US"/>
        </w:rPr>
      </w:pPr>
    </w:p>
    <w:p w14:paraId="7FD957BC" w14:textId="77777777" w:rsidR="001D7FF3" w:rsidRDefault="001D7FF3" w:rsidP="008F31DB">
      <w:pPr>
        <w:rPr>
          <w:lang w:val="en-US"/>
        </w:rPr>
      </w:pPr>
    </w:p>
    <w:p w14:paraId="5007C241" w14:textId="77777777" w:rsidR="001D7FF3" w:rsidRDefault="001D7FF3" w:rsidP="008F31DB">
      <w:pPr>
        <w:rPr>
          <w:lang w:val="en-US"/>
        </w:rPr>
      </w:pPr>
    </w:p>
    <w:p w14:paraId="54B4144C" w14:textId="77777777" w:rsidR="001D7FF3" w:rsidRDefault="001D7FF3" w:rsidP="008F31DB">
      <w:pPr>
        <w:rPr>
          <w:lang w:val="en-US"/>
        </w:rPr>
      </w:pPr>
    </w:p>
    <w:p w14:paraId="1B7B9BE7" w14:textId="77777777" w:rsidR="001D7FF3" w:rsidRDefault="001D7FF3" w:rsidP="008F31DB">
      <w:pPr>
        <w:rPr>
          <w:lang w:val="en-US"/>
        </w:rPr>
      </w:pPr>
    </w:p>
    <w:p w14:paraId="70189CCB" w14:textId="77777777" w:rsidR="001D7FF3" w:rsidRDefault="001D7FF3" w:rsidP="008F31DB">
      <w:pPr>
        <w:rPr>
          <w:lang w:val="en-US"/>
        </w:rPr>
      </w:pPr>
    </w:p>
    <w:p w14:paraId="7B441A91" w14:textId="77777777" w:rsidR="001D7FF3" w:rsidRDefault="001D7FF3" w:rsidP="008F31DB">
      <w:pPr>
        <w:rPr>
          <w:lang w:val="en-US"/>
        </w:rPr>
      </w:pPr>
    </w:p>
    <w:p w14:paraId="7EBC326B" w14:textId="77777777" w:rsidR="001D7FF3" w:rsidRDefault="001D7FF3" w:rsidP="008F31DB">
      <w:pPr>
        <w:rPr>
          <w:lang w:val="en-US"/>
        </w:rPr>
      </w:pPr>
    </w:p>
    <w:p w14:paraId="39F50A6F" w14:textId="7BC2EE92" w:rsidR="001D7FF3" w:rsidRDefault="008F31DB" w:rsidP="001D7FF3">
      <w:pPr>
        <w:spacing w:after="200" w:line="276" w:lineRule="auto"/>
        <w:rPr>
          <w:color w:val="201547"/>
          <w:sz w:val="40"/>
          <w:lang w:val="en-US"/>
        </w:rPr>
      </w:pPr>
      <w:r>
        <w:rPr>
          <w:color w:val="201547"/>
        </w:rPr>
        <w:br w:type="page"/>
      </w:r>
    </w:p>
    <w:p w14:paraId="5C02925B" w14:textId="4ABE8A14" w:rsidR="008F31DB" w:rsidRDefault="008F31DB" w:rsidP="00A413B9">
      <w:pPr>
        <w:pStyle w:val="Heading1TopofPage"/>
        <w:framePr w:wrap="around"/>
      </w:pPr>
      <w:bookmarkStart w:id="8" w:name="_Toc473558970"/>
      <w:r w:rsidRPr="00EC1E96">
        <w:lastRenderedPageBreak/>
        <w:t>3 Re</w:t>
      </w:r>
      <w:r w:rsidR="008713C3">
        <w:t>cent Activity</w:t>
      </w:r>
      <w:r w:rsidRPr="00EC1E96">
        <w:t xml:space="preserve"> </w:t>
      </w:r>
      <w:bookmarkEnd w:id="8"/>
    </w:p>
    <w:p w14:paraId="1E615427" w14:textId="3A062AC6" w:rsidR="008713C3" w:rsidRPr="008713C3" w:rsidRDefault="008713C3" w:rsidP="008713C3">
      <w:pPr>
        <w:pStyle w:val="BodyText"/>
        <w:rPr>
          <w:lang w:eastAsia="en-AU"/>
        </w:rPr>
      </w:pPr>
      <w:r>
        <w:rPr>
          <w:lang w:eastAsia="en-AU"/>
        </w:rPr>
        <w:t>S</w:t>
      </w:r>
      <w:r w:rsidRPr="008713C3">
        <w:rPr>
          <w:lang w:eastAsia="en-AU"/>
        </w:rPr>
        <w:t xml:space="preserve">ection </w:t>
      </w:r>
      <w:r>
        <w:rPr>
          <w:lang w:eastAsia="en-AU"/>
        </w:rPr>
        <w:t xml:space="preserve">3 </w:t>
      </w:r>
      <w:r w:rsidRPr="008713C3">
        <w:rPr>
          <w:lang w:eastAsia="en-AU"/>
        </w:rPr>
        <w:t xml:space="preserve">of the report details the recent activity </w:t>
      </w:r>
      <w:r w:rsidR="003768D6">
        <w:rPr>
          <w:lang w:eastAsia="en-AU"/>
        </w:rPr>
        <w:t>of residential lot construction and</w:t>
      </w:r>
      <w:r w:rsidRPr="008713C3">
        <w:rPr>
          <w:lang w:eastAsia="en-AU"/>
        </w:rPr>
        <w:t xml:space="preserve"> dwelling approvals achieved across </w:t>
      </w:r>
      <w:r w:rsidR="00F56028">
        <w:rPr>
          <w:lang w:eastAsia="en-AU"/>
        </w:rPr>
        <w:t>Greater Bendigo</w:t>
      </w:r>
      <w:r w:rsidR="003768D6">
        <w:rPr>
          <w:lang w:eastAsia="en-AU"/>
        </w:rPr>
        <w:t xml:space="preserve"> in recent years</w:t>
      </w:r>
      <w:r w:rsidRPr="008713C3">
        <w:rPr>
          <w:lang w:eastAsia="en-AU"/>
        </w:rPr>
        <w:t xml:space="preserve">. Residential lot construction activity is detailed from July 2006 to </w:t>
      </w:r>
      <w:r w:rsidR="00F56028">
        <w:rPr>
          <w:lang w:eastAsia="en-AU"/>
        </w:rPr>
        <w:t>December</w:t>
      </w:r>
      <w:r w:rsidRPr="008713C3">
        <w:rPr>
          <w:lang w:eastAsia="en-AU"/>
        </w:rPr>
        <w:t xml:space="preserve"> 201</w:t>
      </w:r>
      <w:r w:rsidR="00F56028">
        <w:rPr>
          <w:lang w:eastAsia="en-AU"/>
        </w:rPr>
        <w:t>6</w:t>
      </w:r>
      <w:r w:rsidRPr="008713C3">
        <w:rPr>
          <w:lang w:eastAsia="en-AU"/>
        </w:rPr>
        <w:t xml:space="preserve"> and is presented at a suburb, Statistical Area (S</w:t>
      </w:r>
      <w:r>
        <w:rPr>
          <w:lang w:eastAsia="en-AU"/>
        </w:rPr>
        <w:t>A2</w:t>
      </w:r>
      <w:r w:rsidRPr="008713C3">
        <w:rPr>
          <w:lang w:eastAsia="en-AU"/>
        </w:rPr>
        <w:t xml:space="preserve">) and </w:t>
      </w:r>
      <w:r w:rsidR="003768D6">
        <w:rPr>
          <w:lang w:eastAsia="en-AU"/>
        </w:rPr>
        <w:t>LGA</w:t>
      </w:r>
      <w:r w:rsidRPr="008713C3">
        <w:rPr>
          <w:lang w:eastAsia="en-AU"/>
        </w:rPr>
        <w:t xml:space="preserve"> level. Residential lot construction is further analysed by supply type</w:t>
      </w:r>
      <w:r>
        <w:rPr>
          <w:lang w:eastAsia="en-AU"/>
        </w:rPr>
        <w:t xml:space="preserve"> and </w:t>
      </w:r>
      <w:r w:rsidRPr="008713C3">
        <w:rPr>
          <w:lang w:eastAsia="en-AU"/>
        </w:rPr>
        <w:t>location</w:t>
      </w:r>
      <w:r>
        <w:rPr>
          <w:lang w:eastAsia="en-AU"/>
        </w:rPr>
        <w:t>.</w:t>
      </w:r>
    </w:p>
    <w:p w14:paraId="69B58852" w14:textId="10509100" w:rsidR="008F31DB" w:rsidRPr="004408B6" w:rsidRDefault="008F31DB" w:rsidP="008713C3">
      <w:pPr>
        <w:pStyle w:val="Heading2"/>
      </w:pPr>
      <w:bookmarkStart w:id="9" w:name="_Toc435691185"/>
      <w:bookmarkStart w:id="10" w:name="_Toc473558971"/>
      <w:r w:rsidRPr="004408B6">
        <w:t xml:space="preserve">3.1 </w:t>
      </w:r>
      <w:bookmarkEnd w:id="9"/>
      <w:bookmarkEnd w:id="10"/>
      <w:r w:rsidR="008713C3">
        <w:t>Residential Building Approvals</w:t>
      </w:r>
    </w:p>
    <w:p w14:paraId="4B6BFB6F" w14:textId="591DDA4A" w:rsidR="008713C3" w:rsidRDefault="008713C3" w:rsidP="008713C3">
      <w:pPr>
        <w:rPr>
          <w:szCs w:val="22"/>
        </w:rPr>
      </w:pPr>
      <w:r w:rsidRPr="008713C3">
        <w:rPr>
          <w:szCs w:val="22"/>
        </w:rPr>
        <w:t>As measured from July 200</w:t>
      </w:r>
      <w:r>
        <w:rPr>
          <w:szCs w:val="22"/>
        </w:rPr>
        <w:t>0</w:t>
      </w:r>
      <w:r w:rsidRPr="008713C3">
        <w:rPr>
          <w:szCs w:val="22"/>
        </w:rPr>
        <w:t xml:space="preserve"> to </w:t>
      </w:r>
      <w:r>
        <w:rPr>
          <w:szCs w:val="22"/>
        </w:rPr>
        <w:t>July</w:t>
      </w:r>
      <w:r w:rsidRPr="008713C3">
        <w:rPr>
          <w:szCs w:val="22"/>
        </w:rPr>
        <w:t xml:space="preserve"> 201</w:t>
      </w:r>
      <w:r>
        <w:rPr>
          <w:szCs w:val="22"/>
        </w:rPr>
        <w:t>6</w:t>
      </w:r>
      <w:r w:rsidRPr="008713C3">
        <w:rPr>
          <w:szCs w:val="22"/>
        </w:rPr>
        <w:t xml:space="preserve"> residential building approval activity within </w:t>
      </w:r>
      <w:r>
        <w:rPr>
          <w:szCs w:val="22"/>
        </w:rPr>
        <w:t>Greater Bendigo LGA</w:t>
      </w:r>
      <w:r w:rsidRPr="008713C3">
        <w:rPr>
          <w:szCs w:val="22"/>
        </w:rPr>
        <w:t xml:space="preserve"> has averaged </w:t>
      </w:r>
      <w:r>
        <w:rPr>
          <w:szCs w:val="22"/>
        </w:rPr>
        <w:t>923</w:t>
      </w:r>
      <w:r w:rsidRPr="008713C3">
        <w:rPr>
          <w:szCs w:val="22"/>
        </w:rPr>
        <w:t xml:space="preserve"> per annum, the amount of building approval activity as measured on an annual basis has </w:t>
      </w:r>
      <w:r w:rsidR="00611F06">
        <w:rPr>
          <w:szCs w:val="22"/>
        </w:rPr>
        <w:t>varied significantly during this period</w:t>
      </w:r>
      <w:r w:rsidRPr="008713C3">
        <w:rPr>
          <w:szCs w:val="22"/>
        </w:rPr>
        <w:t xml:space="preserve">. </w:t>
      </w:r>
      <w:r w:rsidR="00611F06">
        <w:rPr>
          <w:szCs w:val="22"/>
        </w:rPr>
        <w:t>A</w:t>
      </w:r>
      <w:r w:rsidRPr="008713C3">
        <w:rPr>
          <w:szCs w:val="22"/>
        </w:rPr>
        <w:t xml:space="preserve">pprovals peaked at </w:t>
      </w:r>
      <w:r w:rsidR="00611F06">
        <w:rPr>
          <w:szCs w:val="22"/>
        </w:rPr>
        <w:t>1,217</w:t>
      </w:r>
      <w:r w:rsidRPr="008713C3">
        <w:rPr>
          <w:szCs w:val="22"/>
        </w:rPr>
        <w:t xml:space="preserve"> in 201</w:t>
      </w:r>
      <w:r w:rsidR="00611F06">
        <w:rPr>
          <w:szCs w:val="22"/>
        </w:rPr>
        <w:t>1</w:t>
      </w:r>
      <w:r w:rsidRPr="008713C3">
        <w:rPr>
          <w:szCs w:val="22"/>
        </w:rPr>
        <w:t>-1</w:t>
      </w:r>
      <w:r w:rsidR="00611F06">
        <w:rPr>
          <w:szCs w:val="22"/>
        </w:rPr>
        <w:t>2</w:t>
      </w:r>
      <w:r w:rsidRPr="008713C3">
        <w:rPr>
          <w:szCs w:val="22"/>
        </w:rPr>
        <w:t xml:space="preserve"> and troughed at 4</w:t>
      </w:r>
      <w:r w:rsidR="00611F06">
        <w:rPr>
          <w:szCs w:val="22"/>
        </w:rPr>
        <w:t>94</w:t>
      </w:r>
      <w:r w:rsidRPr="008713C3">
        <w:rPr>
          <w:szCs w:val="22"/>
        </w:rPr>
        <w:t xml:space="preserve"> in 200</w:t>
      </w:r>
      <w:r w:rsidR="00611F06">
        <w:rPr>
          <w:szCs w:val="22"/>
        </w:rPr>
        <w:t>0</w:t>
      </w:r>
      <w:r w:rsidRPr="008713C3">
        <w:rPr>
          <w:szCs w:val="22"/>
        </w:rPr>
        <w:t>-0</w:t>
      </w:r>
      <w:r w:rsidR="00611F06">
        <w:rPr>
          <w:szCs w:val="22"/>
        </w:rPr>
        <w:t>1</w:t>
      </w:r>
      <w:r w:rsidRPr="008713C3">
        <w:rPr>
          <w:szCs w:val="22"/>
        </w:rPr>
        <w:t xml:space="preserve">. </w:t>
      </w:r>
      <w:r w:rsidR="00611F06">
        <w:rPr>
          <w:szCs w:val="22"/>
        </w:rPr>
        <w:t>In 2015-16, there was a total of 858</w:t>
      </w:r>
      <w:r w:rsidRPr="008713C3">
        <w:rPr>
          <w:szCs w:val="22"/>
        </w:rPr>
        <w:t xml:space="preserve"> residential dwelling approvals.</w:t>
      </w:r>
    </w:p>
    <w:p w14:paraId="68E64201" w14:textId="77777777" w:rsidR="00D32BBF" w:rsidRPr="008713C3" w:rsidRDefault="00D32BBF" w:rsidP="008713C3">
      <w:pPr>
        <w:rPr>
          <w:szCs w:val="22"/>
        </w:rPr>
      </w:pPr>
    </w:p>
    <w:p w14:paraId="743B94C4" w14:textId="413FDB00" w:rsidR="008F31DB" w:rsidRDefault="008713C3" w:rsidP="008713C3">
      <w:pPr>
        <w:rPr>
          <w:szCs w:val="22"/>
        </w:rPr>
      </w:pPr>
      <w:r w:rsidRPr="008713C3">
        <w:rPr>
          <w:szCs w:val="22"/>
        </w:rPr>
        <w:t>The vast majority of building approvals (9</w:t>
      </w:r>
      <w:r w:rsidR="00611F06">
        <w:rPr>
          <w:szCs w:val="22"/>
        </w:rPr>
        <w:t>3</w:t>
      </w:r>
      <w:r w:rsidRPr="008713C3">
        <w:rPr>
          <w:szCs w:val="22"/>
        </w:rPr>
        <w:t>%) since July 200</w:t>
      </w:r>
      <w:r w:rsidR="007907FC">
        <w:rPr>
          <w:szCs w:val="22"/>
        </w:rPr>
        <w:t>0</w:t>
      </w:r>
      <w:r w:rsidRPr="008713C3">
        <w:rPr>
          <w:szCs w:val="22"/>
        </w:rPr>
        <w:t xml:space="preserve"> have been separate houses, </w:t>
      </w:r>
      <w:r w:rsidR="007907FC">
        <w:rPr>
          <w:szCs w:val="22"/>
        </w:rPr>
        <w:t>with the remainder being medium density style dwellings, such as units and townhouses</w:t>
      </w:r>
      <w:r w:rsidRPr="008713C3">
        <w:rPr>
          <w:szCs w:val="22"/>
        </w:rPr>
        <w:t>.</w:t>
      </w:r>
    </w:p>
    <w:p w14:paraId="53BC0229" w14:textId="77777777" w:rsidR="00225922" w:rsidRDefault="00225922" w:rsidP="00225922">
      <w:pPr>
        <w:rPr>
          <w:szCs w:val="22"/>
        </w:rPr>
      </w:pPr>
    </w:p>
    <w:p w14:paraId="29CEDC5B" w14:textId="68DA3DDD" w:rsidR="008F31DB" w:rsidRPr="00040071" w:rsidRDefault="008F31DB" w:rsidP="008F31DB">
      <w:pPr>
        <w:pStyle w:val="Heading2"/>
      </w:pPr>
      <w:bookmarkStart w:id="11" w:name="_Toc435691186"/>
      <w:bookmarkStart w:id="12" w:name="_Toc473558972"/>
      <w:r w:rsidRPr="003E47FB">
        <w:t xml:space="preserve">3.2 </w:t>
      </w:r>
      <w:bookmarkEnd w:id="11"/>
      <w:bookmarkEnd w:id="12"/>
      <w:r w:rsidR="00DC593B">
        <w:t>Residential Lot Construction</w:t>
      </w:r>
    </w:p>
    <w:p w14:paraId="44C7FE11" w14:textId="0141F897" w:rsidR="00D32BBF" w:rsidRDefault="00D32BBF" w:rsidP="00D32BBF">
      <w:pPr>
        <w:spacing w:afterLines="113" w:after="271"/>
        <w:rPr>
          <w:szCs w:val="22"/>
        </w:rPr>
      </w:pPr>
      <w:r w:rsidRPr="00D32BBF">
        <w:rPr>
          <w:szCs w:val="22"/>
        </w:rPr>
        <w:t xml:space="preserve">Analysis has been undertaken to determine on a lot by lot basis the location and amount of residential lot construction activity </w:t>
      </w:r>
      <w:r>
        <w:rPr>
          <w:szCs w:val="22"/>
        </w:rPr>
        <w:t>over the past five years</w:t>
      </w:r>
      <w:r w:rsidRPr="00D32BBF">
        <w:rPr>
          <w:szCs w:val="22"/>
        </w:rPr>
        <w:t xml:space="preserve">. Lot construction activity has been classified into distinct supply types and or supply locations </w:t>
      </w:r>
      <w:r>
        <w:rPr>
          <w:szCs w:val="22"/>
        </w:rPr>
        <w:t>as defined above.</w:t>
      </w:r>
    </w:p>
    <w:p w14:paraId="7975B158" w14:textId="0B579C9C" w:rsidR="00D32BBF" w:rsidRDefault="00D32BBF" w:rsidP="00D32BBF">
      <w:pPr>
        <w:spacing w:afterLines="113" w:after="271"/>
        <w:rPr>
          <w:szCs w:val="22"/>
        </w:rPr>
      </w:pPr>
      <w:r>
        <w:rPr>
          <w:szCs w:val="22"/>
        </w:rPr>
        <w:t>Between 2011 and 2016,</w:t>
      </w:r>
      <w:r w:rsidRPr="00D32BBF">
        <w:rPr>
          <w:szCs w:val="22"/>
        </w:rPr>
        <w:t xml:space="preserve"> there was an average </w:t>
      </w:r>
      <w:r w:rsidR="005973CC">
        <w:rPr>
          <w:szCs w:val="22"/>
        </w:rPr>
        <w:t xml:space="preserve">of around 780 </w:t>
      </w:r>
      <w:r w:rsidRPr="00D32BBF">
        <w:rPr>
          <w:szCs w:val="22"/>
        </w:rPr>
        <w:t>residential lot</w:t>
      </w:r>
      <w:r w:rsidR="005973CC">
        <w:rPr>
          <w:szCs w:val="22"/>
        </w:rPr>
        <w:t>s constructed annually</w:t>
      </w:r>
      <w:r w:rsidRPr="00D32BBF">
        <w:rPr>
          <w:szCs w:val="22"/>
        </w:rPr>
        <w:t>. The majority (</w:t>
      </w:r>
      <w:r w:rsidR="005973CC">
        <w:rPr>
          <w:szCs w:val="22"/>
        </w:rPr>
        <w:t>76</w:t>
      </w:r>
      <w:r w:rsidRPr="00D32BBF">
        <w:rPr>
          <w:szCs w:val="22"/>
        </w:rPr>
        <w:t xml:space="preserve">%) were </w:t>
      </w:r>
      <w:proofErr w:type="spellStart"/>
      <w:r w:rsidRPr="00D32BBF">
        <w:rPr>
          <w:szCs w:val="22"/>
        </w:rPr>
        <w:t>broadhectare</w:t>
      </w:r>
      <w:proofErr w:type="spellEnd"/>
      <w:r w:rsidRPr="00D32BBF">
        <w:rPr>
          <w:szCs w:val="22"/>
        </w:rPr>
        <w:t xml:space="preserve">/major infill lots, </w:t>
      </w:r>
      <w:r w:rsidR="005973CC">
        <w:rPr>
          <w:szCs w:val="22"/>
        </w:rPr>
        <w:t>with the remaining 24% t</w:t>
      </w:r>
      <w:r w:rsidR="00B607CC">
        <w:rPr>
          <w:szCs w:val="22"/>
        </w:rPr>
        <w:t>hrough minor infill construction; although the following graph shows that a decade ago, there w</w:t>
      </w:r>
      <w:r w:rsidR="002F0620">
        <w:rPr>
          <w:szCs w:val="22"/>
        </w:rPr>
        <w:t>as a fairly even share of minor</w:t>
      </w:r>
      <w:r w:rsidR="00B607CC" w:rsidRPr="00D32BBF">
        <w:rPr>
          <w:szCs w:val="22"/>
        </w:rPr>
        <w:t xml:space="preserve"> infill</w:t>
      </w:r>
      <w:r w:rsidR="00B607CC">
        <w:rPr>
          <w:szCs w:val="22"/>
        </w:rPr>
        <w:t xml:space="preserve"> lots being constructed as </w:t>
      </w:r>
      <w:proofErr w:type="spellStart"/>
      <w:r w:rsidR="00B607CC" w:rsidRPr="00D32BBF">
        <w:rPr>
          <w:szCs w:val="22"/>
        </w:rPr>
        <w:t>broadhectare</w:t>
      </w:r>
      <w:proofErr w:type="spellEnd"/>
      <w:r w:rsidR="00B607CC" w:rsidRPr="00D32BBF">
        <w:rPr>
          <w:szCs w:val="22"/>
        </w:rPr>
        <w:t>/major infill</w:t>
      </w:r>
      <w:r w:rsidR="00B607CC">
        <w:rPr>
          <w:szCs w:val="22"/>
        </w:rPr>
        <w:t xml:space="preserve"> lots.</w:t>
      </w:r>
    </w:p>
    <w:p w14:paraId="581262C0" w14:textId="18DF6857" w:rsidR="008F31DB" w:rsidRDefault="00D32BBF" w:rsidP="00D32BBF">
      <w:pPr>
        <w:spacing w:afterLines="113" w:after="271"/>
        <w:rPr>
          <w:szCs w:val="22"/>
        </w:rPr>
      </w:pPr>
      <w:r w:rsidRPr="00D32BBF">
        <w:rPr>
          <w:szCs w:val="22"/>
        </w:rPr>
        <w:t xml:space="preserve">In comparison to the annual volume of residential building approvals, residential lot construction </w:t>
      </w:r>
      <w:r w:rsidR="005973CC">
        <w:rPr>
          <w:szCs w:val="22"/>
        </w:rPr>
        <w:t xml:space="preserve">also </w:t>
      </w:r>
      <w:r w:rsidRPr="00D32BBF">
        <w:rPr>
          <w:szCs w:val="22"/>
        </w:rPr>
        <w:t xml:space="preserve">varies considerably. Residential lot construction </w:t>
      </w:r>
      <w:r w:rsidR="005973CC">
        <w:rPr>
          <w:szCs w:val="22"/>
        </w:rPr>
        <w:t xml:space="preserve">over the past five years </w:t>
      </w:r>
      <w:r w:rsidRPr="00D32BBF">
        <w:rPr>
          <w:szCs w:val="22"/>
        </w:rPr>
        <w:t>was the lowest in 20</w:t>
      </w:r>
      <w:r w:rsidR="005973CC">
        <w:rPr>
          <w:szCs w:val="22"/>
        </w:rPr>
        <w:t>12</w:t>
      </w:r>
      <w:r w:rsidRPr="00D32BBF">
        <w:rPr>
          <w:szCs w:val="22"/>
        </w:rPr>
        <w:t>-</w:t>
      </w:r>
      <w:r w:rsidR="005973CC">
        <w:rPr>
          <w:szCs w:val="22"/>
        </w:rPr>
        <w:t>13</w:t>
      </w:r>
      <w:r w:rsidRPr="00D32BBF">
        <w:rPr>
          <w:szCs w:val="22"/>
        </w:rPr>
        <w:t xml:space="preserve"> at </w:t>
      </w:r>
      <w:r w:rsidR="005973CC">
        <w:rPr>
          <w:szCs w:val="22"/>
        </w:rPr>
        <w:t>446</w:t>
      </w:r>
      <w:r w:rsidRPr="00D32BBF">
        <w:rPr>
          <w:szCs w:val="22"/>
        </w:rPr>
        <w:t xml:space="preserve"> lots</w:t>
      </w:r>
      <w:r w:rsidR="005973CC">
        <w:rPr>
          <w:szCs w:val="22"/>
        </w:rPr>
        <w:t>,</w:t>
      </w:r>
      <w:r w:rsidRPr="00D32BBF">
        <w:rPr>
          <w:szCs w:val="22"/>
        </w:rPr>
        <w:t xml:space="preserve"> and ‘peaked’ in 20</w:t>
      </w:r>
      <w:r w:rsidR="005973CC">
        <w:rPr>
          <w:szCs w:val="22"/>
        </w:rPr>
        <w:t>14</w:t>
      </w:r>
      <w:r w:rsidRPr="00D32BBF">
        <w:rPr>
          <w:szCs w:val="22"/>
        </w:rPr>
        <w:t>-1</w:t>
      </w:r>
      <w:r w:rsidR="005973CC">
        <w:rPr>
          <w:szCs w:val="22"/>
        </w:rPr>
        <w:t>5</w:t>
      </w:r>
      <w:r w:rsidRPr="00D32BBF">
        <w:rPr>
          <w:szCs w:val="22"/>
        </w:rPr>
        <w:t xml:space="preserve"> at </w:t>
      </w:r>
      <w:r w:rsidR="005973CC">
        <w:rPr>
          <w:szCs w:val="22"/>
        </w:rPr>
        <w:t>1,140</w:t>
      </w:r>
      <w:r w:rsidR="00950C1D">
        <w:rPr>
          <w:szCs w:val="22"/>
        </w:rPr>
        <w:t xml:space="preserve"> lots.</w:t>
      </w:r>
      <w:r w:rsidR="007E0DD0">
        <w:rPr>
          <w:szCs w:val="22"/>
        </w:rPr>
        <w:t xml:space="preserve"> Residential dwelling approvals over the past five years have averaged around 1,060 dwellings per year, as compared to 780 lots constructed. The difference between these would be due to the construction of dwellings on existing vacant lot stocks, as well as the construction of dwellings on low density and rural living land.</w:t>
      </w:r>
    </w:p>
    <w:p w14:paraId="23917E3B" w14:textId="27DB2EEF" w:rsidR="007E0DD0" w:rsidRDefault="001E5253" w:rsidP="00D32BBF">
      <w:pPr>
        <w:spacing w:afterLines="113" w:after="271"/>
        <w:rPr>
          <w:szCs w:val="22"/>
        </w:rPr>
      </w:pPr>
      <w:r>
        <w:rPr>
          <w:szCs w:val="22"/>
        </w:rPr>
        <w:t>O</w:t>
      </w:r>
      <w:r w:rsidR="00AC0583">
        <w:rPr>
          <w:szCs w:val="22"/>
        </w:rPr>
        <w:t xml:space="preserve">ver the past five years. small areas with volumes of </w:t>
      </w:r>
      <w:proofErr w:type="spellStart"/>
      <w:r w:rsidR="00AC0583">
        <w:rPr>
          <w:szCs w:val="22"/>
        </w:rPr>
        <w:t>broadhectare</w:t>
      </w:r>
      <w:proofErr w:type="spellEnd"/>
      <w:r w:rsidR="00AC0583">
        <w:rPr>
          <w:szCs w:val="22"/>
        </w:rPr>
        <w:t xml:space="preserve"> of major infill land have had the highest rates of recent lot construction.</w:t>
      </w:r>
    </w:p>
    <w:p w14:paraId="546342E1" w14:textId="3CFEAE5D" w:rsidR="008F31DB" w:rsidRPr="00040071" w:rsidRDefault="008F31DB" w:rsidP="001E5253">
      <w:pPr>
        <w:pStyle w:val="Heading3"/>
        <w:numPr>
          <w:ilvl w:val="0"/>
          <w:numId w:val="0"/>
        </w:numPr>
      </w:pPr>
      <w:bookmarkStart w:id="13" w:name="_Toc435691187"/>
      <w:bookmarkStart w:id="14" w:name="_Toc473558973"/>
      <w:r w:rsidRPr="003E47FB">
        <w:t>3.</w:t>
      </w:r>
      <w:r w:rsidR="003A4C94">
        <w:t>2.1</w:t>
      </w:r>
      <w:r w:rsidRPr="003E47FB">
        <w:t xml:space="preserve"> </w:t>
      </w:r>
      <w:r w:rsidR="003A4C94">
        <w:t>Minor</w:t>
      </w:r>
      <w:r w:rsidRPr="003E47FB">
        <w:t xml:space="preserve"> </w:t>
      </w:r>
      <w:r w:rsidR="009B031D">
        <w:t xml:space="preserve">Infill </w:t>
      </w:r>
      <w:r w:rsidRPr="003E47FB">
        <w:t>Lot Construction</w:t>
      </w:r>
      <w:bookmarkEnd w:id="13"/>
      <w:bookmarkEnd w:id="14"/>
    </w:p>
    <w:p w14:paraId="7FFE1823" w14:textId="06E4572B" w:rsidR="009563C1" w:rsidRPr="009563C1" w:rsidRDefault="009563C1" w:rsidP="009563C1">
      <w:pPr>
        <w:rPr>
          <w:color w:val="404040"/>
        </w:rPr>
      </w:pPr>
      <w:r w:rsidRPr="009563C1">
        <w:rPr>
          <w:color w:val="404040"/>
        </w:rPr>
        <w:t xml:space="preserve">Minor </w:t>
      </w:r>
      <w:r w:rsidR="009B031D">
        <w:rPr>
          <w:color w:val="404040"/>
        </w:rPr>
        <w:t xml:space="preserve">infill </w:t>
      </w:r>
      <w:r w:rsidRPr="009563C1">
        <w:rPr>
          <w:color w:val="404040"/>
        </w:rPr>
        <w:t>lot construction activity (defined as r</w:t>
      </w:r>
      <w:r>
        <w:rPr>
          <w:color w:val="404040"/>
        </w:rPr>
        <w:t xml:space="preserve">esidential development projects </w:t>
      </w:r>
      <w:r w:rsidRPr="009563C1">
        <w:rPr>
          <w:color w:val="404040"/>
        </w:rPr>
        <w:t>yielding less than 10 lots) as measured from Ju</w:t>
      </w:r>
      <w:r>
        <w:rPr>
          <w:color w:val="404040"/>
        </w:rPr>
        <w:t xml:space="preserve">ly 2011 to December 2016 across Greater </w:t>
      </w:r>
      <w:r w:rsidRPr="009563C1">
        <w:rPr>
          <w:color w:val="404040"/>
        </w:rPr>
        <w:t xml:space="preserve">Bendigo averaged </w:t>
      </w:r>
      <w:r>
        <w:rPr>
          <w:color w:val="404040"/>
        </w:rPr>
        <w:t>188 lots per annum</w:t>
      </w:r>
      <w:r w:rsidR="00BA502C">
        <w:rPr>
          <w:color w:val="404040"/>
        </w:rPr>
        <w:t>; which</w:t>
      </w:r>
      <w:r>
        <w:rPr>
          <w:color w:val="404040"/>
        </w:rPr>
        <w:t xml:space="preserve"> represents 24</w:t>
      </w:r>
      <w:r w:rsidRPr="009563C1">
        <w:rPr>
          <w:color w:val="404040"/>
        </w:rPr>
        <w:t>% of all residential lot constructi</w:t>
      </w:r>
      <w:r>
        <w:rPr>
          <w:color w:val="404040"/>
        </w:rPr>
        <w:t>on activity across the municipality</w:t>
      </w:r>
      <w:r w:rsidRPr="009563C1">
        <w:rPr>
          <w:color w:val="404040"/>
        </w:rPr>
        <w:t>.</w:t>
      </w:r>
      <w:r w:rsidR="002F0620">
        <w:rPr>
          <w:color w:val="404040"/>
        </w:rPr>
        <w:t xml:space="preserve"> This </w:t>
      </w:r>
      <w:r>
        <w:rPr>
          <w:color w:val="404040"/>
        </w:rPr>
        <w:t xml:space="preserve">compares to around 350 lots per year the previous 5 years, or around 39% of </w:t>
      </w:r>
      <w:r w:rsidRPr="009563C1">
        <w:rPr>
          <w:color w:val="404040"/>
        </w:rPr>
        <w:t>all residential lot constructi</w:t>
      </w:r>
      <w:r>
        <w:rPr>
          <w:color w:val="404040"/>
        </w:rPr>
        <w:t>on.</w:t>
      </w:r>
    </w:p>
    <w:p w14:paraId="1C03CDEC" w14:textId="77777777" w:rsidR="009563C1" w:rsidRDefault="009563C1" w:rsidP="009563C1">
      <w:pPr>
        <w:rPr>
          <w:color w:val="404040"/>
        </w:rPr>
      </w:pPr>
    </w:p>
    <w:p w14:paraId="2631909E" w14:textId="150B9141" w:rsidR="009563C1" w:rsidRPr="009563C1" w:rsidRDefault="009563C1" w:rsidP="009563C1">
      <w:pPr>
        <w:rPr>
          <w:color w:val="404040"/>
        </w:rPr>
      </w:pPr>
      <w:r w:rsidRPr="009563C1">
        <w:rPr>
          <w:color w:val="404040"/>
        </w:rPr>
        <w:t>Minor lot construction activity was primarily lo</w:t>
      </w:r>
      <w:r w:rsidR="002F0620">
        <w:rPr>
          <w:color w:val="404040"/>
        </w:rPr>
        <w:t xml:space="preserve">cated in the </w:t>
      </w:r>
      <w:r w:rsidRPr="009563C1">
        <w:rPr>
          <w:color w:val="404040"/>
        </w:rPr>
        <w:t>small areas</w:t>
      </w:r>
      <w:r w:rsidR="00BA502C">
        <w:rPr>
          <w:color w:val="404040"/>
        </w:rPr>
        <w:t>, or suburbs,</w:t>
      </w:r>
      <w:r w:rsidRPr="009563C1">
        <w:rPr>
          <w:color w:val="404040"/>
        </w:rPr>
        <w:t xml:space="preserve"> of:</w:t>
      </w:r>
    </w:p>
    <w:p w14:paraId="185BA03E" w14:textId="77777777" w:rsidR="009563C1" w:rsidRDefault="009563C1" w:rsidP="009563C1">
      <w:pPr>
        <w:rPr>
          <w:color w:val="404040"/>
        </w:rPr>
      </w:pPr>
    </w:p>
    <w:p w14:paraId="21EFED7D" w14:textId="66B760C8" w:rsidR="009563C1" w:rsidRDefault="00DB6991" w:rsidP="009563C1">
      <w:pPr>
        <w:rPr>
          <w:color w:val="404040"/>
        </w:rPr>
      </w:pPr>
      <w:r w:rsidRPr="009563C1">
        <w:rPr>
          <w:color w:val="404040"/>
        </w:rPr>
        <w:t>Gol</w:t>
      </w:r>
      <w:r>
        <w:rPr>
          <w:color w:val="404040"/>
        </w:rPr>
        <w:t>den Square</w:t>
      </w:r>
      <w:r w:rsidR="009563C1">
        <w:rPr>
          <w:color w:val="404040"/>
        </w:rPr>
        <w:t xml:space="preserve"> (</w:t>
      </w:r>
      <w:r>
        <w:rPr>
          <w:color w:val="404040"/>
        </w:rPr>
        <w:t>26</w:t>
      </w:r>
      <w:r w:rsidR="009563C1">
        <w:rPr>
          <w:color w:val="404040"/>
        </w:rPr>
        <w:t xml:space="preserve"> lots per annum);</w:t>
      </w:r>
      <w:r>
        <w:rPr>
          <w:color w:val="404040"/>
        </w:rPr>
        <w:t xml:space="preserve"> </w:t>
      </w:r>
    </w:p>
    <w:p w14:paraId="52C03B08" w14:textId="1BE9678B" w:rsidR="009563C1" w:rsidRDefault="00DB6991" w:rsidP="009563C1">
      <w:pPr>
        <w:rPr>
          <w:color w:val="404040"/>
        </w:rPr>
      </w:pPr>
      <w:r w:rsidRPr="009563C1">
        <w:rPr>
          <w:color w:val="404040"/>
        </w:rPr>
        <w:t>Eaglehawk</w:t>
      </w:r>
      <w:r>
        <w:rPr>
          <w:color w:val="404040"/>
        </w:rPr>
        <w:t xml:space="preserve"> </w:t>
      </w:r>
      <w:r w:rsidR="009563C1">
        <w:rPr>
          <w:color w:val="404040"/>
        </w:rPr>
        <w:t>(</w:t>
      </w:r>
      <w:r>
        <w:rPr>
          <w:color w:val="404040"/>
        </w:rPr>
        <w:t>21</w:t>
      </w:r>
      <w:r w:rsidR="009563C1">
        <w:rPr>
          <w:color w:val="404040"/>
        </w:rPr>
        <w:t xml:space="preserve"> lots per annum);</w:t>
      </w:r>
    </w:p>
    <w:p w14:paraId="4018601A" w14:textId="1A8CA835" w:rsidR="009563C1" w:rsidRDefault="00DB6991" w:rsidP="009563C1">
      <w:pPr>
        <w:rPr>
          <w:color w:val="404040"/>
        </w:rPr>
      </w:pPr>
      <w:r w:rsidRPr="009563C1">
        <w:rPr>
          <w:color w:val="404040"/>
        </w:rPr>
        <w:t>Kangaroo Flat</w:t>
      </w:r>
      <w:r w:rsidR="009563C1">
        <w:rPr>
          <w:color w:val="404040"/>
        </w:rPr>
        <w:t xml:space="preserve"> (</w:t>
      </w:r>
      <w:r>
        <w:rPr>
          <w:color w:val="404040"/>
        </w:rPr>
        <w:t>20</w:t>
      </w:r>
      <w:r w:rsidR="009563C1">
        <w:rPr>
          <w:color w:val="404040"/>
        </w:rPr>
        <w:t xml:space="preserve"> lots per annum); and</w:t>
      </w:r>
    </w:p>
    <w:p w14:paraId="69A171A7" w14:textId="36A4DB2F" w:rsidR="009563C1" w:rsidRPr="009563C1" w:rsidRDefault="00DB6991" w:rsidP="009563C1">
      <w:pPr>
        <w:rPr>
          <w:color w:val="404040"/>
        </w:rPr>
      </w:pPr>
      <w:r>
        <w:rPr>
          <w:color w:val="404040"/>
        </w:rPr>
        <w:t xml:space="preserve">Bendigo </w:t>
      </w:r>
      <w:r w:rsidR="009563C1" w:rsidRPr="009563C1">
        <w:rPr>
          <w:color w:val="404040"/>
        </w:rPr>
        <w:t>(</w:t>
      </w:r>
      <w:r>
        <w:rPr>
          <w:color w:val="404040"/>
        </w:rPr>
        <w:t>13</w:t>
      </w:r>
      <w:r w:rsidR="009563C1" w:rsidRPr="009563C1">
        <w:rPr>
          <w:color w:val="404040"/>
        </w:rPr>
        <w:t xml:space="preserve"> lots per annum).</w:t>
      </w:r>
    </w:p>
    <w:p w14:paraId="1A3FB050" w14:textId="77777777" w:rsidR="009563C1" w:rsidRDefault="009563C1" w:rsidP="009563C1">
      <w:pPr>
        <w:rPr>
          <w:color w:val="404040"/>
        </w:rPr>
      </w:pPr>
    </w:p>
    <w:p w14:paraId="5C7EFD69" w14:textId="77777777" w:rsidR="006001A2" w:rsidRDefault="009563C1" w:rsidP="009563C1">
      <w:pPr>
        <w:rPr>
          <w:color w:val="404040"/>
          <w:sz w:val="16"/>
          <w:szCs w:val="16"/>
        </w:rPr>
      </w:pPr>
      <w:r w:rsidRPr="009563C1">
        <w:rPr>
          <w:color w:val="404040"/>
        </w:rPr>
        <w:t>As measured annually from July 20</w:t>
      </w:r>
      <w:r w:rsidR="00DB6991">
        <w:rPr>
          <w:color w:val="404040"/>
        </w:rPr>
        <w:t>11</w:t>
      </w:r>
      <w:r w:rsidRPr="009563C1">
        <w:rPr>
          <w:color w:val="404040"/>
        </w:rPr>
        <w:t xml:space="preserve"> to Dec</w:t>
      </w:r>
      <w:r>
        <w:rPr>
          <w:color w:val="404040"/>
        </w:rPr>
        <w:t>ember 201</w:t>
      </w:r>
      <w:r w:rsidR="00DB6991">
        <w:rPr>
          <w:color w:val="404040"/>
        </w:rPr>
        <w:t>6</w:t>
      </w:r>
      <w:r>
        <w:rPr>
          <w:color w:val="404040"/>
        </w:rPr>
        <w:t xml:space="preserve">, the amount of minor </w:t>
      </w:r>
      <w:r w:rsidRPr="009563C1">
        <w:rPr>
          <w:color w:val="404040"/>
        </w:rPr>
        <w:t>in</w:t>
      </w:r>
      <w:r>
        <w:rPr>
          <w:color w:val="404040"/>
        </w:rPr>
        <w:t xml:space="preserve">fill lot construction </w:t>
      </w:r>
      <w:r w:rsidRPr="009563C1">
        <w:rPr>
          <w:color w:val="404040"/>
        </w:rPr>
        <w:t>activity has varied significa</w:t>
      </w:r>
      <w:r>
        <w:rPr>
          <w:color w:val="404040"/>
        </w:rPr>
        <w:t>ntly. In 20</w:t>
      </w:r>
      <w:r w:rsidR="00DB6991">
        <w:rPr>
          <w:color w:val="404040"/>
        </w:rPr>
        <w:t>14-15</w:t>
      </w:r>
      <w:r>
        <w:rPr>
          <w:color w:val="404040"/>
        </w:rPr>
        <w:t xml:space="preserve"> there were 4</w:t>
      </w:r>
      <w:r w:rsidR="00DB6991">
        <w:rPr>
          <w:color w:val="404040"/>
        </w:rPr>
        <w:t>57</w:t>
      </w:r>
      <w:r>
        <w:rPr>
          <w:color w:val="404040"/>
        </w:rPr>
        <w:t xml:space="preserve"> </w:t>
      </w:r>
      <w:r w:rsidRPr="009563C1">
        <w:rPr>
          <w:color w:val="404040"/>
        </w:rPr>
        <w:t xml:space="preserve">minor infill lots constructed, decreasing to </w:t>
      </w:r>
      <w:r w:rsidR="00DB6991">
        <w:rPr>
          <w:color w:val="404040"/>
        </w:rPr>
        <w:t>53</w:t>
      </w:r>
      <w:r>
        <w:rPr>
          <w:color w:val="404040"/>
        </w:rPr>
        <w:t xml:space="preserve"> in 20</w:t>
      </w:r>
      <w:r w:rsidR="00DB6991">
        <w:rPr>
          <w:color w:val="404040"/>
        </w:rPr>
        <w:t>12-13</w:t>
      </w:r>
      <w:r>
        <w:rPr>
          <w:color w:val="404040"/>
        </w:rPr>
        <w:t>. From July 201</w:t>
      </w:r>
      <w:r w:rsidR="00DB6991">
        <w:rPr>
          <w:color w:val="404040"/>
        </w:rPr>
        <w:t>1</w:t>
      </w:r>
      <w:r>
        <w:rPr>
          <w:color w:val="404040"/>
        </w:rPr>
        <w:t xml:space="preserve"> to </w:t>
      </w:r>
      <w:r w:rsidRPr="009563C1">
        <w:rPr>
          <w:color w:val="404040"/>
        </w:rPr>
        <w:t>December 201</w:t>
      </w:r>
      <w:r w:rsidR="00DB6991">
        <w:rPr>
          <w:color w:val="404040"/>
        </w:rPr>
        <w:t>6</w:t>
      </w:r>
      <w:r w:rsidRPr="009563C1">
        <w:rPr>
          <w:color w:val="404040"/>
        </w:rPr>
        <w:t xml:space="preserve"> there were </w:t>
      </w:r>
      <w:r w:rsidR="00DB6991">
        <w:rPr>
          <w:color w:val="404040"/>
        </w:rPr>
        <w:t>around 940</w:t>
      </w:r>
      <w:r w:rsidRPr="009563C1">
        <w:rPr>
          <w:color w:val="404040"/>
        </w:rPr>
        <w:t xml:space="preserve"> minor residential lots constructed</w:t>
      </w:r>
      <w:r w:rsidR="00DB6991">
        <w:rPr>
          <w:color w:val="404040"/>
        </w:rPr>
        <w:t xml:space="preserve"> in total</w:t>
      </w:r>
      <w:r w:rsidRPr="009563C1">
        <w:rPr>
          <w:color w:val="404040"/>
        </w:rPr>
        <w:t>.</w:t>
      </w:r>
      <w:r w:rsidRPr="009563C1">
        <w:rPr>
          <w:color w:val="404040"/>
          <w:sz w:val="16"/>
          <w:szCs w:val="16"/>
        </w:rPr>
        <w:t xml:space="preserve"> </w:t>
      </w:r>
    </w:p>
    <w:p w14:paraId="5ABF722D" w14:textId="77777777" w:rsidR="006001A2" w:rsidRDefault="006001A2" w:rsidP="009563C1">
      <w:pPr>
        <w:rPr>
          <w:color w:val="404040"/>
          <w:sz w:val="16"/>
          <w:szCs w:val="16"/>
        </w:rPr>
      </w:pPr>
    </w:p>
    <w:p w14:paraId="57174220" w14:textId="1B1A9671" w:rsidR="00206F1C" w:rsidRDefault="00206F1C" w:rsidP="00206F1C">
      <w:pPr>
        <w:rPr>
          <w:color w:val="404040"/>
        </w:rPr>
      </w:pPr>
      <w:r w:rsidRPr="00206F1C">
        <w:rPr>
          <w:color w:val="404040"/>
        </w:rPr>
        <w:t xml:space="preserve">Of the </w:t>
      </w:r>
      <w:r>
        <w:rPr>
          <w:color w:val="404040"/>
        </w:rPr>
        <w:t>940</w:t>
      </w:r>
      <w:r w:rsidRPr="00206F1C">
        <w:rPr>
          <w:color w:val="404040"/>
        </w:rPr>
        <w:t xml:space="preserve"> minor infill lots constructed with</w:t>
      </w:r>
      <w:r>
        <w:rPr>
          <w:color w:val="404040"/>
        </w:rPr>
        <w:t>in the Greater Bendigo urban area during the past five years, around a half</w:t>
      </w:r>
      <w:r w:rsidRPr="00206F1C">
        <w:rPr>
          <w:color w:val="404040"/>
        </w:rPr>
        <w:t xml:space="preserve"> were constructed on ‘parent’ lots sized </w:t>
      </w:r>
      <w:r>
        <w:rPr>
          <w:color w:val="404040"/>
        </w:rPr>
        <w:t xml:space="preserve">less than 1,200sqm, and </w:t>
      </w:r>
      <w:r w:rsidRPr="00206F1C">
        <w:rPr>
          <w:color w:val="404040"/>
        </w:rPr>
        <w:t>only 2</w:t>
      </w:r>
      <w:r>
        <w:rPr>
          <w:color w:val="404040"/>
        </w:rPr>
        <w:t>0</w:t>
      </w:r>
      <w:r w:rsidRPr="00206F1C">
        <w:rPr>
          <w:color w:val="404040"/>
        </w:rPr>
        <w:t>% (</w:t>
      </w:r>
      <w:r>
        <w:rPr>
          <w:color w:val="404040"/>
        </w:rPr>
        <w:t>8</w:t>
      </w:r>
      <w:r w:rsidRPr="00206F1C">
        <w:rPr>
          <w:color w:val="404040"/>
        </w:rPr>
        <w:t>1 lo</w:t>
      </w:r>
      <w:r>
        <w:rPr>
          <w:color w:val="404040"/>
        </w:rPr>
        <w:t xml:space="preserve">ts) on </w:t>
      </w:r>
      <w:r>
        <w:rPr>
          <w:color w:val="404040"/>
        </w:rPr>
        <w:lastRenderedPageBreak/>
        <w:t xml:space="preserve">‘parent </w:t>
      </w:r>
      <w:r w:rsidRPr="00206F1C">
        <w:rPr>
          <w:color w:val="404040"/>
        </w:rPr>
        <w:t>lot</w:t>
      </w:r>
      <w:r w:rsidR="002F0620">
        <w:rPr>
          <w:color w:val="404040"/>
        </w:rPr>
        <w:t xml:space="preserve">s sized less than 800sqm. There </w:t>
      </w:r>
      <w:r>
        <w:rPr>
          <w:color w:val="404040"/>
        </w:rPr>
        <w:t>were around 360</w:t>
      </w:r>
      <w:r w:rsidRPr="00206F1C">
        <w:rPr>
          <w:color w:val="404040"/>
        </w:rPr>
        <w:t xml:space="preserve"> lots constructed (</w:t>
      </w:r>
      <w:r>
        <w:rPr>
          <w:color w:val="404040"/>
        </w:rPr>
        <w:t>38</w:t>
      </w:r>
      <w:r w:rsidRPr="00206F1C">
        <w:rPr>
          <w:color w:val="404040"/>
        </w:rPr>
        <w:t>%</w:t>
      </w:r>
      <w:r>
        <w:rPr>
          <w:color w:val="404040"/>
        </w:rPr>
        <w:t xml:space="preserve"> of total minor infill lots</w:t>
      </w:r>
      <w:r w:rsidRPr="00206F1C">
        <w:rPr>
          <w:color w:val="404040"/>
        </w:rPr>
        <w:t>) on parent lots</w:t>
      </w:r>
      <w:r>
        <w:rPr>
          <w:color w:val="404040"/>
        </w:rPr>
        <w:t xml:space="preserve"> sized from 2,000 to 10,000sqm. </w:t>
      </w:r>
    </w:p>
    <w:p w14:paraId="4E4528C7" w14:textId="77777777" w:rsidR="007705E9" w:rsidRPr="009563C1" w:rsidRDefault="007705E9" w:rsidP="00206F1C">
      <w:pPr>
        <w:rPr>
          <w:color w:val="404040"/>
        </w:rPr>
      </w:pPr>
    </w:p>
    <w:p w14:paraId="700BE682" w14:textId="29693252" w:rsidR="008F31DB" w:rsidRPr="00040071" w:rsidRDefault="008F31DB" w:rsidP="003A4C94">
      <w:pPr>
        <w:pStyle w:val="Heading3"/>
      </w:pPr>
      <w:bookmarkStart w:id="15" w:name="_Toc435691188"/>
      <w:bookmarkStart w:id="16" w:name="_Toc473558974"/>
      <w:r w:rsidRPr="003E47FB">
        <w:t>3.</w:t>
      </w:r>
      <w:r w:rsidR="003A4C94">
        <w:t>2.2</w:t>
      </w:r>
      <w:r w:rsidRPr="003E47FB">
        <w:t xml:space="preserve"> </w:t>
      </w:r>
      <w:bookmarkEnd w:id="15"/>
      <w:bookmarkEnd w:id="16"/>
      <w:proofErr w:type="spellStart"/>
      <w:r w:rsidR="003A4C94">
        <w:t>Broadhectare</w:t>
      </w:r>
      <w:proofErr w:type="spellEnd"/>
      <w:r w:rsidR="003A4C94">
        <w:t>/Major</w:t>
      </w:r>
      <w:r w:rsidR="003A4C94" w:rsidRPr="003E47FB">
        <w:t xml:space="preserve"> Lot Construction</w:t>
      </w:r>
    </w:p>
    <w:p w14:paraId="600646B7" w14:textId="587A6E17" w:rsidR="006C717A" w:rsidRDefault="006C717A" w:rsidP="006C717A">
      <w:r>
        <w:t xml:space="preserve">On average, there were nearly 600 lots constructed per annum across the Greater Bendigo on </w:t>
      </w:r>
      <w:proofErr w:type="spellStart"/>
      <w:r>
        <w:t>broadhectare</w:t>
      </w:r>
      <w:proofErr w:type="spellEnd"/>
      <w:r>
        <w:t xml:space="preserve"> and major infill sites from July 2011 to December 2016. Major lot construction is defined as residential development projects yielding on sites of 1 hectare or above. This represents 76% of all residential lot construction activity across the municipality.</w:t>
      </w:r>
    </w:p>
    <w:p w14:paraId="349F751E" w14:textId="77777777" w:rsidR="006C717A" w:rsidRDefault="006C717A" w:rsidP="006C717A"/>
    <w:p w14:paraId="2C2117CB" w14:textId="6C9AF81F" w:rsidR="008F31DB" w:rsidRDefault="006C717A" w:rsidP="006C717A">
      <w:r>
        <w:t>As measured annually from July 2011, the amount of major lot construction activity has varied significantly. In 2012</w:t>
      </w:r>
      <w:r w:rsidR="00945E9B">
        <w:t>-</w:t>
      </w:r>
      <w:r>
        <w:t>13 there were approximately 400 major lots constructed as compared to a peak of 840 lots constructed in 2011</w:t>
      </w:r>
      <w:r w:rsidR="00945E9B">
        <w:t>-</w:t>
      </w:r>
      <w:r>
        <w:t xml:space="preserve">12. </w:t>
      </w:r>
      <w:r w:rsidR="008F31DB">
        <w:br w:type="page"/>
      </w:r>
    </w:p>
    <w:p w14:paraId="0C9A9DBE" w14:textId="3ECDB473" w:rsidR="008F31DB" w:rsidRPr="00EC1E96" w:rsidRDefault="008F31DB" w:rsidP="008F31DB">
      <w:pPr>
        <w:pStyle w:val="HA"/>
        <w:rPr>
          <w:b/>
        </w:rPr>
      </w:pPr>
      <w:bookmarkStart w:id="17" w:name="_Toc473558975"/>
      <w:r w:rsidRPr="00EC1E96">
        <w:rPr>
          <w:b/>
        </w:rPr>
        <w:lastRenderedPageBreak/>
        <w:t xml:space="preserve">4 </w:t>
      </w:r>
      <w:bookmarkEnd w:id="17"/>
      <w:r w:rsidR="0048508C">
        <w:rPr>
          <w:b/>
        </w:rPr>
        <w:t>Residential Land Supply</w:t>
      </w:r>
    </w:p>
    <w:p w14:paraId="435A5B13" w14:textId="46298FAF" w:rsidR="00FB2529" w:rsidRDefault="00073324" w:rsidP="00FB2529">
      <w:pPr>
        <w:spacing w:after="200" w:line="276" w:lineRule="auto"/>
      </w:pPr>
      <w:r>
        <w:t>Section 4 of this</w:t>
      </w:r>
      <w:r w:rsidR="00FB2529">
        <w:t xml:space="preserve"> report details the stock (measured in lots)</w:t>
      </w:r>
      <w:r>
        <w:t xml:space="preserve"> of residential land across Greater </w:t>
      </w:r>
      <w:r w:rsidR="00FB2529">
        <w:t>Bendigo as at December 201</w:t>
      </w:r>
      <w:r>
        <w:t>6</w:t>
      </w:r>
      <w:r w:rsidR="00FB2529">
        <w:t>. Residential lot stock/supply is presented at small area</w:t>
      </w:r>
      <w:r>
        <w:t xml:space="preserve"> (suburb)</w:t>
      </w:r>
      <w:r w:rsidR="00FB2529">
        <w:t>, sub-regional (</w:t>
      </w:r>
      <w:r>
        <w:t>ABS Statistical Area 2</w:t>
      </w:r>
      <w:r w:rsidR="00FB2529">
        <w:t xml:space="preserve">) and </w:t>
      </w:r>
      <w:r>
        <w:t>at an LGA</w:t>
      </w:r>
      <w:r w:rsidR="00FB2529">
        <w:t xml:space="preserve"> level. Residential lot construction is further analysed by supply type/location, namely:</w:t>
      </w:r>
    </w:p>
    <w:p w14:paraId="7C64AD82" w14:textId="49ABEFB0" w:rsidR="00FB2529" w:rsidRDefault="00FB2529" w:rsidP="00073324">
      <w:pPr>
        <w:pStyle w:val="ListParagraph"/>
        <w:numPr>
          <w:ilvl w:val="0"/>
          <w:numId w:val="23"/>
        </w:numPr>
        <w:spacing w:after="200" w:line="276" w:lineRule="auto"/>
      </w:pPr>
      <w:r>
        <w:t>Vacant</w:t>
      </w:r>
      <w:r w:rsidR="00073324">
        <w:t>/Minor Infill</w:t>
      </w:r>
      <w:r>
        <w:t xml:space="preserve"> lot stock - (sized less than </w:t>
      </w:r>
      <w:r w:rsidR="002F0620">
        <w:t>1</w:t>
      </w:r>
      <w:r>
        <w:t xml:space="preserve"> hectare);</w:t>
      </w:r>
    </w:p>
    <w:p w14:paraId="58784293" w14:textId="74E1C7D4" w:rsidR="00FB2529" w:rsidRDefault="00FB2529" w:rsidP="00073324">
      <w:pPr>
        <w:pStyle w:val="ListParagraph"/>
        <w:numPr>
          <w:ilvl w:val="0"/>
          <w:numId w:val="23"/>
        </w:numPr>
        <w:spacing w:after="200" w:line="276" w:lineRule="auto"/>
      </w:pPr>
      <w:r>
        <w:t>Minor - (parent lot size less than 1 hectare or project yielding less than 10 lots);</w:t>
      </w:r>
    </w:p>
    <w:p w14:paraId="2D7D8BD9" w14:textId="77777777" w:rsidR="00C66CF1" w:rsidRDefault="00FB2529" w:rsidP="00FB2529">
      <w:pPr>
        <w:pStyle w:val="ListParagraph"/>
        <w:numPr>
          <w:ilvl w:val="0"/>
          <w:numId w:val="23"/>
        </w:numPr>
        <w:spacing w:after="200" w:line="276" w:lineRule="auto"/>
      </w:pPr>
      <w:r>
        <w:t>Major zoned - (parent lot size less than 1 hectare or project yielding less than 10 lots); and</w:t>
      </w:r>
    </w:p>
    <w:p w14:paraId="487552C1" w14:textId="67AA4F01" w:rsidR="00FB2529" w:rsidRDefault="00073324" w:rsidP="00FB2529">
      <w:pPr>
        <w:pStyle w:val="ListParagraph"/>
        <w:numPr>
          <w:ilvl w:val="0"/>
          <w:numId w:val="23"/>
        </w:numPr>
        <w:spacing w:after="200" w:line="276" w:lineRule="auto"/>
      </w:pPr>
      <w:r>
        <w:t>Future/unzoned – (l</w:t>
      </w:r>
      <w:r w:rsidR="00FB2529">
        <w:t>and identified by the City of Greater Bendigo for future residential development and current zoning is not supportive of ‘normal’ residential devel</w:t>
      </w:r>
      <w:r w:rsidR="00C66CF1">
        <w:t>opment).</w:t>
      </w:r>
    </w:p>
    <w:p w14:paraId="08863C1D" w14:textId="53B97E70" w:rsidR="00FB2529" w:rsidRDefault="00FB2529" w:rsidP="00FB2529">
      <w:pPr>
        <w:spacing w:after="200" w:line="276" w:lineRule="auto"/>
      </w:pPr>
      <w:r>
        <w:t>For major land supply areas, estimate</w:t>
      </w:r>
      <w:r w:rsidR="00C66CF1">
        <w:t>s of potential</w:t>
      </w:r>
      <w:r>
        <w:t xml:space="preserve"> lot construction timing </w:t>
      </w:r>
      <w:r w:rsidR="00C66CF1">
        <w:t>have been determined</w:t>
      </w:r>
      <w:r>
        <w:t>. This refers to the li</w:t>
      </w:r>
      <w:r w:rsidR="00073324">
        <w:t>kely timing of lot construction</w:t>
      </w:r>
      <w:r>
        <w:t xml:space="preserve"> </w:t>
      </w:r>
      <w:r w:rsidR="00073324">
        <w:t>rather than</w:t>
      </w:r>
      <w:r>
        <w:t xml:space="preserve"> dwelling construction.</w:t>
      </w:r>
      <w:r w:rsidR="00C66CF1">
        <w:t xml:space="preserve"> Note that these timings are indicative only</w:t>
      </w:r>
      <w:r w:rsidR="00A5455D">
        <w:t xml:space="preserve"> to highlight new and existing growth fronts</w:t>
      </w:r>
      <w:r w:rsidR="00C66CF1">
        <w:t xml:space="preserve">, </w:t>
      </w:r>
      <w:r w:rsidR="00A5455D">
        <w:t>rather than being</w:t>
      </w:r>
      <w:r w:rsidR="00C66CF1">
        <w:t xml:space="preserve"> </w:t>
      </w:r>
      <w:r w:rsidR="00A5455D">
        <w:t>pre</w:t>
      </w:r>
      <w:r w:rsidR="00C66CF1">
        <w:t>scriptive.</w:t>
      </w:r>
    </w:p>
    <w:p w14:paraId="4EF2D625" w14:textId="318DFEAD" w:rsidR="00FB2529" w:rsidRDefault="00FB2529" w:rsidP="00FB2529">
      <w:pPr>
        <w:spacing w:after="200" w:line="276" w:lineRule="auto"/>
      </w:pPr>
      <w:r>
        <w:t xml:space="preserve">In total there is an estimated residential lot supply </w:t>
      </w:r>
      <w:r w:rsidR="00FB5A05">
        <w:t xml:space="preserve">for </w:t>
      </w:r>
      <w:proofErr w:type="spellStart"/>
      <w:r w:rsidR="00FB5A05">
        <w:t>broadhectate</w:t>
      </w:r>
      <w:proofErr w:type="spellEnd"/>
      <w:r w:rsidR="00FB5A05">
        <w:t xml:space="preserve">/major infill land </w:t>
      </w:r>
      <w:r>
        <w:t>of approximately 19,703. This is comprised of:</w:t>
      </w:r>
    </w:p>
    <w:p w14:paraId="679D1DDA" w14:textId="44F12AA8" w:rsidR="00FB2529" w:rsidRDefault="00FB5A05" w:rsidP="00073324">
      <w:pPr>
        <w:pStyle w:val="ListParagraph"/>
        <w:numPr>
          <w:ilvl w:val="0"/>
          <w:numId w:val="24"/>
        </w:numPr>
        <w:spacing w:after="200" w:line="276" w:lineRule="auto"/>
      </w:pPr>
      <w:r>
        <w:t>13</w:t>
      </w:r>
      <w:r w:rsidR="00FB2529">
        <w:t>,</w:t>
      </w:r>
      <w:r>
        <w:t>56</w:t>
      </w:r>
      <w:r w:rsidR="00FB2529">
        <w:t>6 zo</w:t>
      </w:r>
      <w:r w:rsidR="00073324">
        <w:t>ned major lots (6</w:t>
      </w:r>
      <w:r w:rsidR="005D07E2">
        <w:t>6% of supply);</w:t>
      </w:r>
    </w:p>
    <w:p w14:paraId="118F2C15" w14:textId="00D0CF7E" w:rsidR="00FB2529" w:rsidRDefault="00FB5A05" w:rsidP="00073324">
      <w:pPr>
        <w:pStyle w:val="ListParagraph"/>
        <w:numPr>
          <w:ilvl w:val="0"/>
          <w:numId w:val="24"/>
        </w:numPr>
        <w:spacing w:after="200" w:line="276" w:lineRule="auto"/>
      </w:pPr>
      <w:r>
        <w:t>6</w:t>
      </w:r>
      <w:r w:rsidR="00FB2529">
        <w:t>,</w:t>
      </w:r>
      <w:r>
        <w:t>972</w:t>
      </w:r>
      <w:r w:rsidR="00FB2529">
        <w:t xml:space="preserve"> designated future r</w:t>
      </w:r>
      <w:r w:rsidR="00073324">
        <w:t>esidential lots (34</w:t>
      </w:r>
      <w:r w:rsidR="005D07E2">
        <w:t>% of supply)</w:t>
      </w:r>
      <w:r>
        <w:t>.</w:t>
      </w:r>
    </w:p>
    <w:p w14:paraId="58F5F326" w14:textId="7B9A0150" w:rsidR="005D07E2" w:rsidRDefault="00FB5A05" w:rsidP="00FB2529">
      <w:pPr>
        <w:spacing w:after="200" w:line="276" w:lineRule="auto"/>
      </w:pPr>
      <w:r>
        <w:t xml:space="preserve">There are an additional </w:t>
      </w:r>
      <w:r w:rsidR="005D07E2">
        <w:t>2,</w:t>
      </w:r>
      <w:r>
        <w:t>2</w:t>
      </w:r>
      <w:r w:rsidR="001E5979">
        <w:t>89</w:t>
      </w:r>
      <w:r w:rsidR="005D07E2">
        <w:t xml:space="preserve"> </w:t>
      </w:r>
      <w:r>
        <w:t>additional vacant lots/</w:t>
      </w:r>
      <w:r w:rsidR="002F0620">
        <w:t>minor infill sites (of less than</w:t>
      </w:r>
      <w:r>
        <w:t xml:space="preserve"> 1 hectare) across the municipality</w:t>
      </w:r>
      <w:r w:rsidR="005D07E2">
        <w:t>.</w:t>
      </w:r>
    </w:p>
    <w:p w14:paraId="46D9F8A2" w14:textId="24F6E394" w:rsidR="008F31DB" w:rsidRDefault="00FB2529" w:rsidP="00FB2529">
      <w:pPr>
        <w:spacing w:after="200" w:line="276" w:lineRule="auto"/>
      </w:pPr>
      <w:r>
        <w:t>Each of the supply types are further detailed below, including the location of all ‘normal’ recent residential lot construction activity. Maps indicating supply areas for Greater Bendigo are also available on the webpage.</w:t>
      </w:r>
    </w:p>
    <w:p w14:paraId="48CE5124" w14:textId="61EDEBE6" w:rsidR="008F31DB" w:rsidRPr="002644FC" w:rsidRDefault="008F31DB" w:rsidP="00FB5A05">
      <w:pPr>
        <w:pStyle w:val="Heading2"/>
        <w:numPr>
          <w:ilvl w:val="0"/>
          <w:numId w:val="0"/>
        </w:numPr>
      </w:pPr>
      <w:bookmarkStart w:id="18" w:name="_Toc473558976"/>
      <w:r w:rsidRPr="004408B6">
        <w:t xml:space="preserve">4.1 </w:t>
      </w:r>
      <w:bookmarkEnd w:id="18"/>
      <w:r w:rsidR="00F3389F">
        <w:t>Vacant Lot/Minor Infill Supply</w:t>
      </w:r>
    </w:p>
    <w:p w14:paraId="625BF167" w14:textId="77777777" w:rsidR="00F3389F" w:rsidRDefault="00F3389F" w:rsidP="008F31DB"/>
    <w:p w14:paraId="4B45D0F0" w14:textId="310F0E9F" w:rsidR="0087309A" w:rsidRDefault="00F3389F" w:rsidP="008F31DB">
      <w:r>
        <w:t>A detailed assessment utilising aerial imagery and cadastre was used to undertake an assessment of vacant residential land as at December 2016. This is defined as ‘vacant lots/minor infill’ sites less than 1 hectare in size, and has no existing residential dwelling/or existing use, and is z</w:t>
      </w:r>
      <w:r w:rsidR="002F0620">
        <w:t>o</w:t>
      </w:r>
      <w:r>
        <w:t>ned General Resi</w:t>
      </w:r>
      <w:r w:rsidR="002F0620">
        <w:t>de</w:t>
      </w:r>
      <w:r>
        <w:t>ntial</w:t>
      </w:r>
      <w:r w:rsidR="002F0620">
        <w:t xml:space="preserve"> Zone</w:t>
      </w:r>
      <w:r>
        <w:t xml:space="preserve">, Township </w:t>
      </w:r>
      <w:r w:rsidR="002F0620">
        <w:t xml:space="preserve">Zone </w:t>
      </w:r>
      <w:r>
        <w:t xml:space="preserve">or Mixed Use </w:t>
      </w:r>
      <w:r w:rsidR="002F0620">
        <w:t xml:space="preserve">Zone </w:t>
      </w:r>
      <w:r>
        <w:t xml:space="preserve">(with a residential component). The size of the individual allotment influences the capacity of the number of dwellings it can potentially accommodate through further subdivision, and </w:t>
      </w:r>
      <w:r w:rsidR="00B044A3">
        <w:t>figu</w:t>
      </w:r>
      <w:r w:rsidR="0087309A">
        <w:t>re 3 indicates that smaller parent lots of less than 500 square metres have less capacity for further subdivision that larger ones of 1,200 square metres of more.</w:t>
      </w:r>
    </w:p>
    <w:p w14:paraId="0F6F585F" w14:textId="77777777" w:rsidR="0087309A" w:rsidRDefault="0087309A" w:rsidP="008F31DB"/>
    <w:p w14:paraId="5EF76E58" w14:textId="4C3EA8DF" w:rsidR="0087309A" w:rsidRDefault="0087309A" w:rsidP="008F31DB">
      <w:r>
        <w:t>This report does not provide an assessment of the capacity of these sites in terms of estimated lots/dwellings, rather than provide an assessment of the number and distribution of lots by si</w:t>
      </w:r>
      <w:r w:rsidR="00442C5E">
        <w:t>ze</w:t>
      </w:r>
      <w:r>
        <w:t xml:space="preserve"> and</w:t>
      </w:r>
      <w:r w:rsidR="002F0620">
        <w:t xml:space="preserve"> location. For example, a 2,000sqm </w:t>
      </w:r>
      <w:r>
        <w:t>site may be further subdivided into</w:t>
      </w:r>
      <w:r w:rsidR="002F0620">
        <w:t xml:space="preserve"> four 500sqm </w:t>
      </w:r>
      <w:r>
        <w:t>lots, or may be developed for units of a greater number.</w:t>
      </w:r>
    </w:p>
    <w:p w14:paraId="23AB493F" w14:textId="77777777" w:rsidR="0087309A" w:rsidRDefault="0087309A" w:rsidP="008F31DB"/>
    <w:p w14:paraId="01D2423D" w14:textId="5B31D459" w:rsidR="00442C5E" w:rsidRDefault="00442C5E" w:rsidP="008F31DB">
      <w:r>
        <w:t xml:space="preserve">As at December 2016, there was a total residential stock of </w:t>
      </w:r>
      <w:r w:rsidR="00B044A3">
        <w:t>2,2</w:t>
      </w:r>
      <w:r w:rsidR="001E5979">
        <w:t>89</w:t>
      </w:r>
      <w:r w:rsidR="00B044A3">
        <w:t xml:space="preserve"> </w:t>
      </w:r>
      <w:r w:rsidR="00D121B0">
        <w:t>vacant lots/minor infill sites.</w:t>
      </w:r>
    </w:p>
    <w:p w14:paraId="15867AA3" w14:textId="77777777" w:rsidR="00442C5E" w:rsidRDefault="00442C5E" w:rsidP="008F31DB"/>
    <w:p w14:paraId="6FB05E1E" w14:textId="77777777" w:rsidR="00442C5E" w:rsidRDefault="00442C5E" w:rsidP="008F31DB">
      <w:r>
        <w:t xml:space="preserve">The suburbs with relatively high numbers of vacant lots/minor infill sites tend to be the location of </w:t>
      </w:r>
      <w:proofErr w:type="spellStart"/>
      <w:r>
        <w:t>broadhectare</w:t>
      </w:r>
      <w:proofErr w:type="spellEnd"/>
      <w:r>
        <w:t>/major infill development; which include:</w:t>
      </w:r>
    </w:p>
    <w:p w14:paraId="0DB35B69" w14:textId="77777777" w:rsidR="00442C5E" w:rsidRDefault="00442C5E" w:rsidP="008F31DB"/>
    <w:p w14:paraId="4CFC286E" w14:textId="54CA668E" w:rsidR="002546BA" w:rsidRDefault="002546BA" w:rsidP="008F31DB">
      <w:r>
        <w:t>Epsom – 192 lots</w:t>
      </w:r>
    </w:p>
    <w:p w14:paraId="2759C8B2" w14:textId="77777777" w:rsidR="002546BA" w:rsidRDefault="002546BA" w:rsidP="008F31DB">
      <w:r>
        <w:t>Marong – 183 lots</w:t>
      </w:r>
    </w:p>
    <w:p w14:paraId="5626502D" w14:textId="77777777" w:rsidR="002546BA" w:rsidRDefault="002546BA" w:rsidP="008F31DB">
      <w:r>
        <w:t>Kangaroo Flat – 170 lots</w:t>
      </w:r>
    </w:p>
    <w:p w14:paraId="79261683" w14:textId="77777777" w:rsidR="002546BA" w:rsidRDefault="002546BA" w:rsidP="008F31DB">
      <w:r>
        <w:t>Golden Square – 158 lots</w:t>
      </w:r>
    </w:p>
    <w:p w14:paraId="7A3377EA" w14:textId="77777777" w:rsidR="002546BA" w:rsidRDefault="002546BA" w:rsidP="008F31DB">
      <w:r>
        <w:t>Huntly – 131 lots</w:t>
      </w:r>
    </w:p>
    <w:p w14:paraId="54D0CDC4" w14:textId="77777777" w:rsidR="002546BA" w:rsidRDefault="002546BA" w:rsidP="008F31DB"/>
    <w:p w14:paraId="419DC174" w14:textId="77777777" w:rsidR="005327E0" w:rsidRDefault="002546BA" w:rsidP="008F31DB">
      <w:r>
        <w:t>Many of these lots are less than 800 square metres with limited capacity to further subdivide.</w:t>
      </w:r>
    </w:p>
    <w:p w14:paraId="08D074D3" w14:textId="79F101B4" w:rsidR="008F31DB" w:rsidRDefault="008F31DB" w:rsidP="008F31DB"/>
    <w:p w14:paraId="401E6DF6" w14:textId="0D0743AA" w:rsidR="008F31DB" w:rsidRPr="00B226F1" w:rsidRDefault="008F31DB" w:rsidP="008F31DB">
      <w:pPr>
        <w:pStyle w:val="Heading2"/>
      </w:pPr>
      <w:bookmarkStart w:id="19" w:name="_Toc473558977"/>
      <w:r w:rsidRPr="00B226F1">
        <w:lastRenderedPageBreak/>
        <w:t xml:space="preserve">4.2 </w:t>
      </w:r>
      <w:bookmarkEnd w:id="19"/>
      <w:proofErr w:type="spellStart"/>
      <w:r w:rsidR="00726325">
        <w:t>Broadhectare</w:t>
      </w:r>
      <w:proofErr w:type="spellEnd"/>
      <w:r w:rsidR="00726325">
        <w:t>/Major Infill Supply</w:t>
      </w:r>
    </w:p>
    <w:p w14:paraId="0052CFE4" w14:textId="77777777" w:rsidR="008F31DB" w:rsidRDefault="008F31DB" w:rsidP="008F31DB"/>
    <w:p w14:paraId="224E814C" w14:textId="6653DD19" w:rsidR="00870A19" w:rsidRDefault="00750A37" w:rsidP="00E726C1">
      <w:r>
        <w:t xml:space="preserve">As at December 2016, there was a total </w:t>
      </w:r>
      <w:r w:rsidR="00B044A3">
        <w:t>capacity of approximately 13,</w:t>
      </w:r>
      <w:r w:rsidR="00870A19">
        <w:t xml:space="preserve">580 </w:t>
      </w:r>
      <w:r w:rsidR="00B044A3">
        <w:t xml:space="preserve">lots </w:t>
      </w:r>
      <w:r w:rsidR="00870A19">
        <w:t xml:space="preserve">on residential zoned </w:t>
      </w:r>
      <w:proofErr w:type="spellStart"/>
      <w:r w:rsidR="00870A19">
        <w:t>broadhectare</w:t>
      </w:r>
      <w:proofErr w:type="spellEnd"/>
      <w:r w:rsidR="00870A19">
        <w:t xml:space="preserve">/major infill land. </w:t>
      </w:r>
    </w:p>
    <w:p w14:paraId="6B1125B3" w14:textId="77777777" w:rsidR="003E66EB" w:rsidRDefault="003E66EB" w:rsidP="008F31DB"/>
    <w:p w14:paraId="6DE531E0" w14:textId="77777777" w:rsidR="00006E53" w:rsidRDefault="00D563DE" w:rsidP="00006E53">
      <w:r>
        <w:t xml:space="preserve">The </w:t>
      </w:r>
      <w:r w:rsidR="005A7C8E">
        <w:t>development fronts within the suburbs</w:t>
      </w:r>
      <w:r>
        <w:t xml:space="preserve"> of Bagshot, Golden Square, Huntly, Maiden Gully, Sailors Gully and Strathfieldsaye account for nearly 70% of all zoned residential </w:t>
      </w:r>
      <w:proofErr w:type="spellStart"/>
      <w:r>
        <w:t>broadhectare</w:t>
      </w:r>
      <w:proofErr w:type="spellEnd"/>
      <w:r>
        <w:t>/major infill land supply across the municipality.</w:t>
      </w:r>
      <w:bookmarkStart w:id="20" w:name="_Toc473558978"/>
    </w:p>
    <w:p w14:paraId="719D268B" w14:textId="77777777" w:rsidR="00006E53" w:rsidRDefault="00006E53" w:rsidP="00006E53"/>
    <w:p w14:paraId="34DCA3D3" w14:textId="77777777" w:rsidR="00006E53" w:rsidRDefault="00006E53" w:rsidP="00006E53"/>
    <w:p w14:paraId="0CEF1E30" w14:textId="0CB75DFB" w:rsidR="008F31DB" w:rsidRPr="00006E53" w:rsidRDefault="008F31DB" w:rsidP="00006E53">
      <w:pPr>
        <w:rPr>
          <w:b/>
          <w:color w:val="201547"/>
          <w:sz w:val="24"/>
          <w:szCs w:val="24"/>
        </w:rPr>
      </w:pPr>
      <w:r w:rsidRPr="00006E53">
        <w:rPr>
          <w:b/>
          <w:color w:val="201547"/>
          <w:sz w:val="24"/>
          <w:szCs w:val="24"/>
        </w:rPr>
        <w:t>4.</w:t>
      </w:r>
      <w:r w:rsidR="00D70289" w:rsidRPr="00006E53">
        <w:rPr>
          <w:b/>
          <w:color w:val="201547"/>
          <w:sz w:val="24"/>
          <w:szCs w:val="24"/>
        </w:rPr>
        <w:t xml:space="preserve">3 </w:t>
      </w:r>
      <w:bookmarkEnd w:id="20"/>
      <w:r w:rsidR="00FE5758" w:rsidRPr="00006E53">
        <w:rPr>
          <w:b/>
          <w:color w:val="201547"/>
          <w:sz w:val="24"/>
          <w:szCs w:val="24"/>
        </w:rPr>
        <w:t>Future Residential Land Supply</w:t>
      </w:r>
    </w:p>
    <w:p w14:paraId="4C65DE65" w14:textId="77777777" w:rsidR="008F31DB" w:rsidRDefault="008F31DB" w:rsidP="008F31DB"/>
    <w:p w14:paraId="4208ECC9" w14:textId="49E114D5" w:rsidR="006133D1" w:rsidRPr="006133D1" w:rsidRDefault="006133D1" w:rsidP="006133D1">
      <w:pPr>
        <w:rPr>
          <w:color w:val="404040"/>
          <w:szCs w:val="22"/>
        </w:rPr>
      </w:pPr>
      <w:r w:rsidRPr="006133D1">
        <w:rPr>
          <w:color w:val="404040"/>
          <w:szCs w:val="22"/>
        </w:rPr>
        <w:t>Analysis has been undertaken in conjunction with municipal planning officers to identify the location and associated lot yield of future residential land stocks. Future residential land stocks are identified by the City of Greater Bendigo, and contained within various municipal planning policy and strategy planning documents.</w:t>
      </w:r>
    </w:p>
    <w:p w14:paraId="5AE90C70" w14:textId="77777777" w:rsidR="006133D1" w:rsidRPr="006133D1" w:rsidRDefault="006133D1" w:rsidP="006133D1">
      <w:pPr>
        <w:rPr>
          <w:color w:val="404040"/>
          <w:szCs w:val="22"/>
        </w:rPr>
      </w:pPr>
    </w:p>
    <w:p w14:paraId="6BAB1913" w14:textId="51B04CA7" w:rsidR="006133D1" w:rsidRPr="006133D1" w:rsidRDefault="006133D1" w:rsidP="006133D1">
      <w:pPr>
        <w:rPr>
          <w:color w:val="404040"/>
          <w:szCs w:val="22"/>
        </w:rPr>
      </w:pPr>
      <w:r w:rsidRPr="006133D1">
        <w:rPr>
          <w:color w:val="404040"/>
          <w:szCs w:val="22"/>
        </w:rPr>
        <w:t xml:space="preserve">Future residential land stocks are not zoned to support immediate ‘normal’ residential development, and rezoning and structure planning processes are required before </w:t>
      </w:r>
      <w:r w:rsidR="00D73551">
        <w:rPr>
          <w:color w:val="404040"/>
          <w:szCs w:val="22"/>
        </w:rPr>
        <w:t xml:space="preserve">conventional </w:t>
      </w:r>
      <w:r w:rsidRPr="006133D1">
        <w:rPr>
          <w:color w:val="404040"/>
          <w:szCs w:val="22"/>
        </w:rPr>
        <w:t>residential development proceeds.</w:t>
      </w:r>
    </w:p>
    <w:p w14:paraId="688842B1" w14:textId="77777777" w:rsidR="006133D1" w:rsidRPr="006133D1" w:rsidRDefault="006133D1" w:rsidP="006133D1">
      <w:pPr>
        <w:rPr>
          <w:color w:val="404040"/>
          <w:szCs w:val="22"/>
        </w:rPr>
      </w:pPr>
    </w:p>
    <w:p w14:paraId="4AD47EFD" w14:textId="27DE8282" w:rsidR="006133D1" w:rsidRPr="006133D1" w:rsidRDefault="006133D1" w:rsidP="006133D1">
      <w:pPr>
        <w:rPr>
          <w:color w:val="404040"/>
          <w:szCs w:val="22"/>
        </w:rPr>
      </w:pPr>
      <w:r w:rsidRPr="006133D1">
        <w:rPr>
          <w:color w:val="404040"/>
          <w:szCs w:val="22"/>
        </w:rPr>
        <w:t xml:space="preserve">Within the </w:t>
      </w:r>
      <w:r w:rsidR="00D73551">
        <w:rPr>
          <w:color w:val="404040"/>
          <w:szCs w:val="22"/>
        </w:rPr>
        <w:t>City</w:t>
      </w:r>
      <w:r w:rsidRPr="006133D1">
        <w:rPr>
          <w:color w:val="404040"/>
          <w:szCs w:val="22"/>
        </w:rPr>
        <w:t xml:space="preserve"> of </w:t>
      </w:r>
      <w:r w:rsidR="00D73551">
        <w:rPr>
          <w:color w:val="404040"/>
          <w:szCs w:val="22"/>
        </w:rPr>
        <w:t xml:space="preserve">Greater </w:t>
      </w:r>
      <w:r w:rsidRPr="006133D1">
        <w:rPr>
          <w:color w:val="404040"/>
          <w:szCs w:val="22"/>
        </w:rPr>
        <w:t xml:space="preserve">Bendigo, there is an estimated potential </w:t>
      </w:r>
      <w:r w:rsidR="00D73551" w:rsidRPr="006133D1">
        <w:rPr>
          <w:color w:val="404040"/>
          <w:szCs w:val="22"/>
        </w:rPr>
        <w:t xml:space="preserve">of </w:t>
      </w:r>
      <w:r w:rsidR="00D73551">
        <w:rPr>
          <w:color w:val="404040"/>
          <w:szCs w:val="22"/>
        </w:rPr>
        <w:t>6</w:t>
      </w:r>
      <w:r w:rsidR="00D73551" w:rsidRPr="006133D1">
        <w:rPr>
          <w:color w:val="404040"/>
          <w:szCs w:val="22"/>
        </w:rPr>
        <w:t>,</w:t>
      </w:r>
      <w:r w:rsidR="00D73551">
        <w:rPr>
          <w:color w:val="404040"/>
          <w:szCs w:val="22"/>
        </w:rPr>
        <w:t xml:space="preserve">972 lots </w:t>
      </w:r>
      <w:r w:rsidRPr="006133D1">
        <w:rPr>
          <w:color w:val="404040"/>
          <w:szCs w:val="22"/>
        </w:rPr>
        <w:t>within</w:t>
      </w:r>
      <w:r w:rsidR="00D73551">
        <w:rPr>
          <w:color w:val="404040"/>
          <w:szCs w:val="22"/>
        </w:rPr>
        <w:t xml:space="preserve"> future r</w:t>
      </w:r>
      <w:r w:rsidRPr="006133D1">
        <w:rPr>
          <w:color w:val="404040"/>
          <w:szCs w:val="22"/>
        </w:rPr>
        <w:t>esidential areas. Of this lot potential:</w:t>
      </w:r>
    </w:p>
    <w:p w14:paraId="4E736A06" w14:textId="77777777" w:rsidR="006133D1" w:rsidRPr="006133D1" w:rsidRDefault="006133D1" w:rsidP="006133D1">
      <w:pPr>
        <w:rPr>
          <w:color w:val="404040"/>
          <w:szCs w:val="22"/>
        </w:rPr>
      </w:pPr>
    </w:p>
    <w:p w14:paraId="55189ECE" w14:textId="25F51252" w:rsidR="006133D1" w:rsidRPr="00D73551" w:rsidRDefault="006133D1" w:rsidP="00D73551">
      <w:pPr>
        <w:pStyle w:val="ListParagraph"/>
        <w:numPr>
          <w:ilvl w:val="0"/>
          <w:numId w:val="26"/>
        </w:numPr>
        <w:rPr>
          <w:color w:val="404040"/>
          <w:szCs w:val="22"/>
        </w:rPr>
      </w:pPr>
      <w:r w:rsidRPr="00D73551">
        <w:rPr>
          <w:color w:val="404040"/>
          <w:szCs w:val="22"/>
        </w:rPr>
        <w:t>3,</w:t>
      </w:r>
      <w:r w:rsidR="00D73551" w:rsidRPr="00D73551">
        <w:rPr>
          <w:color w:val="404040"/>
          <w:szCs w:val="22"/>
        </w:rPr>
        <w:t>000</w:t>
      </w:r>
      <w:r w:rsidRPr="00D73551">
        <w:rPr>
          <w:color w:val="404040"/>
          <w:szCs w:val="22"/>
        </w:rPr>
        <w:t xml:space="preserve"> lots are located in the Maiden Gully growth </w:t>
      </w:r>
      <w:r w:rsidR="00D73551" w:rsidRPr="00D73551">
        <w:rPr>
          <w:color w:val="404040"/>
          <w:szCs w:val="22"/>
        </w:rPr>
        <w:t>front</w:t>
      </w:r>
      <w:r w:rsidRPr="00D73551">
        <w:rPr>
          <w:color w:val="404040"/>
          <w:szCs w:val="22"/>
        </w:rPr>
        <w:t>;</w:t>
      </w:r>
    </w:p>
    <w:p w14:paraId="2C911815" w14:textId="2280EEF4" w:rsidR="006133D1" w:rsidRPr="00D73551" w:rsidRDefault="00D73551" w:rsidP="00D73551">
      <w:pPr>
        <w:pStyle w:val="ListParagraph"/>
        <w:numPr>
          <w:ilvl w:val="0"/>
          <w:numId w:val="26"/>
        </w:numPr>
        <w:rPr>
          <w:color w:val="404040"/>
          <w:szCs w:val="22"/>
        </w:rPr>
      </w:pPr>
      <w:r w:rsidRPr="00D73551">
        <w:rPr>
          <w:color w:val="404040"/>
          <w:szCs w:val="22"/>
        </w:rPr>
        <w:t>1,800</w:t>
      </w:r>
      <w:r w:rsidR="006133D1" w:rsidRPr="00D73551">
        <w:rPr>
          <w:color w:val="404040"/>
          <w:szCs w:val="22"/>
        </w:rPr>
        <w:t xml:space="preserve"> lots are located in the Marong growth </w:t>
      </w:r>
      <w:r w:rsidRPr="00D73551">
        <w:rPr>
          <w:color w:val="404040"/>
          <w:szCs w:val="22"/>
        </w:rPr>
        <w:t>front</w:t>
      </w:r>
      <w:r w:rsidR="006133D1" w:rsidRPr="00D73551">
        <w:rPr>
          <w:color w:val="404040"/>
          <w:szCs w:val="22"/>
        </w:rPr>
        <w:t>;</w:t>
      </w:r>
    </w:p>
    <w:p w14:paraId="5555AFE6" w14:textId="0895F59F" w:rsidR="006133D1" w:rsidRPr="00D73551" w:rsidRDefault="006133D1" w:rsidP="00D73551">
      <w:pPr>
        <w:pStyle w:val="ListParagraph"/>
        <w:numPr>
          <w:ilvl w:val="0"/>
          <w:numId w:val="26"/>
        </w:numPr>
        <w:rPr>
          <w:color w:val="404040"/>
          <w:szCs w:val="22"/>
        </w:rPr>
      </w:pPr>
      <w:r w:rsidRPr="00D73551">
        <w:rPr>
          <w:color w:val="404040"/>
          <w:szCs w:val="22"/>
        </w:rPr>
        <w:t>1,</w:t>
      </w:r>
      <w:r w:rsidR="00D73551" w:rsidRPr="00D73551">
        <w:rPr>
          <w:color w:val="404040"/>
          <w:szCs w:val="22"/>
        </w:rPr>
        <w:t>000</w:t>
      </w:r>
      <w:r w:rsidRPr="00D73551">
        <w:rPr>
          <w:color w:val="404040"/>
          <w:szCs w:val="22"/>
        </w:rPr>
        <w:t xml:space="preserve"> lots are located in the Strathfieldsaye </w:t>
      </w:r>
      <w:r w:rsidR="00D73551" w:rsidRPr="00D73551">
        <w:rPr>
          <w:color w:val="404040"/>
          <w:szCs w:val="22"/>
        </w:rPr>
        <w:t>front</w:t>
      </w:r>
      <w:r w:rsidRPr="00D73551">
        <w:rPr>
          <w:color w:val="404040"/>
          <w:szCs w:val="22"/>
        </w:rPr>
        <w:t>; and</w:t>
      </w:r>
    </w:p>
    <w:p w14:paraId="3CDD3E43" w14:textId="37F68D42" w:rsidR="002B2DFF" w:rsidRPr="00D73551" w:rsidRDefault="00D73551" w:rsidP="00D73551">
      <w:pPr>
        <w:pStyle w:val="ListParagraph"/>
        <w:numPr>
          <w:ilvl w:val="0"/>
          <w:numId w:val="26"/>
        </w:numPr>
        <w:rPr>
          <w:b/>
          <w:color w:val="404040"/>
          <w:szCs w:val="22"/>
        </w:rPr>
      </w:pPr>
      <w:r w:rsidRPr="00D73551">
        <w:rPr>
          <w:color w:val="404040"/>
          <w:szCs w:val="22"/>
        </w:rPr>
        <w:t>1,000</w:t>
      </w:r>
      <w:r w:rsidR="006133D1" w:rsidRPr="00D73551">
        <w:rPr>
          <w:color w:val="404040"/>
          <w:szCs w:val="22"/>
        </w:rPr>
        <w:t xml:space="preserve"> lots are located in the </w:t>
      </w:r>
      <w:r w:rsidRPr="00D73551">
        <w:rPr>
          <w:color w:val="404040"/>
          <w:szCs w:val="22"/>
        </w:rPr>
        <w:t>Eaglehawk</w:t>
      </w:r>
      <w:r w:rsidR="006133D1" w:rsidRPr="00D73551">
        <w:rPr>
          <w:color w:val="404040"/>
          <w:szCs w:val="22"/>
        </w:rPr>
        <w:t xml:space="preserve"> growth </w:t>
      </w:r>
      <w:r w:rsidRPr="00D73551">
        <w:rPr>
          <w:color w:val="404040"/>
          <w:szCs w:val="22"/>
        </w:rPr>
        <w:t>front</w:t>
      </w:r>
      <w:r w:rsidR="006133D1" w:rsidRPr="00D73551">
        <w:rPr>
          <w:color w:val="404040"/>
          <w:szCs w:val="22"/>
        </w:rPr>
        <w:t>.</w:t>
      </w:r>
      <w:r w:rsidR="006133D1" w:rsidRPr="00D73551">
        <w:rPr>
          <w:b/>
          <w:color w:val="404040"/>
          <w:szCs w:val="22"/>
        </w:rPr>
        <w:t xml:space="preserve"> </w:t>
      </w:r>
    </w:p>
    <w:p w14:paraId="39F7A10C" w14:textId="77777777" w:rsidR="002B2DFF" w:rsidRDefault="002B2DFF" w:rsidP="006133D1">
      <w:pPr>
        <w:rPr>
          <w:b/>
          <w:color w:val="404040"/>
          <w:szCs w:val="22"/>
        </w:rPr>
      </w:pPr>
    </w:p>
    <w:p w14:paraId="1A7AE648" w14:textId="77777777" w:rsidR="002B2DFF" w:rsidRDefault="002B2DFF" w:rsidP="006133D1">
      <w:pPr>
        <w:rPr>
          <w:b/>
          <w:color w:val="404040"/>
          <w:szCs w:val="22"/>
        </w:rPr>
      </w:pPr>
    </w:p>
    <w:p w14:paraId="0F2E591D" w14:textId="7D9D66BA" w:rsidR="003B1BF2" w:rsidRDefault="003B1BF2" w:rsidP="006133D1">
      <w:pPr>
        <w:rPr>
          <w:b/>
          <w:color w:val="404040"/>
          <w:szCs w:val="22"/>
        </w:rPr>
      </w:pPr>
      <w:r>
        <w:rPr>
          <w:b/>
          <w:color w:val="404040"/>
          <w:szCs w:val="22"/>
        </w:rPr>
        <w:br w:type="page"/>
      </w:r>
    </w:p>
    <w:p w14:paraId="217FD31E" w14:textId="7A8EF875" w:rsidR="008F31DB" w:rsidRPr="00C47889" w:rsidRDefault="003B1BF2" w:rsidP="003B1BF2">
      <w:pPr>
        <w:pStyle w:val="Heading1TopofPage"/>
        <w:framePr w:wrap="around"/>
        <w:rPr>
          <w:color w:val="404040"/>
          <w:szCs w:val="22"/>
        </w:rPr>
      </w:pPr>
      <w:r>
        <w:lastRenderedPageBreak/>
        <w:t>5</w:t>
      </w:r>
      <w:r w:rsidRPr="00EC1E96">
        <w:t xml:space="preserve"> </w:t>
      </w:r>
      <w:r>
        <w:t>Projected Demand and Years of Supply</w:t>
      </w:r>
    </w:p>
    <w:p w14:paraId="5A8335D9" w14:textId="6871FEB3" w:rsidR="00120739" w:rsidRPr="00120739" w:rsidRDefault="00120739" w:rsidP="00120739">
      <w:pPr>
        <w:spacing w:line="240" w:lineRule="auto"/>
      </w:pPr>
      <w:r w:rsidRPr="00120739">
        <w:t>This report incorporates the most recently available demand figures to project dwelling requirements and future adequacy of residential land. These figures currently use the Victoria in Future 20</w:t>
      </w:r>
      <w:r>
        <w:t>16</w:t>
      </w:r>
      <w:r w:rsidRPr="00120739">
        <w:t xml:space="preserve"> projections as the basis for demand, which are updated in line with state population and household projections. </w:t>
      </w:r>
    </w:p>
    <w:p w14:paraId="3FF5425F" w14:textId="77777777" w:rsidR="00120739" w:rsidRDefault="00120739" w:rsidP="00120739">
      <w:pPr>
        <w:spacing w:line="240" w:lineRule="auto"/>
      </w:pPr>
    </w:p>
    <w:p w14:paraId="76B5A1D7" w14:textId="05CD41ED" w:rsidR="00120739" w:rsidRPr="00120739" w:rsidRDefault="00120739" w:rsidP="00120739">
      <w:pPr>
        <w:spacing w:line="240" w:lineRule="auto"/>
      </w:pPr>
      <w:r w:rsidRPr="00120739">
        <w:t>Victoria in Future 20</w:t>
      </w:r>
      <w:r>
        <w:t>16</w:t>
      </w:r>
      <w:r w:rsidRPr="00120739">
        <w:t xml:space="preserve"> is the Victorian Government’s official population and household projections. Information is provided for state-wide, regional and metropolitan areas as well as local government areas. Victoria in Future 20</w:t>
      </w:r>
      <w:r>
        <w:t>16</w:t>
      </w:r>
      <w:r w:rsidRPr="00120739">
        <w:t xml:space="preserve"> reflects the latest available trends such as changes to levels of immigration or economic conditions, or changes to policy affecting population growth locations and levels, and subsequent demand for housing.</w:t>
      </w:r>
    </w:p>
    <w:p w14:paraId="3F00075C" w14:textId="77777777" w:rsidR="00120739" w:rsidRDefault="00120739" w:rsidP="00120739">
      <w:pPr>
        <w:spacing w:line="240" w:lineRule="auto"/>
      </w:pPr>
    </w:p>
    <w:p w14:paraId="310EB768" w14:textId="7C980FB6" w:rsidR="00120739" w:rsidRPr="00120739" w:rsidRDefault="00120739" w:rsidP="00120739">
      <w:pPr>
        <w:spacing w:line="240" w:lineRule="auto"/>
      </w:pPr>
      <w:r w:rsidRPr="00047737">
        <w:t>Victoria in Future 2016 projections cover the period 20</w:t>
      </w:r>
      <w:r w:rsidR="00557083" w:rsidRPr="00047737">
        <w:t>11</w:t>
      </w:r>
      <w:r w:rsidRPr="00047737">
        <w:t xml:space="preserve"> to 205</w:t>
      </w:r>
      <w:r w:rsidR="00557083" w:rsidRPr="00047737">
        <w:t>1</w:t>
      </w:r>
      <w:r w:rsidRPr="00047737">
        <w:t xml:space="preserve"> for the state, regional Victoria and Melbourne; for 20</w:t>
      </w:r>
      <w:r w:rsidR="00557083" w:rsidRPr="00047737">
        <w:t>11</w:t>
      </w:r>
      <w:r w:rsidRPr="00047737">
        <w:t xml:space="preserve"> to 20</w:t>
      </w:r>
      <w:r w:rsidR="00557083" w:rsidRPr="00047737">
        <w:t>51</w:t>
      </w:r>
      <w:r w:rsidRPr="00047737">
        <w:t xml:space="preserve"> for the Statistical Areas in regional Victoria; and for 20</w:t>
      </w:r>
      <w:r w:rsidR="00557083" w:rsidRPr="00047737">
        <w:t>11</w:t>
      </w:r>
      <w:r w:rsidRPr="00047737">
        <w:t xml:space="preserve"> to 20</w:t>
      </w:r>
      <w:r w:rsidR="000A023F" w:rsidRPr="00047737">
        <w:t>3</w:t>
      </w:r>
      <w:r w:rsidR="00557083" w:rsidRPr="00047737">
        <w:t>1</w:t>
      </w:r>
      <w:r w:rsidRPr="00047737">
        <w:t xml:space="preserve"> for local government areas and </w:t>
      </w:r>
      <w:r w:rsidR="000A023F" w:rsidRPr="00047737">
        <w:t>‘small</w:t>
      </w:r>
      <w:r w:rsidRPr="00047737">
        <w:t xml:space="preserve"> areas</w:t>
      </w:r>
      <w:r w:rsidR="000A023F" w:rsidRPr="00047737">
        <w:t>’</w:t>
      </w:r>
      <w:r w:rsidRPr="00047737">
        <w:t>.</w:t>
      </w:r>
      <w:r w:rsidRPr="00120739">
        <w:t xml:space="preserve"> </w:t>
      </w:r>
    </w:p>
    <w:p w14:paraId="7F272DE2" w14:textId="77777777" w:rsidR="00120739" w:rsidRDefault="00120739" w:rsidP="00120739">
      <w:pPr>
        <w:spacing w:line="240" w:lineRule="auto"/>
      </w:pPr>
    </w:p>
    <w:p w14:paraId="1C9EE5D4" w14:textId="6247FCF2" w:rsidR="00120739" w:rsidRDefault="00120739" w:rsidP="00120739">
      <w:pPr>
        <w:spacing w:line="240" w:lineRule="auto"/>
      </w:pPr>
      <w:r w:rsidRPr="00120739">
        <w:t xml:space="preserve">Overall, regional Victoria is projected to grow by </w:t>
      </w:r>
      <w:r w:rsidR="00047737">
        <w:t xml:space="preserve">around </w:t>
      </w:r>
      <w:r w:rsidR="00047737" w:rsidRPr="00047737">
        <w:t>53</w:t>
      </w:r>
      <w:r w:rsidRPr="00047737">
        <w:t>7,000 people in the next 30 years</w:t>
      </w:r>
      <w:r w:rsidRPr="00120739">
        <w:t>. M</w:t>
      </w:r>
      <w:r>
        <w:t>uch</w:t>
      </w:r>
      <w:r w:rsidRPr="00120739">
        <w:t xml:space="preserve"> of this growth is projected to come from net migration from Melbourne. Strong population growth can be expected in:</w:t>
      </w:r>
    </w:p>
    <w:p w14:paraId="033C2DA0" w14:textId="77777777" w:rsidR="00120739" w:rsidRPr="00120739" w:rsidRDefault="00120739" w:rsidP="00120739">
      <w:pPr>
        <w:spacing w:line="240" w:lineRule="auto"/>
      </w:pPr>
    </w:p>
    <w:p w14:paraId="16E3AFB7" w14:textId="31C5A267" w:rsidR="00120739" w:rsidRPr="00120739" w:rsidRDefault="00120739" w:rsidP="00187E7C">
      <w:pPr>
        <w:pStyle w:val="ListParagraph"/>
        <w:numPr>
          <w:ilvl w:val="0"/>
          <w:numId w:val="27"/>
        </w:numPr>
        <w:spacing w:line="240" w:lineRule="auto"/>
      </w:pPr>
      <w:r w:rsidRPr="00120739">
        <w:t>regional centres, which have diverse employment opportunities and services;</w:t>
      </w:r>
    </w:p>
    <w:p w14:paraId="37D8ADB6" w14:textId="25A3348A" w:rsidR="00120739" w:rsidRPr="00120739" w:rsidRDefault="00120739" w:rsidP="00187E7C">
      <w:pPr>
        <w:pStyle w:val="ListParagraph"/>
        <w:numPr>
          <w:ilvl w:val="0"/>
          <w:numId w:val="27"/>
        </w:numPr>
        <w:spacing w:line="240" w:lineRule="auto"/>
      </w:pPr>
      <w:r w:rsidRPr="00120739">
        <w:t>coastal areas, which are popular locations for sea-changers such as young families and retirees; and</w:t>
      </w:r>
    </w:p>
    <w:p w14:paraId="0E8CFBBB" w14:textId="0C30BDD7" w:rsidR="00120739" w:rsidRPr="00120739" w:rsidRDefault="00120739" w:rsidP="00187E7C">
      <w:pPr>
        <w:pStyle w:val="ListParagraph"/>
        <w:numPr>
          <w:ilvl w:val="0"/>
          <w:numId w:val="27"/>
        </w:numPr>
        <w:spacing w:line="240" w:lineRule="auto"/>
      </w:pPr>
      <w:r w:rsidRPr="00120739">
        <w:t>tree change and other ‘lifestyle’ locations such as rural areas around Melbourne and the regional centres as well as the Alpine areas and the Murray River.</w:t>
      </w:r>
    </w:p>
    <w:p w14:paraId="1D1832A9" w14:textId="77777777" w:rsidR="00120739" w:rsidRDefault="00120739" w:rsidP="00120739">
      <w:pPr>
        <w:spacing w:line="240" w:lineRule="auto"/>
      </w:pPr>
    </w:p>
    <w:p w14:paraId="4E493431" w14:textId="27936187" w:rsidR="00120739" w:rsidRDefault="00F21884" w:rsidP="00120739">
      <w:pPr>
        <w:spacing w:line="240" w:lineRule="auto"/>
      </w:pPr>
      <w:r>
        <w:t>Projected dwelling requirements so</w:t>
      </w:r>
      <w:r w:rsidR="0016094E">
        <w:t>urced</w:t>
      </w:r>
      <w:r>
        <w:t xml:space="preserve"> from the VIF 2012 projections indicated that the period from </w:t>
      </w:r>
      <w:r w:rsidR="00120739" w:rsidRPr="00120739">
        <w:t xml:space="preserve"> </w:t>
      </w:r>
      <w:r w:rsidR="00120739" w:rsidRPr="0016094E">
        <w:t>20</w:t>
      </w:r>
      <w:r w:rsidRPr="0016094E">
        <w:t>12</w:t>
      </w:r>
      <w:r w:rsidR="00120739" w:rsidRPr="0016094E">
        <w:t xml:space="preserve"> to 20</w:t>
      </w:r>
      <w:r w:rsidRPr="0016094E">
        <w:t>16</w:t>
      </w:r>
      <w:r w:rsidR="00120739" w:rsidRPr="00120739">
        <w:t xml:space="preserve">, it was estimated that there was an average annual demand for </w:t>
      </w:r>
      <w:r w:rsidR="0016094E">
        <w:t xml:space="preserve">947 </w:t>
      </w:r>
      <w:r w:rsidR="00120739" w:rsidRPr="00120739">
        <w:t xml:space="preserve">residential dwellings </w:t>
      </w:r>
      <w:r w:rsidR="0016094E">
        <w:t>across the municipality</w:t>
      </w:r>
      <w:r w:rsidR="00120739" w:rsidRPr="00120739">
        <w:t xml:space="preserve">. Over the same period, residential lot construction averaged </w:t>
      </w:r>
      <w:r w:rsidR="0016094E">
        <w:t>780</w:t>
      </w:r>
      <w:r w:rsidR="00120739" w:rsidRPr="00120739">
        <w:t xml:space="preserve"> per annum and residential building approvals </w:t>
      </w:r>
      <w:r w:rsidR="0016094E">
        <w:t>1,060; indicating higher levels of residential activity than was anticipated back in 2012.</w:t>
      </w:r>
    </w:p>
    <w:p w14:paraId="445C451A" w14:textId="77777777" w:rsidR="00120739" w:rsidRPr="00120739" w:rsidRDefault="00120739" w:rsidP="00120739">
      <w:pPr>
        <w:spacing w:line="240" w:lineRule="auto"/>
      </w:pPr>
    </w:p>
    <w:p w14:paraId="46B5C6E6" w14:textId="73DEDFD6" w:rsidR="00F9122B" w:rsidRDefault="00A64BA1" w:rsidP="00120739">
      <w:pPr>
        <w:spacing w:line="240" w:lineRule="auto"/>
      </w:pPr>
      <w:r w:rsidRPr="00A64BA1">
        <w:t xml:space="preserve">Victoria in Future 2016 </w:t>
      </w:r>
      <w:r w:rsidR="00AD1D50">
        <w:t>projections indicate</w:t>
      </w:r>
      <w:r w:rsidRPr="00A64BA1">
        <w:t xml:space="preserve"> that f</w:t>
      </w:r>
      <w:r w:rsidR="00120739" w:rsidRPr="00A64BA1">
        <w:t>rom 201</w:t>
      </w:r>
      <w:r w:rsidR="00AD6E78" w:rsidRPr="00A64BA1">
        <w:t>6</w:t>
      </w:r>
      <w:r w:rsidR="00120739" w:rsidRPr="00A64BA1">
        <w:t xml:space="preserve"> to 20</w:t>
      </w:r>
      <w:r w:rsidR="00AD6E78" w:rsidRPr="00A64BA1">
        <w:t>51</w:t>
      </w:r>
      <w:r w:rsidRPr="00A64BA1">
        <w:t>,</w:t>
      </w:r>
      <w:r w:rsidR="00120739" w:rsidRPr="00A64BA1">
        <w:t xml:space="preserve"> </w:t>
      </w:r>
      <w:r w:rsidRPr="00A64BA1">
        <w:t>there is an estimated annual average increase of 1,120 dwellings per year for</w:t>
      </w:r>
      <w:r w:rsidR="00120739" w:rsidRPr="00A64BA1">
        <w:t xml:space="preserve"> Greater Bendigo</w:t>
      </w:r>
      <w:r w:rsidRPr="00A64BA1">
        <w:t>.</w:t>
      </w:r>
      <w:r w:rsidR="00120739" w:rsidRPr="00A64BA1">
        <w:t xml:space="preserve"> </w:t>
      </w:r>
    </w:p>
    <w:p w14:paraId="375AFC7E" w14:textId="77777777" w:rsidR="002B2DFF" w:rsidRDefault="002B2DFF" w:rsidP="00120739">
      <w:pPr>
        <w:spacing w:line="240" w:lineRule="auto"/>
      </w:pPr>
    </w:p>
    <w:p w14:paraId="51D5049D" w14:textId="77777777" w:rsidR="002B2DFF" w:rsidRPr="002B2DFF" w:rsidRDefault="002B2DFF" w:rsidP="002B2DFF">
      <w:pPr>
        <w:rPr>
          <w:b/>
          <w:color w:val="404040"/>
        </w:rPr>
      </w:pPr>
      <w:r w:rsidRPr="002B2DFF">
        <w:rPr>
          <w:b/>
          <w:color w:val="201547"/>
          <w:lang w:val="en-US"/>
        </w:rPr>
        <w:t>Years of supply for residential land</w:t>
      </w:r>
      <w:r w:rsidRPr="002B2DFF">
        <w:rPr>
          <w:b/>
          <w:color w:val="404040"/>
        </w:rPr>
        <w:t xml:space="preserve"> </w:t>
      </w:r>
    </w:p>
    <w:p w14:paraId="38954717" w14:textId="77777777" w:rsidR="002B2DFF" w:rsidRDefault="002B2DFF" w:rsidP="00120739">
      <w:pPr>
        <w:spacing w:line="240" w:lineRule="auto"/>
      </w:pPr>
    </w:p>
    <w:p w14:paraId="66CC68E7" w14:textId="6B7FBE99" w:rsidR="00C07CBA" w:rsidRDefault="00C07CBA" w:rsidP="00C07CBA">
      <w:pPr>
        <w:spacing w:line="240" w:lineRule="auto"/>
      </w:pPr>
      <w:r>
        <w:t>Analysis has been undertaken to estimate the years of major residential land supply for the City of Greater Bendigo. In estimating the years of residential land supply only major and future residential land supply types are considered. In the assessment of adequacy or establishing the estimated years of supply, the demand component for the above supply types are estimated via the assessment of historical construction patterns together with Victoria in Future 2016 projections.</w:t>
      </w:r>
    </w:p>
    <w:p w14:paraId="7B8DC261" w14:textId="77777777" w:rsidR="00C07CBA" w:rsidRDefault="00C07CBA" w:rsidP="00C07CBA">
      <w:pPr>
        <w:spacing w:line="240" w:lineRule="auto"/>
      </w:pPr>
    </w:p>
    <w:p w14:paraId="5D163A92" w14:textId="777B8505" w:rsidR="00C07CBA" w:rsidRDefault="00C07CBA" w:rsidP="00C07CBA">
      <w:pPr>
        <w:spacing w:line="240" w:lineRule="auto"/>
      </w:pPr>
      <w:r>
        <w:t>T</w:t>
      </w:r>
      <w:r w:rsidR="00222481">
        <w:t>hree</w:t>
      </w:r>
      <w:r>
        <w:t xml:space="preserve"> scenarios are </w:t>
      </w:r>
      <w:r w:rsidR="003F0691">
        <w:t>employed</w:t>
      </w:r>
      <w:r>
        <w:t xml:space="preserve"> to estimate future demand for residential dwellings:</w:t>
      </w:r>
    </w:p>
    <w:p w14:paraId="4409A26D" w14:textId="77777777" w:rsidR="00C07CBA" w:rsidRDefault="00C07CBA" w:rsidP="00C07CBA">
      <w:pPr>
        <w:spacing w:line="240" w:lineRule="auto"/>
      </w:pPr>
    </w:p>
    <w:p w14:paraId="67CC95F2" w14:textId="71F8EE96" w:rsidR="00C07CBA" w:rsidRDefault="003F0691" w:rsidP="003F0691">
      <w:pPr>
        <w:pStyle w:val="ListParagraph"/>
        <w:numPr>
          <w:ilvl w:val="0"/>
          <w:numId w:val="25"/>
        </w:numPr>
        <w:spacing w:line="240" w:lineRule="auto"/>
      </w:pPr>
      <w:r>
        <w:t>Victorian</w:t>
      </w:r>
      <w:r w:rsidR="00C07CBA">
        <w:t xml:space="preserve"> Government Population and Household Projections – VIF 2016 with </w:t>
      </w:r>
      <w:r w:rsidR="00222481">
        <w:t>previous</w:t>
      </w:r>
      <w:r w:rsidR="00C07CBA">
        <w:t xml:space="preserve"> trends of residential land consumption</w:t>
      </w:r>
      <w:r w:rsidR="00222481">
        <w:t>;</w:t>
      </w:r>
    </w:p>
    <w:p w14:paraId="7E2FFE68" w14:textId="0396F325" w:rsidR="00C07CBA" w:rsidRDefault="003F0691" w:rsidP="003F0691">
      <w:pPr>
        <w:pStyle w:val="ListParagraph"/>
        <w:numPr>
          <w:ilvl w:val="0"/>
          <w:numId w:val="25"/>
        </w:numPr>
        <w:spacing w:line="240" w:lineRule="auto"/>
      </w:pPr>
      <w:r>
        <w:t xml:space="preserve">Victorian </w:t>
      </w:r>
      <w:r w:rsidR="00C07CBA">
        <w:t xml:space="preserve">Government Population and Household Projections – VIF 2016 with </w:t>
      </w:r>
      <w:r w:rsidR="00222481">
        <w:t>current</w:t>
      </w:r>
      <w:r w:rsidR="00C07CBA">
        <w:t xml:space="preserve"> trends of residential land consumption</w:t>
      </w:r>
      <w:r w:rsidR="00222481">
        <w:t>; and</w:t>
      </w:r>
    </w:p>
    <w:p w14:paraId="32BF00C3" w14:textId="38767CF4" w:rsidR="00222481" w:rsidRDefault="00222481" w:rsidP="003F0691">
      <w:pPr>
        <w:pStyle w:val="ListParagraph"/>
        <w:numPr>
          <w:ilvl w:val="0"/>
          <w:numId w:val="25"/>
        </w:numPr>
        <w:spacing w:line="240" w:lineRule="auto"/>
      </w:pPr>
      <w:r>
        <w:t>Victorian Government Population and Household Projections – VIF 2016 with projected trends of residential land consumption</w:t>
      </w:r>
      <w:r w:rsidR="00F031E9">
        <w:t>.</w:t>
      </w:r>
    </w:p>
    <w:p w14:paraId="2F4F05B3" w14:textId="77777777" w:rsidR="00C07CBA" w:rsidRDefault="00C07CBA" w:rsidP="00C07CBA">
      <w:pPr>
        <w:spacing w:line="240" w:lineRule="auto"/>
      </w:pPr>
    </w:p>
    <w:p w14:paraId="01D991C0" w14:textId="77777777" w:rsidR="00222481" w:rsidRDefault="00C07CBA" w:rsidP="00C07CBA">
      <w:pPr>
        <w:spacing w:line="240" w:lineRule="auto"/>
      </w:pPr>
      <w:r>
        <w:t>Over the past five years, there has been a larger share of residential lot construction (</w:t>
      </w:r>
      <w:r w:rsidR="00222481">
        <w:t>56</w:t>
      </w:r>
      <w:r>
        <w:t>%)</w:t>
      </w:r>
      <w:r w:rsidR="003F0691">
        <w:t xml:space="preserve"> on </w:t>
      </w:r>
      <w:proofErr w:type="spellStart"/>
      <w:r w:rsidR="003F0691">
        <w:t>broadhectare</w:t>
      </w:r>
      <w:proofErr w:type="spellEnd"/>
      <w:r w:rsidR="003F0691">
        <w:t xml:space="preserve">/major infill </w:t>
      </w:r>
      <w:r w:rsidR="00034C29">
        <w:t>land</w:t>
      </w:r>
      <w:r w:rsidR="003F0691">
        <w:t xml:space="preserve"> as a total </w:t>
      </w:r>
      <w:r w:rsidR="00222481">
        <w:t xml:space="preserve">for dwellings approved </w:t>
      </w:r>
      <w:r w:rsidR="003F0691">
        <w:t>across the municipality</w:t>
      </w:r>
      <w:r>
        <w:t>, as compared to the previous 5 years (</w:t>
      </w:r>
      <w:r w:rsidR="00222481">
        <w:t>28</w:t>
      </w:r>
      <w:r>
        <w:t xml:space="preserve">%). </w:t>
      </w:r>
      <w:r w:rsidR="00222481">
        <w:t xml:space="preserve">On average, over the past 10 years, 43% of total residential construction was on </w:t>
      </w:r>
      <w:proofErr w:type="spellStart"/>
      <w:r w:rsidR="00222481">
        <w:t>broadhectare</w:t>
      </w:r>
      <w:proofErr w:type="spellEnd"/>
      <w:r w:rsidR="00222481">
        <w:t xml:space="preserve">/infill lots. </w:t>
      </w:r>
    </w:p>
    <w:p w14:paraId="65BFA7EF" w14:textId="77777777" w:rsidR="00222481" w:rsidRDefault="00222481" w:rsidP="00C07CBA">
      <w:pPr>
        <w:spacing w:line="240" w:lineRule="auto"/>
      </w:pPr>
    </w:p>
    <w:p w14:paraId="4F60673B" w14:textId="3DE7D36D" w:rsidR="00B1648D" w:rsidRDefault="00C07CBA" w:rsidP="00DE2E26">
      <w:pPr>
        <w:spacing w:line="240" w:lineRule="auto"/>
      </w:pPr>
      <w:r>
        <w:t xml:space="preserve">The </w:t>
      </w:r>
      <w:r w:rsidR="002106EE">
        <w:t>first</w:t>
      </w:r>
      <w:r>
        <w:t xml:space="preserve"> scenario </w:t>
      </w:r>
      <w:r w:rsidR="00392447">
        <w:t xml:space="preserve">(low) </w:t>
      </w:r>
      <w:r>
        <w:t xml:space="preserve">assumes </w:t>
      </w:r>
      <w:r w:rsidR="002106EE">
        <w:t xml:space="preserve">the trends over the past 10 years to continue, with 43% of projected dwellings to be on </w:t>
      </w:r>
      <w:proofErr w:type="spellStart"/>
      <w:r w:rsidR="002106EE">
        <w:t>broadhectare</w:t>
      </w:r>
      <w:proofErr w:type="spellEnd"/>
      <w:r w:rsidR="002106EE">
        <w:t xml:space="preserve">/major infill </w:t>
      </w:r>
      <w:r w:rsidR="00392447">
        <w:t>lots. The second</w:t>
      </w:r>
      <w:r w:rsidR="002106EE">
        <w:t xml:space="preserve"> </w:t>
      </w:r>
      <w:r w:rsidR="00392447">
        <w:t xml:space="preserve">scenario (medium) assumes the </w:t>
      </w:r>
      <w:r>
        <w:t>shift</w:t>
      </w:r>
      <w:r w:rsidR="00392447">
        <w:t xml:space="preserve"> to </w:t>
      </w:r>
      <w:proofErr w:type="spellStart"/>
      <w:r w:rsidR="00392447">
        <w:t>broadhectare</w:t>
      </w:r>
      <w:proofErr w:type="spellEnd"/>
      <w:r w:rsidR="00392447">
        <w:t xml:space="preserve">/major infill land based on current trends, with 56% of projected dwellings to be on </w:t>
      </w:r>
      <w:proofErr w:type="spellStart"/>
      <w:r w:rsidR="00392447">
        <w:t>broadhectare</w:t>
      </w:r>
      <w:proofErr w:type="spellEnd"/>
      <w:r w:rsidR="00392447">
        <w:t>/major infill lots</w:t>
      </w:r>
      <w:r>
        <w:t>.</w:t>
      </w:r>
      <w:r w:rsidR="00392447">
        <w:t xml:space="preserve"> The third scenario (high) assumes a further shift to </w:t>
      </w:r>
      <w:proofErr w:type="spellStart"/>
      <w:r w:rsidR="00392447">
        <w:t>broadhectare</w:t>
      </w:r>
      <w:proofErr w:type="spellEnd"/>
      <w:r w:rsidR="00392447">
        <w:t xml:space="preserve">/major infill </w:t>
      </w:r>
    </w:p>
    <w:p w14:paraId="756F89EB" w14:textId="77777777" w:rsidR="00DE2E26" w:rsidRDefault="00DE2E26" w:rsidP="00DE2E26">
      <w:pPr>
        <w:spacing w:line="240" w:lineRule="auto"/>
      </w:pPr>
      <w:r>
        <w:lastRenderedPageBreak/>
        <w:t xml:space="preserve">land into the future based on past and current trends, with 69% of projected dwellings to be on </w:t>
      </w:r>
      <w:proofErr w:type="spellStart"/>
      <w:r>
        <w:t>broadhectare</w:t>
      </w:r>
      <w:proofErr w:type="spellEnd"/>
      <w:r>
        <w:t>/major infill lots.</w:t>
      </w:r>
    </w:p>
    <w:p w14:paraId="530AFFB9" w14:textId="77777777" w:rsidR="00DE2E26" w:rsidRDefault="00DE2E26" w:rsidP="00DE2E26">
      <w:pPr>
        <w:spacing w:line="240" w:lineRule="auto"/>
      </w:pPr>
    </w:p>
    <w:p w14:paraId="68012B1B" w14:textId="77777777" w:rsidR="00DE2E26" w:rsidRDefault="00DE2E26" w:rsidP="00DE2E26">
      <w:pPr>
        <w:spacing w:line="240" w:lineRule="auto"/>
      </w:pPr>
    </w:p>
    <w:p w14:paraId="0FDF8EEB" w14:textId="77777777" w:rsidR="00DE2E26" w:rsidRPr="00AE2FBE" w:rsidRDefault="00DE2E26" w:rsidP="00DE2E26">
      <w:pPr>
        <w:pStyle w:val="ListParagraph"/>
        <w:numPr>
          <w:ilvl w:val="0"/>
          <w:numId w:val="29"/>
        </w:numPr>
        <w:spacing w:line="240" w:lineRule="auto"/>
        <w:ind w:left="284" w:hanging="284"/>
        <w:rPr>
          <w:b/>
        </w:rPr>
      </w:pPr>
      <w:r w:rsidRPr="00AE2FBE">
        <w:rPr>
          <w:b/>
        </w:rPr>
        <w:t>Years of Supply (low) - VIF 2016 with previous trends of residential land consumption.</w:t>
      </w:r>
    </w:p>
    <w:p w14:paraId="0E7A7443" w14:textId="77777777" w:rsidR="00DE2E26" w:rsidRDefault="00DE2E26" w:rsidP="00DE2E26">
      <w:pPr>
        <w:spacing w:line="240" w:lineRule="auto"/>
      </w:pPr>
    </w:p>
    <w:p w14:paraId="0ACAEC3C" w14:textId="77777777" w:rsidR="00DE2E26" w:rsidRDefault="00DE2E26" w:rsidP="00DE2E26">
      <w:pPr>
        <w:spacing w:line="240" w:lineRule="auto"/>
        <w:ind w:left="284"/>
      </w:pPr>
      <w:r>
        <w:t>In terms of zoned major residential land stocks it is estimated based on the identified supply and projected demand, there are sufficient land stocks to satisfy in excess of 25 years of future demand.</w:t>
      </w:r>
    </w:p>
    <w:p w14:paraId="25D56EA0" w14:textId="77777777" w:rsidR="00DE2E26" w:rsidRDefault="00DE2E26" w:rsidP="00DE2E26">
      <w:pPr>
        <w:spacing w:line="240" w:lineRule="auto"/>
      </w:pPr>
    </w:p>
    <w:p w14:paraId="0801A5C7" w14:textId="77777777" w:rsidR="00DE2E26" w:rsidRDefault="00DE2E26" w:rsidP="00DE2E26">
      <w:pPr>
        <w:spacing w:line="240" w:lineRule="auto"/>
        <w:ind w:left="284"/>
      </w:pPr>
      <w:r>
        <w:t>In terms of total residential land supply stocks (zoned and unzoned), there is sufficient land to satisfy in excess of 25 years of projected demand.</w:t>
      </w:r>
    </w:p>
    <w:p w14:paraId="424178DE" w14:textId="77777777" w:rsidR="00DE2E26" w:rsidRPr="002106EE" w:rsidRDefault="00DE2E26" w:rsidP="00DE2E26">
      <w:pPr>
        <w:spacing w:line="240" w:lineRule="auto"/>
      </w:pPr>
    </w:p>
    <w:p w14:paraId="64C6B19D" w14:textId="77777777" w:rsidR="00DE2E26" w:rsidRPr="004B50A6" w:rsidRDefault="00DE2E26" w:rsidP="00DE2E26">
      <w:pPr>
        <w:pStyle w:val="ListParagraph"/>
        <w:numPr>
          <w:ilvl w:val="0"/>
          <w:numId w:val="29"/>
        </w:numPr>
        <w:spacing w:line="240" w:lineRule="auto"/>
        <w:ind w:left="284" w:hanging="284"/>
        <w:rPr>
          <w:b/>
        </w:rPr>
      </w:pPr>
      <w:r w:rsidRPr="004B50A6">
        <w:rPr>
          <w:b/>
        </w:rPr>
        <w:t>Years of Supply (medium) - VIF 2016 with current trends of residential land consumption.</w:t>
      </w:r>
    </w:p>
    <w:p w14:paraId="3598D37D" w14:textId="77777777" w:rsidR="00DE2E26" w:rsidRDefault="00DE2E26" w:rsidP="00DE2E26">
      <w:pPr>
        <w:spacing w:line="240" w:lineRule="auto"/>
      </w:pPr>
    </w:p>
    <w:p w14:paraId="42F63B20" w14:textId="77777777" w:rsidR="00DE2E26" w:rsidRDefault="00DE2E26" w:rsidP="00DE2E26">
      <w:pPr>
        <w:spacing w:line="240" w:lineRule="auto"/>
        <w:ind w:left="284"/>
      </w:pPr>
      <w:r>
        <w:t xml:space="preserve">In terms of zoned major residential land stocks it is estimated based on the identified supply and projected demand, there are sufficient land stocks to satisfy </w:t>
      </w:r>
      <w:r w:rsidRPr="008C0242">
        <w:t>22-23</w:t>
      </w:r>
      <w:r>
        <w:t xml:space="preserve"> years of future demand.</w:t>
      </w:r>
    </w:p>
    <w:p w14:paraId="7B4716DC" w14:textId="77777777" w:rsidR="00DE2E26" w:rsidRDefault="00DE2E26" w:rsidP="00DE2E26">
      <w:pPr>
        <w:spacing w:line="240" w:lineRule="auto"/>
      </w:pPr>
    </w:p>
    <w:p w14:paraId="7144E6C3" w14:textId="77777777" w:rsidR="00DE2E26" w:rsidRDefault="00DE2E26" w:rsidP="00DE2E26">
      <w:pPr>
        <w:ind w:left="284"/>
      </w:pPr>
      <w:r>
        <w:t>In terms of total residential land supply stocks (zoned and unzoned), there is sufficient land to satisfy in excess of 25 years of projected demand.</w:t>
      </w:r>
    </w:p>
    <w:p w14:paraId="7B55B5CE" w14:textId="77777777" w:rsidR="00DE2E26" w:rsidRPr="00F9122B" w:rsidRDefault="00DE2E26" w:rsidP="00DE2E26">
      <w:pPr>
        <w:rPr>
          <w:b/>
        </w:rPr>
      </w:pPr>
    </w:p>
    <w:p w14:paraId="222CA07D" w14:textId="77777777" w:rsidR="00DE2E26" w:rsidRPr="004B50A6" w:rsidRDefault="00DE2E26" w:rsidP="00DE2E26">
      <w:pPr>
        <w:pStyle w:val="ListParagraph"/>
        <w:numPr>
          <w:ilvl w:val="0"/>
          <w:numId w:val="29"/>
        </w:numPr>
        <w:spacing w:line="240" w:lineRule="auto"/>
        <w:ind w:left="284" w:hanging="284"/>
        <w:rPr>
          <w:b/>
        </w:rPr>
      </w:pPr>
      <w:r w:rsidRPr="004B50A6">
        <w:rPr>
          <w:b/>
        </w:rPr>
        <w:t>Years of Supply (high) - VIF 2016 with projected trends of residential land consumption.</w:t>
      </w:r>
    </w:p>
    <w:p w14:paraId="2515B09B" w14:textId="77777777" w:rsidR="00DE2E26" w:rsidRDefault="00DE2E26" w:rsidP="00DE2E26">
      <w:pPr>
        <w:spacing w:line="240" w:lineRule="auto"/>
      </w:pPr>
    </w:p>
    <w:p w14:paraId="4C24F1F1" w14:textId="77777777" w:rsidR="00DE2E26" w:rsidRDefault="00DE2E26" w:rsidP="00DE2E26">
      <w:pPr>
        <w:spacing w:line="240" w:lineRule="auto"/>
        <w:ind w:left="284"/>
      </w:pPr>
      <w:r>
        <w:t>In terms of zoned major residential land stocks it is estimated based on the identified supply and projected demand, there are sufficient land stocks to satisfy 17-18 years of future demand.</w:t>
      </w:r>
    </w:p>
    <w:p w14:paraId="406276E7" w14:textId="77777777" w:rsidR="00DE2E26" w:rsidRDefault="00DE2E26" w:rsidP="00DE2E26">
      <w:pPr>
        <w:spacing w:line="240" w:lineRule="auto"/>
      </w:pPr>
    </w:p>
    <w:p w14:paraId="1C785948" w14:textId="77777777" w:rsidR="00DE2E26" w:rsidRDefault="00DE2E26" w:rsidP="00DE2E26">
      <w:pPr>
        <w:ind w:left="284"/>
      </w:pPr>
      <w:r>
        <w:t>In terms of total residential land supply stocks (zoned and unzoned), there is sufficient land to satisfy in excess of 25 years of projected demand.</w:t>
      </w:r>
    </w:p>
    <w:p w14:paraId="01A6C210" w14:textId="77777777" w:rsidR="00DE2E26" w:rsidRDefault="00DE2E26" w:rsidP="00DE2E26">
      <w:pPr>
        <w:spacing w:line="240" w:lineRule="auto"/>
      </w:pPr>
    </w:p>
    <w:p w14:paraId="2AF57484" w14:textId="14F8DEC7" w:rsidR="00A412AC" w:rsidRDefault="00A412AC" w:rsidP="00B1648D">
      <w:pPr>
        <w:rPr>
          <w:b/>
          <w:sz w:val="16"/>
          <w:szCs w:val="16"/>
        </w:rPr>
      </w:pPr>
    </w:p>
    <w:p w14:paraId="45AC4F6A" w14:textId="77777777" w:rsidR="00A412AC" w:rsidRDefault="00A412AC" w:rsidP="00B1648D">
      <w:pPr>
        <w:rPr>
          <w:b/>
          <w:sz w:val="16"/>
          <w:szCs w:val="16"/>
        </w:rPr>
      </w:pPr>
    </w:p>
    <w:p w14:paraId="214BFC96" w14:textId="77777777" w:rsidR="00A412AC" w:rsidRDefault="00A412AC" w:rsidP="00B1648D">
      <w:pPr>
        <w:rPr>
          <w:b/>
          <w:sz w:val="16"/>
          <w:szCs w:val="16"/>
        </w:rPr>
      </w:pPr>
    </w:p>
    <w:p w14:paraId="00F104B3" w14:textId="32388202" w:rsidR="00F9122B" w:rsidRDefault="00F9122B" w:rsidP="00B1648D">
      <w:pPr>
        <w:rPr>
          <w:b/>
          <w:sz w:val="16"/>
          <w:szCs w:val="16"/>
        </w:rPr>
      </w:pPr>
    </w:p>
    <w:p w14:paraId="7987F295" w14:textId="587EA65E" w:rsidR="00184EDA" w:rsidRDefault="00184EDA">
      <w:pPr>
        <w:rPr>
          <w:b/>
          <w:sz w:val="18"/>
          <w:szCs w:val="18"/>
        </w:rPr>
      </w:pPr>
    </w:p>
    <w:p w14:paraId="45EE8C1E" w14:textId="1F7764CF" w:rsidR="003B46E8" w:rsidRDefault="003B46E8"/>
    <w:p w14:paraId="67A63F05" w14:textId="77777777" w:rsidR="003B46E8" w:rsidRDefault="003B46E8"/>
    <w:sectPr w:rsidR="003B46E8" w:rsidSect="00954291">
      <w:pgSz w:w="11907" w:h="16840" w:code="9"/>
      <w:pgMar w:top="851" w:right="1134" w:bottom="851" w:left="1440" w:header="284" w:footer="284" w:gutter="0"/>
      <w:cols w:space="284"/>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8265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DDCE9" w14:textId="77777777" w:rsidR="00557083" w:rsidRDefault="00557083">
      <w:r>
        <w:separator/>
      </w:r>
    </w:p>
    <w:p w14:paraId="3680C4A4" w14:textId="77777777" w:rsidR="00557083" w:rsidRDefault="00557083"/>
  </w:endnote>
  <w:endnote w:type="continuationSeparator" w:id="0">
    <w:p w14:paraId="1BABEED3" w14:textId="77777777" w:rsidR="00557083" w:rsidRDefault="00557083">
      <w:r>
        <w:continuationSeparator/>
      </w:r>
    </w:p>
    <w:p w14:paraId="2DF5D491" w14:textId="77777777" w:rsidR="00557083" w:rsidRDefault="00557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557083" w14:paraId="30C6A405" w14:textId="77777777" w:rsidTr="00D83BD4">
      <w:trPr>
        <w:trHeight w:val="397"/>
      </w:trPr>
      <w:tc>
        <w:tcPr>
          <w:tcW w:w="340" w:type="dxa"/>
        </w:tcPr>
        <w:p w14:paraId="7194606F" w14:textId="77777777" w:rsidR="00557083" w:rsidRPr="00D55628" w:rsidRDefault="00557083" w:rsidP="00D55628">
          <w:pPr>
            <w:pStyle w:val="FooterEven"/>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8164" w:type="dxa"/>
        </w:tcPr>
        <w:p w14:paraId="64447197" w14:textId="77777777" w:rsidR="00557083" w:rsidRPr="00D55628" w:rsidRDefault="00557083" w:rsidP="00D55628">
          <w:pPr>
            <w:pStyle w:val="FooterEven"/>
          </w:pPr>
          <w:r w:rsidRPr="000A15E4">
            <w:rPr>
              <w:rStyle w:val="Bold"/>
            </w:rPr>
            <w:t>Title of document</w:t>
          </w:r>
          <w:r w:rsidRPr="00D55628">
            <w:t xml:space="preserve"> Subtitle</w:t>
          </w:r>
        </w:p>
      </w:tc>
    </w:tr>
  </w:tbl>
  <w:p w14:paraId="4F8F1873" w14:textId="77777777" w:rsidR="00557083" w:rsidRPr="008B6D45" w:rsidRDefault="00557083" w:rsidP="005949B0">
    <w:pPr>
      <w:pStyle w:val="Footer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55EB8" w14:textId="77777777" w:rsidR="00557083" w:rsidRDefault="00557083">
    <w:pPr>
      <w:pStyle w:val="Footer"/>
    </w:pPr>
    <w:r w:rsidRPr="00D55628">
      <w:rPr>
        <w:noProof/>
      </w:rPr>
      <mc:AlternateContent>
        <mc:Choice Requires="wps">
          <w:drawing>
            <wp:anchor distT="0" distB="0" distL="114300" distR="114300" simplePos="0" relativeHeight="251658240" behindDoc="1" locked="1" layoutInCell="1" allowOverlap="1" wp14:anchorId="6B48743F" wp14:editId="55A0765E">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8E4C2" w14:textId="5E61B77A" w:rsidR="00557083" w:rsidRPr="0001226A" w:rsidRDefault="00557083"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4" o:spid="_x0000_s1034"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B7kM6W0AIAAN8FAAAOAAAAAAAAAAAAAAAAAC4CAABkcnMvZTJvRG9jLnht&#10;bFBLAQItABQABgAIAAAAIQA0xUTO2wAAAAYBAAAPAAAAAAAAAAAAAAAAACoFAABkcnMvZG93bnJl&#10;di54bWxQSwUGAAAAAAQABADzAAAAMgYAAAAA&#10;" filled="f" stroked="f">
              <v:textbox>
                <w:txbxContent>
                  <w:p w14:paraId="43B8E4C2" w14:textId="5E61B77A" w:rsidR="00557083" w:rsidRPr="0001226A" w:rsidRDefault="00557083" w:rsidP="00DF21D2">
                    <w:pPr>
                      <w:pStyle w:val="xStatus"/>
                    </w:pPr>
                  </w:p>
                </w:txbxContent>
              </v:textbox>
              <w10:wrap anchorx="page" anchory="page"/>
              <w10:anchorlock/>
            </v:shape>
          </w:pict>
        </mc:Fallback>
      </mc:AlternateContent>
    </w:r>
  </w:p>
  <w:p w14:paraId="1BBFB680" w14:textId="77777777" w:rsidR="00557083" w:rsidRDefault="005570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782E2" w14:textId="7B61725F" w:rsidR="00557083" w:rsidRDefault="00557083" w:rsidP="00AD72E3">
    <w:pPr>
      <w:pStyle w:val="Footer"/>
      <w:tabs>
        <w:tab w:val="left" w:pos="7083"/>
      </w:tabs>
    </w:pPr>
    <w:r w:rsidRPr="00D55628">
      <w:rPr>
        <w:noProof/>
      </w:rPr>
      <w:drawing>
        <wp:anchor distT="0" distB="0" distL="114300" distR="114300" simplePos="0" relativeHeight="251654144" behindDoc="1" locked="0" layoutInCell="1" allowOverlap="1" wp14:anchorId="07E9DA21" wp14:editId="230E6C67">
          <wp:simplePos x="0" y="0"/>
          <wp:positionH relativeFrom="page">
            <wp:align>right</wp:align>
          </wp:positionH>
          <wp:positionV relativeFrom="page">
            <wp:align>bottom</wp:align>
          </wp:positionV>
          <wp:extent cx="2203200" cy="903600"/>
          <wp:effectExtent l="0" t="0" r="6985" b="0"/>
          <wp:wrapNone/>
          <wp:docPr id="37"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9812" w14:textId="77777777" w:rsidR="00557083" w:rsidRPr="00124E8F" w:rsidRDefault="00557083" w:rsidP="00124E8F">
    <w:pPr>
      <w:pStyle w:val="Footer"/>
    </w:pPr>
    <w:r w:rsidRPr="00D55628">
      <w:rPr>
        <w:noProof/>
      </w:rPr>
      <mc:AlternateContent>
        <mc:Choice Requires="wps">
          <w:drawing>
            <wp:anchor distT="0" distB="0" distL="114300" distR="114300" simplePos="0" relativeHeight="251664384" behindDoc="1" locked="1" layoutInCell="1" allowOverlap="1" wp14:anchorId="4FFE8F06" wp14:editId="73C1CB11">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AFDD" w14:textId="65C8BD14" w:rsidR="00557083" w:rsidRPr="0001226A" w:rsidRDefault="00557083"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5" o:spid="_x0000_s1035" type="#_x0000_t202"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OT2gvO6AgAA&#10;xAUAAA4AAAAAAAAAAAAAAAAALgIAAGRycy9lMm9Eb2MueG1sUEsBAi0AFAAGAAgAAAAhADTFRM7b&#10;AAAABgEAAA8AAAAAAAAAAAAAAAAAFAUAAGRycy9kb3ducmV2LnhtbFBLBQYAAAAABAAEAPMAAAAc&#10;BgAAAAA=&#10;" filled="f" stroked="f">
              <v:textbox>
                <w:txbxContent>
                  <w:p w14:paraId="7887AFDD" w14:textId="65C8BD14" w:rsidR="00557083" w:rsidRPr="0001226A" w:rsidRDefault="00557083" w:rsidP="00DF21D2">
                    <w:pPr>
                      <w:pStyle w:val="xStatus"/>
                    </w:pPr>
                  </w:p>
                </w:txbxContent>
              </v:textbox>
              <w10:wrap anchorx="page" anchory="pag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68F1A" w14:textId="77777777" w:rsidR="00557083" w:rsidRDefault="00557083">
    <w:pPr>
      <w:pStyle w:val="Footer"/>
    </w:pPr>
    <w:r w:rsidRPr="00D55628">
      <w:rPr>
        <w:noProof/>
      </w:rPr>
      <mc:AlternateContent>
        <mc:Choice Requires="wps">
          <w:drawing>
            <wp:anchor distT="0" distB="0" distL="114300" distR="114300" simplePos="0" relativeHeight="251656192" behindDoc="1" locked="1" layoutInCell="1" allowOverlap="1" wp14:anchorId="6C984EF9" wp14:editId="2A1A93C7">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A6B5C" w14:textId="610A8879" w:rsidR="00557083" w:rsidRPr="0001226A" w:rsidRDefault="00557083"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alt="Title: Background Watermark Image" style="position:absolute;margin-left:0;margin-top:0;width:595.3pt;height:141.45pt;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RR1AIAAOc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gSvEUdQCAADnBQAADgAAAAAAAAAAAAAAAAAuAgAAZHJzL2Uyb0Rv&#10;Yy54bWxQSwECLQAUAAYACAAAACEANMVEztsAAAAGAQAADwAAAAAAAAAAAAAAAAAuBQAAZHJzL2Rv&#10;d25yZXYueG1sUEsFBgAAAAAEAAQA8wAAADYGAAAAAA==&#10;" filled="f" stroked="f">
              <v:textbox>
                <w:txbxContent>
                  <w:p w14:paraId="345A6B5C" w14:textId="610A8879" w:rsidR="00557083" w:rsidRPr="0001226A" w:rsidRDefault="00557083" w:rsidP="00DF21D2">
                    <w:pPr>
                      <w:pStyle w:val="xStatus"/>
                    </w:pPr>
                  </w:p>
                </w:txbxContent>
              </v:textbox>
              <w10:wrap anchorx="page" anchory="page"/>
              <w10:anchorlock/>
            </v:shape>
          </w:pict>
        </mc:Fallback>
      </mc:AlternateContent>
    </w:r>
  </w:p>
  <w:p w14:paraId="057CA22E" w14:textId="77777777" w:rsidR="00557083" w:rsidRDefault="0055708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557083" w14:paraId="2197D22B" w14:textId="77777777" w:rsidTr="00DD7238">
      <w:trPr>
        <w:trHeight w:val="397"/>
      </w:trPr>
      <w:tc>
        <w:tcPr>
          <w:tcW w:w="340" w:type="dxa"/>
        </w:tcPr>
        <w:p w14:paraId="6289C7A3" w14:textId="6820DFA1" w:rsidR="00557083" w:rsidRPr="0084625F" w:rsidRDefault="00557083" w:rsidP="006C52DE">
          <w:pPr>
            <w:pStyle w:val="FooterEvenPageNumber"/>
            <w:framePr w:wrap="auto" w:vAnchor="margin" w:hAnchor="text" w:yAlign="inline"/>
            <w:rPr>
              <w:color w:val="201547"/>
            </w:rPr>
          </w:pPr>
          <w:r w:rsidRPr="0084625F">
            <w:rPr>
              <w:color w:val="201547"/>
            </w:rPr>
            <w:fldChar w:fldCharType="begin"/>
          </w:r>
          <w:r w:rsidRPr="0084625F">
            <w:rPr>
              <w:color w:val="201547"/>
            </w:rPr>
            <w:instrText xml:space="preserve"> PAGE   \* MERGEFORMAT </w:instrText>
          </w:r>
          <w:r w:rsidRPr="0084625F">
            <w:rPr>
              <w:color w:val="201547"/>
            </w:rPr>
            <w:fldChar w:fldCharType="separate"/>
          </w:r>
          <w:r w:rsidR="00832DB9">
            <w:rPr>
              <w:noProof/>
              <w:color w:val="201547"/>
            </w:rPr>
            <w:t>12</w:t>
          </w:r>
          <w:r w:rsidRPr="0084625F">
            <w:rPr>
              <w:color w:val="201547"/>
            </w:rPr>
            <w:fldChar w:fldCharType="end"/>
          </w:r>
        </w:p>
      </w:tc>
      <w:tc>
        <w:tcPr>
          <w:tcW w:w="9071" w:type="dxa"/>
        </w:tcPr>
        <w:p w14:paraId="5ABC9A12" w14:textId="61631425" w:rsidR="00557083" w:rsidRPr="00D55628" w:rsidRDefault="00557083" w:rsidP="00D55628">
          <w:pPr>
            <w:pStyle w:val="FooterEven"/>
            <w:rPr>
              <w:rStyle w:val="Bold"/>
            </w:rPr>
          </w:pPr>
          <w:r>
            <w:rPr>
              <w:rStyle w:val="Bold"/>
            </w:rPr>
            <w:fldChar w:fldCharType="begin"/>
          </w:r>
          <w:r>
            <w:rPr>
              <w:rStyle w:val="Bold"/>
            </w:rPr>
            <w:instrText xml:space="preserve"> STYLEREF  Title  \* MERGEFORMAT </w:instrText>
          </w:r>
          <w:r>
            <w:rPr>
              <w:rStyle w:val="Bold"/>
            </w:rPr>
            <w:fldChar w:fldCharType="separate"/>
          </w:r>
          <w:r w:rsidR="00832DB9">
            <w:rPr>
              <w:rStyle w:val="Bold"/>
              <w:noProof/>
            </w:rPr>
            <w:t>Urban Development Program</w:t>
          </w:r>
          <w:r>
            <w:rPr>
              <w:rStyle w:val="Bold"/>
            </w:rPr>
            <w:fldChar w:fldCharType="end"/>
          </w:r>
        </w:p>
        <w:p w14:paraId="106F86EC" w14:textId="35F6ADF3" w:rsidR="00557083" w:rsidRPr="00D55628" w:rsidRDefault="00832DB9" w:rsidP="00D55628">
          <w:pPr>
            <w:pStyle w:val="FooterEven"/>
          </w:pPr>
          <w:r>
            <w:fldChar w:fldCharType="begin"/>
          </w:r>
          <w:r>
            <w:instrText xml:space="preserve"> STYLEREF  Subtitle  \* MERGEFORMAT </w:instrText>
          </w:r>
          <w:r>
            <w:fldChar w:fldCharType="separate"/>
          </w:r>
          <w:r>
            <w:rPr>
              <w:noProof/>
            </w:rPr>
            <w:t>Greater Bendigo 2017</w:t>
          </w:r>
          <w:r>
            <w:rPr>
              <w:noProof/>
            </w:rPr>
            <w:fldChar w:fldCharType="end"/>
          </w:r>
        </w:p>
      </w:tc>
    </w:tr>
  </w:tbl>
  <w:p w14:paraId="58668B92" w14:textId="77777777" w:rsidR="00557083" w:rsidRDefault="00557083" w:rsidP="005949B0">
    <w:pPr>
      <w:pStyle w:val="FooterEven"/>
    </w:pPr>
    <w:r w:rsidRPr="00D55628">
      <w:rPr>
        <w:noProof/>
      </w:rPr>
      <mc:AlternateContent>
        <mc:Choice Requires="wps">
          <w:drawing>
            <wp:anchor distT="0" distB="0" distL="114300" distR="114300" simplePos="0" relativeHeight="251662336" behindDoc="1" locked="1" layoutInCell="1" allowOverlap="1" wp14:anchorId="58A413BB" wp14:editId="2995CFFE">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03625" w14:textId="6C226C7C" w:rsidR="00557083" w:rsidRPr="0001226A" w:rsidRDefault="00557083"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7" type="#_x0000_t202" alt="Title: Background Watermark Image" style="position:absolute;margin-left:0;margin-top:0;width:595.3pt;height:141.45pt;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nNKNG9QCAADmBQAADgAAAAAAAAAAAAAAAAAuAgAAZHJzL2Uyb0Rv&#10;Yy54bWxQSwECLQAUAAYACAAAACEANMVEztsAAAAGAQAADwAAAAAAAAAAAAAAAAAuBQAAZHJzL2Rv&#10;d25yZXYueG1sUEsFBgAAAAAEAAQA8wAAADYGAAAAAA==&#10;" filled="f" stroked="f">
              <v:textbox>
                <w:txbxContent>
                  <w:p w14:paraId="18F03625" w14:textId="6C226C7C" w:rsidR="00557083" w:rsidRPr="0001226A" w:rsidRDefault="00557083" w:rsidP="00DF21D2">
                    <w:pPr>
                      <w:pStyle w:val="xStatus"/>
                    </w:pPr>
                  </w:p>
                </w:txbxContent>
              </v:textbox>
              <w10:wrap anchorx="page" anchory="page"/>
              <w10:anchorlock/>
            </v:shape>
          </w:pict>
        </mc:Fallback>
      </mc:AlternateContent>
    </w:r>
  </w:p>
  <w:p w14:paraId="7105329B" w14:textId="77777777" w:rsidR="00557083" w:rsidRPr="00B5221E" w:rsidRDefault="00557083" w:rsidP="00B522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557083" w:rsidRPr="0084625F" w14:paraId="50752679" w14:textId="77777777" w:rsidTr="00DD7238">
      <w:trPr>
        <w:trHeight w:val="397"/>
      </w:trPr>
      <w:tc>
        <w:tcPr>
          <w:tcW w:w="9071" w:type="dxa"/>
        </w:tcPr>
        <w:p w14:paraId="39DAFC37" w14:textId="45F43957" w:rsidR="00557083" w:rsidRPr="00D55628" w:rsidRDefault="00557083" w:rsidP="00D55628">
          <w:pPr>
            <w:pStyle w:val="FooterOdd"/>
            <w:rPr>
              <w:rStyle w:val="Bold"/>
            </w:rPr>
          </w:pPr>
          <w:r>
            <w:rPr>
              <w:rStyle w:val="Bold"/>
            </w:rPr>
            <w:fldChar w:fldCharType="begin"/>
          </w:r>
          <w:r>
            <w:rPr>
              <w:rStyle w:val="Bold"/>
            </w:rPr>
            <w:instrText xml:space="preserve"> STYLEREF  Title  \* MERGEFORMAT </w:instrText>
          </w:r>
          <w:r>
            <w:rPr>
              <w:rStyle w:val="Bold"/>
            </w:rPr>
            <w:fldChar w:fldCharType="separate"/>
          </w:r>
          <w:r w:rsidR="00832DB9">
            <w:rPr>
              <w:rStyle w:val="Bold"/>
              <w:noProof/>
            </w:rPr>
            <w:t>Urban Development Program</w:t>
          </w:r>
          <w:r>
            <w:rPr>
              <w:rStyle w:val="Bold"/>
            </w:rPr>
            <w:fldChar w:fldCharType="end"/>
          </w:r>
        </w:p>
        <w:p w14:paraId="210AA146" w14:textId="0E99CD3E" w:rsidR="00557083" w:rsidRPr="00CB1FB7" w:rsidRDefault="00557083" w:rsidP="00CB1FB7">
          <w:pPr>
            <w:pStyle w:val="FooterOdd"/>
            <w:rPr>
              <w:b/>
            </w:rPr>
          </w:pPr>
          <w:r>
            <w:rPr>
              <w:rStyle w:val="Bold"/>
            </w:rPr>
            <w:fldChar w:fldCharType="begin"/>
          </w:r>
          <w:r>
            <w:rPr>
              <w:rStyle w:val="Bold"/>
            </w:rPr>
            <w:instrText xml:space="preserve"> STYLEREF  Subtitle  \* MERGEFORMAT </w:instrText>
          </w:r>
          <w:r>
            <w:rPr>
              <w:rStyle w:val="Bold"/>
            </w:rPr>
            <w:fldChar w:fldCharType="separate"/>
          </w:r>
          <w:r w:rsidR="00832DB9">
            <w:rPr>
              <w:rStyle w:val="Bold"/>
              <w:noProof/>
            </w:rPr>
            <w:t>Greater Bendigo 2017</w:t>
          </w:r>
          <w:r>
            <w:rPr>
              <w:rStyle w:val="Bold"/>
            </w:rPr>
            <w:fldChar w:fldCharType="end"/>
          </w:r>
        </w:p>
      </w:tc>
      <w:tc>
        <w:tcPr>
          <w:tcW w:w="340" w:type="dxa"/>
        </w:tcPr>
        <w:p w14:paraId="2FD9C55C" w14:textId="2CCA81CF" w:rsidR="00557083" w:rsidRPr="0084625F" w:rsidRDefault="00557083" w:rsidP="00D55628">
          <w:pPr>
            <w:pStyle w:val="FooterOddPageNumber"/>
            <w:rPr>
              <w:color w:val="201547"/>
            </w:rPr>
          </w:pPr>
          <w:r w:rsidRPr="0084625F">
            <w:rPr>
              <w:color w:val="201547"/>
            </w:rPr>
            <w:fldChar w:fldCharType="begin"/>
          </w:r>
          <w:r w:rsidRPr="0084625F">
            <w:rPr>
              <w:color w:val="201547"/>
            </w:rPr>
            <w:instrText xml:space="preserve"> PAGE   \* MERGEFORMAT </w:instrText>
          </w:r>
          <w:r w:rsidRPr="0084625F">
            <w:rPr>
              <w:color w:val="201547"/>
            </w:rPr>
            <w:fldChar w:fldCharType="separate"/>
          </w:r>
          <w:r w:rsidR="00832DB9">
            <w:rPr>
              <w:noProof/>
              <w:color w:val="201547"/>
            </w:rPr>
            <w:t>1</w:t>
          </w:r>
          <w:r w:rsidRPr="0084625F">
            <w:rPr>
              <w:color w:val="201547"/>
            </w:rPr>
            <w:fldChar w:fldCharType="end"/>
          </w:r>
        </w:p>
      </w:tc>
    </w:tr>
  </w:tbl>
  <w:p w14:paraId="3951D7CF" w14:textId="77777777" w:rsidR="00557083" w:rsidRDefault="00557083">
    <w:pPr>
      <w:pStyle w:val="Footer"/>
    </w:pPr>
    <w:r w:rsidRPr="00D55628">
      <w:rPr>
        <w:noProof/>
      </w:rPr>
      <mc:AlternateContent>
        <mc:Choice Requires="wps">
          <w:drawing>
            <wp:anchor distT="0" distB="0" distL="114300" distR="114300" simplePos="0" relativeHeight="251660288" behindDoc="1" locked="1" layoutInCell="1" allowOverlap="1" wp14:anchorId="7358FBB1" wp14:editId="37BCACE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9CEB4" w14:textId="7FA8CBC7" w:rsidR="00557083" w:rsidRPr="0001226A" w:rsidRDefault="00557083" w:rsidP="00DF21D2">
                          <w:pPr>
                            <w:pStyle w:val="xStatu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alt="Title: Background Watermark Image" style="position:absolute;margin-left:0;margin-top:0;width:595.3pt;height:141.45pt;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C1A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" filled="f" stroked="f">
              <v:textbox>
                <w:txbxContent>
                  <w:p w14:paraId="5D09CEB4" w14:textId="7FA8CBC7" w:rsidR="00557083" w:rsidRPr="0001226A" w:rsidRDefault="00557083" w:rsidP="00DF21D2">
                    <w:pPr>
                      <w:pStyle w:val="xStatus"/>
                    </w:pPr>
                  </w:p>
                </w:txbxContent>
              </v:textbox>
              <w10:wrap anchorx="page" anchory="page"/>
              <w10:anchorlock/>
            </v:shape>
          </w:pict>
        </mc:Fallback>
      </mc:AlternateContent>
    </w:r>
  </w:p>
  <w:p w14:paraId="13D0F09A" w14:textId="77777777" w:rsidR="00557083" w:rsidRDefault="005570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50931" w14:textId="77777777" w:rsidR="00557083" w:rsidRPr="008F5280" w:rsidRDefault="00557083" w:rsidP="008F5280">
      <w:pPr>
        <w:pStyle w:val="FootnoteSeparator"/>
      </w:pPr>
    </w:p>
  </w:footnote>
  <w:footnote w:type="continuationSeparator" w:id="0">
    <w:p w14:paraId="07E8D445" w14:textId="77777777" w:rsidR="00557083" w:rsidRDefault="00557083" w:rsidP="008F5280">
      <w:pPr>
        <w:pStyle w:val="FootnoteSeparator"/>
      </w:pPr>
    </w:p>
    <w:p w14:paraId="0A240328" w14:textId="77777777" w:rsidR="00557083" w:rsidRDefault="00557083"/>
  </w:footnote>
  <w:footnote w:type="continuationNotice" w:id="1">
    <w:p w14:paraId="01C6B7A2" w14:textId="77777777" w:rsidR="00557083" w:rsidRDefault="00557083" w:rsidP="00D55628"/>
    <w:p w14:paraId="3F7F7D7F" w14:textId="77777777" w:rsidR="00557083" w:rsidRDefault="0055708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975C2" w14:textId="77777777" w:rsidR="00557083" w:rsidRDefault="00557083" w:rsidP="009C64FA">
    <w:pPr>
      <w:pStyle w:val="Header"/>
    </w:pPr>
  </w:p>
  <w:p w14:paraId="1DB78346" w14:textId="77777777" w:rsidR="00557083" w:rsidRPr="00393205" w:rsidRDefault="00557083" w:rsidP="003932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DEB27" w14:textId="77777777" w:rsidR="00557083" w:rsidRDefault="005570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6CC4" w14:textId="77777777" w:rsidR="00557083" w:rsidRDefault="0055708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7EB4" w14:textId="77777777" w:rsidR="00557083" w:rsidRDefault="0055708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5AF5" w14:textId="77777777" w:rsidR="00557083" w:rsidRDefault="00557083" w:rsidP="009C64FA">
    <w:pPr>
      <w:pStyle w:val="Header"/>
    </w:pPr>
  </w:p>
  <w:p w14:paraId="6D766DB3" w14:textId="77777777" w:rsidR="00557083" w:rsidRPr="00393205" w:rsidRDefault="00557083" w:rsidP="00393205">
    <w:pPr>
      <w:pStyle w:val="Header"/>
    </w:pPr>
  </w:p>
  <w:p w14:paraId="735B603D" w14:textId="77777777" w:rsidR="00557083" w:rsidRDefault="0055708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6D7"/>
    <w:multiLevelType w:val="hybridMultilevel"/>
    <w:tmpl w:val="AD5A0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
    <w:nsid w:val="0B40551D"/>
    <w:multiLevelType w:val="hybridMultilevel"/>
    <w:tmpl w:val="1FDEE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51215"/>
    <w:multiLevelType w:val="multilevel"/>
    <w:tmpl w:val="3FDEBA7A"/>
    <w:name w:val="DELWPHeadings"/>
    <w:lvl w:ilvl="0">
      <w:start w:val="1"/>
      <w:numFmt w:val="none"/>
      <w:lvlRestart w:val="0"/>
      <w:pStyle w:val="Heading1"/>
      <w:suff w:val="nothing"/>
      <w:lvlText w:val=""/>
      <w:lvlJc w:val="left"/>
      <w:pPr>
        <w:ind w:left="0" w:firstLine="0"/>
      </w:pPr>
      <w:rPr>
        <w:rFonts w:hint="default"/>
        <w:color w:val="642667"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nsid w:val="0D466573"/>
    <w:multiLevelType w:val="hybridMultilevel"/>
    <w:tmpl w:val="6E309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6">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7">
    <w:nsid w:val="1E415AB7"/>
    <w:multiLevelType w:val="hybridMultilevel"/>
    <w:tmpl w:val="D506D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9">
    <w:nsid w:val="1FF41968"/>
    <w:multiLevelType w:val="hybridMultilevel"/>
    <w:tmpl w:val="CD4A4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2F6B69A5"/>
    <w:multiLevelType w:val="hybridMultilevel"/>
    <w:tmpl w:val="58C4E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B74348"/>
    <w:multiLevelType w:val="hybridMultilevel"/>
    <w:tmpl w:val="A906B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nsid w:val="38AB2FF6"/>
    <w:multiLevelType w:val="hybridMultilevel"/>
    <w:tmpl w:val="61CA1F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C776DA6"/>
    <w:multiLevelType w:val="hybridMultilevel"/>
    <w:tmpl w:val="8D30E1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CB10658"/>
    <w:multiLevelType w:val="hybridMultilevel"/>
    <w:tmpl w:val="0A7C8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D7334B6"/>
    <w:multiLevelType w:val="hybridMultilevel"/>
    <w:tmpl w:val="E6BE8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4EF377C"/>
    <w:multiLevelType w:val="hybridMultilevel"/>
    <w:tmpl w:val="979CB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D545EC4"/>
    <w:multiLevelType w:val="multilevel"/>
    <w:tmpl w:val="872641F8"/>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3">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4">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5">
    <w:nsid w:val="51601003"/>
    <w:multiLevelType w:val="hybridMultilevel"/>
    <w:tmpl w:val="E370CEE8"/>
    <w:lvl w:ilvl="0" w:tplc="44A6FFA0">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7">
    <w:nsid w:val="60880C60"/>
    <w:multiLevelType w:val="hybridMultilevel"/>
    <w:tmpl w:val="F970F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1CF08D7"/>
    <w:multiLevelType w:val="hybridMultilevel"/>
    <w:tmpl w:val="98A0C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642667"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2">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3">
    <w:nsid w:val="7AA731D6"/>
    <w:multiLevelType w:val="hybridMultilevel"/>
    <w:tmpl w:val="B2B09112"/>
    <w:lvl w:ilvl="0" w:tplc="D50CBCAE">
      <w:start w:val="1"/>
      <w:numFmt w:val="decimal"/>
      <w:lvlText w:val="%1."/>
      <w:lvlJc w:val="left"/>
      <w:pPr>
        <w:ind w:left="1004" w:hanging="360"/>
      </w:pPr>
      <w:rPr>
        <w:rFonts w:hint="default"/>
        <w:i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18"/>
  </w:num>
  <w:num w:numId="2">
    <w:abstractNumId w:val="30"/>
  </w:num>
  <w:num w:numId="3">
    <w:abstractNumId w:val="26"/>
  </w:num>
  <w:num w:numId="4">
    <w:abstractNumId w:val="32"/>
  </w:num>
  <w:num w:numId="5">
    <w:abstractNumId w:val="10"/>
  </w:num>
  <w:num w:numId="6">
    <w:abstractNumId w:val="5"/>
  </w:num>
  <w:num w:numId="7">
    <w:abstractNumId w:val="3"/>
  </w:num>
  <w:num w:numId="8">
    <w:abstractNumId w:val="1"/>
  </w:num>
  <w:num w:numId="9">
    <w:abstractNumId w:val="31"/>
  </w:num>
  <w:num w:numId="10">
    <w:abstractNumId w:val="6"/>
  </w:num>
  <w:num w:numId="11">
    <w:abstractNumId w:val="13"/>
  </w:num>
  <w:num w:numId="12">
    <w:abstractNumId w:val="8"/>
  </w:num>
  <w:num w:numId="13">
    <w:abstractNumId w:val="20"/>
  </w:num>
  <w:num w:numId="14">
    <w:abstractNumId w:val="22"/>
  </w:num>
  <w:num w:numId="15">
    <w:abstractNumId w:val="4"/>
  </w:num>
  <w:num w:numId="16">
    <w:abstractNumId w:val="33"/>
  </w:num>
  <w:num w:numId="17">
    <w:abstractNumId w:val="14"/>
  </w:num>
  <w:num w:numId="18">
    <w:abstractNumId w:val="7"/>
  </w:num>
  <w:num w:numId="19">
    <w:abstractNumId w:val="12"/>
  </w:num>
  <w:num w:numId="20">
    <w:abstractNumId w:val="28"/>
  </w:num>
  <w:num w:numId="21">
    <w:abstractNumId w:val="9"/>
  </w:num>
  <w:num w:numId="22">
    <w:abstractNumId w:val="27"/>
  </w:num>
  <w:num w:numId="23">
    <w:abstractNumId w:val="0"/>
  </w:num>
  <w:num w:numId="24">
    <w:abstractNumId w:val="17"/>
  </w:num>
  <w:num w:numId="25">
    <w:abstractNumId w:val="19"/>
  </w:num>
  <w:num w:numId="26">
    <w:abstractNumId w:val="11"/>
  </w:num>
  <w:num w:numId="27">
    <w:abstractNumId w:val="21"/>
  </w:num>
  <w:num w:numId="28">
    <w:abstractNumId w:val="16"/>
  </w:num>
  <w:num w:numId="29">
    <w:abstractNumId w:val="25"/>
  </w:num>
  <w:num w:numId="30">
    <w:abstractNumId w:val="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mon micmacher">
    <w15:presenceInfo w15:providerId="Windows Live" w15:userId="37482bd2ac9379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0" w:nlCheck="1" w:checkStyle="1"/>
  <w:activeWritingStyle w:appName="MSWord" w:lang="en-AU" w:vendorID="64" w:dllVersion="0" w:nlCheck="1" w:checkStyle="1"/>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Planning"/>
    <w:docVar w:name="TOC" w:val="True"/>
    <w:docVar w:name="TOCNew" w:val="True"/>
    <w:docVar w:name="Version" w:val="1"/>
  </w:docVars>
  <w:rsids>
    <w:rsidRoot w:val="008F31DB"/>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E53"/>
    <w:rsid w:val="00006F08"/>
    <w:rsid w:val="00006F42"/>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C29"/>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3A8"/>
    <w:rsid w:val="0004176C"/>
    <w:rsid w:val="00041797"/>
    <w:rsid w:val="00041903"/>
    <w:rsid w:val="00041C5B"/>
    <w:rsid w:val="00041D37"/>
    <w:rsid w:val="00041FBF"/>
    <w:rsid w:val="00041FFA"/>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737"/>
    <w:rsid w:val="00047C72"/>
    <w:rsid w:val="00047CE9"/>
    <w:rsid w:val="000501F1"/>
    <w:rsid w:val="00050257"/>
    <w:rsid w:val="00050487"/>
    <w:rsid w:val="000504A5"/>
    <w:rsid w:val="000507C3"/>
    <w:rsid w:val="00052234"/>
    <w:rsid w:val="00052259"/>
    <w:rsid w:val="00052630"/>
    <w:rsid w:val="00052825"/>
    <w:rsid w:val="00052C61"/>
    <w:rsid w:val="00053244"/>
    <w:rsid w:val="00053C43"/>
    <w:rsid w:val="000541DE"/>
    <w:rsid w:val="0005472E"/>
    <w:rsid w:val="000547C6"/>
    <w:rsid w:val="00054AD4"/>
    <w:rsid w:val="00055546"/>
    <w:rsid w:val="0005568C"/>
    <w:rsid w:val="000557B4"/>
    <w:rsid w:val="00055860"/>
    <w:rsid w:val="00055A82"/>
    <w:rsid w:val="00055D0B"/>
    <w:rsid w:val="000560BA"/>
    <w:rsid w:val="000570E5"/>
    <w:rsid w:val="00057EB2"/>
    <w:rsid w:val="0006013C"/>
    <w:rsid w:val="00060538"/>
    <w:rsid w:val="00060EE0"/>
    <w:rsid w:val="00060FD9"/>
    <w:rsid w:val="00061573"/>
    <w:rsid w:val="000617D7"/>
    <w:rsid w:val="000620DA"/>
    <w:rsid w:val="000626EE"/>
    <w:rsid w:val="00062985"/>
    <w:rsid w:val="00062EBD"/>
    <w:rsid w:val="00063E71"/>
    <w:rsid w:val="000640A9"/>
    <w:rsid w:val="0006422E"/>
    <w:rsid w:val="00064489"/>
    <w:rsid w:val="00064D25"/>
    <w:rsid w:val="00065584"/>
    <w:rsid w:val="000655FD"/>
    <w:rsid w:val="00065A52"/>
    <w:rsid w:val="000660C5"/>
    <w:rsid w:val="00066ABF"/>
    <w:rsid w:val="00066F02"/>
    <w:rsid w:val="00067098"/>
    <w:rsid w:val="000672C3"/>
    <w:rsid w:val="0006742D"/>
    <w:rsid w:val="000676F8"/>
    <w:rsid w:val="00067769"/>
    <w:rsid w:val="000704F3"/>
    <w:rsid w:val="00070C97"/>
    <w:rsid w:val="0007112E"/>
    <w:rsid w:val="00071B67"/>
    <w:rsid w:val="00071CA4"/>
    <w:rsid w:val="00071DE2"/>
    <w:rsid w:val="00072074"/>
    <w:rsid w:val="00072288"/>
    <w:rsid w:val="00072733"/>
    <w:rsid w:val="00072783"/>
    <w:rsid w:val="00072A38"/>
    <w:rsid w:val="00072E02"/>
    <w:rsid w:val="00073324"/>
    <w:rsid w:val="00073536"/>
    <w:rsid w:val="00073956"/>
    <w:rsid w:val="00073963"/>
    <w:rsid w:val="000739CC"/>
    <w:rsid w:val="00073A9B"/>
    <w:rsid w:val="00073BBA"/>
    <w:rsid w:val="00073F07"/>
    <w:rsid w:val="00073F9C"/>
    <w:rsid w:val="000742AF"/>
    <w:rsid w:val="00074430"/>
    <w:rsid w:val="00074A1F"/>
    <w:rsid w:val="00074C2B"/>
    <w:rsid w:val="00074FA4"/>
    <w:rsid w:val="000752FC"/>
    <w:rsid w:val="000758E3"/>
    <w:rsid w:val="00076B41"/>
    <w:rsid w:val="0008006E"/>
    <w:rsid w:val="000802A9"/>
    <w:rsid w:val="0008061A"/>
    <w:rsid w:val="0008129B"/>
    <w:rsid w:val="000816AD"/>
    <w:rsid w:val="00081CCD"/>
    <w:rsid w:val="00081FE9"/>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4A7"/>
    <w:rsid w:val="00097538"/>
    <w:rsid w:val="00097763"/>
    <w:rsid w:val="000979B3"/>
    <w:rsid w:val="00097BCF"/>
    <w:rsid w:val="00097C1B"/>
    <w:rsid w:val="000A0179"/>
    <w:rsid w:val="000A023F"/>
    <w:rsid w:val="000A04B4"/>
    <w:rsid w:val="000A055B"/>
    <w:rsid w:val="000A059B"/>
    <w:rsid w:val="000A05D6"/>
    <w:rsid w:val="000A09AD"/>
    <w:rsid w:val="000A0D74"/>
    <w:rsid w:val="000A1512"/>
    <w:rsid w:val="000A15E4"/>
    <w:rsid w:val="000A16B0"/>
    <w:rsid w:val="000A1C9A"/>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6D26"/>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C5C"/>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3DDF"/>
    <w:rsid w:val="000C41E0"/>
    <w:rsid w:val="000C41F9"/>
    <w:rsid w:val="000C4231"/>
    <w:rsid w:val="000C436A"/>
    <w:rsid w:val="000C4E6D"/>
    <w:rsid w:val="000C55BE"/>
    <w:rsid w:val="000C57F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5AA"/>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57E"/>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2CB"/>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794"/>
    <w:rsid w:val="001177A2"/>
    <w:rsid w:val="00117819"/>
    <w:rsid w:val="001179D3"/>
    <w:rsid w:val="00117CFE"/>
    <w:rsid w:val="00117DD6"/>
    <w:rsid w:val="00117F77"/>
    <w:rsid w:val="001202B1"/>
    <w:rsid w:val="001203C0"/>
    <w:rsid w:val="001204D7"/>
    <w:rsid w:val="00120739"/>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E84"/>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3ED"/>
    <w:rsid w:val="00136666"/>
    <w:rsid w:val="00136CE3"/>
    <w:rsid w:val="00136D91"/>
    <w:rsid w:val="00136EBF"/>
    <w:rsid w:val="001374EB"/>
    <w:rsid w:val="0013757A"/>
    <w:rsid w:val="001376E5"/>
    <w:rsid w:val="00137829"/>
    <w:rsid w:val="0013799D"/>
    <w:rsid w:val="00137D5E"/>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9F0"/>
    <w:rsid w:val="00150BC2"/>
    <w:rsid w:val="00151430"/>
    <w:rsid w:val="00151C40"/>
    <w:rsid w:val="00151DB1"/>
    <w:rsid w:val="001522A3"/>
    <w:rsid w:val="0015292C"/>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CBD"/>
    <w:rsid w:val="001562D9"/>
    <w:rsid w:val="0015661D"/>
    <w:rsid w:val="001568CE"/>
    <w:rsid w:val="00156A81"/>
    <w:rsid w:val="00156F4A"/>
    <w:rsid w:val="00157E61"/>
    <w:rsid w:val="00157E78"/>
    <w:rsid w:val="001601C2"/>
    <w:rsid w:val="0016094E"/>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0F"/>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77"/>
    <w:rsid w:val="001811ED"/>
    <w:rsid w:val="0018138B"/>
    <w:rsid w:val="0018157F"/>
    <w:rsid w:val="00182759"/>
    <w:rsid w:val="0018296A"/>
    <w:rsid w:val="00182986"/>
    <w:rsid w:val="00183265"/>
    <w:rsid w:val="00183DC3"/>
    <w:rsid w:val="00183F0D"/>
    <w:rsid w:val="0018400C"/>
    <w:rsid w:val="00184D8A"/>
    <w:rsid w:val="00184EDA"/>
    <w:rsid w:val="00184FE9"/>
    <w:rsid w:val="00185004"/>
    <w:rsid w:val="001856A2"/>
    <w:rsid w:val="0018593D"/>
    <w:rsid w:val="00185D75"/>
    <w:rsid w:val="00185F4B"/>
    <w:rsid w:val="0018600C"/>
    <w:rsid w:val="0018616D"/>
    <w:rsid w:val="00186ECA"/>
    <w:rsid w:val="00187485"/>
    <w:rsid w:val="00187860"/>
    <w:rsid w:val="00187A24"/>
    <w:rsid w:val="00187E7C"/>
    <w:rsid w:val="00190073"/>
    <w:rsid w:val="00190242"/>
    <w:rsid w:val="0019095F"/>
    <w:rsid w:val="001911C7"/>
    <w:rsid w:val="001911F6"/>
    <w:rsid w:val="0019138F"/>
    <w:rsid w:val="00191688"/>
    <w:rsid w:val="0019194F"/>
    <w:rsid w:val="00191D9C"/>
    <w:rsid w:val="00192396"/>
    <w:rsid w:val="001924D8"/>
    <w:rsid w:val="00192793"/>
    <w:rsid w:val="001929A8"/>
    <w:rsid w:val="00192DCC"/>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6F"/>
    <w:rsid w:val="001A548E"/>
    <w:rsid w:val="001A551E"/>
    <w:rsid w:val="001A5625"/>
    <w:rsid w:val="001A701E"/>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2D6"/>
    <w:rsid w:val="001B4653"/>
    <w:rsid w:val="001B4A22"/>
    <w:rsid w:val="001B4A40"/>
    <w:rsid w:val="001B55BF"/>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44C"/>
    <w:rsid w:val="001C6526"/>
    <w:rsid w:val="001C6A87"/>
    <w:rsid w:val="001C6E3A"/>
    <w:rsid w:val="001C7078"/>
    <w:rsid w:val="001C709B"/>
    <w:rsid w:val="001C7813"/>
    <w:rsid w:val="001D0956"/>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D7FF3"/>
    <w:rsid w:val="001E0190"/>
    <w:rsid w:val="001E0734"/>
    <w:rsid w:val="001E0ACF"/>
    <w:rsid w:val="001E0ADE"/>
    <w:rsid w:val="001E1098"/>
    <w:rsid w:val="001E1C5A"/>
    <w:rsid w:val="001E1E96"/>
    <w:rsid w:val="001E24D4"/>
    <w:rsid w:val="001E25C4"/>
    <w:rsid w:val="001E2E6F"/>
    <w:rsid w:val="001E3511"/>
    <w:rsid w:val="001E3642"/>
    <w:rsid w:val="001E3DBD"/>
    <w:rsid w:val="001E4751"/>
    <w:rsid w:val="001E4938"/>
    <w:rsid w:val="001E4CD8"/>
    <w:rsid w:val="001E4FB6"/>
    <w:rsid w:val="001E5253"/>
    <w:rsid w:val="001E53A9"/>
    <w:rsid w:val="001E55D5"/>
    <w:rsid w:val="001E589C"/>
    <w:rsid w:val="001E5979"/>
    <w:rsid w:val="001E5A3C"/>
    <w:rsid w:val="001E6920"/>
    <w:rsid w:val="001E693A"/>
    <w:rsid w:val="001E6EC8"/>
    <w:rsid w:val="001E78DC"/>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456"/>
    <w:rsid w:val="00203733"/>
    <w:rsid w:val="0020390A"/>
    <w:rsid w:val="002041DB"/>
    <w:rsid w:val="0020460C"/>
    <w:rsid w:val="00204A4B"/>
    <w:rsid w:val="00204DD6"/>
    <w:rsid w:val="00205553"/>
    <w:rsid w:val="0020587F"/>
    <w:rsid w:val="002059C8"/>
    <w:rsid w:val="00206005"/>
    <w:rsid w:val="00206928"/>
    <w:rsid w:val="00206C16"/>
    <w:rsid w:val="00206E82"/>
    <w:rsid w:val="00206F1C"/>
    <w:rsid w:val="0020726F"/>
    <w:rsid w:val="002073CA"/>
    <w:rsid w:val="002076FD"/>
    <w:rsid w:val="0020775A"/>
    <w:rsid w:val="0020777E"/>
    <w:rsid w:val="0020778C"/>
    <w:rsid w:val="00207D4E"/>
    <w:rsid w:val="00207ED2"/>
    <w:rsid w:val="00210464"/>
    <w:rsid w:val="002104A5"/>
    <w:rsid w:val="002104FF"/>
    <w:rsid w:val="002106EE"/>
    <w:rsid w:val="00210D74"/>
    <w:rsid w:val="00211046"/>
    <w:rsid w:val="002112B2"/>
    <w:rsid w:val="00211AE6"/>
    <w:rsid w:val="00211FE8"/>
    <w:rsid w:val="00212DA6"/>
    <w:rsid w:val="00213289"/>
    <w:rsid w:val="002139D9"/>
    <w:rsid w:val="00213B45"/>
    <w:rsid w:val="002147CA"/>
    <w:rsid w:val="002154DF"/>
    <w:rsid w:val="002158A2"/>
    <w:rsid w:val="00215AEB"/>
    <w:rsid w:val="00215C6D"/>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481"/>
    <w:rsid w:val="0022253A"/>
    <w:rsid w:val="00222ACC"/>
    <w:rsid w:val="00222D23"/>
    <w:rsid w:val="00223B9B"/>
    <w:rsid w:val="00223E41"/>
    <w:rsid w:val="00223EC7"/>
    <w:rsid w:val="002240AD"/>
    <w:rsid w:val="002241F7"/>
    <w:rsid w:val="00224234"/>
    <w:rsid w:val="002242F0"/>
    <w:rsid w:val="0022452B"/>
    <w:rsid w:val="00224756"/>
    <w:rsid w:val="00224EDC"/>
    <w:rsid w:val="00224F1D"/>
    <w:rsid w:val="00225922"/>
    <w:rsid w:val="00225CB2"/>
    <w:rsid w:val="002262A7"/>
    <w:rsid w:val="00227B32"/>
    <w:rsid w:val="0023007D"/>
    <w:rsid w:val="002302F5"/>
    <w:rsid w:val="00230478"/>
    <w:rsid w:val="0023084B"/>
    <w:rsid w:val="00231311"/>
    <w:rsid w:val="0023151E"/>
    <w:rsid w:val="0023219B"/>
    <w:rsid w:val="0023282F"/>
    <w:rsid w:val="00232E2E"/>
    <w:rsid w:val="00232E42"/>
    <w:rsid w:val="0023349A"/>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2DD"/>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44FC"/>
    <w:rsid w:val="002546BA"/>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4E6"/>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F27"/>
    <w:rsid w:val="002A307B"/>
    <w:rsid w:val="002A314B"/>
    <w:rsid w:val="002A36DE"/>
    <w:rsid w:val="002A38F1"/>
    <w:rsid w:val="002A3DA4"/>
    <w:rsid w:val="002A3F61"/>
    <w:rsid w:val="002A4235"/>
    <w:rsid w:val="002A4489"/>
    <w:rsid w:val="002A461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BAE"/>
    <w:rsid w:val="002A7DF3"/>
    <w:rsid w:val="002B00B5"/>
    <w:rsid w:val="002B0CFA"/>
    <w:rsid w:val="002B0D41"/>
    <w:rsid w:val="002B171F"/>
    <w:rsid w:val="002B1C2D"/>
    <w:rsid w:val="002B1DB7"/>
    <w:rsid w:val="002B1DE7"/>
    <w:rsid w:val="002B1F25"/>
    <w:rsid w:val="002B2336"/>
    <w:rsid w:val="002B234F"/>
    <w:rsid w:val="002B2563"/>
    <w:rsid w:val="002B25C0"/>
    <w:rsid w:val="002B2DFF"/>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620"/>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A50"/>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62"/>
    <w:rsid w:val="00303CCE"/>
    <w:rsid w:val="00303E3A"/>
    <w:rsid w:val="00303E4B"/>
    <w:rsid w:val="003043D2"/>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1D63"/>
    <w:rsid w:val="00312073"/>
    <w:rsid w:val="00312320"/>
    <w:rsid w:val="00312916"/>
    <w:rsid w:val="00313432"/>
    <w:rsid w:val="00313587"/>
    <w:rsid w:val="003136EB"/>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49B"/>
    <w:rsid w:val="003217EF"/>
    <w:rsid w:val="00321955"/>
    <w:rsid w:val="003229CA"/>
    <w:rsid w:val="00323063"/>
    <w:rsid w:val="003234E6"/>
    <w:rsid w:val="0032380A"/>
    <w:rsid w:val="00323975"/>
    <w:rsid w:val="0032407D"/>
    <w:rsid w:val="003242F8"/>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813"/>
    <w:rsid w:val="00354841"/>
    <w:rsid w:val="00354EFD"/>
    <w:rsid w:val="003555CC"/>
    <w:rsid w:val="003561B4"/>
    <w:rsid w:val="003574ED"/>
    <w:rsid w:val="003576A7"/>
    <w:rsid w:val="003576FA"/>
    <w:rsid w:val="0036096A"/>
    <w:rsid w:val="00360B61"/>
    <w:rsid w:val="00360F3F"/>
    <w:rsid w:val="00361287"/>
    <w:rsid w:val="0036145D"/>
    <w:rsid w:val="00361D44"/>
    <w:rsid w:val="00361F2F"/>
    <w:rsid w:val="00361FBC"/>
    <w:rsid w:val="003622D4"/>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68D6"/>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447"/>
    <w:rsid w:val="00392E40"/>
    <w:rsid w:val="0039318E"/>
    <w:rsid w:val="00393205"/>
    <w:rsid w:val="003936CD"/>
    <w:rsid w:val="003938BA"/>
    <w:rsid w:val="0039396D"/>
    <w:rsid w:val="00393EA9"/>
    <w:rsid w:val="00394109"/>
    <w:rsid w:val="003947B8"/>
    <w:rsid w:val="00395181"/>
    <w:rsid w:val="0039587E"/>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636"/>
    <w:rsid w:val="003A37BF"/>
    <w:rsid w:val="003A3AE7"/>
    <w:rsid w:val="003A3B9B"/>
    <w:rsid w:val="003A444D"/>
    <w:rsid w:val="003A4505"/>
    <w:rsid w:val="003A4C94"/>
    <w:rsid w:val="003A5365"/>
    <w:rsid w:val="003A546D"/>
    <w:rsid w:val="003A634F"/>
    <w:rsid w:val="003A64FA"/>
    <w:rsid w:val="003A6CE9"/>
    <w:rsid w:val="003A6D48"/>
    <w:rsid w:val="003A7910"/>
    <w:rsid w:val="003A79F1"/>
    <w:rsid w:val="003A7D28"/>
    <w:rsid w:val="003A7D9F"/>
    <w:rsid w:val="003B0339"/>
    <w:rsid w:val="003B0406"/>
    <w:rsid w:val="003B061E"/>
    <w:rsid w:val="003B06BF"/>
    <w:rsid w:val="003B0724"/>
    <w:rsid w:val="003B0CD8"/>
    <w:rsid w:val="003B0DEB"/>
    <w:rsid w:val="003B12B7"/>
    <w:rsid w:val="003B148C"/>
    <w:rsid w:val="003B1774"/>
    <w:rsid w:val="003B1BF2"/>
    <w:rsid w:val="003B2E3A"/>
    <w:rsid w:val="003B32F7"/>
    <w:rsid w:val="003B3E59"/>
    <w:rsid w:val="003B430A"/>
    <w:rsid w:val="003B4465"/>
    <w:rsid w:val="003B46E8"/>
    <w:rsid w:val="003B47B2"/>
    <w:rsid w:val="003B482F"/>
    <w:rsid w:val="003B4BE8"/>
    <w:rsid w:val="003B4E07"/>
    <w:rsid w:val="003B5119"/>
    <w:rsid w:val="003B53AB"/>
    <w:rsid w:val="003B53CC"/>
    <w:rsid w:val="003B5599"/>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47CA"/>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730"/>
    <w:rsid w:val="003E2C4B"/>
    <w:rsid w:val="003E313F"/>
    <w:rsid w:val="003E3643"/>
    <w:rsid w:val="003E39F6"/>
    <w:rsid w:val="003E3E59"/>
    <w:rsid w:val="003E4332"/>
    <w:rsid w:val="003E514F"/>
    <w:rsid w:val="003E5442"/>
    <w:rsid w:val="003E5AAB"/>
    <w:rsid w:val="003E6066"/>
    <w:rsid w:val="003E60CA"/>
    <w:rsid w:val="003E6458"/>
    <w:rsid w:val="003E66EB"/>
    <w:rsid w:val="003E690B"/>
    <w:rsid w:val="003E6917"/>
    <w:rsid w:val="003E6A4C"/>
    <w:rsid w:val="003E6CA0"/>
    <w:rsid w:val="003E724B"/>
    <w:rsid w:val="003E7618"/>
    <w:rsid w:val="003E7784"/>
    <w:rsid w:val="003F0691"/>
    <w:rsid w:val="003F0989"/>
    <w:rsid w:val="003F0AB4"/>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E7C"/>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3A1"/>
    <w:rsid w:val="004179D0"/>
    <w:rsid w:val="00417A6D"/>
    <w:rsid w:val="004200B0"/>
    <w:rsid w:val="00420345"/>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759"/>
    <w:rsid w:val="00441A0D"/>
    <w:rsid w:val="00441B87"/>
    <w:rsid w:val="004422DF"/>
    <w:rsid w:val="00442BAA"/>
    <w:rsid w:val="00442C5E"/>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7D3"/>
    <w:rsid w:val="004578A8"/>
    <w:rsid w:val="00457E4C"/>
    <w:rsid w:val="004606CB"/>
    <w:rsid w:val="0046109E"/>
    <w:rsid w:val="00461293"/>
    <w:rsid w:val="004613ED"/>
    <w:rsid w:val="004614C6"/>
    <w:rsid w:val="004615D2"/>
    <w:rsid w:val="00461A1D"/>
    <w:rsid w:val="004621F0"/>
    <w:rsid w:val="004623BF"/>
    <w:rsid w:val="004627AB"/>
    <w:rsid w:val="0046283F"/>
    <w:rsid w:val="00462F2F"/>
    <w:rsid w:val="004631BC"/>
    <w:rsid w:val="004634CE"/>
    <w:rsid w:val="004635A7"/>
    <w:rsid w:val="00463645"/>
    <w:rsid w:val="00463BC7"/>
    <w:rsid w:val="00463E0E"/>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623"/>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4D"/>
    <w:rsid w:val="0048157D"/>
    <w:rsid w:val="00481798"/>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08C"/>
    <w:rsid w:val="00485533"/>
    <w:rsid w:val="0048558F"/>
    <w:rsid w:val="00485759"/>
    <w:rsid w:val="00485BCA"/>
    <w:rsid w:val="00485D2C"/>
    <w:rsid w:val="00485DBF"/>
    <w:rsid w:val="0048677F"/>
    <w:rsid w:val="00486AF4"/>
    <w:rsid w:val="00486B9D"/>
    <w:rsid w:val="00486F4D"/>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8E8"/>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5C4"/>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0A6"/>
    <w:rsid w:val="004B55DC"/>
    <w:rsid w:val="004B7FA5"/>
    <w:rsid w:val="004C0479"/>
    <w:rsid w:val="004C07FE"/>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3F"/>
    <w:rsid w:val="004C4EE4"/>
    <w:rsid w:val="004C5315"/>
    <w:rsid w:val="004C577C"/>
    <w:rsid w:val="004C581E"/>
    <w:rsid w:val="004C5CEB"/>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26D"/>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B3C"/>
    <w:rsid w:val="004F35E0"/>
    <w:rsid w:val="004F3A12"/>
    <w:rsid w:val="004F3AEB"/>
    <w:rsid w:val="004F3B3A"/>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573"/>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E26"/>
    <w:rsid w:val="00531F4B"/>
    <w:rsid w:val="0053272A"/>
    <w:rsid w:val="005327E0"/>
    <w:rsid w:val="0053349A"/>
    <w:rsid w:val="005334AF"/>
    <w:rsid w:val="005336D9"/>
    <w:rsid w:val="00533DD7"/>
    <w:rsid w:val="00534175"/>
    <w:rsid w:val="0053426F"/>
    <w:rsid w:val="00534527"/>
    <w:rsid w:val="0053497F"/>
    <w:rsid w:val="00534DA3"/>
    <w:rsid w:val="00534DD6"/>
    <w:rsid w:val="0053554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A1"/>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083"/>
    <w:rsid w:val="0056060F"/>
    <w:rsid w:val="005613E8"/>
    <w:rsid w:val="0056158C"/>
    <w:rsid w:val="00561816"/>
    <w:rsid w:val="005619B2"/>
    <w:rsid w:val="00561C27"/>
    <w:rsid w:val="0056225F"/>
    <w:rsid w:val="0056255F"/>
    <w:rsid w:val="0056269B"/>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572"/>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BEC"/>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1F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3CC"/>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2"/>
    <w:rsid w:val="005A42D6"/>
    <w:rsid w:val="005A44BF"/>
    <w:rsid w:val="005A44DD"/>
    <w:rsid w:val="005A4E7B"/>
    <w:rsid w:val="005A4E82"/>
    <w:rsid w:val="005A5248"/>
    <w:rsid w:val="005A7264"/>
    <w:rsid w:val="005A74DB"/>
    <w:rsid w:val="005A74EC"/>
    <w:rsid w:val="005A78C7"/>
    <w:rsid w:val="005A7C8E"/>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7E2"/>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3F5F"/>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0F14"/>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DE7"/>
    <w:rsid w:val="005F6F53"/>
    <w:rsid w:val="005F73D0"/>
    <w:rsid w:val="005F7770"/>
    <w:rsid w:val="005F7C8F"/>
    <w:rsid w:val="006001A2"/>
    <w:rsid w:val="0060043D"/>
    <w:rsid w:val="0060058E"/>
    <w:rsid w:val="0060075A"/>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10620"/>
    <w:rsid w:val="0061110A"/>
    <w:rsid w:val="006112CD"/>
    <w:rsid w:val="00611A84"/>
    <w:rsid w:val="00611AEA"/>
    <w:rsid w:val="00611B10"/>
    <w:rsid w:val="00611D72"/>
    <w:rsid w:val="00611ED0"/>
    <w:rsid w:val="00611F06"/>
    <w:rsid w:val="0061201A"/>
    <w:rsid w:val="006120DB"/>
    <w:rsid w:val="00612230"/>
    <w:rsid w:val="00612DE6"/>
    <w:rsid w:val="00612EAE"/>
    <w:rsid w:val="006133D1"/>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03"/>
    <w:rsid w:val="00617D36"/>
    <w:rsid w:val="00617FA5"/>
    <w:rsid w:val="00620A75"/>
    <w:rsid w:val="00621089"/>
    <w:rsid w:val="00621407"/>
    <w:rsid w:val="00621757"/>
    <w:rsid w:val="00621D27"/>
    <w:rsid w:val="00622B92"/>
    <w:rsid w:val="00622CC0"/>
    <w:rsid w:val="00622E33"/>
    <w:rsid w:val="00622FC5"/>
    <w:rsid w:val="00623C20"/>
    <w:rsid w:val="006243D6"/>
    <w:rsid w:val="00624A25"/>
    <w:rsid w:val="00624CD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450"/>
    <w:rsid w:val="00631925"/>
    <w:rsid w:val="00631D9A"/>
    <w:rsid w:val="006326EA"/>
    <w:rsid w:val="006330C8"/>
    <w:rsid w:val="006331BD"/>
    <w:rsid w:val="00633361"/>
    <w:rsid w:val="00633D4A"/>
    <w:rsid w:val="00634481"/>
    <w:rsid w:val="00634813"/>
    <w:rsid w:val="00634E22"/>
    <w:rsid w:val="006357F6"/>
    <w:rsid w:val="0063581C"/>
    <w:rsid w:val="00635893"/>
    <w:rsid w:val="00635A9E"/>
    <w:rsid w:val="00635C17"/>
    <w:rsid w:val="00635FEF"/>
    <w:rsid w:val="00636354"/>
    <w:rsid w:val="00636447"/>
    <w:rsid w:val="00636A17"/>
    <w:rsid w:val="0063703B"/>
    <w:rsid w:val="006378C4"/>
    <w:rsid w:val="00640E50"/>
    <w:rsid w:val="00640EC7"/>
    <w:rsid w:val="006413E0"/>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658"/>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414"/>
    <w:rsid w:val="00673B0F"/>
    <w:rsid w:val="00673B43"/>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0E69"/>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2DF"/>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A74"/>
    <w:rsid w:val="006C3B7C"/>
    <w:rsid w:val="006C3D2F"/>
    <w:rsid w:val="006C457A"/>
    <w:rsid w:val="006C45E9"/>
    <w:rsid w:val="006C4C76"/>
    <w:rsid w:val="006C52DE"/>
    <w:rsid w:val="006C55AB"/>
    <w:rsid w:val="006C577B"/>
    <w:rsid w:val="006C5DF4"/>
    <w:rsid w:val="006C635E"/>
    <w:rsid w:val="006C660C"/>
    <w:rsid w:val="006C66D5"/>
    <w:rsid w:val="006C68CD"/>
    <w:rsid w:val="006C717A"/>
    <w:rsid w:val="006C71AB"/>
    <w:rsid w:val="006D0A00"/>
    <w:rsid w:val="006D0A6F"/>
    <w:rsid w:val="006D0E5A"/>
    <w:rsid w:val="006D0EC4"/>
    <w:rsid w:val="006D10E8"/>
    <w:rsid w:val="006D119C"/>
    <w:rsid w:val="006D2216"/>
    <w:rsid w:val="006D27E6"/>
    <w:rsid w:val="006D2A33"/>
    <w:rsid w:val="006D2EB2"/>
    <w:rsid w:val="006D3267"/>
    <w:rsid w:val="006D32A9"/>
    <w:rsid w:val="006D3855"/>
    <w:rsid w:val="006D3E6B"/>
    <w:rsid w:val="006D4804"/>
    <w:rsid w:val="006D576A"/>
    <w:rsid w:val="006D58B9"/>
    <w:rsid w:val="006D5B8A"/>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BE2"/>
    <w:rsid w:val="006E0F43"/>
    <w:rsid w:val="006E10BA"/>
    <w:rsid w:val="006E1305"/>
    <w:rsid w:val="006E1816"/>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060"/>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E0E"/>
    <w:rsid w:val="00714FD3"/>
    <w:rsid w:val="0071530E"/>
    <w:rsid w:val="00715952"/>
    <w:rsid w:val="00715CEA"/>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325"/>
    <w:rsid w:val="00726A4B"/>
    <w:rsid w:val="00726B50"/>
    <w:rsid w:val="00726E5A"/>
    <w:rsid w:val="00727294"/>
    <w:rsid w:val="00727346"/>
    <w:rsid w:val="0072771D"/>
    <w:rsid w:val="00727BF4"/>
    <w:rsid w:val="00727D59"/>
    <w:rsid w:val="007306D3"/>
    <w:rsid w:val="00730B2D"/>
    <w:rsid w:val="00730D0F"/>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6BDD"/>
    <w:rsid w:val="00737041"/>
    <w:rsid w:val="00737046"/>
    <w:rsid w:val="007370B4"/>
    <w:rsid w:val="0073737D"/>
    <w:rsid w:val="00737D06"/>
    <w:rsid w:val="007402EF"/>
    <w:rsid w:val="007408FA"/>
    <w:rsid w:val="007408FC"/>
    <w:rsid w:val="0074102E"/>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545B"/>
    <w:rsid w:val="00745643"/>
    <w:rsid w:val="007458C6"/>
    <w:rsid w:val="007459A9"/>
    <w:rsid w:val="00745DFB"/>
    <w:rsid w:val="00746166"/>
    <w:rsid w:val="00746362"/>
    <w:rsid w:val="00746592"/>
    <w:rsid w:val="007474E3"/>
    <w:rsid w:val="0074763E"/>
    <w:rsid w:val="007477CB"/>
    <w:rsid w:val="00747A34"/>
    <w:rsid w:val="0075075D"/>
    <w:rsid w:val="00750760"/>
    <w:rsid w:val="00750A37"/>
    <w:rsid w:val="00750D2B"/>
    <w:rsid w:val="00750DDB"/>
    <w:rsid w:val="00750FCA"/>
    <w:rsid w:val="00752085"/>
    <w:rsid w:val="007525FC"/>
    <w:rsid w:val="00752726"/>
    <w:rsid w:val="0075295B"/>
    <w:rsid w:val="00753414"/>
    <w:rsid w:val="0075357D"/>
    <w:rsid w:val="007535AA"/>
    <w:rsid w:val="007535DA"/>
    <w:rsid w:val="0075373B"/>
    <w:rsid w:val="00753AC9"/>
    <w:rsid w:val="00753FA3"/>
    <w:rsid w:val="00754BEB"/>
    <w:rsid w:val="00754D6D"/>
    <w:rsid w:val="00754F62"/>
    <w:rsid w:val="007554D1"/>
    <w:rsid w:val="00755955"/>
    <w:rsid w:val="00755A53"/>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6F7"/>
    <w:rsid w:val="00761940"/>
    <w:rsid w:val="00761AFD"/>
    <w:rsid w:val="00762267"/>
    <w:rsid w:val="0076264F"/>
    <w:rsid w:val="00762D06"/>
    <w:rsid w:val="00762D0E"/>
    <w:rsid w:val="00762F99"/>
    <w:rsid w:val="0076407E"/>
    <w:rsid w:val="00764110"/>
    <w:rsid w:val="00764456"/>
    <w:rsid w:val="00764E15"/>
    <w:rsid w:val="00765855"/>
    <w:rsid w:val="00765F41"/>
    <w:rsid w:val="00765F49"/>
    <w:rsid w:val="007660F9"/>
    <w:rsid w:val="007667D9"/>
    <w:rsid w:val="00766982"/>
    <w:rsid w:val="00767205"/>
    <w:rsid w:val="007673BD"/>
    <w:rsid w:val="007673EA"/>
    <w:rsid w:val="0076773C"/>
    <w:rsid w:val="00767852"/>
    <w:rsid w:val="00767D34"/>
    <w:rsid w:val="007705E9"/>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D0"/>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7FC"/>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E9E"/>
    <w:rsid w:val="007B1F76"/>
    <w:rsid w:val="007B27B4"/>
    <w:rsid w:val="007B2802"/>
    <w:rsid w:val="007B3314"/>
    <w:rsid w:val="007B384D"/>
    <w:rsid w:val="007B3BA0"/>
    <w:rsid w:val="007B4113"/>
    <w:rsid w:val="007B431B"/>
    <w:rsid w:val="007B4412"/>
    <w:rsid w:val="007B467A"/>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9C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9C2"/>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0DD0"/>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47B1"/>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2F50"/>
    <w:rsid w:val="008130E7"/>
    <w:rsid w:val="008134CB"/>
    <w:rsid w:val="0081365B"/>
    <w:rsid w:val="00813895"/>
    <w:rsid w:val="00813897"/>
    <w:rsid w:val="00813A68"/>
    <w:rsid w:val="00813B7A"/>
    <w:rsid w:val="008141F0"/>
    <w:rsid w:val="008144C5"/>
    <w:rsid w:val="0081521B"/>
    <w:rsid w:val="00815479"/>
    <w:rsid w:val="008159A5"/>
    <w:rsid w:val="00815A5C"/>
    <w:rsid w:val="00815BDC"/>
    <w:rsid w:val="00816E7C"/>
    <w:rsid w:val="00817873"/>
    <w:rsid w:val="00820451"/>
    <w:rsid w:val="008207F6"/>
    <w:rsid w:val="00820CF6"/>
    <w:rsid w:val="00820F1C"/>
    <w:rsid w:val="00821262"/>
    <w:rsid w:val="008212DD"/>
    <w:rsid w:val="00821670"/>
    <w:rsid w:val="00821EEC"/>
    <w:rsid w:val="008226F0"/>
    <w:rsid w:val="008227BC"/>
    <w:rsid w:val="00822AEC"/>
    <w:rsid w:val="00822EB8"/>
    <w:rsid w:val="00822F64"/>
    <w:rsid w:val="008230D6"/>
    <w:rsid w:val="00823238"/>
    <w:rsid w:val="00823550"/>
    <w:rsid w:val="008236C5"/>
    <w:rsid w:val="00823D93"/>
    <w:rsid w:val="00823F98"/>
    <w:rsid w:val="00824171"/>
    <w:rsid w:val="0082438E"/>
    <w:rsid w:val="00824EDE"/>
    <w:rsid w:val="0082545D"/>
    <w:rsid w:val="00825489"/>
    <w:rsid w:val="00825C51"/>
    <w:rsid w:val="00825D71"/>
    <w:rsid w:val="00825DF1"/>
    <w:rsid w:val="0082647E"/>
    <w:rsid w:val="0082677C"/>
    <w:rsid w:val="00826FF7"/>
    <w:rsid w:val="008271FC"/>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2DB9"/>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25F"/>
    <w:rsid w:val="0084645D"/>
    <w:rsid w:val="0084654E"/>
    <w:rsid w:val="00846560"/>
    <w:rsid w:val="00846CDC"/>
    <w:rsid w:val="00846F12"/>
    <w:rsid w:val="00846F26"/>
    <w:rsid w:val="00847067"/>
    <w:rsid w:val="00847A28"/>
    <w:rsid w:val="00850090"/>
    <w:rsid w:val="008500A9"/>
    <w:rsid w:val="008504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4BC"/>
    <w:rsid w:val="00860EA0"/>
    <w:rsid w:val="00860FAB"/>
    <w:rsid w:val="00861101"/>
    <w:rsid w:val="00861311"/>
    <w:rsid w:val="00861AF5"/>
    <w:rsid w:val="00861E6D"/>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A19"/>
    <w:rsid w:val="00870F09"/>
    <w:rsid w:val="00870F1D"/>
    <w:rsid w:val="008713C3"/>
    <w:rsid w:val="008715CB"/>
    <w:rsid w:val="008721A0"/>
    <w:rsid w:val="008727CD"/>
    <w:rsid w:val="008727D8"/>
    <w:rsid w:val="00872ABD"/>
    <w:rsid w:val="00872B1F"/>
    <w:rsid w:val="0087309A"/>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4B"/>
    <w:rsid w:val="008811B0"/>
    <w:rsid w:val="008814CC"/>
    <w:rsid w:val="00881C82"/>
    <w:rsid w:val="00881F0A"/>
    <w:rsid w:val="00882A32"/>
    <w:rsid w:val="00882A3A"/>
    <w:rsid w:val="00883406"/>
    <w:rsid w:val="00883F73"/>
    <w:rsid w:val="0088426E"/>
    <w:rsid w:val="00884348"/>
    <w:rsid w:val="00884D2F"/>
    <w:rsid w:val="00884D53"/>
    <w:rsid w:val="00884DA4"/>
    <w:rsid w:val="00885159"/>
    <w:rsid w:val="00885267"/>
    <w:rsid w:val="008854C4"/>
    <w:rsid w:val="00885834"/>
    <w:rsid w:val="008858A3"/>
    <w:rsid w:val="00885968"/>
    <w:rsid w:val="00885BBF"/>
    <w:rsid w:val="008861D3"/>
    <w:rsid w:val="00886BDE"/>
    <w:rsid w:val="00886E96"/>
    <w:rsid w:val="00887CC1"/>
    <w:rsid w:val="00887D0A"/>
    <w:rsid w:val="0089030D"/>
    <w:rsid w:val="0089049E"/>
    <w:rsid w:val="00890838"/>
    <w:rsid w:val="0089091A"/>
    <w:rsid w:val="00891463"/>
    <w:rsid w:val="00891CB9"/>
    <w:rsid w:val="00891CBC"/>
    <w:rsid w:val="00891FB0"/>
    <w:rsid w:val="00892051"/>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42"/>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D82"/>
    <w:rsid w:val="008B1F69"/>
    <w:rsid w:val="008B1FC0"/>
    <w:rsid w:val="008B1FE2"/>
    <w:rsid w:val="008B2035"/>
    <w:rsid w:val="008B2488"/>
    <w:rsid w:val="008B3EB8"/>
    <w:rsid w:val="008B43D4"/>
    <w:rsid w:val="008B4600"/>
    <w:rsid w:val="008B4D0A"/>
    <w:rsid w:val="008B4D8B"/>
    <w:rsid w:val="008B4FF4"/>
    <w:rsid w:val="008B5B5A"/>
    <w:rsid w:val="008B5BFA"/>
    <w:rsid w:val="008B61AB"/>
    <w:rsid w:val="008B6359"/>
    <w:rsid w:val="008B64BF"/>
    <w:rsid w:val="008B65D8"/>
    <w:rsid w:val="008B6968"/>
    <w:rsid w:val="008B6F4B"/>
    <w:rsid w:val="008B7302"/>
    <w:rsid w:val="008B7EEF"/>
    <w:rsid w:val="008C01E9"/>
    <w:rsid w:val="008C0242"/>
    <w:rsid w:val="008C0524"/>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01A"/>
    <w:rsid w:val="008C513F"/>
    <w:rsid w:val="008C51E3"/>
    <w:rsid w:val="008C5778"/>
    <w:rsid w:val="008C5947"/>
    <w:rsid w:val="008C5E9A"/>
    <w:rsid w:val="008C6168"/>
    <w:rsid w:val="008C650B"/>
    <w:rsid w:val="008C66C7"/>
    <w:rsid w:val="008C6BBA"/>
    <w:rsid w:val="008C6F92"/>
    <w:rsid w:val="008C7B4F"/>
    <w:rsid w:val="008C7EC0"/>
    <w:rsid w:val="008D0359"/>
    <w:rsid w:val="008D0497"/>
    <w:rsid w:val="008D0562"/>
    <w:rsid w:val="008D07B8"/>
    <w:rsid w:val="008D0A50"/>
    <w:rsid w:val="008D1098"/>
    <w:rsid w:val="008D165F"/>
    <w:rsid w:val="008D19A7"/>
    <w:rsid w:val="008D1C99"/>
    <w:rsid w:val="008D2349"/>
    <w:rsid w:val="008D26CC"/>
    <w:rsid w:val="008D2E84"/>
    <w:rsid w:val="008D30FD"/>
    <w:rsid w:val="008D3196"/>
    <w:rsid w:val="008D3406"/>
    <w:rsid w:val="008D3726"/>
    <w:rsid w:val="008D3D0F"/>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0DD5"/>
    <w:rsid w:val="008E155C"/>
    <w:rsid w:val="008E1A1F"/>
    <w:rsid w:val="008E1A29"/>
    <w:rsid w:val="008E1A64"/>
    <w:rsid w:val="008E1ED6"/>
    <w:rsid w:val="008E1FE4"/>
    <w:rsid w:val="008E2797"/>
    <w:rsid w:val="008E2910"/>
    <w:rsid w:val="008E2C0F"/>
    <w:rsid w:val="008E2CCE"/>
    <w:rsid w:val="008E3389"/>
    <w:rsid w:val="008E3558"/>
    <w:rsid w:val="008E355D"/>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0DD3"/>
    <w:rsid w:val="008F10CE"/>
    <w:rsid w:val="008F15EA"/>
    <w:rsid w:val="008F16D5"/>
    <w:rsid w:val="008F27C7"/>
    <w:rsid w:val="008F286B"/>
    <w:rsid w:val="008F31DB"/>
    <w:rsid w:val="008F392C"/>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0F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3CC4"/>
    <w:rsid w:val="009152CB"/>
    <w:rsid w:val="009158DF"/>
    <w:rsid w:val="00916382"/>
    <w:rsid w:val="00916905"/>
    <w:rsid w:val="00916BCF"/>
    <w:rsid w:val="0091707E"/>
    <w:rsid w:val="009170D3"/>
    <w:rsid w:val="00917241"/>
    <w:rsid w:val="0091727B"/>
    <w:rsid w:val="00917294"/>
    <w:rsid w:val="0091745D"/>
    <w:rsid w:val="00917B5E"/>
    <w:rsid w:val="00920F57"/>
    <w:rsid w:val="00921411"/>
    <w:rsid w:val="00921449"/>
    <w:rsid w:val="00921B1C"/>
    <w:rsid w:val="00921E43"/>
    <w:rsid w:val="00921F13"/>
    <w:rsid w:val="00922379"/>
    <w:rsid w:val="00922550"/>
    <w:rsid w:val="00922660"/>
    <w:rsid w:val="00922AB5"/>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5E9B"/>
    <w:rsid w:val="0094707D"/>
    <w:rsid w:val="009472D7"/>
    <w:rsid w:val="00947B3D"/>
    <w:rsid w:val="0095055C"/>
    <w:rsid w:val="009506F2"/>
    <w:rsid w:val="00950766"/>
    <w:rsid w:val="00950923"/>
    <w:rsid w:val="00950C1D"/>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291"/>
    <w:rsid w:val="00954751"/>
    <w:rsid w:val="00954AD6"/>
    <w:rsid w:val="00954CD6"/>
    <w:rsid w:val="00954D1C"/>
    <w:rsid w:val="00954E80"/>
    <w:rsid w:val="00954ED4"/>
    <w:rsid w:val="009557CE"/>
    <w:rsid w:val="0095591B"/>
    <w:rsid w:val="00955B2B"/>
    <w:rsid w:val="00955DFD"/>
    <w:rsid w:val="009563C1"/>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295"/>
    <w:rsid w:val="009623CA"/>
    <w:rsid w:val="0096287B"/>
    <w:rsid w:val="009628F7"/>
    <w:rsid w:val="009637FD"/>
    <w:rsid w:val="00963DD1"/>
    <w:rsid w:val="0096411E"/>
    <w:rsid w:val="0096416C"/>
    <w:rsid w:val="00964D08"/>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07"/>
    <w:rsid w:val="00972F49"/>
    <w:rsid w:val="00973700"/>
    <w:rsid w:val="00973960"/>
    <w:rsid w:val="00973C50"/>
    <w:rsid w:val="0097539B"/>
    <w:rsid w:val="00975C91"/>
    <w:rsid w:val="00975D72"/>
    <w:rsid w:val="00976B89"/>
    <w:rsid w:val="00977318"/>
    <w:rsid w:val="0097757C"/>
    <w:rsid w:val="0098053B"/>
    <w:rsid w:val="009807C6"/>
    <w:rsid w:val="00980ACA"/>
    <w:rsid w:val="00980F14"/>
    <w:rsid w:val="0098125C"/>
    <w:rsid w:val="0098146B"/>
    <w:rsid w:val="00981877"/>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270"/>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942"/>
    <w:rsid w:val="009A5D79"/>
    <w:rsid w:val="009A608A"/>
    <w:rsid w:val="009A62E0"/>
    <w:rsid w:val="009A6354"/>
    <w:rsid w:val="009A64BF"/>
    <w:rsid w:val="009A69D0"/>
    <w:rsid w:val="009A6BD5"/>
    <w:rsid w:val="009A6DE2"/>
    <w:rsid w:val="009A6E4C"/>
    <w:rsid w:val="009A74C3"/>
    <w:rsid w:val="009A7D1C"/>
    <w:rsid w:val="009B031D"/>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D3C"/>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37C"/>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44E9"/>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44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699"/>
    <w:rsid w:val="009F4EA8"/>
    <w:rsid w:val="009F5AD9"/>
    <w:rsid w:val="009F5CF0"/>
    <w:rsid w:val="009F5E97"/>
    <w:rsid w:val="009F61A9"/>
    <w:rsid w:val="009F68BB"/>
    <w:rsid w:val="009F6F55"/>
    <w:rsid w:val="009F71DE"/>
    <w:rsid w:val="009F7316"/>
    <w:rsid w:val="009F738F"/>
    <w:rsid w:val="009F7423"/>
    <w:rsid w:val="009F7B97"/>
    <w:rsid w:val="00A0042F"/>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07FCC"/>
    <w:rsid w:val="00A10084"/>
    <w:rsid w:val="00A10656"/>
    <w:rsid w:val="00A10897"/>
    <w:rsid w:val="00A10C8A"/>
    <w:rsid w:val="00A11C70"/>
    <w:rsid w:val="00A11F87"/>
    <w:rsid w:val="00A11FF4"/>
    <w:rsid w:val="00A124A0"/>
    <w:rsid w:val="00A128AF"/>
    <w:rsid w:val="00A12996"/>
    <w:rsid w:val="00A12A98"/>
    <w:rsid w:val="00A139AC"/>
    <w:rsid w:val="00A13CE0"/>
    <w:rsid w:val="00A1416B"/>
    <w:rsid w:val="00A1431F"/>
    <w:rsid w:val="00A149B2"/>
    <w:rsid w:val="00A14B4E"/>
    <w:rsid w:val="00A14C73"/>
    <w:rsid w:val="00A15676"/>
    <w:rsid w:val="00A159CE"/>
    <w:rsid w:val="00A16110"/>
    <w:rsid w:val="00A16714"/>
    <w:rsid w:val="00A167E7"/>
    <w:rsid w:val="00A16AB7"/>
    <w:rsid w:val="00A16B92"/>
    <w:rsid w:val="00A1747D"/>
    <w:rsid w:val="00A17AB7"/>
    <w:rsid w:val="00A17CDF"/>
    <w:rsid w:val="00A17DD5"/>
    <w:rsid w:val="00A208AA"/>
    <w:rsid w:val="00A20FFB"/>
    <w:rsid w:val="00A2103D"/>
    <w:rsid w:val="00A21346"/>
    <w:rsid w:val="00A2167F"/>
    <w:rsid w:val="00A219F9"/>
    <w:rsid w:val="00A21E31"/>
    <w:rsid w:val="00A21E6A"/>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27D66"/>
    <w:rsid w:val="00A3009A"/>
    <w:rsid w:val="00A3084E"/>
    <w:rsid w:val="00A30995"/>
    <w:rsid w:val="00A30ABB"/>
    <w:rsid w:val="00A311E7"/>
    <w:rsid w:val="00A3137B"/>
    <w:rsid w:val="00A31534"/>
    <w:rsid w:val="00A31BA7"/>
    <w:rsid w:val="00A31FF7"/>
    <w:rsid w:val="00A32357"/>
    <w:rsid w:val="00A324D5"/>
    <w:rsid w:val="00A3254C"/>
    <w:rsid w:val="00A3277A"/>
    <w:rsid w:val="00A33AF9"/>
    <w:rsid w:val="00A33B2D"/>
    <w:rsid w:val="00A33BC4"/>
    <w:rsid w:val="00A33F26"/>
    <w:rsid w:val="00A3438C"/>
    <w:rsid w:val="00A34864"/>
    <w:rsid w:val="00A348E4"/>
    <w:rsid w:val="00A357B2"/>
    <w:rsid w:val="00A357C3"/>
    <w:rsid w:val="00A35896"/>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2AC"/>
    <w:rsid w:val="00A413B9"/>
    <w:rsid w:val="00A41907"/>
    <w:rsid w:val="00A41996"/>
    <w:rsid w:val="00A41AE6"/>
    <w:rsid w:val="00A41C3C"/>
    <w:rsid w:val="00A42B8E"/>
    <w:rsid w:val="00A42DF0"/>
    <w:rsid w:val="00A43557"/>
    <w:rsid w:val="00A4361D"/>
    <w:rsid w:val="00A436C4"/>
    <w:rsid w:val="00A4399E"/>
    <w:rsid w:val="00A43AC9"/>
    <w:rsid w:val="00A44135"/>
    <w:rsid w:val="00A4454A"/>
    <w:rsid w:val="00A44B11"/>
    <w:rsid w:val="00A44B1D"/>
    <w:rsid w:val="00A44E9B"/>
    <w:rsid w:val="00A45099"/>
    <w:rsid w:val="00A452C0"/>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5D"/>
    <w:rsid w:val="00A54895"/>
    <w:rsid w:val="00A54972"/>
    <w:rsid w:val="00A54C4A"/>
    <w:rsid w:val="00A55099"/>
    <w:rsid w:val="00A551BD"/>
    <w:rsid w:val="00A553C8"/>
    <w:rsid w:val="00A5576D"/>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2840"/>
    <w:rsid w:val="00A631C8"/>
    <w:rsid w:val="00A63E8C"/>
    <w:rsid w:val="00A63EEE"/>
    <w:rsid w:val="00A64417"/>
    <w:rsid w:val="00A64BA1"/>
    <w:rsid w:val="00A64C9F"/>
    <w:rsid w:val="00A653F3"/>
    <w:rsid w:val="00A6541A"/>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1DB"/>
    <w:rsid w:val="00A842B9"/>
    <w:rsid w:val="00A84AB7"/>
    <w:rsid w:val="00A84FBB"/>
    <w:rsid w:val="00A85143"/>
    <w:rsid w:val="00A85F86"/>
    <w:rsid w:val="00A86220"/>
    <w:rsid w:val="00A86289"/>
    <w:rsid w:val="00A8670C"/>
    <w:rsid w:val="00A8674C"/>
    <w:rsid w:val="00A86B00"/>
    <w:rsid w:val="00A87080"/>
    <w:rsid w:val="00A8747A"/>
    <w:rsid w:val="00A87615"/>
    <w:rsid w:val="00A876D0"/>
    <w:rsid w:val="00A87B67"/>
    <w:rsid w:val="00A9000D"/>
    <w:rsid w:val="00A90052"/>
    <w:rsid w:val="00A901DF"/>
    <w:rsid w:val="00A906D8"/>
    <w:rsid w:val="00A907F7"/>
    <w:rsid w:val="00A909B6"/>
    <w:rsid w:val="00A90B68"/>
    <w:rsid w:val="00A90D4E"/>
    <w:rsid w:val="00A90F91"/>
    <w:rsid w:val="00A910DA"/>
    <w:rsid w:val="00A91384"/>
    <w:rsid w:val="00A915DE"/>
    <w:rsid w:val="00A91855"/>
    <w:rsid w:val="00A919D6"/>
    <w:rsid w:val="00A91DA2"/>
    <w:rsid w:val="00A92200"/>
    <w:rsid w:val="00A93932"/>
    <w:rsid w:val="00A93E28"/>
    <w:rsid w:val="00A93F4B"/>
    <w:rsid w:val="00A93FC2"/>
    <w:rsid w:val="00A94090"/>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583"/>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730"/>
    <w:rsid w:val="00AD0B66"/>
    <w:rsid w:val="00AD135F"/>
    <w:rsid w:val="00AD1831"/>
    <w:rsid w:val="00AD18EE"/>
    <w:rsid w:val="00AD1D50"/>
    <w:rsid w:val="00AD2747"/>
    <w:rsid w:val="00AD3037"/>
    <w:rsid w:val="00AD3296"/>
    <w:rsid w:val="00AD33BC"/>
    <w:rsid w:val="00AD391C"/>
    <w:rsid w:val="00AD471B"/>
    <w:rsid w:val="00AD49FA"/>
    <w:rsid w:val="00AD4C26"/>
    <w:rsid w:val="00AD52BD"/>
    <w:rsid w:val="00AD5DB5"/>
    <w:rsid w:val="00AD67D6"/>
    <w:rsid w:val="00AD6B3E"/>
    <w:rsid w:val="00AD6E78"/>
    <w:rsid w:val="00AD70E2"/>
    <w:rsid w:val="00AD72E3"/>
    <w:rsid w:val="00AD7588"/>
    <w:rsid w:val="00AD7C28"/>
    <w:rsid w:val="00AD7C88"/>
    <w:rsid w:val="00AE0962"/>
    <w:rsid w:val="00AE0A91"/>
    <w:rsid w:val="00AE0FCB"/>
    <w:rsid w:val="00AE1B7D"/>
    <w:rsid w:val="00AE1C38"/>
    <w:rsid w:val="00AE2C29"/>
    <w:rsid w:val="00AE2FBA"/>
    <w:rsid w:val="00AE2FBE"/>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34E"/>
    <w:rsid w:val="00AF0481"/>
    <w:rsid w:val="00AF0AEB"/>
    <w:rsid w:val="00AF0C58"/>
    <w:rsid w:val="00AF1079"/>
    <w:rsid w:val="00AF1150"/>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4A3"/>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48D"/>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8EC"/>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24"/>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7CC"/>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DEC"/>
    <w:rsid w:val="00B65EFE"/>
    <w:rsid w:val="00B664CC"/>
    <w:rsid w:val="00B66B90"/>
    <w:rsid w:val="00B670BF"/>
    <w:rsid w:val="00B670E1"/>
    <w:rsid w:val="00B674B6"/>
    <w:rsid w:val="00B67A58"/>
    <w:rsid w:val="00B7023B"/>
    <w:rsid w:val="00B702FF"/>
    <w:rsid w:val="00B70436"/>
    <w:rsid w:val="00B70562"/>
    <w:rsid w:val="00B70D3B"/>
    <w:rsid w:val="00B71320"/>
    <w:rsid w:val="00B71A99"/>
    <w:rsid w:val="00B71B3E"/>
    <w:rsid w:val="00B71BB3"/>
    <w:rsid w:val="00B71EA1"/>
    <w:rsid w:val="00B7210F"/>
    <w:rsid w:val="00B72791"/>
    <w:rsid w:val="00B730B8"/>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8A6"/>
    <w:rsid w:val="00B8691D"/>
    <w:rsid w:val="00B86C44"/>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4D6"/>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8D7"/>
    <w:rsid w:val="00BA2A44"/>
    <w:rsid w:val="00BA2DDF"/>
    <w:rsid w:val="00BA3616"/>
    <w:rsid w:val="00BA3AA5"/>
    <w:rsid w:val="00BA3B7E"/>
    <w:rsid w:val="00BA4241"/>
    <w:rsid w:val="00BA4391"/>
    <w:rsid w:val="00BA43C5"/>
    <w:rsid w:val="00BA4E19"/>
    <w:rsid w:val="00BA4EBC"/>
    <w:rsid w:val="00BA4FB0"/>
    <w:rsid w:val="00BA502C"/>
    <w:rsid w:val="00BA51E6"/>
    <w:rsid w:val="00BA54D2"/>
    <w:rsid w:val="00BA581B"/>
    <w:rsid w:val="00BA58A1"/>
    <w:rsid w:val="00BA655E"/>
    <w:rsid w:val="00BA7507"/>
    <w:rsid w:val="00BA7B4C"/>
    <w:rsid w:val="00BA7B64"/>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5F14"/>
    <w:rsid w:val="00BB6023"/>
    <w:rsid w:val="00BB6908"/>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D7CE6"/>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3E5"/>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A6"/>
    <w:rsid w:val="00BF324F"/>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CBA"/>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275C0"/>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37F6B"/>
    <w:rsid w:val="00C4027A"/>
    <w:rsid w:val="00C4097C"/>
    <w:rsid w:val="00C40BD7"/>
    <w:rsid w:val="00C40EFB"/>
    <w:rsid w:val="00C40FD6"/>
    <w:rsid w:val="00C41864"/>
    <w:rsid w:val="00C41CD3"/>
    <w:rsid w:val="00C4238C"/>
    <w:rsid w:val="00C423A9"/>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6CF1"/>
    <w:rsid w:val="00C67029"/>
    <w:rsid w:val="00C6714B"/>
    <w:rsid w:val="00C678DC"/>
    <w:rsid w:val="00C67C2A"/>
    <w:rsid w:val="00C67C61"/>
    <w:rsid w:val="00C701F5"/>
    <w:rsid w:val="00C70382"/>
    <w:rsid w:val="00C705E4"/>
    <w:rsid w:val="00C70786"/>
    <w:rsid w:val="00C7081B"/>
    <w:rsid w:val="00C70FF3"/>
    <w:rsid w:val="00C715E0"/>
    <w:rsid w:val="00C718C7"/>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A36"/>
    <w:rsid w:val="00C77B9A"/>
    <w:rsid w:val="00C80C33"/>
    <w:rsid w:val="00C80F2F"/>
    <w:rsid w:val="00C814BC"/>
    <w:rsid w:val="00C83386"/>
    <w:rsid w:val="00C83B22"/>
    <w:rsid w:val="00C83FEB"/>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3BBF"/>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2EEB"/>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77C"/>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E1A"/>
    <w:rsid w:val="00CE1F5A"/>
    <w:rsid w:val="00CE209D"/>
    <w:rsid w:val="00CE23B1"/>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8C6"/>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4AC3"/>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1B0"/>
    <w:rsid w:val="00D124E5"/>
    <w:rsid w:val="00D12ACC"/>
    <w:rsid w:val="00D13044"/>
    <w:rsid w:val="00D13526"/>
    <w:rsid w:val="00D13655"/>
    <w:rsid w:val="00D13749"/>
    <w:rsid w:val="00D14121"/>
    <w:rsid w:val="00D14D48"/>
    <w:rsid w:val="00D14D7E"/>
    <w:rsid w:val="00D14E24"/>
    <w:rsid w:val="00D14EE7"/>
    <w:rsid w:val="00D14F29"/>
    <w:rsid w:val="00D14F40"/>
    <w:rsid w:val="00D15210"/>
    <w:rsid w:val="00D15362"/>
    <w:rsid w:val="00D16623"/>
    <w:rsid w:val="00D16812"/>
    <w:rsid w:val="00D16A40"/>
    <w:rsid w:val="00D16DEC"/>
    <w:rsid w:val="00D16E03"/>
    <w:rsid w:val="00D1715D"/>
    <w:rsid w:val="00D175A9"/>
    <w:rsid w:val="00D17F9A"/>
    <w:rsid w:val="00D2011A"/>
    <w:rsid w:val="00D20319"/>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BBF"/>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2958"/>
    <w:rsid w:val="00D53636"/>
    <w:rsid w:val="00D536EF"/>
    <w:rsid w:val="00D538D4"/>
    <w:rsid w:val="00D538D8"/>
    <w:rsid w:val="00D54DBF"/>
    <w:rsid w:val="00D5556B"/>
    <w:rsid w:val="00D55628"/>
    <w:rsid w:val="00D55663"/>
    <w:rsid w:val="00D5594A"/>
    <w:rsid w:val="00D563DE"/>
    <w:rsid w:val="00D56808"/>
    <w:rsid w:val="00D57193"/>
    <w:rsid w:val="00D573B4"/>
    <w:rsid w:val="00D5745E"/>
    <w:rsid w:val="00D57B31"/>
    <w:rsid w:val="00D60692"/>
    <w:rsid w:val="00D6071B"/>
    <w:rsid w:val="00D607FB"/>
    <w:rsid w:val="00D6085E"/>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289"/>
    <w:rsid w:val="00D70537"/>
    <w:rsid w:val="00D7066E"/>
    <w:rsid w:val="00D70792"/>
    <w:rsid w:val="00D70C58"/>
    <w:rsid w:val="00D710A9"/>
    <w:rsid w:val="00D71127"/>
    <w:rsid w:val="00D71424"/>
    <w:rsid w:val="00D7153E"/>
    <w:rsid w:val="00D72A3E"/>
    <w:rsid w:val="00D72BC8"/>
    <w:rsid w:val="00D72D57"/>
    <w:rsid w:val="00D73551"/>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1E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688"/>
    <w:rsid w:val="00DA2779"/>
    <w:rsid w:val="00DA2A2F"/>
    <w:rsid w:val="00DA2BA1"/>
    <w:rsid w:val="00DA3404"/>
    <w:rsid w:val="00DA41DF"/>
    <w:rsid w:val="00DA42A8"/>
    <w:rsid w:val="00DA49C5"/>
    <w:rsid w:val="00DA4A20"/>
    <w:rsid w:val="00DA4F0F"/>
    <w:rsid w:val="00DA5902"/>
    <w:rsid w:val="00DA6304"/>
    <w:rsid w:val="00DA6459"/>
    <w:rsid w:val="00DA64FC"/>
    <w:rsid w:val="00DA6961"/>
    <w:rsid w:val="00DA6A1D"/>
    <w:rsid w:val="00DA6CD0"/>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991"/>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93B"/>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6A3"/>
    <w:rsid w:val="00DD7833"/>
    <w:rsid w:val="00DE03C3"/>
    <w:rsid w:val="00DE07DE"/>
    <w:rsid w:val="00DE0987"/>
    <w:rsid w:val="00DE09EA"/>
    <w:rsid w:val="00DE0E1F"/>
    <w:rsid w:val="00DE14DB"/>
    <w:rsid w:val="00DE1BB0"/>
    <w:rsid w:val="00DE20CE"/>
    <w:rsid w:val="00DE27B9"/>
    <w:rsid w:val="00DE291C"/>
    <w:rsid w:val="00DE2E26"/>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79F"/>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45A7"/>
    <w:rsid w:val="00E1547E"/>
    <w:rsid w:val="00E15996"/>
    <w:rsid w:val="00E15B7C"/>
    <w:rsid w:val="00E15C6B"/>
    <w:rsid w:val="00E15CE9"/>
    <w:rsid w:val="00E16144"/>
    <w:rsid w:val="00E162F9"/>
    <w:rsid w:val="00E16AB2"/>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3CBF"/>
    <w:rsid w:val="00E24147"/>
    <w:rsid w:val="00E247B4"/>
    <w:rsid w:val="00E2492F"/>
    <w:rsid w:val="00E24B27"/>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903"/>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0F"/>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3F47"/>
    <w:rsid w:val="00E542B6"/>
    <w:rsid w:val="00E54971"/>
    <w:rsid w:val="00E549B0"/>
    <w:rsid w:val="00E54C27"/>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6C1"/>
    <w:rsid w:val="00E72FBA"/>
    <w:rsid w:val="00E73199"/>
    <w:rsid w:val="00E73266"/>
    <w:rsid w:val="00E7362F"/>
    <w:rsid w:val="00E739B0"/>
    <w:rsid w:val="00E74013"/>
    <w:rsid w:val="00E741AB"/>
    <w:rsid w:val="00E743A9"/>
    <w:rsid w:val="00E74A3E"/>
    <w:rsid w:val="00E74CBF"/>
    <w:rsid w:val="00E74FC7"/>
    <w:rsid w:val="00E75FFA"/>
    <w:rsid w:val="00E76018"/>
    <w:rsid w:val="00E76489"/>
    <w:rsid w:val="00E764C6"/>
    <w:rsid w:val="00E76545"/>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1AE"/>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776"/>
    <w:rsid w:val="00E979FE"/>
    <w:rsid w:val="00EA08B3"/>
    <w:rsid w:val="00EA09C8"/>
    <w:rsid w:val="00EA0AC5"/>
    <w:rsid w:val="00EA0F13"/>
    <w:rsid w:val="00EA114B"/>
    <w:rsid w:val="00EA1178"/>
    <w:rsid w:val="00EA1449"/>
    <w:rsid w:val="00EA16B0"/>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B59"/>
    <w:rsid w:val="00EA4C44"/>
    <w:rsid w:val="00EA4D19"/>
    <w:rsid w:val="00EA4F8A"/>
    <w:rsid w:val="00EA57A3"/>
    <w:rsid w:val="00EA5A7F"/>
    <w:rsid w:val="00EA5C9A"/>
    <w:rsid w:val="00EA660E"/>
    <w:rsid w:val="00EA6C70"/>
    <w:rsid w:val="00EA7530"/>
    <w:rsid w:val="00EA7BF6"/>
    <w:rsid w:val="00EA7C2B"/>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3EB3"/>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D45"/>
    <w:rsid w:val="00ED744E"/>
    <w:rsid w:val="00ED750B"/>
    <w:rsid w:val="00ED7CF4"/>
    <w:rsid w:val="00ED7D94"/>
    <w:rsid w:val="00EE081C"/>
    <w:rsid w:val="00EE0BDC"/>
    <w:rsid w:val="00EE0C67"/>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262"/>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4EFA"/>
    <w:rsid w:val="00EF563F"/>
    <w:rsid w:val="00EF5823"/>
    <w:rsid w:val="00EF5C01"/>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1E9"/>
    <w:rsid w:val="00F03856"/>
    <w:rsid w:val="00F038E2"/>
    <w:rsid w:val="00F038F7"/>
    <w:rsid w:val="00F04172"/>
    <w:rsid w:val="00F041AE"/>
    <w:rsid w:val="00F041BD"/>
    <w:rsid w:val="00F042B5"/>
    <w:rsid w:val="00F04535"/>
    <w:rsid w:val="00F048BD"/>
    <w:rsid w:val="00F04D17"/>
    <w:rsid w:val="00F056C8"/>
    <w:rsid w:val="00F05A31"/>
    <w:rsid w:val="00F05C62"/>
    <w:rsid w:val="00F05EE8"/>
    <w:rsid w:val="00F06508"/>
    <w:rsid w:val="00F0669A"/>
    <w:rsid w:val="00F068E6"/>
    <w:rsid w:val="00F073AC"/>
    <w:rsid w:val="00F07639"/>
    <w:rsid w:val="00F076EE"/>
    <w:rsid w:val="00F078A2"/>
    <w:rsid w:val="00F078CD"/>
    <w:rsid w:val="00F07A4A"/>
    <w:rsid w:val="00F07ADB"/>
    <w:rsid w:val="00F10954"/>
    <w:rsid w:val="00F11097"/>
    <w:rsid w:val="00F11189"/>
    <w:rsid w:val="00F11349"/>
    <w:rsid w:val="00F11738"/>
    <w:rsid w:val="00F11892"/>
    <w:rsid w:val="00F1193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87D"/>
    <w:rsid w:val="00F159B8"/>
    <w:rsid w:val="00F16146"/>
    <w:rsid w:val="00F16698"/>
    <w:rsid w:val="00F169D7"/>
    <w:rsid w:val="00F1756F"/>
    <w:rsid w:val="00F204AA"/>
    <w:rsid w:val="00F20DF0"/>
    <w:rsid w:val="00F210A1"/>
    <w:rsid w:val="00F21378"/>
    <w:rsid w:val="00F21884"/>
    <w:rsid w:val="00F21940"/>
    <w:rsid w:val="00F21A36"/>
    <w:rsid w:val="00F21E4C"/>
    <w:rsid w:val="00F21F1B"/>
    <w:rsid w:val="00F2284B"/>
    <w:rsid w:val="00F22851"/>
    <w:rsid w:val="00F229EB"/>
    <w:rsid w:val="00F233FC"/>
    <w:rsid w:val="00F23471"/>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1D6"/>
    <w:rsid w:val="00F327AA"/>
    <w:rsid w:val="00F3304D"/>
    <w:rsid w:val="00F331B8"/>
    <w:rsid w:val="00F331DA"/>
    <w:rsid w:val="00F33227"/>
    <w:rsid w:val="00F3389F"/>
    <w:rsid w:val="00F33D77"/>
    <w:rsid w:val="00F33DEA"/>
    <w:rsid w:val="00F33E93"/>
    <w:rsid w:val="00F3465B"/>
    <w:rsid w:val="00F34A54"/>
    <w:rsid w:val="00F34EAC"/>
    <w:rsid w:val="00F35105"/>
    <w:rsid w:val="00F3523F"/>
    <w:rsid w:val="00F35840"/>
    <w:rsid w:val="00F3585E"/>
    <w:rsid w:val="00F35D9B"/>
    <w:rsid w:val="00F35FDF"/>
    <w:rsid w:val="00F368D7"/>
    <w:rsid w:val="00F36C78"/>
    <w:rsid w:val="00F375AE"/>
    <w:rsid w:val="00F40403"/>
    <w:rsid w:val="00F40AB4"/>
    <w:rsid w:val="00F41112"/>
    <w:rsid w:val="00F411B4"/>
    <w:rsid w:val="00F41594"/>
    <w:rsid w:val="00F415F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396"/>
    <w:rsid w:val="00F46526"/>
    <w:rsid w:val="00F46D42"/>
    <w:rsid w:val="00F47012"/>
    <w:rsid w:val="00F47307"/>
    <w:rsid w:val="00F4763B"/>
    <w:rsid w:val="00F477D5"/>
    <w:rsid w:val="00F47BB9"/>
    <w:rsid w:val="00F47E7E"/>
    <w:rsid w:val="00F501F3"/>
    <w:rsid w:val="00F5023D"/>
    <w:rsid w:val="00F50902"/>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28"/>
    <w:rsid w:val="00F560C2"/>
    <w:rsid w:val="00F560F9"/>
    <w:rsid w:val="00F56360"/>
    <w:rsid w:val="00F568C1"/>
    <w:rsid w:val="00F569C8"/>
    <w:rsid w:val="00F56C33"/>
    <w:rsid w:val="00F56DE0"/>
    <w:rsid w:val="00F56FD2"/>
    <w:rsid w:val="00F57133"/>
    <w:rsid w:val="00F5713F"/>
    <w:rsid w:val="00F57931"/>
    <w:rsid w:val="00F60090"/>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676"/>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39D"/>
    <w:rsid w:val="00F907C7"/>
    <w:rsid w:val="00F9122B"/>
    <w:rsid w:val="00F9198D"/>
    <w:rsid w:val="00F91B15"/>
    <w:rsid w:val="00F91B7E"/>
    <w:rsid w:val="00F92016"/>
    <w:rsid w:val="00F925B4"/>
    <w:rsid w:val="00F925F6"/>
    <w:rsid w:val="00F93AA3"/>
    <w:rsid w:val="00F94191"/>
    <w:rsid w:val="00F9443B"/>
    <w:rsid w:val="00F94CA5"/>
    <w:rsid w:val="00F952C5"/>
    <w:rsid w:val="00F953FE"/>
    <w:rsid w:val="00F9737D"/>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5B3"/>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18A"/>
    <w:rsid w:val="00FB23DD"/>
    <w:rsid w:val="00FB2529"/>
    <w:rsid w:val="00FB2830"/>
    <w:rsid w:val="00FB312F"/>
    <w:rsid w:val="00FB35C3"/>
    <w:rsid w:val="00FB3EC5"/>
    <w:rsid w:val="00FB409D"/>
    <w:rsid w:val="00FB4272"/>
    <w:rsid w:val="00FB546C"/>
    <w:rsid w:val="00FB580C"/>
    <w:rsid w:val="00FB584F"/>
    <w:rsid w:val="00FB5A05"/>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C7337"/>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758"/>
    <w:rsid w:val="00FE5A58"/>
    <w:rsid w:val="00FE5CAA"/>
    <w:rsid w:val="00FE6915"/>
    <w:rsid w:val="00FE6E29"/>
    <w:rsid w:val="00FE72AE"/>
    <w:rsid w:val="00FE7BC4"/>
    <w:rsid w:val="00FF0A09"/>
    <w:rsid w:val="00FF0BE3"/>
    <w:rsid w:val="00FF0BF3"/>
    <w:rsid w:val="00FF11C6"/>
    <w:rsid w:val="00FF1384"/>
    <w:rsid w:val="00FF1B34"/>
    <w:rsid w:val="00FF1BAB"/>
    <w:rsid w:val="00FF1CF2"/>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5BD4"/>
    <w:rsid w:val="00FF6A50"/>
    <w:rsid w:val="00FF6D0F"/>
    <w:rsid w:val="00FF74EF"/>
    <w:rsid w:val="00FF75FD"/>
    <w:rsid w:val="00FF77F8"/>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style="mso-position-horizontal-relative:page;mso-position-vertical-relative:page" stroke="f">
      <v:stroke on="f"/>
      <o:colormru v:ext="edit" colors="white"/>
    </o:shapedefaults>
    <o:shapelayout v:ext="edit">
      <o:idmap v:ext="edit" data="1"/>
    </o:shapelayout>
  </w:shapeDefaults>
  <w:decimalSymbol w:val="."/>
  <w:listSeparator w:val=","/>
  <w14:docId w14:val="4716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uiPriority w:val="9"/>
    <w:qFormat/>
    <w:rsid w:val="00A413B9"/>
    <w:pPr>
      <w:keepNext/>
      <w:keepLines/>
      <w:numPr>
        <w:ilvl w:val="1"/>
        <w:numId w:val="7"/>
      </w:numPr>
      <w:tabs>
        <w:tab w:val="left" w:pos="1418"/>
        <w:tab w:val="left" w:pos="1701"/>
        <w:tab w:val="left" w:pos="1985"/>
      </w:tabs>
      <w:spacing w:before="240" w:after="100" w:line="280" w:lineRule="exact"/>
      <w:outlineLvl w:val="1"/>
    </w:pPr>
    <w:rPr>
      <w:b/>
      <w:bCs/>
      <w:iCs/>
      <w:color w:val="201547"/>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642667"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642667"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2A4619"/>
    <w:pPr>
      <w:pageBreakBefore/>
      <w:framePr w:w="11907" w:h="1701" w:hSpace="11340" w:wrap="around" w:vAnchor="page" w:hAnchor="page" w:yAlign="top"/>
      <w:spacing w:before="1300"/>
      <w:ind w:left="1134" w:right="1134"/>
    </w:pPr>
    <w:rPr>
      <w:color w:val="201547"/>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A413B9"/>
    <w:rPr>
      <w:b/>
      <w:bCs/>
      <w:iCs/>
      <w:color w:val="201547"/>
      <w:kern w:val="20"/>
      <w:sz w:val="24"/>
      <w:szCs w:val="28"/>
    </w:rPr>
  </w:style>
  <w:style w:type="character" w:customStyle="1" w:styleId="Heading1Char">
    <w:name w:val="Heading 1 Char"/>
    <w:basedOn w:val="DefaultParagraphFont"/>
    <w:link w:val="Heading1"/>
    <w:uiPriority w:val="9"/>
    <w:rsid w:val="00321955"/>
    <w:rPr>
      <w:b/>
      <w:bCs/>
      <w:color w:val="642667"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8F31DB"/>
    <w:pPr>
      <w:spacing w:after="400" w:line="240" w:lineRule="auto"/>
      <w:outlineLvl w:val="0"/>
    </w:pPr>
    <w:rPr>
      <w:rFonts w:ascii="Calibri" w:hAnsi="Calibri"/>
      <w:color w:val="201547"/>
      <w:sz w:val="40"/>
      <w:szCs w:val="24"/>
      <w:lang w:val="en-US" w:eastAsia="en-US"/>
    </w:rPr>
  </w:style>
  <w:style w:type="paragraph" w:customStyle="1" w:styleId="HB">
    <w:name w:val="_HB"/>
    <w:next w:val="Normal"/>
    <w:uiPriority w:val="2"/>
    <w:qFormat/>
    <w:rsid w:val="008F31DB"/>
    <w:pPr>
      <w:spacing w:before="180" w:after="113" w:line="300" w:lineRule="atLeast"/>
      <w:outlineLvl w:val="0"/>
    </w:pPr>
    <w:rPr>
      <w:rFonts w:ascii="Calibri" w:hAnsi="Calibri"/>
      <w:b/>
      <w:color w:val="228591"/>
      <w:sz w:val="28"/>
      <w:szCs w:val="24"/>
      <w:lang w:eastAsia="en-US"/>
    </w:rPr>
  </w:style>
  <w:style w:type="character" w:customStyle="1" w:styleId="BalloonTextChar">
    <w:name w:val="Balloon Text Char"/>
    <w:basedOn w:val="DefaultParagraphFont"/>
    <w:link w:val="BalloonText"/>
    <w:uiPriority w:val="99"/>
    <w:semiHidden/>
    <w:rsid w:val="008F31DB"/>
    <w:rPr>
      <w:rFonts w:ascii="Tahoma" w:hAnsi="Tahoma" w:cs="Tahoma"/>
      <w:sz w:val="16"/>
      <w:szCs w:val="16"/>
    </w:rPr>
  </w:style>
  <w:style w:type="paragraph" w:customStyle="1" w:styleId="zFooter">
    <w:name w:val="_zFooter"/>
    <w:uiPriority w:val="99"/>
    <w:rsid w:val="008F31DB"/>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8F31DB"/>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8F31DB"/>
    <w:rPr>
      <w:rFonts w:ascii="Calibri" w:hAnsi="Calibri"/>
      <w:color w:val="228591"/>
      <w:sz w:val="16"/>
    </w:rPr>
  </w:style>
  <w:style w:type="paragraph" w:customStyle="1" w:styleId="TOCTitle">
    <w:name w:val="_TOCTitle"/>
    <w:basedOn w:val="HA"/>
    <w:next w:val="Normal"/>
    <w:rsid w:val="008F31DB"/>
  </w:style>
  <w:style w:type="paragraph" w:customStyle="1" w:styleId="ImprintText">
    <w:name w:val="_ImprintText"/>
    <w:uiPriority w:val="9"/>
    <w:rsid w:val="008F31DB"/>
    <w:pPr>
      <w:spacing w:after="85" w:line="170" w:lineRule="atLeast"/>
    </w:pPr>
    <w:rPr>
      <w:rFonts w:ascii="Calibri" w:hAnsi="Calibri"/>
      <w:color w:val="auto"/>
      <w:sz w:val="16"/>
      <w:szCs w:val="14"/>
      <w:lang w:eastAsia="en-US"/>
    </w:rPr>
  </w:style>
  <w:style w:type="paragraph" w:customStyle="1" w:styleId="TblHd">
    <w:name w:val="_TblHd"/>
    <w:qFormat/>
    <w:rsid w:val="008F31DB"/>
    <w:pPr>
      <w:spacing w:before="60" w:after="60" w:line="230" w:lineRule="atLeast"/>
    </w:pPr>
    <w:rPr>
      <w:rFonts w:ascii="Calibri" w:hAnsi="Calibri"/>
      <w:b/>
      <w:color w:val="auto"/>
      <w:sz w:val="22"/>
      <w:szCs w:val="24"/>
      <w:lang w:eastAsia="en-US"/>
    </w:rPr>
  </w:style>
  <w:style w:type="paragraph" w:styleId="Revision">
    <w:name w:val="Revision"/>
    <w:hidden/>
    <w:uiPriority w:val="99"/>
    <w:semiHidden/>
    <w:rsid w:val="00991270"/>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qFormat="1"/>
    <w:lsdException w:name="heading 6"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toc 9" w:uiPriority="39"/>
    <w:lsdException w:name="footnote text" w:uiPriority="99"/>
    <w:lsdException w:name="footer" w:uiPriority="99"/>
    <w:lsdException w:name="caption" w:uiPriority="35" w:qFormat="1"/>
    <w:lsdException w:name="table of figures" w:uiPriority="99"/>
    <w:lsdException w:name="footnote reference" w:uiPriority="99"/>
    <w:lsdException w:name="List Bullet" w:qFormat="1"/>
    <w:lsdException w:name="List Number" w:semiHidden="0" w:unhideWhenUsed="0" w:qFormat="1"/>
    <w:lsdException w:name="List 4" w:semiHidden="0" w:unhideWhenUsed="0"/>
    <w:lsdException w:name="List 5" w:semiHidden="0" w:unhideWhenUsed="0"/>
    <w:lsdException w:name="List Bullet 2" w:qFormat="1"/>
    <w:lsdException w:name="List Number 2" w:qFormat="1"/>
    <w:lsdException w:name="List Number 3" w:qFormat="1"/>
    <w:lsdException w:name="Title" w:semiHidden="0" w:unhideWhenUsed="0"/>
    <w:lsdException w:name="Default Paragraph Font" w:uiPriority="1"/>
    <w:lsdException w:name="Body Text" w:qFormat="1"/>
    <w:lsdException w:name="List Continue" w:uiPriority="1" w:qFormat="1"/>
    <w:lsdException w:name="List Continue 2" w:uiPriority="1"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qFormat="1"/>
  </w:latentStyles>
  <w:style w:type="paragraph" w:default="1" w:styleId="Normal">
    <w:name w:val="Normal"/>
    <w:qFormat/>
    <w:rsid w:val="00C95AB8"/>
  </w:style>
  <w:style w:type="paragraph" w:styleId="Heading1">
    <w:name w:val="heading 1"/>
    <w:basedOn w:val="Normal"/>
    <w:next w:val="BodyText"/>
    <w:link w:val="Heading1Char"/>
    <w:uiPriority w:val="9"/>
    <w:qFormat/>
    <w:rsid w:val="00321955"/>
    <w:pPr>
      <w:keepNext/>
      <w:keepLines/>
      <w:numPr>
        <w:numId w:val="7"/>
      </w:numPr>
      <w:spacing w:before="300" w:after="360" w:line="440" w:lineRule="exact"/>
      <w:outlineLvl w:val="0"/>
    </w:pPr>
    <w:rPr>
      <w:b/>
      <w:bCs/>
      <w:color w:val="642667" w:themeColor="text2"/>
      <w:kern w:val="32"/>
      <w:sz w:val="40"/>
      <w:szCs w:val="32"/>
    </w:rPr>
  </w:style>
  <w:style w:type="paragraph" w:styleId="Heading2">
    <w:name w:val="heading 2"/>
    <w:basedOn w:val="Normal"/>
    <w:next w:val="BodyText"/>
    <w:link w:val="Heading2Char"/>
    <w:uiPriority w:val="9"/>
    <w:qFormat/>
    <w:rsid w:val="00A413B9"/>
    <w:pPr>
      <w:keepNext/>
      <w:keepLines/>
      <w:numPr>
        <w:ilvl w:val="1"/>
        <w:numId w:val="7"/>
      </w:numPr>
      <w:tabs>
        <w:tab w:val="left" w:pos="1418"/>
        <w:tab w:val="left" w:pos="1701"/>
        <w:tab w:val="left" w:pos="1985"/>
      </w:tabs>
      <w:spacing w:before="240" w:after="100" w:line="280" w:lineRule="exact"/>
      <w:outlineLvl w:val="1"/>
    </w:pPr>
    <w:rPr>
      <w:b/>
      <w:bCs/>
      <w:iCs/>
      <w:color w:val="201547"/>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642667"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642667" w:themeColor="text2"/>
      <w:sz w:val="40"/>
    </w:rPr>
  </w:style>
  <w:style w:type="paragraph" w:styleId="Heading9">
    <w:name w:val="heading 9"/>
    <w:aliases w:val="Appendix Heading 1"/>
    <w:basedOn w:val="Normal"/>
    <w:next w:val="BodyText"/>
    <w:link w:val="Heading9Char"/>
    <w:uiPriority w:val="1"/>
    <w:rsid w:val="000758E3"/>
    <w:pPr>
      <w:keepNext/>
      <w:keepLines/>
      <w:tabs>
        <w:tab w:val="left" w:pos="1559"/>
        <w:tab w:val="left" w:pos="1843"/>
        <w:tab w:val="left" w:pos="2126"/>
        <w:tab w:val="left" w:pos="2410"/>
      </w:tabs>
      <w:spacing w:before="100" w:after="100" w:line="280" w:lineRule="exact"/>
      <w:outlineLvl w:val="8"/>
    </w:pPr>
    <w:rPr>
      <w:b/>
      <w:color w:val="642667"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642667" w:themeColor="text2"/>
        <w:bottom w:val="single" w:sz="8" w:space="0" w:color="642667" w:themeColor="text2"/>
        <w:insideH w:val="single" w:sz="8" w:space="0" w:color="642667"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642667" w:themeFill="text2"/>
      </w:tcPr>
    </w:tblStylePr>
    <w:tblStylePr w:type="lastRow">
      <w:rPr>
        <w:b w:val="0"/>
      </w:rPr>
    </w:tblStylePr>
    <w:tblStylePr w:type="lastCol">
      <w:pPr>
        <w:jc w:val="left"/>
      </w:pPr>
    </w:tblStylePr>
    <w:tblStylePr w:type="band1Vert">
      <w:tblPr/>
      <w:tcPr>
        <w:shd w:val="clear" w:color="auto" w:fill="EFE9F0"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link w:val="BalloonTextChar"/>
    <w:uiPriority w:val="99"/>
    <w:semiHidden/>
    <w:unhideWhenUsed/>
    <w:rsid w:val="00606818"/>
    <w:rPr>
      <w:rFonts w:ascii="Tahoma" w:hAnsi="Tahoma" w:cs="Tahoma"/>
      <w:sz w:val="16"/>
      <w:szCs w:val="16"/>
    </w:rPr>
  </w:style>
  <w:style w:type="character" w:customStyle="1" w:styleId="HeaderChar">
    <w:name w:val="Header Char"/>
    <w:basedOn w:val="DefaultParagraphFont"/>
    <w:link w:val="Header"/>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35"/>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642667" w:themeColor="text2"/>
      <w:szCs w:val="24"/>
    </w:rPr>
  </w:style>
  <w:style w:type="paragraph" w:styleId="TOCHeading">
    <w:name w:val="TOC Heading"/>
    <w:basedOn w:val="Normal"/>
    <w:uiPriority w:val="99"/>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642667"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642667"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rsid w:val="000758E3"/>
    <w:rPr>
      <w:b/>
      <w:color w:val="642667"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rsid w:val="00807FD2"/>
    <w:pPr>
      <w:tabs>
        <w:tab w:val="right" w:pos="9582"/>
      </w:tabs>
      <w:spacing w:before="240" w:after="60"/>
      <w:ind w:right="851"/>
    </w:pPr>
    <w:rPr>
      <w:b/>
      <w:color w:val="642667"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rsid w:val="00173F6E"/>
    <w:pPr>
      <w:tabs>
        <w:tab w:val="right" w:leader="dot" w:pos="9582"/>
      </w:tabs>
      <w:spacing w:before="120" w:after="60"/>
      <w:ind w:right="851"/>
    </w:pPr>
    <w:rPr>
      <w:b/>
      <w:color w:val="642667"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rsid w:val="000758E3"/>
    <w:rPr>
      <w:rFonts w:asciiTheme="majorHAnsi" w:eastAsiaTheme="majorEastAsia" w:hAnsiTheme="majorHAnsi" w:cstheme="majorBidi"/>
      <w:b/>
      <w:color w:val="642667"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642667" w:themeColor="text2"/>
    </w:rPr>
  </w:style>
  <w:style w:type="character" w:customStyle="1" w:styleId="Heading5Char">
    <w:name w:val="Heading 5 Char"/>
    <w:basedOn w:val="DefaultParagraphFont"/>
    <w:link w:val="Heading5"/>
    <w:rsid w:val="00DA2779"/>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642667"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FE9F0"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FE9F0"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642667"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642667" w:themeColor="text2"/>
        <w:left w:val="single" w:sz="4" w:space="0" w:color="642667" w:themeColor="text2"/>
        <w:bottom w:val="single" w:sz="4" w:space="0" w:color="642667" w:themeColor="text2"/>
        <w:right w:val="single" w:sz="4" w:space="0" w:color="642667"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642667"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2A4619"/>
    <w:pPr>
      <w:pageBreakBefore/>
      <w:framePr w:w="11907" w:h="1701" w:hSpace="11340" w:wrap="around" w:vAnchor="page" w:hAnchor="page" w:yAlign="top"/>
      <w:spacing w:before="1300"/>
      <w:ind w:left="1134" w:right="1134"/>
    </w:pPr>
    <w:rPr>
      <w:color w:val="201547"/>
    </w:r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642667"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642667" w:themeFill="text2"/>
    </w:tcPr>
  </w:style>
  <w:style w:type="paragraph" w:customStyle="1" w:styleId="BodyText100ThemeColour">
    <w:name w:val="Body Text 100% Theme Colour"/>
    <w:basedOn w:val="BodyText"/>
    <w:qFormat/>
    <w:rsid w:val="00096B2D"/>
    <w:rPr>
      <w:color w:val="642667"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
    <w:rsid w:val="00A413B9"/>
    <w:rPr>
      <w:b/>
      <w:bCs/>
      <w:iCs/>
      <w:color w:val="201547"/>
      <w:kern w:val="20"/>
      <w:sz w:val="24"/>
      <w:szCs w:val="28"/>
    </w:rPr>
  </w:style>
  <w:style w:type="character" w:customStyle="1" w:styleId="Heading1Char">
    <w:name w:val="Heading 1 Char"/>
    <w:basedOn w:val="DefaultParagraphFont"/>
    <w:link w:val="Heading1"/>
    <w:uiPriority w:val="9"/>
    <w:rsid w:val="00321955"/>
    <w:rPr>
      <w:b/>
      <w:bCs/>
      <w:color w:val="642667"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HA">
    <w:name w:val="_HA"/>
    <w:next w:val="Normal"/>
    <w:uiPriority w:val="2"/>
    <w:qFormat/>
    <w:rsid w:val="008F31DB"/>
    <w:pPr>
      <w:spacing w:after="400" w:line="240" w:lineRule="auto"/>
      <w:outlineLvl w:val="0"/>
    </w:pPr>
    <w:rPr>
      <w:rFonts w:ascii="Calibri" w:hAnsi="Calibri"/>
      <w:color w:val="201547"/>
      <w:sz w:val="40"/>
      <w:szCs w:val="24"/>
      <w:lang w:val="en-US" w:eastAsia="en-US"/>
    </w:rPr>
  </w:style>
  <w:style w:type="paragraph" w:customStyle="1" w:styleId="HB">
    <w:name w:val="_HB"/>
    <w:next w:val="Normal"/>
    <w:uiPriority w:val="2"/>
    <w:qFormat/>
    <w:rsid w:val="008F31DB"/>
    <w:pPr>
      <w:spacing w:before="180" w:after="113" w:line="300" w:lineRule="atLeast"/>
      <w:outlineLvl w:val="0"/>
    </w:pPr>
    <w:rPr>
      <w:rFonts w:ascii="Calibri" w:hAnsi="Calibri"/>
      <w:b/>
      <w:color w:val="228591"/>
      <w:sz w:val="28"/>
      <w:szCs w:val="24"/>
      <w:lang w:eastAsia="en-US"/>
    </w:rPr>
  </w:style>
  <w:style w:type="character" w:customStyle="1" w:styleId="BalloonTextChar">
    <w:name w:val="Balloon Text Char"/>
    <w:basedOn w:val="DefaultParagraphFont"/>
    <w:link w:val="BalloonText"/>
    <w:uiPriority w:val="99"/>
    <w:semiHidden/>
    <w:rsid w:val="008F31DB"/>
    <w:rPr>
      <w:rFonts w:ascii="Tahoma" w:hAnsi="Tahoma" w:cs="Tahoma"/>
      <w:sz w:val="16"/>
      <w:szCs w:val="16"/>
    </w:rPr>
  </w:style>
  <w:style w:type="paragraph" w:customStyle="1" w:styleId="zFooter">
    <w:name w:val="_zFooter"/>
    <w:uiPriority w:val="99"/>
    <w:rsid w:val="008F31DB"/>
    <w:pPr>
      <w:tabs>
        <w:tab w:val="right" w:pos="9639"/>
      </w:tabs>
      <w:spacing w:line="240" w:lineRule="auto"/>
      <w:jc w:val="center"/>
    </w:pPr>
    <w:rPr>
      <w:rFonts w:ascii="Calibri" w:hAnsi="Calibri" w:cs="Times New Roman"/>
      <w:color w:val="auto"/>
      <w:szCs w:val="24"/>
      <w:lang w:eastAsia="en-US"/>
    </w:rPr>
  </w:style>
  <w:style w:type="paragraph" w:customStyle="1" w:styleId="zHeader">
    <w:name w:val="_zHeader"/>
    <w:uiPriority w:val="99"/>
    <w:semiHidden/>
    <w:rsid w:val="008F31DB"/>
    <w:pPr>
      <w:spacing w:line="240" w:lineRule="auto"/>
    </w:pPr>
    <w:rPr>
      <w:rFonts w:ascii="Times New Roman" w:hAnsi="Times New Roman" w:cs="Times New Roman"/>
      <w:color w:val="auto"/>
      <w:sz w:val="24"/>
      <w:szCs w:val="24"/>
      <w:lang w:eastAsia="en-US"/>
    </w:rPr>
  </w:style>
  <w:style w:type="character" w:customStyle="1" w:styleId="zRptPgNum">
    <w:name w:val="_zRptPgNum"/>
    <w:uiPriority w:val="99"/>
    <w:rsid w:val="008F31DB"/>
    <w:rPr>
      <w:rFonts w:ascii="Calibri" w:hAnsi="Calibri"/>
      <w:color w:val="228591"/>
      <w:sz w:val="16"/>
    </w:rPr>
  </w:style>
  <w:style w:type="paragraph" w:customStyle="1" w:styleId="TOCTitle">
    <w:name w:val="_TOCTitle"/>
    <w:basedOn w:val="HA"/>
    <w:next w:val="Normal"/>
    <w:rsid w:val="008F31DB"/>
  </w:style>
  <w:style w:type="paragraph" w:customStyle="1" w:styleId="ImprintText">
    <w:name w:val="_ImprintText"/>
    <w:uiPriority w:val="9"/>
    <w:rsid w:val="008F31DB"/>
    <w:pPr>
      <w:spacing w:after="85" w:line="170" w:lineRule="atLeast"/>
    </w:pPr>
    <w:rPr>
      <w:rFonts w:ascii="Calibri" w:hAnsi="Calibri"/>
      <w:color w:val="auto"/>
      <w:sz w:val="16"/>
      <w:szCs w:val="14"/>
      <w:lang w:eastAsia="en-US"/>
    </w:rPr>
  </w:style>
  <w:style w:type="paragraph" w:customStyle="1" w:styleId="TblHd">
    <w:name w:val="_TblHd"/>
    <w:qFormat/>
    <w:rsid w:val="008F31DB"/>
    <w:pPr>
      <w:spacing w:before="60" w:after="60" w:line="230" w:lineRule="atLeast"/>
    </w:pPr>
    <w:rPr>
      <w:rFonts w:ascii="Calibri" w:hAnsi="Calibri"/>
      <w:b/>
      <w:color w:val="auto"/>
      <w:sz w:val="22"/>
      <w:szCs w:val="24"/>
      <w:lang w:eastAsia="en-US"/>
    </w:rPr>
  </w:style>
  <w:style w:type="paragraph" w:styleId="Revision">
    <w:name w:val="Revision"/>
    <w:hidden/>
    <w:uiPriority w:val="99"/>
    <w:semiHidden/>
    <w:rsid w:val="0099127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75218173">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customer.service@delwp.vic.gov.au" TargetMode="External"/><Relationship Id="rId26" Type="http://schemas.openxmlformats.org/officeDocument/2006/relationships/header" Target="header5.xml"/><Relationship Id="rId51"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0.jpg"/><Relationship Id="rId17" Type="http://schemas.openxmlformats.org/officeDocument/2006/relationships/hyperlink" Target="http://creativecommons.org/licenses/by/4.0/"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planning.vic.gov.au" TargetMode="External"/><Relationship Id="rId29" Type="http://schemas.openxmlformats.org/officeDocument/2006/relationships/hyperlink" Target="http://www.planning.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footer" Target="footer7.xml"/><Relationship Id="rId10" Type="http://schemas.openxmlformats.org/officeDocument/2006/relationships/image" Target="media/image2.jpg"/><Relationship Id="rId19" Type="http://schemas.openxmlformats.org/officeDocument/2006/relationships/hyperlink" Target="http://www.relayservice.com.au" TargetMode="External"/><Relationship Id="rId31" Type="http://schemas.openxmlformats.org/officeDocument/2006/relationships/theme" Target="theme/theme1.xml"/><Relationship Id="rId52"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642667"/>
      </a:dk2>
      <a:lt2>
        <a:srgbClr val="EFE9F0"/>
      </a:lt2>
      <a:accent1>
        <a:srgbClr val="00B2A9"/>
      </a:accent1>
      <a:accent2>
        <a:srgbClr val="642667"/>
      </a:accent2>
      <a:accent3>
        <a:srgbClr val="201547"/>
      </a:accent3>
      <a:accent4>
        <a:srgbClr val="99E0DD"/>
      </a:accent4>
      <a:accent5>
        <a:srgbClr val="C1A8C2"/>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B763B-425F-44B9-98CF-F6D93777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4557</Words>
  <Characters>26687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31182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pe18</dc:creator>
  <cp:lastModifiedBy>Rodney D Wright (DELWP)</cp:lastModifiedBy>
  <cp:revision>16</cp:revision>
  <cp:lastPrinted>2017-07-24T04:24:00Z</cp:lastPrinted>
  <dcterms:created xsi:type="dcterms:W3CDTF">2017-08-07T05:27:00Z</dcterms:created>
  <dcterms:modified xsi:type="dcterms:W3CDTF">2017-08-23T00:49:00Z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