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8080"/>
      </w:tblGrid>
      <w:tr w:rsidR="00975ED3" w:rsidRPr="00975ED3" w14:paraId="6D2C23D7" w14:textId="77777777" w:rsidTr="00522E29">
        <w:trPr>
          <w:trHeight w:hRule="exact" w:val="1418"/>
        </w:trPr>
        <w:tc>
          <w:tcPr>
            <w:tcW w:w="8080" w:type="dxa"/>
            <w:vAlign w:val="center"/>
          </w:tcPr>
          <w:p w14:paraId="52F6975B" w14:textId="77777777" w:rsidR="00522E29" w:rsidRDefault="00D23E92" w:rsidP="00522E29">
            <w:pPr>
              <w:pStyle w:val="Title"/>
              <w:jc w:val="left"/>
            </w:pPr>
            <w:r>
              <w:t xml:space="preserve">AGL APA Gas import jetty and </w:t>
            </w:r>
          </w:p>
          <w:p w14:paraId="6BFB72CD" w14:textId="7E02F825" w:rsidR="00D23E92" w:rsidRDefault="00D23E92" w:rsidP="00522E29">
            <w:pPr>
              <w:pStyle w:val="Title"/>
              <w:jc w:val="left"/>
            </w:pPr>
            <w:r>
              <w:t>Crib Point-Pakenham pipeline project EES:</w:t>
            </w:r>
          </w:p>
          <w:p w14:paraId="28700993" w14:textId="7ED63B77" w:rsidR="00A5462F" w:rsidRPr="00CD0314" w:rsidRDefault="00D23E92" w:rsidP="00522E29">
            <w:pPr>
              <w:pStyle w:val="Title"/>
              <w:jc w:val="left"/>
              <w:rPr>
                <w:b w:val="0"/>
              </w:rPr>
            </w:pPr>
            <w:r>
              <w:t>Draft Scoping Requirements process</w:t>
            </w:r>
          </w:p>
        </w:tc>
      </w:tr>
    </w:tbl>
    <w:p w14:paraId="5167EE55" w14:textId="5F79F6FA" w:rsidR="00D23E92" w:rsidRDefault="00D23E92" w:rsidP="00D23E92">
      <w:pPr>
        <w:pBdr>
          <w:bottom w:val="single" w:sz="4" w:space="1" w:color="auto"/>
        </w:pBdr>
      </w:pPr>
      <w:bookmarkStart w:id="0" w:name="Here"/>
      <w:bookmarkEnd w:id="0"/>
      <w:r>
        <w:rPr>
          <w:b/>
          <w:sz w:val="32"/>
        </w:rPr>
        <w:t>AGL APA G</w:t>
      </w:r>
      <w:r w:rsidR="001F3696">
        <w:rPr>
          <w:b/>
          <w:sz w:val="32"/>
        </w:rPr>
        <w:t>as import jetty and Crib Point-P</w:t>
      </w:r>
      <w:r>
        <w:rPr>
          <w:b/>
          <w:sz w:val="32"/>
        </w:rPr>
        <w:t xml:space="preserve">akenham pipeline project EES </w:t>
      </w:r>
      <w:r w:rsidRPr="008918B9">
        <w:rPr>
          <w:b/>
          <w:sz w:val="32"/>
        </w:rPr>
        <w:t xml:space="preserve">– </w:t>
      </w:r>
      <w:r w:rsidR="00F0342E">
        <w:rPr>
          <w:b/>
          <w:sz w:val="32"/>
        </w:rPr>
        <w:t>final</w:t>
      </w:r>
      <w:r w:rsidRPr="008918B9">
        <w:rPr>
          <w:b/>
          <w:sz w:val="32"/>
        </w:rPr>
        <w:t xml:space="preserve"> </w:t>
      </w:r>
      <w:r>
        <w:rPr>
          <w:b/>
          <w:sz w:val="32"/>
        </w:rPr>
        <w:t>Scoping R</w:t>
      </w:r>
      <w:r w:rsidRPr="008918B9">
        <w:rPr>
          <w:b/>
          <w:sz w:val="32"/>
        </w:rPr>
        <w:t xml:space="preserve">equirements </w:t>
      </w:r>
      <w:r w:rsidR="00A571E1">
        <w:rPr>
          <w:b/>
          <w:sz w:val="32"/>
        </w:rPr>
        <w:t>FAQs</w:t>
      </w:r>
    </w:p>
    <w:p w14:paraId="1B2F1D34" w14:textId="6F8A4866" w:rsidR="00D23E92" w:rsidRPr="008918B9" w:rsidRDefault="00F0342E" w:rsidP="00D23E92">
      <w:pPr>
        <w:pBdr>
          <w:bottom w:val="single" w:sz="4" w:space="1" w:color="auto"/>
        </w:pBdr>
        <w:jc w:val="right"/>
        <w:rPr>
          <w:b/>
          <w:sz w:val="32"/>
        </w:rPr>
      </w:pPr>
      <w:r>
        <w:t>February</w:t>
      </w:r>
      <w:r w:rsidR="00D23E92">
        <w:t xml:space="preserve"> </w:t>
      </w:r>
      <w:r w:rsidR="00D23E92" w:rsidRPr="008918B9">
        <w:t>201</w:t>
      </w:r>
      <w:r w:rsidR="000E08D6">
        <w:t>9</w:t>
      </w:r>
    </w:p>
    <w:p w14:paraId="79802410" w14:textId="77777777" w:rsidR="00D23E92" w:rsidRDefault="00D23E92" w:rsidP="00D23E92">
      <w:pPr>
        <w:rPr>
          <w:rFonts w:ascii="Calibri" w:hAnsi="Calibri" w:cs="Helv"/>
          <w:b/>
        </w:rPr>
      </w:pPr>
    </w:p>
    <w:p w14:paraId="43F4614A" w14:textId="77777777" w:rsidR="00D23E92" w:rsidRDefault="00D23E92" w:rsidP="008A1E13">
      <w:pPr>
        <w:spacing w:after="160" w:line="259" w:lineRule="auto"/>
        <w:rPr>
          <w:b/>
        </w:rPr>
      </w:pPr>
      <w:r w:rsidRPr="00D23E92">
        <w:rPr>
          <w:b/>
        </w:rPr>
        <w:t>What is the purpose of the scoping requirements</w:t>
      </w:r>
      <w:r>
        <w:rPr>
          <w:b/>
        </w:rPr>
        <w:t>?</w:t>
      </w:r>
    </w:p>
    <w:p w14:paraId="2517ADF8" w14:textId="6E525220" w:rsidR="00D23E92" w:rsidRDefault="00D23E92" w:rsidP="008A1E13">
      <w:pPr>
        <w:spacing w:after="160" w:line="259" w:lineRule="auto"/>
      </w:pPr>
      <w:r>
        <w:t>AGL Wholesale Gas</w:t>
      </w:r>
      <w:r w:rsidRPr="006B7D62">
        <w:t xml:space="preserve"> L</w:t>
      </w:r>
      <w:r>
        <w:t>imi</w:t>
      </w:r>
      <w:r w:rsidRPr="006B7D62">
        <w:t>t</w:t>
      </w:r>
      <w:r>
        <w:t>e</w:t>
      </w:r>
      <w:r w:rsidRPr="006B7D62">
        <w:t xml:space="preserve">d </w:t>
      </w:r>
      <w:r>
        <w:t xml:space="preserve">(AGL) and APA Transmission Pty Limited (APA) are together </w:t>
      </w:r>
      <w:r w:rsidRPr="006B7D62">
        <w:t xml:space="preserve">preparing an environment effects statement (EES) for the </w:t>
      </w:r>
      <w:r>
        <w:t>Gas import jetty and Crib Point-Pakenham pipeline p</w:t>
      </w:r>
      <w:r w:rsidRPr="006B7D62">
        <w:t>roject</w:t>
      </w:r>
      <w:bookmarkStart w:id="1" w:name="_GoBack"/>
      <w:r w:rsidR="008C1A90">
        <w:t xml:space="preserve">.  </w:t>
      </w:r>
      <w:bookmarkEnd w:id="1"/>
      <w:r>
        <w:t xml:space="preserve">The </w:t>
      </w:r>
      <w:r w:rsidRPr="006B7D62">
        <w:t xml:space="preserve">scoping requirements </w:t>
      </w:r>
      <w:r>
        <w:t xml:space="preserve">for the EES </w:t>
      </w:r>
      <w:r w:rsidRPr="006B7D62">
        <w:t xml:space="preserve">set out the matters that need </w:t>
      </w:r>
      <w:r w:rsidR="000D5E29">
        <w:t>to be investigated and documented</w:t>
      </w:r>
      <w:r w:rsidRPr="006B7D62">
        <w:t xml:space="preserve"> within </w:t>
      </w:r>
      <w:r>
        <w:t>the</w:t>
      </w:r>
      <w:r w:rsidR="000D5E29">
        <w:t xml:space="preserve"> EE</w:t>
      </w:r>
      <w:r w:rsidRPr="006B7D62">
        <w:t>S</w:t>
      </w:r>
      <w:r w:rsidR="008C1A90">
        <w:t xml:space="preserve">.  </w:t>
      </w:r>
    </w:p>
    <w:p w14:paraId="73B96E76" w14:textId="77777777" w:rsidR="00593294" w:rsidRDefault="00A21FDC" w:rsidP="008A1E13">
      <w:pPr>
        <w:spacing w:after="160" w:line="259" w:lineRule="auto"/>
      </w:pPr>
      <w:r w:rsidRPr="00A21FDC">
        <w:t xml:space="preserve">Final EES scoping requirements have been </w:t>
      </w:r>
      <w:r w:rsidR="001C7846">
        <w:t>issued</w:t>
      </w:r>
      <w:r w:rsidR="001C7846" w:rsidRPr="00A21FDC">
        <w:t xml:space="preserve"> </w:t>
      </w:r>
      <w:r w:rsidRPr="00A21FDC">
        <w:t xml:space="preserve">by the Minister for Planning and are available on the DELWP website: </w:t>
      </w:r>
      <w:hyperlink r:id="rId14" w:history="1">
        <w:r w:rsidR="00521351" w:rsidRPr="005464A4">
          <w:rPr>
            <w:rStyle w:val="Hyperlink"/>
          </w:rPr>
          <w:t>https://www.planning.vic.gov.au/environment-assessment/browse-projects/projects/crib-point</w:t>
        </w:r>
      </w:hyperlink>
    </w:p>
    <w:p w14:paraId="2590C293" w14:textId="2BCF999B" w:rsidR="00D23E92" w:rsidRPr="00593294" w:rsidRDefault="00D23E92" w:rsidP="008A1E13">
      <w:pPr>
        <w:spacing w:after="160" w:line="259" w:lineRule="auto"/>
      </w:pPr>
      <w:r w:rsidRPr="00B04D59">
        <w:rPr>
          <w:b/>
        </w:rPr>
        <w:t xml:space="preserve">Why is an Environment Effects Statement (EES) required for the </w:t>
      </w:r>
      <w:r w:rsidRPr="00D23E92">
        <w:rPr>
          <w:b/>
        </w:rPr>
        <w:t>Gas import jetty and Crib Point-Pakenham pipeline project</w:t>
      </w:r>
      <w:r w:rsidRPr="00B04D59">
        <w:rPr>
          <w:b/>
        </w:rPr>
        <w:t xml:space="preserve">? </w:t>
      </w:r>
    </w:p>
    <w:p w14:paraId="3D854344" w14:textId="77777777" w:rsidR="00D23E92" w:rsidRPr="007F5A4D" w:rsidRDefault="00D23E92" w:rsidP="008A1E13">
      <w:pPr>
        <w:spacing w:after="160" w:line="259" w:lineRule="auto"/>
        <w:rPr>
          <w:lang w:val="en"/>
        </w:rPr>
      </w:pPr>
      <w:r w:rsidRPr="00D23E92">
        <w:t xml:space="preserve">An EES is the most comprehensive and robust assessment process available and will </w:t>
      </w:r>
      <w:r w:rsidRPr="007E2553">
        <w:t xml:space="preserve">provide </w:t>
      </w:r>
      <w:r w:rsidRPr="00D23E92">
        <w:t>for an integrated and</w:t>
      </w:r>
      <w:r w:rsidRPr="007F5A4D">
        <w:rPr>
          <w:lang w:val="en"/>
        </w:rPr>
        <w:t xml:space="preserve"> transparent </w:t>
      </w:r>
      <w:r>
        <w:rPr>
          <w:lang w:val="en"/>
        </w:rPr>
        <w:t xml:space="preserve">examination </w:t>
      </w:r>
      <w:r w:rsidRPr="007F5A4D">
        <w:rPr>
          <w:lang w:val="en"/>
        </w:rPr>
        <w:t xml:space="preserve">of the </w:t>
      </w:r>
      <w:r>
        <w:rPr>
          <w:lang w:val="en"/>
        </w:rPr>
        <w:t xml:space="preserve">proposed </w:t>
      </w:r>
      <w:r w:rsidRPr="007F5A4D">
        <w:rPr>
          <w:lang w:val="en"/>
        </w:rPr>
        <w:t xml:space="preserve">project and its effects, which is necessary because of the </w:t>
      </w:r>
      <w:r>
        <w:rPr>
          <w:lang w:val="en"/>
        </w:rPr>
        <w:t xml:space="preserve">array of potential effects, the </w:t>
      </w:r>
      <w:r w:rsidRPr="007F5A4D">
        <w:rPr>
          <w:lang w:val="en"/>
        </w:rPr>
        <w:t xml:space="preserve">substantial public interest and the </w:t>
      </w:r>
      <w:r>
        <w:rPr>
          <w:lang w:val="en"/>
        </w:rPr>
        <w:t xml:space="preserve">different </w:t>
      </w:r>
      <w:r w:rsidRPr="007F5A4D">
        <w:rPr>
          <w:lang w:val="en"/>
        </w:rPr>
        <w:t xml:space="preserve">statutory approvals </w:t>
      </w:r>
      <w:r>
        <w:rPr>
          <w:lang w:val="en"/>
        </w:rPr>
        <w:t xml:space="preserve">required for this type of major </w:t>
      </w:r>
      <w:r w:rsidRPr="007F5A4D">
        <w:rPr>
          <w:lang w:val="en"/>
        </w:rPr>
        <w:t>project.</w:t>
      </w:r>
    </w:p>
    <w:p w14:paraId="3C725495" w14:textId="2767BDF9" w:rsidR="00D23E92" w:rsidRDefault="00D23E92" w:rsidP="008A1E13">
      <w:pPr>
        <w:spacing w:line="259" w:lineRule="auto"/>
      </w:pPr>
      <w:r>
        <w:t xml:space="preserve">In </w:t>
      </w:r>
      <w:r w:rsidRPr="00655003">
        <w:t xml:space="preserve">October 2018 the Minister for Planning determined under the </w:t>
      </w:r>
      <w:r w:rsidRPr="00655003">
        <w:rPr>
          <w:i/>
        </w:rPr>
        <w:t>Environment Effects Act 1978</w:t>
      </w:r>
      <w:r w:rsidRPr="00655003">
        <w:t xml:space="preserve"> that AGL and APA should prepare an EES</w:t>
      </w:r>
      <w:r w:rsidRPr="007E2553">
        <w:t xml:space="preserve"> for the </w:t>
      </w:r>
      <w:r>
        <w:t>Gas import jetty and Crib Point-Pakenham pipeline p</w:t>
      </w:r>
      <w:r w:rsidRPr="006B7D62">
        <w:t>roject</w:t>
      </w:r>
      <w:r w:rsidR="008C1A90">
        <w:t xml:space="preserve">.  </w:t>
      </w:r>
      <w:r>
        <w:t>The project as proposed could have a range of significant effects relating to:</w:t>
      </w:r>
    </w:p>
    <w:p w14:paraId="0923998C" w14:textId="77777777" w:rsidR="00D23E92" w:rsidRDefault="00D23E92" w:rsidP="008A1E13">
      <w:pPr>
        <w:pStyle w:val="ListParagraph"/>
        <w:numPr>
          <w:ilvl w:val="0"/>
          <w:numId w:val="43"/>
        </w:numPr>
        <w:spacing w:after="160" w:line="259" w:lineRule="auto"/>
        <w:ind w:left="714" w:hanging="357"/>
      </w:pPr>
      <w:r>
        <w:t xml:space="preserve">marine and terrestrial biodiversity values, including listed </w:t>
      </w:r>
      <w:r w:rsidRPr="007E2553">
        <w:t>threatened species and communities</w:t>
      </w:r>
      <w:r>
        <w:t xml:space="preserve"> and the ecological character of the Western Port Ramsar site</w:t>
      </w:r>
      <w:r w:rsidRPr="007E2553">
        <w:t>;</w:t>
      </w:r>
    </w:p>
    <w:p w14:paraId="35C632ED" w14:textId="77777777" w:rsidR="00D23E92" w:rsidRDefault="00866975" w:rsidP="008A1E13">
      <w:pPr>
        <w:pStyle w:val="ListParagraph"/>
        <w:numPr>
          <w:ilvl w:val="0"/>
          <w:numId w:val="43"/>
        </w:numPr>
        <w:spacing w:after="160" w:line="259" w:lineRule="auto"/>
        <w:ind w:left="714" w:hanging="357"/>
      </w:pPr>
      <w:r>
        <w:t>p</w:t>
      </w:r>
      <w:r w:rsidR="00D23E92">
        <w:t>otential discharge of cooled seawater, containing residual chlorine or other contaminants, due to regasification processes;</w:t>
      </w:r>
    </w:p>
    <w:p w14:paraId="0F9C883D" w14:textId="77777777" w:rsidR="00866975" w:rsidRPr="007E2553" w:rsidRDefault="00866975" w:rsidP="008A1E13">
      <w:pPr>
        <w:pStyle w:val="ListParagraph"/>
        <w:numPr>
          <w:ilvl w:val="0"/>
          <w:numId w:val="43"/>
        </w:numPr>
        <w:spacing w:after="160" w:line="259" w:lineRule="auto"/>
        <w:ind w:left="714" w:hanging="357"/>
      </w:pPr>
      <w:r>
        <w:t>possible emissions of wastes, including greenhouse gas emissions due to regasification processes;</w:t>
      </w:r>
    </w:p>
    <w:p w14:paraId="03235359" w14:textId="77777777" w:rsidR="00D23E92" w:rsidRPr="007E2553" w:rsidRDefault="00D23E92" w:rsidP="008A1E13">
      <w:pPr>
        <w:pStyle w:val="ListParagraph"/>
        <w:numPr>
          <w:ilvl w:val="0"/>
          <w:numId w:val="43"/>
        </w:numPr>
        <w:spacing w:after="160" w:line="259" w:lineRule="auto"/>
        <w:ind w:left="714" w:hanging="357"/>
      </w:pPr>
      <w:r w:rsidRPr="007E2553">
        <w:t xml:space="preserve">surface water and groundwater </w:t>
      </w:r>
      <w:r w:rsidR="00866975">
        <w:t>including possible disturbance of acid sulphate soils</w:t>
      </w:r>
      <w:r w:rsidRPr="007E2553">
        <w:t>;</w:t>
      </w:r>
    </w:p>
    <w:p w14:paraId="7D411FDF" w14:textId="77777777" w:rsidR="00866975" w:rsidRDefault="00D23E92" w:rsidP="008A1E13">
      <w:pPr>
        <w:pStyle w:val="ListParagraph"/>
        <w:numPr>
          <w:ilvl w:val="0"/>
          <w:numId w:val="43"/>
        </w:numPr>
        <w:spacing w:after="160" w:line="259" w:lineRule="auto"/>
        <w:ind w:left="714" w:hanging="357"/>
      </w:pPr>
      <w:r w:rsidRPr="007E2553">
        <w:t>existing land uses, amenity and landscape values of the project area and those associated with the broader area</w:t>
      </w:r>
    </w:p>
    <w:p w14:paraId="4670A41A" w14:textId="3CD36309" w:rsidR="00D23E92" w:rsidRPr="007E2553" w:rsidRDefault="00866975" w:rsidP="008A1E13">
      <w:pPr>
        <w:pStyle w:val="ListParagraph"/>
        <w:numPr>
          <w:ilvl w:val="0"/>
          <w:numId w:val="43"/>
        </w:numPr>
        <w:spacing w:after="160" w:line="259" w:lineRule="auto"/>
        <w:ind w:left="714" w:hanging="357"/>
      </w:pPr>
      <w:r>
        <w:t>social and socio-economic values</w:t>
      </w:r>
      <w:r w:rsidR="001F3696">
        <w:t>, including public safety</w:t>
      </w:r>
      <w:r w:rsidR="00D23E92" w:rsidRPr="007E2553">
        <w:t>; and</w:t>
      </w:r>
    </w:p>
    <w:p w14:paraId="6A544E30" w14:textId="77777777" w:rsidR="00D23E92" w:rsidRPr="007E2553" w:rsidRDefault="00D23E92" w:rsidP="008A1E13">
      <w:pPr>
        <w:pStyle w:val="ListParagraph"/>
        <w:numPr>
          <w:ilvl w:val="0"/>
          <w:numId w:val="43"/>
        </w:numPr>
        <w:spacing w:after="160" w:line="259" w:lineRule="auto"/>
        <w:ind w:left="714" w:hanging="357"/>
      </w:pPr>
      <w:r w:rsidRPr="007E2553">
        <w:t xml:space="preserve">Aboriginal </w:t>
      </w:r>
      <w:r w:rsidR="00866975">
        <w:t xml:space="preserve">and historic </w:t>
      </w:r>
      <w:r w:rsidRPr="007E2553">
        <w:t>cultural heritage values.</w:t>
      </w:r>
    </w:p>
    <w:p w14:paraId="3F4871FC" w14:textId="3BBDF0A4" w:rsidR="00D23E92" w:rsidRDefault="00D23E92" w:rsidP="008A1E13">
      <w:pPr>
        <w:spacing w:after="160" w:line="259" w:lineRule="auto"/>
      </w:pPr>
      <w:r>
        <w:t>The</w:t>
      </w:r>
      <w:r w:rsidR="004E24F2">
        <w:t xml:space="preserve"> </w:t>
      </w:r>
      <w:r>
        <w:t xml:space="preserve">EES will need to include </w:t>
      </w:r>
      <w:r w:rsidR="00FE3239">
        <w:t xml:space="preserve">a </w:t>
      </w:r>
      <w:r w:rsidRPr="007E2553">
        <w:t xml:space="preserve">detailed description of the proposed project and </w:t>
      </w:r>
      <w:r>
        <w:t xml:space="preserve">rigorous </w:t>
      </w:r>
      <w:r w:rsidRPr="007E2553">
        <w:t>assess</w:t>
      </w:r>
      <w:r>
        <w:t>ment of</w:t>
      </w:r>
      <w:r w:rsidRPr="007E2553">
        <w:t xml:space="preserve"> its potential effects on the environment and approaches to mitigation</w:t>
      </w:r>
      <w:r w:rsidR="008C1A90">
        <w:t xml:space="preserve">.  </w:t>
      </w:r>
      <w:r w:rsidR="006324A3">
        <w:t>When completed</w:t>
      </w:r>
      <w:r w:rsidR="008D6DD3">
        <w:t>,</w:t>
      </w:r>
      <w:r w:rsidR="004E24F2">
        <w:t xml:space="preserve"> </w:t>
      </w:r>
      <w:r w:rsidR="006324A3">
        <w:t>t</w:t>
      </w:r>
      <w:r w:rsidRPr="007E2553">
        <w:t xml:space="preserve">he EES will </w:t>
      </w:r>
      <w:r w:rsidR="004E24F2">
        <w:t xml:space="preserve">be exhibited to </w:t>
      </w:r>
      <w:r w:rsidRPr="007E2553">
        <w:t>inform the public and stakeholders</w:t>
      </w:r>
      <w:r w:rsidR="008D6DD3">
        <w:t xml:space="preserve"> and</w:t>
      </w:r>
      <w:r w:rsidR="004E24F2">
        <w:t xml:space="preserve"> </w:t>
      </w:r>
      <w:r w:rsidR="006324A3">
        <w:t>the Minister will invite public comment</w:t>
      </w:r>
      <w:r w:rsidR="008C1A90">
        <w:t xml:space="preserve">.  </w:t>
      </w:r>
      <w:r w:rsidR="00D95F02">
        <w:t>An independent panel will consider the EES and any formal public submissions received and produce a report</w:t>
      </w:r>
      <w:r w:rsidR="008C1A90">
        <w:t xml:space="preserve">.  </w:t>
      </w:r>
      <w:r w:rsidR="00D95F02">
        <w:t>The report will be used to inform the Minister and enable him</w:t>
      </w:r>
      <w:r w:rsidRPr="007E2553">
        <w:t xml:space="preserve"> to issue an assessment of the environmental effects of the project at the end of the process</w:t>
      </w:r>
      <w:r w:rsidR="008C1A90">
        <w:t xml:space="preserve">.  </w:t>
      </w:r>
      <w:r w:rsidRPr="007E2553">
        <w:t xml:space="preserve">The Minister’s assessment will inform </w:t>
      </w:r>
      <w:r w:rsidR="00A23F1D">
        <w:t xml:space="preserve">and advise </w:t>
      </w:r>
      <w:r w:rsidRPr="007E2553">
        <w:t>statutory decision-makers responsible for the project’s approvals</w:t>
      </w:r>
      <w:r w:rsidR="008C1A90">
        <w:t xml:space="preserve">.  </w:t>
      </w:r>
    </w:p>
    <w:p w14:paraId="60BA5182" w14:textId="73AF4421" w:rsidR="00CD6ED9" w:rsidRPr="00CD6ED9" w:rsidRDefault="00CD6ED9" w:rsidP="008A1E13">
      <w:pPr>
        <w:spacing w:after="160" w:line="259" w:lineRule="auto"/>
        <w:rPr>
          <w:b/>
        </w:rPr>
      </w:pPr>
      <w:r w:rsidRPr="00CD6ED9">
        <w:rPr>
          <w:b/>
        </w:rPr>
        <w:t>What abou</w:t>
      </w:r>
      <w:r>
        <w:rPr>
          <w:b/>
        </w:rPr>
        <w:t>t the Commonwealth Environment P</w:t>
      </w:r>
      <w:r w:rsidRPr="00CD6ED9">
        <w:rPr>
          <w:b/>
        </w:rPr>
        <w:t>rotect</w:t>
      </w:r>
      <w:r>
        <w:rPr>
          <w:b/>
        </w:rPr>
        <w:t>ion and Biodiversity C</w:t>
      </w:r>
      <w:r w:rsidRPr="00CD6ED9">
        <w:rPr>
          <w:b/>
        </w:rPr>
        <w:t>onservation Act?</w:t>
      </w:r>
    </w:p>
    <w:p w14:paraId="240AE607" w14:textId="27F4ED41" w:rsidR="00D23E92" w:rsidRPr="007E2553" w:rsidRDefault="00D23E92" w:rsidP="008A1E13">
      <w:pPr>
        <w:spacing w:line="259" w:lineRule="auto"/>
      </w:pPr>
      <w:r w:rsidRPr="007E2553">
        <w:t>The project was also referred to the Australian Government under the Commonwealth’s</w:t>
      </w:r>
      <w:r w:rsidRPr="007E2553">
        <w:rPr>
          <w:i/>
        </w:rPr>
        <w:t xml:space="preserve"> Environment Protection and </w:t>
      </w:r>
      <w:r w:rsidRPr="00E71D01">
        <w:rPr>
          <w:i/>
        </w:rPr>
        <w:t>Biodiversity Conservation Act 1999</w:t>
      </w:r>
      <w:r w:rsidRPr="00E71D01">
        <w:t xml:space="preserve"> (EPBC Act</w:t>
      </w:r>
      <w:r w:rsidR="00521351" w:rsidRPr="00E71D01">
        <w:t>)</w:t>
      </w:r>
      <w:r w:rsidR="008C1A90">
        <w:t xml:space="preserve">.  </w:t>
      </w:r>
      <w:r w:rsidR="008D6DD3">
        <w:t>O</w:t>
      </w:r>
      <w:r w:rsidR="008D6DD3" w:rsidRPr="00E71D01">
        <w:t xml:space="preserve">n </w:t>
      </w:r>
      <w:r w:rsidR="008D6DD3">
        <w:t>28</w:t>
      </w:r>
      <w:r w:rsidR="008D6DD3" w:rsidRPr="00E71D01">
        <w:t xml:space="preserve"> </w:t>
      </w:r>
      <w:r w:rsidR="008D6DD3">
        <w:t>November 2018, t</w:t>
      </w:r>
      <w:r w:rsidRPr="00E71D01">
        <w:t xml:space="preserve">he delegate for the Minister for the Environment and Energy determined </w:t>
      </w:r>
      <w:r w:rsidR="00866975">
        <w:t xml:space="preserve">both components of </w:t>
      </w:r>
      <w:r w:rsidRPr="00E71D01">
        <w:t>the project</w:t>
      </w:r>
      <w:r w:rsidRPr="007E2553">
        <w:t xml:space="preserve"> </w:t>
      </w:r>
      <w:r w:rsidR="00866975">
        <w:t>are</w:t>
      </w:r>
      <w:r w:rsidRPr="007E2553">
        <w:t xml:space="preserve"> ‘controlled action</w:t>
      </w:r>
      <w:r w:rsidR="00866975">
        <w:t>s</w:t>
      </w:r>
      <w:r w:rsidRPr="007E2553">
        <w:t xml:space="preserve">’ </w:t>
      </w:r>
      <w:r w:rsidR="00866975">
        <w:t>requiring</w:t>
      </w:r>
      <w:r w:rsidRPr="007E2553">
        <w:t xml:space="preserve"> assessment and approval under the EPBC Act</w:t>
      </w:r>
      <w:r w:rsidR="008C1A90">
        <w:t xml:space="preserve">.  </w:t>
      </w:r>
      <w:r w:rsidRPr="007E2553">
        <w:t>The provisions for the Australian Government’s controlled action decision under the EPBC Act are:</w:t>
      </w:r>
    </w:p>
    <w:p w14:paraId="51274FD1" w14:textId="77777777" w:rsidR="00D23E92" w:rsidRDefault="00D23E92" w:rsidP="008A1E13">
      <w:pPr>
        <w:pStyle w:val="ListParagraph"/>
        <w:numPr>
          <w:ilvl w:val="0"/>
          <w:numId w:val="43"/>
        </w:numPr>
        <w:spacing w:after="160" w:line="259" w:lineRule="auto"/>
        <w:ind w:left="714" w:hanging="357"/>
      </w:pPr>
      <w:r>
        <w:t>Ramsar wetlands (sections 16 and 17B);</w:t>
      </w:r>
    </w:p>
    <w:p w14:paraId="6C2DE462" w14:textId="77777777" w:rsidR="00D23E92" w:rsidRDefault="00D23E92" w:rsidP="008A1E13">
      <w:pPr>
        <w:pStyle w:val="ListParagraph"/>
        <w:numPr>
          <w:ilvl w:val="0"/>
          <w:numId w:val="43"/>
        </w:numPr>
        <w:spacing w:after="160" w:line="259" w:lineRule="auto"/>
        <w:ind w:left="714" w:hanging="357"/>
      </w:pPr>
      <w:r>
        <w:t>listed threatened species and communities (sections 18 and 18A);</w:t>
      </w:r>
      <w:r w:rsidR="00866975">
        <w:t xml:space="preserve"> and</w:t>
      </w:r>
    </w:p>
    <w:p w14:paraId="379F6D2D" w14:textId="77777777" w:rsidR="00D23E92" w:rsidRDefault="00D23E92" w:rsidP="008A1E13">
      <w:pPr>
        <w:pStyle w:val="ListParagraph"/>
        <w:numPr>
          <w:ilvl w:val="0"/>
          <w:numId w:val="43"/>
        </w:numPr>
        <w:spacing w:after="160" w:line="259" w:lineRule="auto"/>
        <w:ind w:left="714" w:hanging="357"/>
      </w:pPr>
      <w:r>
        <w:t>listed migratory species (sections 20 and 20A)</w:t>
      </w:r>
      <w:r w:rsidR="00866975">
        <w:t xml:space="preserve"> (AGL gas import jetty works only)</w:t>
      </w:r>
      <w:r>
        <w:t>.</w:t>
      </w:r>
    </w:p>
    <w:p w14:paraId="7A2C2EA3" w14:textId="5A87F394" w:rsidR="00D23E92" w:rsidRDefault="00D23E92" w:rsidP="008A1E13">
      <w:pPr>
        <w:spacing w:after="160" w:line="259" w:lineRule="auto"/>
      </w:pPr>
      <w:r w:rsidRPr="00164AF7">
        <w:t>The EES process is accredited to assess impacts on matters of national environmental significance under the EPBC Act through the Bilateral (Assessment) Agreement between the Commonwealth and the State of Victoria</w:t>
      </w:r>
      <w:r w:rsidR="008C1A90">
        <w:t xml:space="preserve">.  </w:t>
      </w:r>
      <w:r w:rsidRPr="00164AF7">
        <w:t xml:space="preserve">The EES for the project will be undertaken in accordance with the bilateral </w:t>
      </w:r>
      <w:r w:rsidRPr="00AF3AF3">
        <w:t>agreement; there will be no separate assessment by the Commonwealth</w:t>
      </w:r>
      <w:r w:rsidR="008C1A90">
        <w:t xml:space="preserve">.  </w:t>
      </w:r>
      <w:r w:rsidR="00A30AF8">
        <w:t>The Victorian Minister’s assessment will be provided to the Commonwealth to inform decisions about the approvals the project needs under the EPBC Act.</w:t>
      </w:r>
    </w:p>
    <w:p w14:paraId="604D8B47" w14:textId="463C200B" w:rsidR="00866975" w:rsidRDefault="00A30AF8" w:rsidP="008A1E13">
      <w:pPr>
        <w:spacing w:after="160" w:line="259" w:lineRule="auto"/>
      </w:pPr>
      <w:r>
        <w:lastRenderedPageBreak/>
        <w:t>T</w:t>
      </w:r>
      <w:r w:rsidR="00866975">
        <w:t>he</w:t>
      </w:r>
      <w:r w:rsidR="00130E2D">
        <w:t xml:space="preserve"> fina</w:t>
      </w:r>
      <w:r w:rsidR="00F31E83">
        <w:t>l</w:t>
      </w:r>
      <w:r w:rsidR="00866975">
        <w:t xml:space="preserve"> scoping requirements</w:t>
      </w:r>
      <w:r w:rsidR="00130E2D">
        <w:t xml:space="preserve"> </w:t>
      </w:r>
      <w:r w:rsidR="00EA6269">
        <w:t>identify</w:t>
      </w:r>
      <w:r w:rsidR="00866975">
        <w:t xml:space="preserve"> matters relating to the </w:t>
      </w:r>
      <w:r w:rsidR="004A32B8">
        <w:t>EPBC decision,</w:t>
      </w:r>
      <w:r w:rsidR="00866975">
        <w:t xml:space="preserve"> </w:t>
      </w:r>
      <w:r w:rsidR="00EA6269">
        <w:t>so that the EES can</w:t>
      </w:r>
      <w:r w:rsidR="00866975">
        <w:t xml:space="preserve"> appropriately address</w:t>
      </w:r>
      <w:r w:rsidR="00EA6269">
        <w:t xml:space="preserve"> them</w:t>
      </w:r>
      <w:r w:rsidR="00866975">
        <w:t>.</w:t>
      </w:r>
    </w:p>
    <w:p w14:paraId="6FCFDD78" w14:textId="43BB9D26" w:rsidR="00E82BF2" w:rsidRPr="00FE2BB6" w:rsidRDefault="00E82BF2" w:rsidP="008A1E13">
      <w:pPr>
        <w:spacing w:after="160" w:line="259" w:lineRule="auto"/>
        <w:rPr>
          <w:b/>
        </w:rPr>
      </w:pPr>
      <w:r w:rsidRPr="000A358C">
        <w:rPr>
          <w:b/>
        </w:rPr>
        <w:t xml:space="preserve">What studies are </w:t>
      </w:r>
      <w:r w:rsidR="00BD0022">
        <w:rPr>
          <w:b/>
        </w:rPr>
        <w:t>AGL</w:t>
      </w:r>
      <w:r w:rsidR="00BD0022" w:rsidRPr="000A358C">
        <w:rPr>
          <w:b/>
        </w:rPr>
        <w:t xml:space="preserve"> </w:t>
      </w:r>
      <w:r w:rsidR="00003353" w:rsidRPr="000A358C">
        <w:rPr>
          <w:b/>
        </w:rPr>
        <w:t>and APA</w:t>
      </w:r>
      <w:r w:rsidRPr="000A358C">
        <w:rPr>
          <w:b/>
        </w:rPr>
        <w:t xml:space="preserve"> </w:t>
      </w:r>
      <w:r w:rsidRPr="00FE2BB6">
        <w:rPr>
          <w:b/>
        </w:rPr>
        <w:t xml:space="preserve">doing to further identify any associated risks with the project? </w:t>
      </w:r>
    </w:p>
    <w:p w14:paraId="14704925" w14:textId="69250EF3" w:rsidR="00E82BF2" w:rsidRPr="00FE2BB6" w:rsidRDefault="00E82BF2" w:rsidP="008A1E13">
      <w:pPr>
        <w:spacing w:after="160" w:line="259" w:lineRule="auto"/>
      </w:pPr>
      <w:r w:rsidRPr="00FE2BB6">
        <w:t xml:space="preserve">In preparing the EES, </w:t>
      </w:r>
      <w:r w:rsidR="00003353" w:rsidRPr="00FE2BB6">
        <w:t>AGL and APA</w:t>
      </w:r>
      <w:r w:rsidRPr="00FE2BB6">
        <w:t xml:space="preserve"> are </w:t>
      </w:r>
      <w:r w:rsidR="00F47095">
        <w:t xml:space="preserve">jointly </w:t>
      </w:r>
      <w:r w:rsidRPr="00FE2BB6">
        <w:t>undertaking a range of technical investigations to assess the potential impacts of the project</w:t>
      </w:r>
      <w:r w:rsidR="008C1A90">
        <w:t xml:space="preserve">.  </w:t>
      </w:r>
      <w:r w:rsidRPr="00FE2BB6">
        <w:t xml:space="preserve">These </w:t>
      </w:r>
      <w:r w:rsidRPr="00FE2BB6">
        <w:rPr>
          <w:color w:val="auto"/>
        </w:rPr>
        <w:t xml:space="preserve">investigations include </w:t>
      </w:r>
      <w:r w:rsidR="000A358C" w:rsidRPr="00FE2BB6">
        <w:rPr>
          <w:color w:val="auto"/>
        </w:rPr>
        <w:t xml:space="preserve">energy efficiency and security, </w:t>
      </w:r>
      <w:r w:rsidR="00F47095">
        <w:rPr>
          <w:color w:val="auto"/>
        </w:rPr>
        <w:t xml:space="preserve">public safety, </w:t>
      </w:r>
      <w:r w:rsidRPr="00FE2BB6">
        <w:rPr>
          <w:color w:val="auto"/>
        </w:rPr>
        <w:t>biodiversity</w:t>
      </w:r>
      <w:r w:rsidR="000A358C" w:rsidRPr="00FE2BB6">
        <w:rPr>
          <w:color w:val="auto"/>
        </w:rPr>
        <w:t>,</w:t>
      </w:r>
      <w:r w:rsidR="000A358C" w:rsidRPr="00FE2BB6">
        <w:t xml:space="preserve"> </w:t>
      </w:r>
      <w:r w:rsidR="00281820" w:rsidRPr="00FE2BB6">
        <w:t>water quality and hydrology</w:t>
      </w:r>
      <w:r w:rsidR="00F47095">
        <w:t>,</w:t>
      </w:r>
      <w:r w:rsidR="000A358C" w:rsidRPr="00FE2BB6">
        <w:t xml:space="preserve"> waste management</w:t>
      </w:r>
      <w:r w:rsidR="00F47095">
        <w:t xml:space="preserve"> and </w:t>
      </w:r>
      <w:r w:rsidR="00497FCD">
        <w:t>land use and amenity issues</w:t>
      </w:r>
      <w:r w:rsidR="008C1A90">
        <w:t xml:space="preserve">.  </w:t>
      </w:r>
    </w:p>
    <w:p w14:paraId="32B2D05B" w14:textId="064E877D" w:rsidR="00E82BF2" w:rsidRPr="00003353" w:rsidRDefault="00E82BF2" w:rsidP="008A1E13">
      <w:pPr>
        <w:spacing w:after="160" w:line="259" w:lineRule="auto"/>
      </w:pPr>
      <w:r w:rsidRPr="00FE2BB6">
        <w:t>These studies will inform strategies to avoid, minimise or mitigate potential impacts which will form an important part of the EES documentation.</w:t>
      </w:r>
    </w:p>
    <w:p w14:paraId="6DA4FBB9" w14:textId="77777777" w:rsidR="00746157" w:rsidRDefault="00E82BF2" w:rsidP="008A1E13">
      <w:pPr>
        <w:spacing w:after="160" w:line="259" w:lineRule="auto"/>
        <w:rPr>
          <w:b/>
        </w:rPr>
      </w:pPr>
      <w:r w:rsidRPr="00003353">
        <w:rPr>
          <w:b/>
        </w:rPr>
        <w:t xml:space="preserve">What are the final Scoping Requirements? </w:t>
      </w:r>
    </w:p>
    <w:p w14:paraId="05971AAA" w14:textId="0D541793" w:rsidR="00003353" w:rsidRPr="00746157" w:rsidRDefault="00E82BF2" w:rsidP="008A1E13">
      <w:pPr>
        <w:spacing w:after="160" w:line="259" w:lineRule="auto"/>
        <w:rPr>
          <w:b/>
        </w:rPr>
      </w:pPr>
      <w:r w:rsidRPr="00003353">
        <w:t>The set of matters to be investigated and documented in each EES are tailored to the project and its environmental risks</w:t>
      </w:r>
      <w:r w:rsidR="008C1A90">
        <w:t xml:space="preserve">.  </w:t>
      </w:r>
      <w:r w:rsidR="00497FCD">
        <w:t>D</w:t>
      </w:r>
      <w:r w:rsidRPr="00003353">
        <w:t xml:space="preserve">raft scoping requirements for a project are prepared by </w:t>
      </w:r>
      <w:r w:rsidR="00BD0022">
        <w:t>DELWP</w:t>
      </w:r>
      <w:r w:rsidRPr="00003353">
        <w:t xml:space="preserve"> on behalf of the Minister and then exhibited for 15 business days for comment by interested parties</w:t>
      </w:r>
      <w:r w:rsidR="008C1A90">
        <w:t xml:space="preserve">.  </w:t>
      </w:r>
      <w:r w:rsidRPr="00003353">
        <w:rPr>
          <w:rFonts w:cs="Helv"/>
        </w:rPr>
        <w:t xml:space="preserve">The draft scoping requirements for the EES were informed by the proponent’s referral and draft EES study program, as well as advice from </w:t>
      </w:r>
      <w:r w:rsidR="00205410" w:rsidRPr="00205410">
        <w:rPr>
          <w:rFonts w:cs="Helv"/>
        </w:rPr>
        <w:t>lead statutory agencies and relevant local councils</w:t>
      </w:r>
      <w:r w:rsidR="00205410">
        <w:rPr>
          <w:rFonts w:cs="Helv"/>
        </w:rPr>
        <w:t xml:space="preserve"> </w:t>
      </w:r>
      <w:r w:rsidRPr="00003353">
        <w:rPr>
          <w:rFonts w:cs="Helv"/>
        </w:rPr>
        <w:t xml:space="preserve">represented on the </w:t>
      </w:r>
      <w:r w:rsidR="00A54598" w:rsidRPr="00003353">
        <w:rPr>
          <w:rFonts w:cs="Helv"/>
        </w:rPr>
        <w:t xml:space="preserve">technical reference group </w:t>
      </w:r>
      <w:r w:rsidRPr="00003353">
        <w:rPr>
          <w:rFonts w:cs="Helv"/>
        </w:rPr>
        <w:t>(TRG).</w:t>
      </w:r>
    </w:p>
    <w:p w14:paraId="0D9BE797" w14:textId="7BCF1B60" w:rsidR="00461761" w:rsidRPr="00205410" w:rsidRDefault="006A1B96" w:rsidP="008A1E13">
      <w:pPr>
        <w:spacing w:after="160" w:line="259" w:lineRule="auto"/>
      </w:pPr>
      <w:r w:rsidRPr="00003353">
        <w:t xml:space="preserve">Consistent with the Minister’s </w:t>
      </w:r>
      <w:r w:rsidRPr="00FE2BB6">
        <w:t>decision for requiring an EES,</w:t>
      </w:r>
      <w:r>
        <w:t xml:space="preserve"> t</w:t>
      </w:r>
      <w:r w:rsidR="00E82BF2" w:rsidRPr="00003353">
        <w:t xml:space="preserve">he scoping requirements for the </w:t>
      </w:r>
      <w:r w:rsidR="00003353" w:rsidRPr="00003353">
        <w:t xml:space="preserve">Gas import jetty and Crib Point-Pakenham pipeline </w:t>
      </w:r>
      <w:r w:rsidR="00E82BF2" w:rsidRPr="00205410">
        <w:t>EES</w:t>
      </w:r>
      <w:r w:rsidR="00E82BF2" w:rsidRPr="00003353">
        <w:t xml:space="preserve"> represent a broad scope of issues that must be addressed by </w:t>
      </w:r>
      <w:r w:rsidR="00003353" w:rsidRPr="00003353">
        <w:t>AGL and APA</w:t>
      </w:r>
      <w:r w:rsidR="00E82BF2" w:rsidRPr="00003353">
        <w:t xml:space="preserve"> in the EES</w:t>
      </w:r>
      <w:r w:rsidR="008C1A90">
        <w:t xml:space="preserve">.  </w:t>
      </w:r>
      <w:r>
        <w:t xml:space="preserve">These </w:t>
      </w:r>
      <w:r w:rsidR="00050A6C" w:rsidRPr="00FE2BB6">
        <w:t>includ</w:t>
      </w:r>
      <w:r>
        <w:t xml:space="preserve">e any potential </w:t>
      </w:r>
      <w:r w:rsidR="00050A6C" w:rsidRPr="00FE2BB6">
        <w:t xml:space="preserve">impacts on energy </w:t>
      </w:r>
      <w:r w:rsidR="00050A6C" w:rsidRPr="00CD5771">
        <w:t>efficiency and security</w:t>
      </w:r>
      <w:r w:rsidR="00050A6C" w:rsidRPr="00FE2BB6">
        <w:t>, biodiversity</w:t>
      </w:r>
      <w:r w:rsidR="00050A6C" w:rsidRPr="00461761">
        <w:t xml:space="preserve"> values, water (catchment and hydrology) values, </w:t>
      </w:r>
      <w:r w:rsidR="00050A6C">
        <w:t xml:space="preserve">and </w:t>
      </w:r>
      <w:r w:rsidR="00050A6C" w:rsidRPr="00461761">
        <w:t>amenity values such as noise, air and water emissions</w:t>
      </w:r>
      <w:r w:rsidR="008C1A90">
        <w:t xml:space="preserve">.  </w:t>
      </w:r>
      <w:r w:rsidR="00050A6C">
        <w:t>The a</w:t>
      </w:r>
      <w:r w:rsidR="00E82BF2" w:rsidRPr="00003353">
        <w:t xml:space="preserve">ssessment of effects must include discussion of all potential direct, indirect, on-site and off-site effects </w:t>
      </w:r>
      <w:proofErr w:type="gramStart"/>
      <w:r w:rsidR="00E82BF2" w:rsidRPr="00003353">
        <w:t xml:space="preserve">as </w:t>
      </w:r>
      <w:r w:rsidR="000E08D6">
        <w:t xml:space="preserve">a </w:t>
      </w:r>
      <w:r w:rsidR="00E82BF2" w:rsidRPr="00003353">
        <w:t>result of</w:t>
      </w:r>
      <w:proofErr w:type="gramEnd"/>
      <w:r w:rsidR="00E82BF2" w:rsidRPr="00003353">
        <w:t xml:space="preserve"> the proposed project</w:t>
      </w:r>
      <w:r w:rsidR="008C1A90">
        <w:t xml:space="preserve">.  </w:t>
      </w:r>
      <w:r w:rsidR="00B56601">
        <w:t>S</w:t>
      </w:r>
      <w:r w:rsidR="00E82BF2" w:rsidRPr="00461761">
        <w:t>ocial and land use values including agriculture and tourism, as well as</w:t>
      </w:r>
      <w:r w:rsidR="00461761" w:rsidRPr="00461761">
        <w:t xml:space="preserve"> the</w:t>
      </w:r>
      <w:r w:rsidR="00E82BF2" w:rsidRPr="00461761">
        <w:t xml:space="preserve"> landscape</w:t>
      </w:r>
      <w:r w:rsidR="00461761" w:rsidRPr="00461761">
        <w:t xml:space="preserve"> value,</w:t>
      </w:r>
      <w:r w:rsidR="00E82BF2" w:rsidRPr="00461761">
        <w:t xml:space="preserve"> </w:t>
      </w:r>
      <w:r w:rsidR="00461761" w:rsidRPr="00461761">
        <w:t xml:space="preserve">and cultural heritage </w:t>
      </w:r>
      <w:r w:rsidR="00461761" w:rsidRPr="00461761">
        <w:rPr>
          <w:rFonts w:ascii="Arial" w:hAnsi="Arial"/>
          <w:lang w:eastAsia="en-US"/>
        </w:rPr>
        <w:t>of the area</w:t>
      </w:r>
      <w:r w:rsidR="003F5167">
        <w:rPr>
          <w:rFonts w:ascii="Arial" w:hAnsi="Arial"/>
          <w:lang w:eastAsia="en-US"/>
        </w:rPr>
        <w:t xml:space="preserve"> must also be addressed in the EES</w:t>
      </w:r>
      <w:r w:rsidR="008C1A90">
        <w:rPr>
          <w:rFonts w:ascii="Arial" w:hAnsi="Arial"/>
          <w:lang w:eastAsia="en-US"/>
        </w:rPr>
        <w:t xml:space="preserve">.  </w:t>
      </w:r>
    </w:p>
    <w:p w14:paraId="384575CF" w14:textId="6DBF5D14" w:rsidR="00E82BF2" w:rsidRPr="002B2518" w:rsidRDefault="00E82BF2" w:rsidP="008A1E13">
      <w:pPr>
        <w:spacing w:line="259" w:lineRule="auto"/>
      </w:pPr>
      <w:r w:rsidRPr="00461761">
        <w:t>The</w:t>
      </w:r>
      <w:r w:rsidR="008101E9">
        <w:t xml:space="preserve"> broad nature of the</w:t>
      </w:r>
      <w:r w:rsidRPr="00461761">
        <w:t xml:space="preserve"> scoping requirements will ensure that the </w:t>
      </w:r>
      <w:r w:rsidR="003F2329">
        <w:t xml:space="preserve">issues underpinning </w:t>
      </w:r>
      <w:r w:rsidRPr="00461761">
        <w:t xml:space="preserve">specific concerns raised </w:t>
      </w:r>
      <w:r w:rsidRPr="002B2518">
        <w:t>through submissions are addressed in the EES</w:t>
      </w:r>
      <w:r w:rsidR="008C1A90">
        <w:t xml:space="preserve">.  </w:t>
      </w:r>
      <w:r w:rsidR="003F2329" w:rsidRPr="002B2518">
        <w:t>R</w:t>
      </w:r>
      <w:r w:rsidRPr="002B2518">
        <w:t>efinements and editorial changes have been made to the scoping requirements to strengthen the clarity of issues and better reflect the local context</w:t>
      </w:r>
      <w:r w:rsidR="008C1A90">
        <w:t xml:space="preserve">.  </w:t>
      </w:r>
      <w:r w:rsidR="00F12FAC" w:rsidRPr="002B2518">
        <w:t>T</w:t>
      </w:r>
      <w:r w:rsidRPr="002B2518">
        <w:t xml:space="preserve">hese changes include: </w:t>
      </w:r>
    </w:p>
    <w:p w14:paraId="303DC20F" w14:textId="1D131E5C" w:rsidR="00A30FC8" w:rsidRPr="002B2518" w:rsidRDefault="00932C2F" w:rsidP="008A1E13">
      <w:pPr>
        <w:pStyle w:val="ListParagraph"/>
        <w:numPr>
          <w:ilvl w:val="0"/>
          <w:numId w:val="43"/>
        </w:numPr>
        <w:spacing w:after="160" w:line="259" w:lineRule="auto"/>
        <w:ind w:left="714" w:hanging="357"/>
      </w:pPr>
      <w:r>
        <w:t>c</w:t>
      </w:r>
      <w:r w:rsidRPr="002B2518">
        <w:t xml:space="preserve">larification </w:t>
      </w:r>
      <w:r w:rsidR="00F12FAC" w:rsidRPr="002B2518">
        <w:t>of EPBC Act matters</w:t>
      </w:r>
      <w:r>
        <w:t>;</w:t>
      </w:r>
    </w:p>
    <w:p w14:paraId="3878DE75" w14:textId="01805F01" w:rsidR="008C19E4" w:rsidRPr="002B2518" w:rsidRDefault="00932C2F" w:rsidP="008A1E13">
      <w:pPr>
        <w:pStyle w:val="ListParagraph"/>
        <w:numPr>
          <w:ilvl w:val="0"/>
          <w:numId w:val="43"/>
        </w:numPr>
        <w:spacing w:after="160" w:line="259" w:lineRule="auto"/>
        <w:ind w:left="714" w:hanging="357"/>
      </w:pPr>
      <w:r>
        <w:t>r</w:t>
      </w:r>
      <w:r w:rsidRPr="002B2518">
        <w:t xml:space="preserve">efinement </w:t>
      </w:r>
      <w:r w:rsidR="008C19E4" w:rsidRPr="002B2518">
        <w:t>of draft evaluation objectives</w:t>
      </w:r>
      <w:r>
        <w:t>; and</w:t>
      </w:r>
    </w:p>
    <w:p w14:paraId="3D45A0A5" w14:textId="34C969F4" w:rsidR="008C19E4" w:rsidRPr="002B2518" w:rsidRDefault="00932C2F" w:rsidP="008A1E13">
      <w:pPr>
        <w:pStyle w:val="ListParagraph"/>
        <w:numPr>
          <w:ilvl w:val="0"/>
          <w:numId w:val="43"/>
        </w:numPr>
        <w:spacing w:after="160" w:line="259" w:lineRule="auto"/>
        <w:ind w:left="714" w:hanging="357"/>
      </w:pPr>
      <w:r>
        <w:t>c</w:t>
      </w:r>
      <w:r w:rsidRPr="002B2518">
        <w:t xml:space="preserve">learer </w:t>
      </w:r>
      <w:r w:rsidR="008C19E4" w:rsidRPr="002B2518">
        <w:t>wording around several issues for investigation, including safety, amenity, business and recreational issues</w:t>
      </w:r>
      <w:r w:rsidR="00D63069">
        <w:t>.</w:t>
      </w:r>
    </w:p>
    <w:p w14:paraId="68DE3E6F" w14:textId="44810AB5" w:rsidR="00E82BF2" w:rsidRPr="00003353" w:rsidRDefault="00E82BF2" w:rsidP="008A1E13">
      <w:pPr>
        <w:spacing w:after="160" w:line="259" w:lineRule="auto"/>
        <w:rPr>
          <w:b/>
        </w:rPr>
      </w:pPr>
      <w:r w:rsidRPr="00003353">
        <w:rPr>
          <w:b/>
        </w:rPr>
        <w:t xml:space="preserve">Was there public consultation </w:t>
      </w:r>
      <w:r w:rsidR="00DE5606">
        <w:rPr>
          <w:b/>
        </w:rPr>
        <w:t>about</w:t>
      </w:r>
      <w:r w:rsidRPr="00003353">
        <w:rPr>
          <w:b/>
        </w:rPr>
        <w:t xml:space="preserve"> the draft scoping requirements?</w:t>
      </w:r>
    </w:p>
    <w:p w14:paraId="127C149A" w14:textId="6B38C019" w:rsidR="00E82BF2" w:rsidRDefault="00E82BF2" w:rsidP="008A1E13">
      <w:pPr>
        <w:spacing w:after="160" w:line="259" w:lineRule="auto"/>
      </w:pPr>
      <w:r w:rsidRPr="00003353">
        <w:t xml:space="preserve">Draft scoping requirements for </w:t>
      </w:r>
      <w:r w:rsidRPr="00461761">
        <w:t>the EES were exhibited for a period of 15 business days</w:t>
      </w:r>
      <w:r w:rsidR="00D63069">
        <w:t xml:space="preserve"> which was extended due to minor technical issues, closing on</w:t>
      </w:r>
      <w:r w:rsidRPr="00461761">
        <w:t xml:space="preserve"> </w:t>
      </w:r>
      <w:r w:rsidR="00003353" w:rsidRPr="00461761">
        <w:t>2</w:t>
      </w:r>
      <w:r w:rsidR="00D63069">
        <w:t>4</w:t>
      </w:r>
      <w:r w:rsidR="00003353" w:rsidRPr="00461761">
        <w:t xml:space="preserve"> December 2018</w:t>
      </w:r>
      <w:r w:rsidR="008C1A90">
        <w:t xml:space="preserve">.  </w:t>
      </w:r>
      <w:r w:rsidRPr="00461761">
        <w:t xml:space="preserve">Notice of the draft scoping requirements’ exhibition was publicised on the DELWP website and via advertisements in major </w:t>
      </w:r>
      <w:r w:rsidR="00D63069">
        <w:t xml:space="preserve">and local </w:t>
      </w:r>
      <w:r w:rsidRPr="00461761">
        <w:t>newspapers</w:t>
      </w:r>
      <w:r w:rsidR="008C1A90">
        <w:t xml:space="preserve">.  </w:t>
      </w:r>
      <w:r w:rsidR="00EE59CC" w:rsidRPr="00A23836">
        <w:t>AGL and APA arranged special consultation sessions while the draft scoping requirements were on exhibition</w:t>
      </w:r>
      <w:r w:rsidR="008C1A90">
        <w:t xml:space="preserve">.  </w:t>
      </w:r>
      <w:r w:rsidRPr="00461761">
        <w:t xml:space="preserve">In total, </w:t>
      </w:r>
      <w:r w:rsidR="00003353" w:rsidRPr="00461761">
        <w:t>50</w:t>
      </w:r>
      <w:r w:rsidRPr="00461761">
        <w:t xml:space="preserve"> submissions were received on</w:t>
      </w:r>
      <w:r w:rsidRPr="00003353">
        <w:t xml:space="preserve"> the draft scoping requirements</w:t>
      </w:r>
      <w:r w:rsidR="008C1A90">
        <w:t xml:space="preserve">.  </w:t>
      </w:r>
      <w:r w:rsidRPr="00003353">
        <w:t>Submissions were received from landowners, members of the local community</w:t>
      </w:r>
      <w:r w:rsidR="00D63069">
        <w:t xml:space="preserve">, </w:t>
      </w:r>
      <w:r w:rsidR="00DE799C">
        <w:t>councils</w:t>
      </w:r>
      <w:r w:rsidR="00DE799C" w:rsidRPr="00003353">
        <w:t xml:space="preserve"> </w:t>
      </w:r>
      <w:r w:rsidRPr="00003353">
        <w:t>and environmental groups</w:t>
      </w:r>
      <w:r w:rsidR="008C1A90">
        <w:t xml:space="preserve">.  </w:t>
      </w:r>
      <w:r w:rsidRPr="00003353">
        <w:t xml:space="preserve">All submissions have been provided to the proponent and the </w:t>
      </w:r>
      <w:r w:rsidR="00EE59CC">
        <w:t>TRG</w:t>
      </w:r>
      <w:r w:rsidRPr="00003353">
        <w:t xml:space="preserve"> to inform the ongoing development of the EES</w:t>
      </w:r>
      <w:r w:rsidR="008C1A90">
        <w:t xml:space="preserve">.  </w:t>
      </w:r>
    </w:p>
    <w:p w14:paraId="02065943" w14:textId="3FEA5B4E" w:rsidR="00444DFD" w:rsidRDefault="00444DFD" w:rsidP="008A1E13">
      <w:pPr>
        <w:spacing w:after="160" w:line="259" w:lineRule="auto"/>
      </w:pPr>
      <w:r w:rsidRPr="00003353">
        <w:t>An integral part of the EES process is the proponent engaging the public and stakeholders to identify and respond to their issues in conjunction with their EES studies</w:t>
      </w:r>
      <w:r w:rsidR="008C1A90">
        <w:t xml:space="preserve">.  </w:t>
      </w:r>
    </w:p>
    <w:p w14:paraId="01869E16" w14:textId="7686EAF2" w:rsidR="00444DFD" w:rsidRPr="00003353" w:rsidRDefault="00444DFD" w:rsidP="008A1E13">
      <w:pPr>
        <w:pStyle w:val="ListNumber"/>
        <w:numPr>
          <w:ilvl w:val="0"/>
          <w:numId w:val="0"/>
        </w:numPr>
        <w:spacing w:before="0" w:after="160" w:line="259" w:lineRule="auto"/>
      </w:pPr>
      <w:r w:rsidRPr="00003353">
        <w:t xml:space="preserve">AGL and APA have already commenced consultation with stakeholders and the community on the EES, in accordance with a consultation plan they </w:t>
      </w:r>
      <w:r>
        <w:t>have been preparing</w:t>
      </w:r>
      <w:r w:rsidRPr="00003353">
        <w:t xml:space="preserve"> for this EES process</w:t>
      </w:r>
      <w:r w:rsidR="008C1A90">
        <w:t xml:space="preserve">.  </w:t>
      </w:r>
      <w:r w:rsidRPr="00003353">
        <w:t xml:space="preserve">The plan </w:t>
      </w:r>
      <w:r>
        <w:t>will soon be</w:t>
      </w:r>
      <w:r w:rsidRPr="00003353">
        <w:t xml:space="preserve"> publicly available (on the DELWP website) and the program for consultation will be kept up to date</w:t>
      </w:r>
      <w:r w:rsidR="008C1A90">
        <w:t xml:space="preserve">.  </w:t>
      </w:r>
      <w:r w:rsidRPr="00003353">
        <w:t>Under its EES consultation plan the proponent needs to inform the public and stakeholders about the EES process and its associated investigations, ensuring it provides opportunities for input and engagement on these investigations</w:t>
      </w:r>
      <w:r w:rsidR="008C1A90">
        <w:t xml:space="preserve">.  </w:t>
      </w:r>
      <w:r w:rsidRPr="00003353">
        <w:t xml:space="preserve">The consultation plan </w:t>
      </w:r>
      <w:r>
        <w:t>has been</w:t>
      </w:r>
      <w:r w:rsidRPr="00003353">
        <w:t xml:space="preserve"> reviewed and amended in consultation with DELWP and the TRG prior to being published on the DELWP website</w:t>
      </w:r>
      <w:r w:rsidR="008C1A90">
        <w:t xml:space="preserve">.  </w:t>
      </w:r>
    </w:p>
    <w:p w14:paraId="45DAC1A2" w14:textId="6F9CC390" w:rsidR="00E82BF2" w:rsidRPr="00003353" w:rsidRDefault="00E82BF2" w:rsidP="00535397">
      <w:pPr>
        <w:keepNext/>
        <w:spacing w:after="160" w:line="259" w:lineRule="auto"/>
        <w:rPr>
          <w:b/>
        </w:rPr>
      </w:pPr>
      <w:r w:rsidRPr="00003353">
        <w:rPr>
          <w:b/>
        </w:rPr>
        <w:lastRenderedPageBreak/>
        <w:t>What happens now the Minister has issued the final scoping requirements?</w:t>
      </w:r>
    </w:p>
    <w:p w14:paraId="744331A0" w14:textId="7C7E5A1F" w:rsidR="00E82BF2" w:rsidRPr="003A6759" w:rsidRDefault="00E82BF2" w:rsidP="008A1E13">
      <w:pPr>
        <w:spacing w:after="160" w:line="259" w:lineRule="auto"/>
      </w:pPr>
      <w:r w:rsidRPr="003A6759">
        <w:t>The proponent will proceed with the necessary information-gathering</w:t>
      </w:r>
      <w:r w:rsidR="004872A3">
        <w:t xml:space="preserve">, </w:t>
      </w:r>
      <w:r w:rsidRPr="003A6759">
        <w:t xml:space="preserve">investigations </w:t>
      </w:r>
      <w:r w:rsidR="004872A3">
        <w:t xml:space="preserve">and assessments </w:t>
      </w:r>
      <w:r w:rsidRPr="003A6759">
        <w:t>to inform the EES</w:t>
      </w:r>
      <w:r w:rsidR="008C1A90">
        <w:t xml:space="preserve">.  </w:t>
      </w:r>
      <w:r w:rsidRPr="003A6759">
        <w:t>This is expected to take at least several months</w:t>
      </w:r>
      <w:r w:rsidR="008C1A90">
        <w:t xml:space="preserve">.  </w:t>
      </w:r>
      <w:r w:rsidRPr="003A6759">
        <w:t xml:space="preserve">It will conduct its studies and prepare the EES in close consultation with DELWP and </w:t>
      </w:r>
      <w:r w:rsidR="00205410">
        <w:t>the TRG.</w:t>
      </w:r>
    </w:p>
    <w:p w14:paraId="50D3B5CB" w14:textId="392E4A20" w:rsidR="00E82BF2" w:rsidRPr="003A6759" w:rsidRDefault="00E82BF2" w:rsidP="008A1E13">
      <w:pPr>
        <w:spacing w:after="160" w:line="259" w:lineRule="auto"/>
      </w:pPr>
      <w:r w:rsidRPr="003A6759">
        <w:t>The proponent will also need to implement its EES consultation plan to engage the public and stakeholders about the EES process and its associated investigations, ensuring it provides opportunities for input and feedback on these investigations</w:t>
      </w:r>
      <w:r w:rsidR="008C1A90">
        <w:t xml:space="preserve">.  </w:t>
      </w:r>
    </w:p>
    <w:p w14:paraId="64F21186" w14:textId="2F530A45" w:rsidR="00E82BF2" w:rsidRPr="003A6759" w:rsidRDefault="00E82BF2" w:rsidP="008A1E13">
      <w:pPr>
        <w:spacing w:after="160" w:line="259" w:lineRule="auto"/>
      </w:pPr>
      <w:r w:rsidRPr="003A6759">
        <w:t xml:space="preserve">When the </w:t>
      </w:r>
      <w:r w:rsidR="00D63069">
        <w:t xml:space="preserve">proponent believes that the </w:t>
      </w:r>
      <w:r w:rsidRPr="003A6759">
        <w:t>EES is ready, it will be reviewed by DELWP and the Minister for Planning will decide whether to authorise the EES to be exhibited</w:t>
      </w:r>
      <w:r w:rsidR="008C1A90">
        <w:t xml:space="preserve">.  </w:t>
      </w:r>
      <w:r w:rsidRPr="003A6759">
        <w:t>If authorised, the EES will be advertised for public comment for a period of 30 business days</w:t>
      </w:r>
      <w:r w:rsidR="008C1A90">
        <w:t xml:space="preserve">.  </w:t>
      </w:r>
      <w:r w:rsidR="00D63069">
        <w:t>This will be the key opportunity</w:t>
      </w:r>
      <w:r w:rsidRPr="003A6759">
        <w:t xml:space="preserve"> for public comment</w:t>
      </w:r>
      <w:r w:rsidR="004872A3">
        <w:t xml:space="preserve"> and submission</w:t>
      </w:r>
      <w:r w:rsidRPr="003A6759">
        <w:t xml:space="preserve"> on the project’s environmental effects.</w:t>
      </w:r>
    </w:p>
    <w:p w14:paraId="35972749" w14:textId="22E42BBB" w:rsidR="00E82BF2" w:rsidRPr="003A6759" w:rsidRDefault="00E82BF2" w:rsidP="008A1E13">
      <w:pPr>
        <w:spacing w:after="160" w:line="259" w:lineRule="auto"/>
        <w:rPr>
          <w:i/>
        </w:rPr>
      </w:pPr>
      <w:r w:rsidRPr="003A6759">
        <w:t xml:space="preserve">The EES and the submissions received, together with </w:t>
      </w:r>
      <w:r w:rsidR="00D63069">
        <w:t xml:space="preserve">applications for key environmental approvals such as EPA works approval and a licence under the </w:t>
      </w:r>
      <w:r w:rsidR="00D63069" w:rsidRPr="000675F9">
        <w:rPr>
          <w:i/>
        </w:rPr>
        <w:t>Pipelines Act</w:t>
      </w:r>
      <w:r w:rsidR="004872A3">
        <w:rPr>
          <w:i/>
        </w:rPr>
        <w:t xml:space="preserve"> 2005</w:t>
      </w:r>
      <w:r w:rsidRPr="003A6759">
        <w:t xml:space="preserve">, will be referred to </w:t>
      </w:r>
      <w:r w:rsidR="00D63069">
        <w:t xml:space="preserve">an </w:t>
      </w:r>
      <w:r w:rsidRPr="003A6759">
        <w:t xml:space="preserve">inquiry to be appointed under the </w:t>
      </w:r>
      <w:r w:rsidRPr="003A6759">
        <w:rPr>
          <w:i/>
        </w:rPr>
        <w:t>Environment Effects Act 1978.</w:t>
      </w:r>
    </w:p>
    <w:p w14:paraId="454E595E" w14:textId="739349ED" w:rsidR="003A6759" w:rsidRPr="003A6759" w:rsidRDefault="00E82BF2" w:rsidP="008A1E13">
      <w:pPr>
        <w:spacing w:after="160" w:line="259" w:lineRule="auto"/>
        <w:rPr>
          <w:i/>
        </w:rPr>
      </w:pPr>
      <w:r w:rsidRPr="00467381">
        <w:t xml:space="preserve">An inquiry will consider all the information before it, </w:t>
      </w:r>
      <w:r w:rsidR="00D63069" w:rsidRPr="00467381">
        <w:t>hold public hearings</w:t>
      </w:r>
      <w:r w:rsidRPr="00467381">
        <w:t xml:space="preserve"> and will report to the Minister</w:t>
      </w:r>
      <w:r w:rsidR="008C1A90">
        <w:t xml:space="preserve">.  </w:t>
      </w:r>
      <w:r w:rsidR="004872A3">
        <w:t xml:space="preserve">The Minister </w:t>
      </w:r>
      <w:r w:rsidRPr="00467381">
        <w:t>will</w:t>
      </w:r>
      <w:r w:rsidRPr="003A6759">
        <w:t xml:space="preserve"> </w:t>
      </w:r>
      <w:proofErr w:type="gramStart"/>
      <w:r w:rsidRPr="003A6759">
        <w:t xml:space="preserve">make an assessment </w:t>
      </w:r>
      <w:r w:rsidR="000675F9">
        <w:t>of</w:t>
      </w:r>
      <w:proofErr w:type="gramEnd"/>
      <w:r w:rsidR="000675F9">
        <w:t xml:space="preserve"> the environmental effects of the project </w:t>
      </w:r>
      <w:r w:rsidRPr="003A6759">
        <w:t xml:space="preserve">and provide it to decision-makers </w:t>
      </w:r>
      <w:r w:rsidR="006A1DE3" w:rsidRPr="003A6759">
        <w:t xml:space="preserve">(including </w:t>
      </w:r>
      <w:r w:rsidR="003A6759" w:rsidRPr="00535397">
        <w:t>Environment Protection Authority Victoria, Pipeline Regulations in DELWP, Aboriginal Victoria and the</w:t>
      </w:r>
      <w:r w:rsidR="003A6759" w:rsidRPr="003A6759">
        <w:t xml:space="preserve"> Commonwealth with regard to the required approval</w:t>
      </w:r>
      <w:r w:rsidR="002A7919">
        <w:t>s</w:t>
      </w:r>
      <w:r w:rsidR="003A6759" w:rsidRPr="003A6759">
        <w:t xml:space="preserve"> under the </w:t>
      </w:r>
      <w:r w:rsidR="003A6759" w:rsidRPr="003A6759">
        <w:rPr>
          <w:i/>
        </w:rPr>
        <w:t>Environment Protection Act 1970, Pipelines Act 2005, Aboriginal Heritage Act 2006</w:t>
      </w:r>
      <w:r w:rsidR="003A6759">
        <w:rPr>
          <w:i/>
        </w:rPr>
        <w:t xml:space="preserve"> </w:t>
      </w:r>
      <w:r w:rsidR="003A6759" w:rsidRPr="003A6759">
        <w:t>a</w:t>
      </w:r>
      <w:r w:rsidR="003A6759">
        <w:t xml:space="preserve">nd </w:t>
      </w:r>
      <w:r w:rsidR="000675F9">
        <w:t>EPBC Act</w:t>
      </w:r>
      <w:r w:rsidR="003A6759" w:rsidRPr="003A6759">
        <w:rPr>
          <w:i/>
        </w:rPr>
        <w:t xml:space="preserve">, </w:t>
      </w:r>
      <w:r w:rsidR="003A6759" w:rsidRPr="003A6759">
        <w:t>respectively)</w:t>
      </w:r>
      <w:r w:rsidR="008C1A90">
        <w:t xml:space="preserve">.  </w:t>
      </w:r>
    </w:p>
    <w:p w14:paraId="3B344A22" w14:textId="52F6C610" w:rsidR="00E82BF2" w:rsidRPr="00AF43FA" w:rsidRDefault="00E82BF2" w:rsidP="008A1E13">
      <w:pPr>
        <w:spacing w:after="160" w:line="259" w:lineRule="auto"/>
      </w:pPr>
      <w:r w:rsidRPr="00AF43FA">
        <w:t xml:space="preserve">After the Minister has made an assessment, the </w:t>
      </w:r>
      <w:r w:rsidR="00DE799C">
        <w:t xml:space="preserve">inquiry </w:t>
      </w:r>
      <w:r w:rsidRPr="00AF43FA">
        <w:t>report and the Minister’s assessment will be published on the DELWP website.</w:t>
      </w:r>
    </w:p>
    <w:p w14:paraId="600CDD08" w14:textId="60192F73" w:rsidR="00E82BF2" w:rsidRDefault="00E82BF2" w:rsidP="008A1E13">
      <w:pPr>
        <w:spacing w:after="160" w:line="259" w:lineRule="auto"/>
        <w:rPr>
          <w:b/>
        </w:rPr>
      </w:pPr>
      <w:r w:rsidRPr="00807025">
        <w:rPr>
          <w:b/>
        </w:rPr>
        <w:t xml:space="preserve">When does </w:t>
      </w:r>
      <w:r w:rsidR="00807025" w:rsidRPr="00807025">
        <w:rPr>
          <w:b/>
        </w:rPr>
        <w:t>AGL and APA</w:t>
      </w:r>
      <w:r w:rsidRPr="00807025">
        <w:rPr>
          <w:b/>
        </w:rPr>
        <w:t xml:space="preserve"> expect to have an </w:t>
      </w:r>
      <w:r w:rsidR="004872A3">
        <w:rPr>
          <w:b/>
        </w:rPr>
        <w:t>EES</w:t>
      </w:r>
      <w:r w:rsidRPr="00807025">
        <w:rPr>
          <w:b/>
        </w:rPr>
        <w:t xml:space="preserve"> released?</w:t>
      </w:r>
    </w:p>
    <w:p w14:paraId="68887537" w14:textId="20445308" w:rsidR="00E82BF2" w:rsidRDefault="00DE09B5" w:rsidP="008A1E13">
      <w:pPr>
        <w:spacing w:after="160" w:line="259" w:lineRule="auto"/>
      </w:pPr>
      <w:r w:rsidRPr="008A1E13">
        <w:t xml:space="preserve">The most recent </w:t>
      </w:r>
      <w:r w:rsidR="008A1E13" w:rsidRPr="008A1E13">
        <w:t>timeline</w:t>
      </w:r>
      <w:r w:rsidRPr="008A1E13">
        <w:t xml:space="preserve"> for the EES provided by the proponents to DELWP indicates that the EES is expected to be ready for </w:t>
      </w:r>
      <w:r w:rsidR="008305B3" w:rsidRPr="008A1E13">
        <w:t xml:space="preserve">public </w:t>
      </w:r>
      <w:r w:rsidRPr="008A1E13">
        <w:t>exhibition during the third quarter of 2019</w:t>
      </w:r>
      <w:r w:rsidR="008C1A90">
        <w:t xml:space="preserve">.  </w:t>
      </w:r>
    </w:p>
    <w:p w14:paraId="13E047A0" w14:textId="77777777" w:rsidR="00537051" w:rsidRPr="00150849" w:rsidRDefault="00537051" w:rsidP="008A1E13">
      <w:pPr>
        <w:pStyle w:val="BodyText"/>
        <w:spacing w:before="0" w:after="160" w:line="259" w:lineRule="auto"/>
      </w:pPr>
    </w:p>
    <w:sectPr w:rsidR="00537051" w:rsidRPr="00150849" w:rsidSect="00CD0314">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2211" w:right="737" w:bottom="851" w:left="851" w:header="284" w:footer="28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9C98D" w14:textId="77777777" w:rsidR="00C81FDD" w:rsidRDefault="00C81FDD">
      <w:r>
        <w:separator/>
      </w:r>
    </w:p>
    <w:p w14:paraId="14E5FEDE" w14:textId="77777777" w:rsidR="00C81FDD" w:rsidRDefault="00C81FDD"/>
    <w:p w14:paraId="566F398D" w14:textId="77777777" w:rsidR="00C81FDD" w:rsidRDefault="00C81FDD"/>
  </w:endnote>
  <w:endnote w:type="continuationSeparator" w:id="0">
    <w:p w14:paraId="0722B8AC" w14:textId="77777777" w:rsidR="00C81FDD" w:rsidRDefault="00C81FDD">
      <w:r>
        <w:continuationSeparator/>
      </w:r>
    </w:p>
    <w:p w14:paraId="5A1355DB" w14:textId="77777777" w:rsidR="00C81FDD" w:rsidRDefault="00C81FDD"/>
    <w:p w14:paraId="32D19551" w14:textId="77777777" w:rsidR="00C81FDD" w:rsidRDefault="00C81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D14FB" w14:textId="404CA644" w:rsidR="008D7087" w:rsidRPr="00537051" w:rsidRDefault="00537051" w:rsidP="00537051">
    <w:pPr>
      <w:pStyle w:val="Footer"/>
      <w:tabs>
        <w:tab w:val="right" w:pos="10319"/>
      </w:tabs>
      <w:spacing w:after="240"/>
      <w:rPr>
        <w:color w:val="00B2A9" w:themeColor="text2"/>
        <w:sz w:val="18"/>
        <w:szCs w:val="24"/>
      </w:rPr>
    </w:pPr>
    <w:r>
      <w:rPr>
        <w:rFonts w:ascii="Arial" w:hAnsi="Arial"/>
        <w:szCs w:val="22"/>
      </w:rPr>
      <w:tab/>
    </w:r>
    <w:r w:rsidRPr="001E506E">
      <w:rPr>
        <w:color w:val="00B2A9" w:themeColor="text2"/>
        <w:sz w:val="18"/>
        <w:szCs w:val="24"/>
      </w:rPr>
      <w:t xml:space="preserve">Page </w:t>
    </w:r>
    <w:r w:rsidRPr="001E506E">
      <w:rPr>
        <w:color w:val="00B2A9" w:themeColor="text2"/>
        <w:sz w:val="18"/>
        <w:szCs w:val="24"/>
      </w:rPr>
      <w:fldChar w:fldCharType="begin"/>
    </w:r>
    <w:r w:rsidRPr="001E506E">
      <w:rPr>
        <w:color w:val="00B2A9" w:themeColor="text2"/>
        <w:sz w:val="18"/>
        <w:szCs w:val="24"/>
      </w:rPr>
      <w:instrText xml:space="preserve"> PAGE   \* MERGEFORMAT </w:instrText>
    </w:r>
    <w:r w:rsidRPr="001E506E">
      <w:rPr>
        <w:color w:val="00B2A9" w:themeColor="text2"/>
        <w:sz w:val="18"/>
        <w:szCs w:val="24"/>
      </w:rPr>
      <w:fldChar w:fldCharType="separate"/>
    </w:r>
    <w:r w:rsidR="001C4A73">
      <w:rPr>
        <w:noProof/>
        <w:color w:val="00B2A9" w:themeColor="text2"/>
        <w:sz w:val="18"/>
        <w:szCs w:val="24"/>
      </w:rPr>
      <w:t>2</w:t>
    </w:r>
    <w:r w:rsidRPr="001E506E">
      <w:rPr>
        <w:color w:val="00B2A9" w:themeColor="text2"/>
        <w:sz w:val="18"/>
        <w:szCs w:val="24"/>
      </w:rPr>
      <w:fldChar w:fldCharType="end"/>
    </w:r>
    <w:r w:rsidRPr="001E506E">
      <w:rPr>
        <w:color w:val="00B2A9" w:themeColor="text2"/>
        <w:sz w:val="18"/>
        <w:szCs w:val="24"/>
      </w:rPr>
      <w:t xml:space="preserve"> | </w:t>
    </w:r>
    <w:r w:rsidRPr="001E506E">
      <w:rPr>
        <w:color w:val="00B2A9" w:themeColor="text2"/>
        <w:sz w:val="18"/>
        <w:szCs w:val="24"/>
      </w:rPr>
      <w:fldChar w:fldCharType="begin"/>
    </w:r>
    <w:r w:rsidRPr="001E506E">
      <w:rPr>
        <w:color w:val="00B2A9" w:themeColor="text2"/>
        <w:sz w:val="18"/>
        <w:szCs w:val="24"/>
      </w:rPr>
      <w:instrText xml:space="preserve"> NUMPAGES  \* Arabic  \* MERGEFORMAT </w:instrText>
    </w:r>
    <w:r w:rsidRPr="001E506E">
      <w:rPr>
        <w:color w:val="00B2A9" w:themeColor="text2"/>
        <w:sz w:val="18"/>
        <w:szCs w:val="24"/>
      </w:rPr>
      <w:fldChar w:fldCharType="separate"/>
    </w:r>
    <w:r w:rsidR="001C4A73">
      <w:rPr>
        <w:noProof/>
        <w:color w:val="00B2A9" w:themeColor="text2"/>
        <w:sz w:val="18"/>
        <w:szCs w:val="24"/>
      </w:rPr>
      <w:t>2</w:t>
    </w:r>
    <w:r w:rsidRPr="001E506E">
      <w:rPr>
        <w:color w:val="00B2A9" w:themeColor="text2"/>
        <w:sz w:val="18"/>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65D78" w14:textId="77777777" w:rsidR="00E962AA" w:rsidRPr="008758CB" w:rsidRDefault="008758CB" w:rsidP="008758CB">
    <w:pPr>
      <w:pStyle w:val="Footer"/>
      <w:tabs>
        <w:tab w:val="right" w:pos="10319"/>
      </w:tabs>
      <w:spacing w:after="240"/>
      <w:rPr>
        <w:color w:val="00B2A9" w:themeColor="text2"/>
        <w:sz w:val="18"/>
        <w:szCs w:val="24"/>
      </w:rPr>
    </w:pPr>
    <w:r w:rsidRPr="00224DC1">
      <w:rPr>
        <w:rFonts w:ascii="Arial" w:hAnsi="Arial"/>
        <w:szCs w:val="22"/>
      </w:rPr>
      <w:t>P</w:t>
    </w:r>
    <w:r w:rsidRPr="00224DC1">
      <w:rPr>
        <w:rFonts w:ascii="Arial" w:hAnsi="Arial"/>
        <w:b/>
        <w:szCs w:val="22"/>
      </w:rPr>
      <w:t>repared by</w:t>
    </w:r>
    <w:r w:rsidRPr="00224DC1">
      <w:rPr>
        <w:rFonts w:ascii="Arial" w:hAnsi="Arial"/>
        <w:szCs w:val="22"/>
      </w:rPr>
      <w:t>: {Enter name of person completing report}</w:t>
    </w:r>
    <w:r>
      <w:rPr>
        <w:rFonts w:ascii="Arial" w:hAnsi="Arial"/>
        <w:szCs w:val="22"/>
      </w:rPr>
      <w:tab/>
    </w:r>
    <w:r w:rsidRPr="001E506E">
      <w:rPr>
        <w:color w:val="00B2A9" w:themeColor="text2"/>
        <w:sz w:val="18"/>
        <w:szCs w:val="24"/>
      </w:rPr>
      <w:t xml:space="preserve">Page </w:t>
    </w:r>
    <w:r w:rsidRPr="001E506E">
      <w:rPr>
        <w:color w:val="00B2A9" w:themeColor="text2"/>
        <w:sz w:val="18"/>
        <w:szCs w:val="24"/>
      </w:rPr>
      <w:fldChar w:fldCharType="begin"/>
    </w:r>
    <w:r w:rsidRPr="001E506E">
      <w:rPr>
        <w:color w:val="00B2A9" w:themeColor="text2"/>
        <w:sz w:val="18"/>
        <w:szCs w:val="24"/>
      </w:rPr>
      <w:instrText xml:space="preserve"> PAGE   \* MERGEFORMAT </w:instrText>
    </w:r>
    <w:r w:rsidRPr="001E506E">
      <w:rPr>
        <w:color w:val="00B2A9" w:themeColor="text2"/>
        <w:sz w:val="18"/>
        <w:szCs w:val="24"/>
      </w:rPr>
      <w:fldChar w:fldCharType="separate"/>
    </w:r>
    <w:r w:rsidR="001C4A73">
      <w:rPr>
        <w:noProof/>
        <w:color w:val="00B2A9" w:themeColor="text2"/>
        <w:sz w:val="18"/>
        <w:szCs w:val="24"/>
      </w:rPr>
      <w:t>3</w:t>
    </w:r>
    <w:r w:rsidRPr="001E506E">
      <w:rPr>
        <w:color w:val="00B2A9" w:themeColor="text2"/>
        <w:sz w:val="18"/>
        <w:szCs w:val="24"/>
      </w:rPr>
      <w:fldChar w:fldCharType="end"/>
    </w:r>
    <w:r w:rsidRPr="001E506E">
      <w:rPr>
        <w:color w:val="00B2A9" w:themeColor="text2"/>
        <w:sz w:val="18"/>
        <w:szCs w:val="24"/>
      </w:rPr>
      <w:t xml:space="preserve"> | </w:t>
    </w:r>
    <w:r w:rsidRPr="001E506E">
      <w:rPr>
        <w:color w:val="00B2A9" w:themeColor="text2"/>
        <w:sz w:val="18"/>
        <w:szCs w:val="24"/>
      </w:rPr>
      <w:fldChar w:fldCharType="begin"/>
    </w:r>
    <w:r w:rsidRPr="001E506E">
      <w:rPr>
        <w:color w:val="00B2A9" w:themeColor="text2"/>
        <w:sz w:val="18"/>
        <w:szCs w:val="24"/>
      </w:rPr>
      <w:instrText xml:space="preserve"> NUMPAGES  \* Arabic  \* MERGEFORMAT </w:instrText>
    </w:r>
    <w:r w:rsidRPr="001E506E">
      <w:rPr>
        <w:color w:val="00B2A9" w:themeColor="text2"/>
        <w:sz w:val="18"/>
        <w:szCs w:val="24"/>
      </w:rPr>
      <w:fldChar w:fldCharType="separate"/>
    </w:r>
    <w:r w:rsidR="001C4A73">
      <w:rPr>
        <w:noProof/>
        <w:color w:val="00B2A9" w:themeColor="text2"/>
        <w:sz w:val="18"/>
        <w:szCs w:val="24"/>
      </w:rPr>
      <w:t>3</w:t>
    </w:r>
    <w:r w:rsidRPr="001E506E">
      <w:rPr>
        <w:color w:val="00B2A9" w:themeColor="text2"/>
        <w:sz w:val="18"/>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91C10" w14:textId="28070039" w:rsidR="001E506E" w:rsidRPr="001E506E" w:rsidRDefault="001C4A73" w:rsidP="001E506E">
    <w:pPr>
      <w:pStyle w:val="Footer"/>
      <w:tabs>
        <w:tab w:val="right" w:pos="10319"/>
      </w:tabs>
      <w:spacing w:after="240"/>
      <w:rPr>
        <w:color w:val="00B2A9" w:themeColor="text2"/>
        <w:sz w:val="18"/>
        <w:szCs w:val="24"/>
      </w:rPr>
    </w:pPr>
    <w:r>
      <w:rPr>
        <w:rFonts w:ascii="Arial" w:hAnsi="Arial"/>
        <w:szCs w:val="22"/>
      </w:rPr>
      <w:tab/>
    </w:r>
    <w:r w:rsidRPr="001E506E">
      <w:rPr>
        <w:color w:val="00B2A9" w:themeColor="text2"/>
        <w:sz w:val="18"/>
        <w:szCs w:val="24"/>
      </w:rPr>
      <w:t xml:space="preserve">Page </w:t>
    </w:r>
    <w:r w:rsidRPr="001E506E">
      <w:rPr>
        <w:color w:val="00B2A9" w:themeColor="text2"/>
        <w:sz w:val="18"/>
        <w:szCs w:val="24"/>
      </w:rPr>
      <w:fldChar w:fldCharType="begin"/>
    </w:r>
    <w:r w:rsidRPr="001E506E">
      <w:rPr>
        <w:color w:val="00B2A9" w:themeColor="text2"/>
        <w:sz w:val="18"/>
        <w:szCs w:val="24"/>
      </w:rPr>
      <w:instrText xml:space="preserve"> PAGE   \* MERGEFORMAT </w:instrText>
    </w:r>
    <w:r w:rsidRPr="001E506E">
      <w:rPr>
        <w:color w:val="00B2A9" w:themeColor="text2"/>
        <w:sz w:val="18"/>
        <w:szCs w:val="24"/>
      </w:rPr>
      <w:fldChar w:fldCharType="separate"/>
    </w:r>
    <w:r w:rsidR="005F5385">
      <w:rPr>
        <w:noProof/>
        <w:color w:val="00B2A9" w:themeColor="text2"/>
        <w:sz w:val="18"/>
        <w:szCs w:val="24"/>
      </w:rPr>
      <w:t>1</w:t>
    </w:r>
    <w:r w:rsidRPr="001E506E">
      <w:rPr>
        <w:color w:val="00B2A9" w:themeColor="text2"/>
        <w:sz w:val="18"/>
        <w:szCs w:val="24"/>
      </w:rPr>
      <w:fldChar w:fldCharType="end"/>
    </w:r>
    <w:r w:rsidRPr="001E506E">
      <w:rPr>
        <w:color w:val="00B2A9" w:themeColor="text2"/>
        <w:sz w:val="18"/>
        <w:szCs w:val="24"/>
      </w:rPr>
      <w:t xml:space="preserve"> | </w:t>
    </w:r>
    <w:r w:rsidRPr="001E506E">
      <w:rPr>
        <w:color w:val="00B2A9" w:themeColor="text2"/>
        <w:sz w:val="18"/>
        <w:szCs w:val="24"/>
      </w:rPr>
      <w:fldChar w:fldCharType="begin"/>
    </w:r>
    <w:r w:rsidRPr="001E506E">
      <w:rPr>
        <w:color w:val="00B2A9" w:themeColor="text2"/>
        <w:sz w:val="18"/>
        <w:szCs w:val="24"/>
      </w:rPr>
      <w:instrText xml:space="preserve"> NUMPAGES  \* Arabic  \* MERGEFORMAT </w:instrText>
    </w:r>
    <w:r w:rsidRPr="001E506E">
      <w:rPr>
        <w:color w:val="00B2A9" w:themeColor="text2"/>
        <w:sz w:val="18"/>
        <w:szCs w:val="24"/>
      </w:rPr>
      <w:fldChar w:fldCharType="separate"/>
    </w:r>
    <w:r w:rsidR="005F5385">
      <w:rPr>
        <w:noProof/>
        <w:color w:val="00B2A9" w:themeColor="text2"/>
        <w:sz w:val="18"/>
        <w:szCs w:val="24"/>
      </w:rPr>
      <w:t>1</w:t>
    </w:r>
    <w:r w:rsidRPr="001E506E">
      <w:rPr>
        <w:color w:val="00B2A9" w:themeColor="text2"/>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0A39D" w14:textId="77777777" w:rsidR="00C81FDD" w:rsidRPr="008F5280" w:rsidRDefault="00C81FDD" w:rsidP="008F5280">
      <w:pPr>
        <w:pStyle w:val="FootnoteSeparator"/>
      </w:pPr>
    </w:p>
    <w:p w14:paraId="46E17482" w14:textId="77777777" w:rsidR="00C81FDD" w:rsidRDefault="00C81FDD"/>
  </w:footnote>
  <w:footnote w:type="continuationSeparator" w:id="0">
    <w:p w14:paraId="6861EF5B" w14:textId="77777777" w:rsidR="00C81FDD" w:rsidRDefault="00C81FDD" w:rsidP="008F5280">
      <w:pPr>
        <w:pStyle w:val="FootnoteSeparator"/>
      </w:pPr>
    </w:p>
    <w:p w14:paraId="10285346" w14:textId="77777777" w:rsidR="00C81FDD" w:rsidRDefault="00C81FDD"/>
    <w:p w14:paraId="760F5667" w14:textId="77777777" w:rsidR="00C81FDD" w:rsidRDefault="00C81FDD"/>
  </w:footnote>
  <w:footnote w:type="continuationNotice" w:id="1">
    <w:p w14:paraId="5C5E945E" w14:textId="77777777" w:rsidR="00C81FDD" w:rsidRDefault="00C81FDD" w:rsidP="00D55628"/>
    <w:p w14:paraId="336EAED2" w14:textId="77777777" w:rsidR="00C81FDD" w:rsidRDefault="00C81FDD"/>
    <w:p w14:paraId="38356B82" w14:textId="77777777" w:rsidR="00C81FDD" w:rsidRDefault="00C81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8105"/>
    </w:tblGrid>
    <w:tr w:rsidR="008F2EFD" w:rsidRPr="00975ED3" w14:paraId="7AB47CAE" w14:textId="77777777" w:rsidTr="005E076A">
      <w:trPr>
        <w:trHeight w:hRule="exact" w:val="1461"/>
      </w:trPr>
      <w:tc>
        <w:tcPr>
          <w:tcW w:w="8105" w:type="dxa"/>
          <w:vAlign w:val="center"/>
        </w:tcPr>
        <w:tbl>
          <w:tblPr>
            <w:tblpPr w:leftFromText="11340" w:rightFromText="5670" w:bottomFromText="284" w:vertAnchor="page" w:horzAnchor="margin" w:tblpXSpec="right" w:tblpY="455"/>
            <w:tblOverlap w:val="never"/>
            <w:tblW w:w="16878" w:type="dxa"/>
            <w:tblLayout w:type="fixed"/>
            <w:tblCellMar>
              <w:left w:w="0" w:type="dxa"/>
              <w:right w:w="0" w:type="dxa"/>
            </w:tblCellMar>
            <w:tblLook w:val="04A0" w:firstRow="1" w:lastRow="0" w:firstColumn="1" w:lastColumn="0" w:noHBand="0" w:noVBand="1"/>
          </w:tblPr>
          <w:tblGrid>
            <w:gridCol w:w="8439"/>
            <w:gridCol w:w="8439"/>
          </w:tblGrid>
          <w:tr w:rsidR="00A23836" w:rsidRPr="00975ED3" w14:paraId="6ECD994F" w14:textId="3CBE04C7" w:rsidTr="00A23836">
            <w:trPr>
              <w:trHeight w:hRule="exact" w:val="1461"/>
            </w:trPr>
            <w:tc>
              <w:tcPr>
                <w:tcW w:w="8439" w:type="dxa"/>
                <w:vAlign w:val="center"/>
              </w:tcPr>
              <w:p w14:paraId="49D0EFD8" w14:textId="77777777" w:rsidR="00A23836" w:rsidRDefault="00A23836" w:rsidP="005E076A">
                <w:pPr>
                  <w:pStyle w:val="Title"/>
                  <w:jc w:val="left"/>
                </w:pPr>
                <w:r>
                  <w:t xml:space="preserve">AGL APA Gas import jetty and </w:t>
                </w:r>
              </w:p>
              <w:p w14:paraId="6F8E133F" w14:textId="77777777" w:rsidR="00A23836" w:rsidRDefault="00A23836" w:rsidP="005E076A">
                <w:pPr>
                  <w:pStyle w:val="Title"/>
                  <w:jc w:val="left"/>
                </w:pPr>
                <w:r>
                  <w:t>Crib Point-Pakenham pipeline project EES:</w:t>
                </w:r>
              </w:p>
              <w:p w14:paraId="388559AA" w14:textId="2B347EFA" w:rsidR="00A23836" w:rsidRPr="00CD0314" w:rsidRDefault="00A23836" w:rsidP="005E076A">
                <w:pPr>
                  <w:pStyle w:val="Title"/>
                  <w:jc w:val="left"/>
                  <w:rPr>
                    <w:b w:val="0"/>
                  </w:rPr>
                </w:pPr>
                <w:r>
                  <w:t xml:space="preserve">Draft Scoping Requirements process </w:t>
                </w:r>
              </w:p>
            </w:tc>
            <w:tc>
              <w:tcPr>
                <w:tcW w:w="8439" w:type="dxa"/>
              </w:tcPr>
              <w:p w14:paraId="60CA2108" w14:textId="77777777" w:rsidR="00A23836" w:rsidRDefault="00A23836" w:rsidP="005E076A">
                <w:pPr>
                  <w:pStyle w:val="Title"/>
                  <w:jc w:val="left"/>
                </w:pPr>
              </w:p>
            </w:tc>
          </w:tr>
        </w:tbl>
        <w:p w14:paraId="218B5E7C" w14:textId="454F277A" w:rsidR="008F2EFD" w:rsidRPr="00975ED3" w:rsidRDefault="008F2EFD" w:rsidP="003D59FD">
          <w:pPr>
            <w:pStyle w:val="Header"/>
          </w:pPr>
        </w:p>
      </w:tc>
    </w:tr>
  </w:tbl>
  <w:p w14:paraId="792023E8" w14:textId="37936B8A" w:rsidR="00254A01" w:rsidRDefault="00EC60D9" w:rsidP="00254A01">
    <w:pPr>
      <w:pStyle w:val="Header"/>
    </w:pPr>
    <w:r w:rsidRPr="00806AB6">
      <w:rPr>
        <w:noProof/>
      </w:rPr>
      <mc:AlternateContent>
        <mc:Choice Requires="wps">
          <w:drawing>
            <wp:anchor distT="0" distB="0" distL="114300" distR="114300" simplePos="0" relativeHeight="251651584" behindDoc="1" locked="0" layoutInCell="1" allowOverlap="1" wp14:anchorId="625CB5CD" wp14:editId="1D735F0C">
              <wp:simplePos x="0" y="0"/>
              <wp:positionH relativeFrom="page">
                <wp:posOffset>240665</wp:posOffset>
              </wp:positionH>
              <wp:positionV relativeFrom="page">
                <wp:posOffset>288290</wp:posOffset>
              </wp:positionV>
              <wp:extent cx="14580000" cy="900000"/>
              <wp:effectExtent l="0" t="0" r="0" b="0"/>
              <wp:wrapNone/>
              <wp:docPr id="20"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998EC7" id="Rectangle" o:spid="_x0000_s1026" style="position:absolute;margin-left:18.95pt;margin-top:22.7pt;width:1148.05pt;height:70.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" fillcolor="#00b2a9 [3204]" stroked="f">
              <w10:wrap anchorx="page" anchory="page"/>
            </v:rect>
          </w:pict>
        </mc:Fallback>
      </mc:AlternateContent>
    </w:r>
    <w:r w:rsidR="00225F31">
      <w:rPr>
        <w:noProof/>
      </w:rPr>
      <mc:AlternateContent>
        <mc:Choice Requires="wps">
          <w:drawing>
            <wp:anchor distT="0" distB="0" distL="114300" distR="114300" simplePos="0" relativeHeight="251659776" behindDoc="0" locked="1" layoutInCell="1" allowOverlap="1" wp14:anchorId="2AAC0DA5" wp14:editId="6E12133E">
              <wp:simplePos x="0" y="0"/>
              <wp:positionH relativeFrom="page">
                <wp:align>inside</wp:align>
              </wp:positionH>
              <wp:positionV relativeFrom="page">
                <wp:align>top</wp:align>
              </wp:positionV>
              <wp:extent cx="270000" cy="1224000"/>
              <wp:effectExtent l="0" t="0" r="0" b="0"/>
              <wp:wrapNone/>
              <wp:docPr id="14" name="Rectangle 14"/>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7C8D1" id="Rectangle 14" o:spid="_x0000_s1026" style="position:absolute;margin-left:0;margin-top:0;width:21.25pt;height:96.4pt;z-index:251659776;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kba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LqCRtq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00254A01" w:rsidRPr="00806AB6">
      <w:rPr>
        <w:noProof/>
      </w:rPr>
      <mc:AlternateContent>
        <mc:Choice Requires="wps">
          <w:drawing>
            <wp:anchor distT="0" distB="0" distL="114300" distR="114300" simplePos="0" relativeHeight="251656704" behindDoc="1" locked="0" layoutInCell="1" allowOverlap="1" wp14:anchorId="459D22F7" wp14:editId="46792117">
              <wp:simplePos x="0" y="0"/>
              <wp:positionH relativeFrom="page">
                <wp:posOffset>720090</wp:posOffset>
              </wp:positionH>
              <wp:positionV relativeFrom="page">
                <wp:posOffset>288290</wp:posOffset>
              </wp:positionV>
              <wp:extent cx="864000" cy="900000"/>
              <wp:effectExtent l="0" t="0" r="0" b="0"/>
              <wp:wrapNone/>
              <wp:docPr id="1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43EDA9" id="TriangleRight" o:spid="_x0000_s1026" style="position:absolute;margin-left:56.7pt;margin-top:22.7pt;width:68.0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KErXIT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3632" behindDoc="1" locked="0" layoutInCell="1" allowOverlap="1" wp14:anchorId="6CA720C7" wp14:editId="2FF75B07">
              <wp:simplePos x="0" y="0"/>
              <wp:positionH relativeFrom="page">
                <wp:posOffset>288290</wp:posOffset>
              </wp:positionH>
              <wp:positionV relativeFrom="page">
                <wp:posOffset>288290</wp:posOffset>
              </wp:positionV>
              <wp:extent cx="864000" cy="900000"/>
              <wp:effectExtent l="0" t="0" r="0" b="0"/>
              <wp:wrapNone/>
              <wp:docPr id="1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08F449" id="TriangleLeft" o:spid="_x0000_s1026" style="position:absolute;margin-left:22.7pt;margin-top:22.7pt;width:68.0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" path="m,l665,1419,1334,,,xe" fillcolor="#797391 [3209]" stroked="f">
              <v:path arrowok="t" o:connecttype="custom" o:connectlocs="0,0;430705,900000;864000,0;0,0" o:connectangles="0,0,0,0"/>
              <w10:wrap anchorx="page" anchory="page"/>
            </v:shape>
          </w:pict>
        </mc:Fallback>
      </mc:AlternateContent>
    </w:r>
  </w:p>
  <w:p w14:paraId="610E6F7E"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8080"/>
    </w:tblGrid>
    <w:tr w:rsidR="00EC60D9" w:rsidRPr="00975ED3" w14:paraId="6A644A37" w14:textId="77777777" w:rsidTr="00167FB1">
      <w:trPr>
        <w:trHeight w:hRule="exact" w:val="1418"/>
      </w:trPr>
      <w:tc>
        <w:tcPr>
          <w:tcW w:w="8080" w:type="dxa"/>
          <w:vAlign w:val="center"/>
        </w:tcPr>
        <w:p w14:paraId="5F16F5C3" w14:textId="77777777" w:rsidR="00EC60D9" w:rsidRDefault="00EC60D9" w:rsidP="00EC60D9">
          <w:pPr>
            <w:pStyle w:val="Title"/>
            <w:jc w:val="left"/>
          </w:pPr>
          <w:r>
            <w:t xml:space="preserve">AGL APA Gas import jetty and </w:t>
          </w:r>
        </w:p>
        <w:p w14:paraId="0EDF2451" w14:textId="77777777" w:rsidR="00EC60D9" w:rsidRDefault="00EC60D9" w:rsidP="00EC60D9">
          <w:pPr>
            <w:pStyle w:val="Title"/>
            <w:jc w:val="left"/>
          </w:pPr>
          <w:r>
            <w:t>Crib Point-Pakenham pipeline project EES:</w:t>
          </w:r>
        </w:p>
        <w:p w14:paraId="2180EF2D" w14:textId="45620879" w:rsidR="00EC60D9" w:rsidRPr="00CD0314" w:rsidRDefault="00EC60D9" w:rsidP="00EC60D9">
          <w:pPr>
            <w:pStyle w:val="Title"/>
            <w:jc w:val="left"/>
            <w:rPr>
              <w:b w:val="0"/>
            </w:rPr>
          </w:pPr>
          <w:r>
            <w:t xml:space="preserve">Draft Scoping Requirements process </w:t>
          </w:r>
        </w:p>
      </w:tc>
    </w:tr>
  </w:tbl>
  <w:p w14:paraId="5D1BCF19" w14:textId="77777777" w:rsidR="00254A01" w:rsidRDefault="000944E9">
    <w:pPr>
      <w:pStyle w:val="Header"/>
    </w:pPr>
    <w:r>
      <w:rPr>
        <w:noProof/>
      </w:rPr>
      <mc:AlternateContent>
        <mc:Choice Requires="wps">
          <w:drawing>
            <wp:anchor distT="0" distB="0" distL="114300" distR="114300" simplePos="0" relativeHeight="251662848" behindDoc="0" locked="1" layoutInCell="1" allowOverlap="1" wp14:anchorId="2CAA2BB4" wp14:editId="3F6BF60F">
              <wp:simplePos x="0" y="0"/>
              <wp:positionH relativeFrom="page">
                <wp:align>inside</wp:align>
              </wp:positionH>
              <wp:positionV relativeFrom="page">
                <wp:align>top</wp:align>
              </wp:positionV>
              <wp:extent cx="270000" cy="1224000"/>
              <wp:effectExtent l="0" t="0" r="0" b="0"/>
              <wp:wrapNone/>
              <wp:docPr id="21" name="Rectangle 21"/>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A15DD" id="Rectangle 21" o:spid="_x0000_s1026" style="position:absolute;margin-left:0;margin-top:0;width:21.25pt;height:96.4pt;z-index:251662848;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HVbw2S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00254A01" w:rsidRPr="00806AB6">
      <w:rPr>
        <w:noProof/>
      </w:rPr>
      <mc:AlternateContent>
        <mc:Choice Requires="wps">
          <w:drawing>
            <wp:anchor distT="0" distB="0" distL="114300" distR="114300" simplePos="0" relativeHeight="251658752" behindDoc="1" locked="0" layoutInCell="1" allowOverlap="1" wp14:anchorId="2AAA2E10" wp14:editId="2BCB611C">
              <wp:simplePos x="0" y="0"/>
              <wp:positionH relativeFrom="page">
                <wp:posOffset>720090</wp:posOffset>
              </wp:positionH>
              <wp:positionV relativeFrom="page">
                <wp:posOffset>288290</wp:posOffset>
              </wp:positionV>
              <wp:extent cx="864000" cy="900000"/>
              <wp:effectExtent l="0" t="0" r="0" b="0"/>
              <wp:wrapNone/>
              <wp:docPr id="22"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607F0D"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" path="m1339,1419l669,,,1419r1339,xe" fillcolor="#201547 [3207]" stroked="f">
              <v:path arrowok="t" o:connecttype="custom" o:connectlocs="864000,900000;431677,0;0,900000;864000,9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4656" behindDoc="1" locked="0" layoutInCell="1" allowOverlap="1" wp14:anchorId="2775C6AA" wp14:editId="345949D6">
              <wp:simplePos x="0" y="0"/>
              <wp:positionH relativeFrom="page">
                <wp:posOffset>288290</wp:posOffset>
              </wp:positionH>
              <wp:positionV relativeFrom="page">
                <wp:posOffset>288290</wp:posOffset>
              </wp:positionV>
              <wp:extent cx="864000" cy="900000"/>
              <wp:effectExtent l="0" t="0" r="0" b="0"/>
              <wp:wrapNone/>
              <wp:docPr id="23"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BCF306" id="TriangleLeft" o:spid="_x0000_s1026" style="position:absolute;margin-left:22.7pt;margin-top:22.7pt;width:68.0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BO0wIAANY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" path="m,l665,1419,1334,,,xe" fillcolor="#797391 [3209]" stroked="f">
              <v:path arrowok="t" o:connecttype="custom" o:connectlocs="0,0;430705,900000;8640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2608" behindDoc="1" locked="0" layoutInCell="1" allowOverlap="1" wp14:anchorId="4B963AFA" wp14:editId="60726856">
              <wp:simplePos x="0" y="0"/>
              <wp:positionH relativeFrom="page">
                <wp:posOffset>288290</wp:posOffset>
              </wp:positionH>
              <wp:positionV relativeFrom="page">
                <wp:posOffset>288290</wp:posOffset>
              </wp:positionV>
              <wp:extent cx="14580000" cy="900000"/>
              <wp:effectExtent l="0" t="0" r="0" b="0"/>
              <wp:wrapNone/>
              <wp:docPr id="24"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F130A33" id="Rectangle" o:spid="_x0000_s1026" style="position:absolute;margin-left:22.7pt;margin-top:22.7pt;width:1148.05pt;height:70.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" fillcolor="#00b2a9 [3204]" stroked="f">
              <w10:wrap anchorx="page" anchory="page"/>
            </v:rect>
          </w:pict>
        </mc:Fallback>
      </mc:AlternateContent>
    </w:r>
    <w:r w:rsidR="00225F31">
      <w:rPr>
        <w:noProof/>
      </w:rPr>
      <mc:AlternateContent>
        <mc:Choice Requires="wps">
          <w:drawing>
            <wp:anchor distT="0" distB="0" distL="114300" distR="114300" simplePos="0" relativeHeight="251661824" behindDoc="0" locked="1" layoutInCell="1" allowOverlap="1" wp14:anchorId="7C96F91D" wp14:editId="2019A407">
              <wp:simplePos x="0" y="0"/>
              <wp:positionH relativeFrom="page">
                <wp:align>outside</wp:align>
              </wp:positionH>
              <wp:positionV relativeFrom="page">
                <wp:align>top</wp:align>
              </wp:positionV>
              <wp:extent cx="270000" cy="1224000"/>
              <wp:effectExtent l="0" t="0" r="0" b="0"/>
              <wp:wrapNone/>
              <wp:docPr id="25" name="Rectangle 25"/>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7C84F" id="Rectangle 25" o:spid="_x0000_s1026" style="position:absolute;margin-left:-29.95pt;margin-top:0;width:21.25pt;height:96.4pt;z-index:251661824;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m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Mj4Mya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CCFA5" w14:textId="77777777" w:rsidR="00225F31" w:rsidRPr="00E97294" w:rsidRDefault="00E962AA" w:rsidP="00225F31">
    <w:pPr>
      <w:pStyle w:val="Header"/>
    </w:pPr>
    <w:r w:rsidRPr="00806AB6">
      <w:rPr>
        <w:noProof/>
      </w:rPr>
      <mc:AlternateContent>
        <mc:Choice Requires="wps">
          <w:drawing>
            <wp:anchor distT="0" distB="0" distL="114300" distR="114300" simplePos="0" relativeHeight="251660800" behindDoc="1" locked="0" layoutInCell="1" allowOverlap="1" wp14:anchorId="13299A4E" wp14:editId="12B672E4">
              <wp:simplePos x="0" y="0"/>
              <wp:positionH relativeFrom="page">
                <wp:posOffset>720090</wp:posOffset>
              </wp:positionH>
              <wp:positionV relativeFrom="page">
                <wp:posOffset>288290</wp:posOffset>
              </wp:positionV>
              <wp:extent cx="864000" cy="900000"/>
              <wp:effectExtent l="0" t="0" r="0" b="0"/>
              <wp:wrapNone/>
              <wp:docPr id="2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1D11D8" id="TriangleRight" o:spid="_x0000_s1026" style="position:absolute;margin-left:56.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NBADBr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3D7CD70D" wp14:editId="7C626034">
              <wp:simplePos x="0" y="0"/>
              <wp:positionH relativeFrom="page">
                <wp:posOffset>288290</wp:posOffset>
              </wp:positionH>
              <wp:positionV relativeFrom="page">
                <wp:posOffset>288290</wp:posOffset>
              </wp:positionV>
              <wp:extent cx="864000" cy="900000"/>
              <wp:effectExtent l="0" t="0" r="0" b="0"/>
              <wp:wrapNone/>
              <wp:docPr id="27"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C75DD3"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BNN0wIAANY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5680" behindDoc="1" locked="0" layoutInCell="1" allowOverlap="1" wp14:anchorId="79515619" wp14:editId="6511A0C0">
              <wp:simplePos x="0" y="0"/>
              <wp:positionH relativeFrom="page">
                <wp:posOffset>288290</wp:posOffset>
              </wp:positionH>
              <wp:positionV relativeFrom="page">
                <wp:posOffset>288290</wp:posOffset>
              </wp:positionV>
              <wp:extent cx="14580000" cy="900000"/>
              <wp:effectExtent l="0" t="0" r="0" b="0"/>
              <wp:wrapNone/>
              <wp:docPr id="28"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D40E48A" id="Rectangle" o:spid="_x0000_s1026" style="position:absolute;margin-left:22.7pt;margin-top:22.7pt;width:1148.0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" fillcolor="#00b2a9 [3204]" stroked="f">
              <w10:wrap anchorx="page" anchory="page"/>
            </v:rect>
          </w:pict>
        </mc:Fallback>
      </mc:AlternateContent>
    </w:r>
    <w:r w:rsidR="00225F31">
      <w:rPr>
        <w:noProof/>
      </w:rPr>
      <mc:AlternateContent>
        <mc:Choice Requires="wps">
          <w:drawing>
            <wp:anchor distT="0" distB="0" distL="114300" distR="114300" simplePos="0" relativeHeight="251663872" behindDoc="0" locked="1" layoutInCell="1" allowOverlap="1" wp14:anchorId="62D9372A" wp14:editId="7050DB4F">
              <wp:simplePos x="0" y="0"/>
              <wp:positionH relativeFrom="page">
                <wp:align>outside</wp:align>
              </wp:positionH>
              <wp:positionV relativeFrom="page">
                <wp:align>top</wp:align>
              </wp:positionV>
              <wp:extent cx="270000" cy="1224000"/>
              <wp:effectExtent l="0" t="0" r="0" b="0"/>
              <wp:wrapNone/>
              <wp:docPr id="29" name="Rectangle 2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CBBCD" id="Rectangle 29" o:spid="_x0000_s1026" style="position:absolute;margin-left:-29.95pt;margin-top:0;width:21.25pt;height:96.4pt;z-index:251663872;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A8cIuG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7A85C6F"/>
    <w:multiLevelType w:val="hybridMultilevel"/>
    <w:tmpl w:val="D2B03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4" w15:restartNumberingAfterBreak="0">
    <w:nsid w:val="119777E3"/>
    <w:multiLevelType w:val="hybridMultilevel"/>
    <w:tmpl w:val="099CF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6" w15:restartNumberingAfterBreak="0">
    <w:nsid w:val="19D41A47"/>
    <w:multiLevelType w:val="hybridMultilevel"/>
    <w:tmpl w:val="7490268E"/>
    <w:lvl w:ilvl="0" w:tplc="0C09001B">
      <w:start w:val="1"/>
      <w:numFmt w:val="lowerRoman"/>
      <w:lvlText w:val="%1."/>
      <w:lvlJc w:val="right"/>
      <w:pPr>
        <w:ind w:left="1074" w:hanging="360"/>
      </w:pPr>
      <w:rPr>
        <w:i w:val="0"/>
        <w:color w:val="auto"/>
        <w:sz w:val="20"/>
        <w:szCs w:val="20"/>
      </w:rPr>
    </w:lvl>
    <w:lvl w:ilvl="1" w:tplc="0C090019">
      <w:start w:val="1"/>
      <w:numFmt w:val="lowerLetter"/>
      <w:lvlText w:val="%2."/>
      <w:lvlJc w:val="left"/>
      <w:pPr>
        <w:ind w:left="2154" w:hanging="360"/>
      </w:pPr>
    </w:lvl>
    <w:lvl w:ilvl="2" w:tplc="0C09001B">
      <w:start w:val="1"/>
      <w:numFmt w:val="lowerRoman"/>
      <w:lvlText w:val="%3."/>
      <w:lvlJc w:val="right"/>
      <w:pPr>
        <w:ind w:left="2874" w:hanging="180"/>
      </w:pPr>
    </w:lvl>
    <w:lvl w:ilvl="3" w:tplc="0C09000F">
      <w:start w:val="1"/>
      <w:numFmt w:val="decimal"/>
      <w:lvlText w:val="%4."/>
      <w:lvlJc w:val="left"/>
      <w:pPr>
        <w:ind w:left="3594" w:hanging="360"/>
      </w:pPr>
    </w:lvl>
    <w:lvl w:ilvl="4" w:tplc="0C090019">
      <w:start w:val="1"/>
      <w:numFmt w:val="lowerLetter"/>
      <w:lvlText w:val="%5."/>
      <w:lvlJc w:val="left"/>
      <w:pPr>
        <w:ind w:left="4314" w:hanging="360"/>
      </w:pPr>
    </w:lvl>
    <w:lvl w:ilvl="5" w:tplc="0C09001B">
      <w:start w:val="1"/>
      <w:numFmt w:val="lowerRoman"/>
      <w:lvlText w:val="%6."/>
      <w:lvlJc w:val="right"/>
      <w:pPr>
        <w:ind w:left="5034" w:hanging="180"/>
      </w:pPr>
    </w:lvl>
    <w:lvl w:ilvl="6" w:tplc="0C09000F">
      <w:start w:val="1"/>
      <w:numFmt w:val="decimal"/>
      <w:lvlText w:val="%7."/>
      <w:lvlJc w:val="left"/>
      <w:pPr>
        <w:ind w:left="5754" w:hanging="360"/>
      </w:pPr>
    </w:lvl>
    <w:lvl w:ilvl="7" w:tplc="0C090019">
      <w:start w:val="1"/>
      <w:numFmt w:val="lowerLetter"/>
      <w:lvlText w:val="%8."/>
      <w:lvlJc w:val="left"/>
      <w:pPr>
        <w:ind w:left="6474" w:hanging="360"/>
      </w:pPr>
    </w:lvl>
    <w:lvl w:ilvl="8" w:tplc="0C09001B">
      <w:start w:val="1"/>
      <w:numFmt w:val="lowerRoman"/>
      <w:lvlText w:val="%9."/>
      <w:lvlJc w:val="right"/>
      <w:pPr>
        <w:ind w:left="7194" w:hanging="180"/>
      </w:pPr>
    </w:lvl>
  </w:abstractNum>
  <w:abstractNum w:abstractNumId="17"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8" w15:restartNumberingAfterBreak="0">
    <w:nsid w:val="1FE125C5"/>
    <w:multiLevelType w:val="hybridMultilevel"/>
    <w:tmpl w:val="8048C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300A24BE"/>
    <w:multiLevelType w:val="hybridMultilevel"/>
    <w:tmpl w:val="B1D83BBC"/>
    <w:lvl w:ilvl="0" w:tplc="0C090001">
      <w:start w:val="1"/>
      <w:numFmt w:val="bullet"/>
      <w:lvlText w:val=""/>
      <w:lvlJc w:val="left"/>
      <w:pPr>
        <w:tabs>
          <w:tab w:val="num" w:pos="720"/>
        </w:tabs>
        <w:ind w:left="720" w:hanging="360"/>
      </w:pPr>
      <w:rPr>
        <w:rFonts w:ascii="Symbol" w:hAnsi="Symbol" w:hint="default"/>
      </w:rPr>
    </w:lvl>
    <w:lvl w:ilvl="1" w:tplc="F82E9454">
      <w:start w:val="1"/>
      <w:numFmt w:val="bullet"/>
      <w:lvlText w:val="-"/>
      <w:lvlJc w:val="left"/>
      <w:pPr>
        <w:tabs>
          <w:tab w:val="num" w:pos="1440"/>
        </w:tabs>
        <w:ind w:left="1440" w:hanging="360"/>
      </w:pPr>
      <w:rPr>
        <w:rFonts w:ascii="Arial Narrow" w:hAnsi="Arial Narro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D545EC4"/>
    <w:multiLevelType w:val="multilevel"/>
    <w:tmpl w:val="CEEA828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6"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7"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8"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0"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1"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4"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5"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6"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3"/>
  </w:num>
  <w:num w:numId="2">
    <w:abstractNumId w:val="32"/>
  </w:num>
  <w:num w:numId="3">
    <w:abstractNumId w:val="29"/>
  </w:num>
  <w:num w:numId="4">
    <w:abstractNumId w:val="36"/>
  </w:num>
  <w:num w:numId="5">
    <w:abstractNumId w:val="19"/>
  </w:num>
  <w:num w:numId="6">
    <w:abstractNumId w:val="13"/>
  </w:num>
  <w:num w:numId="7">
    <w:abstractNumId w:val="12"/>
  </w:num>
  <w:num w:numId="8">
    <w:abstractNumId w:val="10"/>
  </w:num>
  <w:num w:numId="9">
    <w:abstractNumId w:val="33"/>
  </w:num>
  <w:num w:numId="10">
    <w:abstractNumId w:val="15"/>
  </w:num>
  <w:num w:numId="11">
    <w:abstractNumId w:val="2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35"/>
    <w:lvlOverride w:ilvl="0">
      <w:startOverride w:val="1"/>
    </w:lvlOverride>
  </w:num>
  <w:num w:numId="29">
    <w:abstractNumId w:val="24"/>
  </w:num>
  <w:num w:numId="30">
    <w:abstractNumId w:val="34"/>
  </w:num>
  <w:num w:numId="31">
    <w:abstractNumId w:val="8"/>
  </w:num>
  <w:num w:numId="32">
    <w:abstractNumId w:val="31"/>
  </w:num>
  <w:num w:numId="33">
    <w:abstractNumId w:val="25"/>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4"/>
  </w:num>
  <w:num w:numId="45">
    <w:abstractNumId w:val="18"/>
  </w:num>
  <w:num w:numId="46">
    <w:abstractNumId w:val="18"/>
  </w:num>
  <w:num w:numId="47">
    <w:abstractNumId w:val="14"/>
  </w:num>
  <w:num w:numId="48">
    <w:abstractNumId w:val="20"/>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433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D23E92"/>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353"/>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66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A6C"/>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5F9"/>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A4A"/>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4E9"/>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DAF"/>
    <w:rsid w:val="000A2E96"/>
    <w:rsid w:val="000A30F9"/>
    <w:rsid w:val="000A358C"/>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5E29"/>
    <w:rsid w:val="000D6DC7"/>
    <w:rsid w:val="000D703A"/>
    <w:rsid w:val="000D7202"/>
    <w:rsid w:val="000D7482"/>
    <w:rsid w:val="000D76D9"/>
    <w:rsid w:val="000D7891"/>
    <w:rsid w:val="000D7E1F"/>
    <w:rsid w:val="000E01C1"/>
    <w:rsid w:val="000E01D0"/>
    <w:rsid w:val="000E08D6"/>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0E2D"/>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849"/>
    <w:rsid w:val="00150BC2"/>
    <w:rsid w:val="001518E4"/>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435"/>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4A73"/>
    <w:rsid w:val="001C4CFE"/>
    <w:rsid w:val="001C5239"/>
    <w:rsid w:val="001C5501"/>
    <w:rsid w:val="001C58FF"/>
    <w:rsid w:val="001C591F"/>
    <w:rsid w:val="001C63D2"/>
    <w:rsid w:val="001C6526"/>
    <w:rsid w:val="001C6A87"/>
    <w:rsid w:val="001C6E3A"/>
    <w:rsid w:val="001C7078"/>
    <w:rsid w:val="001C709B"/>
    <w:rsid w:val="001C7813"/>
    <w:rsid w:val="001C7846"/>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345"/>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696"/>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410"/>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185"/>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5F31"/>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1BEC"/>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1FA2"/>
    <w:rsid w:val="00252146"/>
    <w:rsid w:val="002525B9"/>
    <w:rsid w:val="00252B3D"/>
    <w:rsid w:val="00252BA5"/>
    <w:rsid w:val="00253077"/>
    <w:rsid w:val="00253368"/>
    <w:rsid w:val="00253752"/>
    <w:rsid w:val="00253D86"/>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820"/>
    <w:rsid w:val="00281F5E"/>
    <w:rsid w:val="00283592"/>
    <w:rsid w:val="0028363C"/>
    <w:rsid w:val="00283E4F"/>
    <w:rsid w:val="00283FA3"/>
    <w:rsid w:val="002845AC"/>
    <w:rsid w:val="00284B07"/>
    <w:rsid w:val="00285A5B"/>
    <w:rsid w:val="00285AC7"/>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919"/>
    <w:rsid w:val="002A7AC5"/>
    <w:rsid w:val="002A7DF3"/>
    <w:rsid w:val="002B00B5"/>
    <w:rsid w:val="002B0CFA"/>
    <w:rsid w:val="002B171F"/>
    <w:rsid w:val="002B1C2D"/>
    <w:rsid w:val="002B1DB7"/>
    <w:rsid w:val="002B1DE7"/>
    <w:rsid w:val="002B1F25"/>
    <w:rsid w:val="002B2336"/>
    <w:rsid w:val="002B234F"/>
    <w:rsid w:val="002B2518"/>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6B0C"/>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5E29"/>
    <w:rsid w:val="002D65F7"/>
    <w:rsid w:val="002D66F5"/>
    <w:rsid w:val="002D6A84"/>
    <w:rsid w:val="002D6B9C"/>
    <w:rsid w:val="002D6C05"/>
    <w:rsid w:val="002D70B7"/>
    <w:rsid w:val="002D7C5A"/>
    <w:rsid w:val="002E0210"/>
    <w:rsid w:val="002E0666"/>
    <w:rsid w:val="002E0CE5"/>
    <w:rsid w:val="002E1688"/>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AB4"/>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4EB5"/>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0F2"/>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759"/>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4E"/>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9FD"/>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B33"/>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2B4"/>
    <w:rsid w:val="003F13AC"/>
    <w:rsid w:val="003F1523"/>
    <w:rsid w:val="003F168A"/>
    <w:rsid w:val="003F183B"/>
    <w:rsid w:val="003F1886"/>
    <w:rsid w:val="003F19DB"/>
    <w:rsid w:val="003F1A89"/>
    <w:rsid w:val="003F2329"/>
    <w:rsid w:val="003F2934"/>
    <w:rsid w:val="003F2D3A"/>
    <w:rsid w:val="003F2ECC"/>
    <w:rsid w:val="003F2EDD"/>
    <w:rsid w:val="003F36B9"/>
    <w:rsid w:val="003F385A"/>
    <w:rsid w:val="003F3912"/>
    <w:rsid w:val="003F3984"/>
    <w:rsid w:val="003F44F5"/>
    <w:rsid w:val="003F46E9"/>
    <w:rsid w:val="003F4A93"/>
    <w:rsid w:val="003F4DE2"/>
    <w:rsid w:val="003F4E79"/>
    <w:rsid w:val="003F5167"/>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37B40"/>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DFD"/>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1761"/>
    <w:rsid w:val="004621F0"/>
    <w:rsid w:val="00462316"/>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381"/>
    <w:rsid w:val="004674B9"/>
    <w:rsid w:val="004677EA"/>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AE4"/>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2A3"/>
    <w:rsid w:val="00487573"/>
    <w:rsid w:val="00487851"/>
    <w:rsid w:val="004879B6"/>
    <w:rsid w:val="00487EC0"/>
    <w:rsid w:val="00487EC7"/>
    <w:rsid w:val="0049091E"/>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97FCD"/>
    <w:rsid w:val="004A0535"/>
    <w:rsid w:val="004A0717"/>
    <w:rsid w:val="004A07E7"/>
    <w:rsid w:val="004A0D32"/>
    <w:rsid w:val="004A0E8E"/>
    <w:rsid w:val="004A122E"/>
    <w:rsid w:val="004A142F"/>
    <w:rsid w:val="004A200E"/>
    <w:rsid w:val="004A2164"/>
    <w:rsid w:val="004A2515"/>
    <w:rsid w:val="004A2B54"/>
    <w:rsid w:val="004A2E41"/>
    <w:rsid w:val="004A30FA"/>
    <w:rsid w:val="004A324F"/>
    <w:rsid w:val="004A32B8"/>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4F2"/>
    <w:rsid w:val="004E2566"/>
    <w:rsid w:val="004E2AB6"/>
    <w:rsid w:val="004E313A"/>
    <w:rsid w:val="004E3C09"/>
    <w:rsid w:val="004E3CC5"/>
    <w:rsid w:val="004E3F91"/>
    <w:rsid w:val="004E46FC"/>
    <w:rsid w:val="004E4B5E"/>
    <w:rsid w:val="004E52B6"/>
    <w:rsid w:val="004E53E9"/>
    <w:rsid w:val="004E565A"/>
    <w:rsid w:val="004E6424"/>
    <w:rsid w:val="004E6426"/>
    <w:rsid w:val="004E657B"/>
    <w:rsid w:val="004E6F7C"/>
    <w:rsid w:val="004E7BD9"/>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351"/>
    <w:rsid w:val="0052196C"/>
    <w:rsid w:val="005219CA"/>
    <w:rsid w:val="00521BFD"/>
    <w:rsid w:val="00521DB5"/>
    <w:rsid w:val="0052239B"/>
    <w:rsid w:val="00522B13"/>
    <w:rsid w:val="00522B30"/>
    <w:rsid w:val="00522C03"/>
    <w:rsid w:val="00522E29"/>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397"/>
    <w:rsid w:val="00535E1F"/>
    <w:rsid w:val="0053665B"/>
    <w:rsid w:val="00536848"/>
    <w:rsid w:val="00536B82"/>
    <w:rsid w:val="00536BED"/>
    <w:rsid w:val="00536DA1"/>
    <w:rsid w:val="00537024"/>
    <w:rsid w:val="00537051"/>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0F85"/>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1F6"/>
    <w:rsid w:val="00591309"/>
    <w:rsid w:val="00591420"/>
    <w:rsid w:val="005915F9"/>
    <w:rsid w:val="00591CE2"/>
    <w:rsid w:val="005921ED"/>
    <w:rsid w:val="005922AA"/>
    <w:rsid w:val="00592D66"/>
    <w:rsid w:val="00592E64"/>
    <w:rsid w:val="00593021"/>
    <w:rsid w:val="005930BC"/>
    <w:rsid w:val="00593294"/>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76A"/>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385"/>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4A3"/>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ABB"/>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003"/>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B04"/>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1B96"/>
    <w:rsid w:val="006A1DE3"/>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2B"/>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5F4"/>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C24"/>
    <w:rsid w:val="00742E83"/>
    <w:rsid w:val="00743779"/>
    <w:rsid w:val="00743C5A"/>
    <w:rsid w:val="00743E88"/>
    <w:rsid w:val="007444C1"/>
    <w:rsid w:val="0074479B"/>
    <w:rsid w:val="00744CCB"/>
    <w:rsid w:val="0074545B"/>
    <w:rsid w:val="00745643"/>
    <w:rsid w:val="007458C6"/>
    <w:rsid w:val="007459A9"/>
    <w:rsid w:val="00745DFB"/>
    <w:rsid w:val="00746157"/>
    <w:rsid w:val="00746166"/>
    <w:rsid w:val="00746362"/>
    <w:rsid w:val="00746592"/>
    <w:rsid w:val="007470BB"/>
    <w:rsid w:val="007474E3"/>
    <w:rsid w:val="007477CB"/>
    <w:rsid w:val="0075075D"/>
    <w:rsid w:val="00750760"/>
    <w:rsid w:val="00750B66"/>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64A"/>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5B50"/>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25"/>
    <w:rsid w:val="00807076"/>
    <w:rsid w:val="0080709E"/>
    <w:rsid w:val="0080764C"/>
    <w:rsid w:val="00807662"/>
    <w:rsid w:val="00807809"/>
    <w:rsid w:val="008078C4"/>
    <w:rsid w:val="00807AA5"/>
    <w:rsid w:val="00807EA8"/>
    <w:rsid w:val="00807FD2"/>
    <w:rsid w:val="008101E9"/>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5B3"/>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2D99"/>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975"/>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8CB"/>
    <w:rsid w:val="008759AC"/>
    <w:rsid w:val="00875CD3"/>
    <w:rsid w:val="00876BC7"/>
    <w:rsid w:val="00876EAC"/>
    <w:rsid w:val="00877975"/>
    <w:rsid w:val="00880672"/>
    <w:rsid w:val="00880758"/>
    <w:rsid w:val="008811B0"/>
    <w:rsid w:val="00881251"/>
    <w:rsid w:val="008814CC"/>
    <w:rsid w:val="00881C82"/>
    <w:rsid w:val="00881D18"/>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53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1E1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19E4"/>
    <w:rsid w:val="008C1A90"/>
    <w:rsid w:val="008C20C8"/>
    <w:rsid w:val="008C27BC"/>
    <w:rsid w:val="008C2B05"/>
    <w:rsid w:val="008C2B8E"/>
    <w:rsid w:val="008C2D6D"/>
    <w:rsid w:val="008C2E6A"/>
    <w:rsid w:val="008C39C5"/>
    <w:rsid w:val="008C3C77"/>
    <w:rsid w:val="008C4536"/>
    <w:rsid w:val="008C4692"/>
    <w:rsid w:val="008C49DA"/>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DD3"/>
    <w:rsid w:val="008D6E00"/>
    <w:rsid w:val="008D7087"/>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550"/>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2EF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68B"/>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C2F"/>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17"/>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57F3B"/>
    <w:rsid w:val="0096015E"/>
    <w:rsid w:val="009602AB"/>
    <w:rsid w:val="00960449"/>
    <w:rsid w:val="009607FD"/>
    <w:rsid w:val="00960900"/>
    <w:rsid w:val="00960947"/>
    <w:rsid w:val="00960E04"/>
    <w:rsid w:val="00961169"/>
    <w:rsid w:val="00961250"/>
    <w:rsid w:val="0096140F"/>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CB0"/>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3C9A"/>
    <w:rsid w:val="009A4F39"/>
    <w:rsid w:val="009A5178"/>
    <w:rsid w:val="009A517D"/>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1B7E"/>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1D53"/>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1FDC"/>
    <w:rsid w:val="00A229D0"/>
    <w:rsid w:val="00A22B57"/>
    <w:rsid w:val="00A232F4"/>
    <w:rsid w:val="00A23383"/>
    <w:rsid w:val="00A2342A"/>
    <w:rsid w:val="00A2376F"/>
    <w:rsid w:val="00A23836"/>
    <w:rsid w:val="00A23F1D"/>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0AF8"/>
    <w:rsid w:val="00A30FC8"/>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598"/>
    <w:rsid w:val="00A5462F"/>
    <w:rsid w:val="00A54895"/>
    <w:rsid w:val="00A54972"/>
    <w:rsid w:val="00A54C4A"/>
    <w:rsid w:val="00A54F2B"/>
    <w:rsid w:val="00A55099"/>
    <w:rsid w:val="00A551BD"/>
    <w:rsid w:val="00A553C8"/>
    <w:rsid w:val="00A5581C"/>
    <w:rsid w:val="00A55F09"/>
    <w:rsid w:val="00A562C4"/>
    <w:rsid w:val="00A56B1E"/>
    <w:rsid w:val="00A56E27"/>
    <w:rsid w:val="00A56E85"/>
    <w:rsid w:val="00A571E1"/>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01"/>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69F"/>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3FA"/>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4DBE"/>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601"/>
    <w:rsid w:val="00B56CB8"/>
    <w:rsid w:val="00B56D3B"/>
    <w:rsid w:val="00B56E85"/>
    <w:rsid w:val="00B56FB8"/>
    <w:rsid w:val="00B57901"/>
    <w:rsid w:val="00B57B00"/>
    <w:rsid w:val="00B57BDF"/>
    <w:rsid w:val="00B57E69"/>
    <w:rsid w:val="00B60028"/>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3A7"/>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0957"/>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022"/>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7FC"/>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25C"/>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1FDD"/>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0314"/>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771"/>
    <w:rsid w:val="00CD5946"/>
    <w:rsid w:val="00CD5BD2"/>
    <w:rsid w:val="00CD6279"/>
    <w:rsid w:val="00CD63DA"/>
    <w:rsid w:val="00CD6A39"/>
    <w:rsid w:val="00CD6B96"/>
    <w:rsid w:val="00CD6CA0"/>
    <w:rsid w:val="00CD6ED9"/>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1E"/>
    <w:rsid w:val="00D21CA0"/>
    <w:rsid w:val="00D21CD3"/>
    <w:rsid w:val="00D21E8A"/>
    <w:rsid w:val="00D2221E"/>
    <w:rsid w:val="00D2267C"/>
    <w:rsid w:val="00D22895"/>
    <w:rsid w:val="00D23005"/>
    <w:rsid w:val="00D2333E"/>
    <w:rsid w:val="00D23D0E"/>
    <w:rsid w:val="00D23E92"/>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2E99"/>
    <w:rsid w:val="00D6301D"/>
    <w:rsid w:val="00D63069"/>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012"/>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27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2BC6"/>
    <w:rsid w:val="00D931C3"/>
    <w:rsid w:val="00D93E1C"/>
    <w:rsid w:val="00D943AD"/>
    <w:rsid w:val="00D94F01"/>
    <w:rsid w:val="00D94F7E"/>
    <w:rsid w:val="00D9517F"/>
    <w:rsid w:val="00D95B90"/>
    <w:rsid w:val="00D95F02"/>
    <w:rsid w:val="00D972DF"/>
    <w:rsid w:val="00D9746A"/>
    <w:rsid w:val="00D97B01"/>
    <w:rsid w:val="00D97C41"/>
    <w:rsid w:val="00DA0680"/>
    <w:rsid w:val="00DA09FE"/>
    <w:rsid w:val="00DA0D82"/>
    <w:rsid w:val="00DA1542"/>
    <w:rsid w:val="00DA172A"/>
    <w:rsid w:val="00DA1753"/>
    <w:rsid w:val="00DA194B"/>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B5"/>
    <w:rsid w:val="00DE09EA"/>
    <w:rsid w:val="00DE0E1F"/>
    <w:rsid w:val="00DE1126"/>
    <w:rsid w:val="00DE14DB"/>
    <w:rsid w:val="00DE1BB0"/>
    <w:rsid w:val="00DE20CE"/>
    <w:rsid w:val="00DE27B9"/>
    <w:rsid w:val="00DE291C"/>
    <w:rsid w:val="00DE3281"/>
    <w:rsid w:val="00DE32BD"/>
    <w:rsid w:val="00DE4C6A"/>
    <w:rsid w:val="00DE4F04"/>
    <w:rsid w:val="00DE522B"/>
    <w:rsid w:val="00DE5606"/>
    <w:rsid w:val="00DE5C5D"/>
    <w:rsid w:val="00DE710A"/>
    <w:rsid w:val="00DE799C"/>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2BF2"/>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6D"/>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269"/>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0D9"/>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59C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42E"/>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AC"/>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1E83"/>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095"/>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33D"/>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4D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2BB6"/>
    <w:rsid w:val="00FE31A3"/>
    <w:rsid w:val="00FE31B9"/>
    <w:rsid w:val="00FE323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horizontal-relative:page;mso-position-vertical-relative:page" stroke="f">
      <v:stroke on="f"/>
      <o:colormru v:ext="edit" colors="white"/>
    </o:shapedefaults>
    <o:shapelayout v:ext="edit">
      <o:idmap v:ext="edit" data="1"/>
    </o:shapelayout>
  </w:shapeDefaults>
  <w:decimalSymbol w:val="."/>
  <w:listSeparator w:val=","/>
  <w14:docId w14:val="7C8A608C"/>
  <w15:docId w15:val="{DA874BCD-73B7-4E14-A5F1-751489F4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4C6213"/>
    <w:rPr>
      <w:color w:val="FF0000"/>
      <w:sz w:val="20"/>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BodyTextManualChar">
    <w:name w:val="Body Text Manual Char"/>
    <w:link w:val="BodyTextManual"/>
    <w:locked/>
    <w:rsid w:val="00AF43FA"/>
    <w:rPr>
      <w:rFonts w:ascii="Tahoma" w:hAnsi="Tahoma"/>
      <w:lang w:val="x-none" w:eastAsia="x-none"/>
    </w:rPr>
  </w:style>
  <w:style w:type="paragraph" w:customStyle="1" w:styleId="BodyTextManual">
    <w:name w:val="Body Text Manual"/>
    <w:basedOn w:val="Normal"/>
    <w:link w:val="BodyTextManualChar"/>
    <w:rsid w:val="00AF43FA"/>
    <w:pPr>
      <w:spacing w:line="240" w:lineRule="auto"/>
    </w:pPr>
    <w:rPr>
      <w:rFonts w:ascii="Tahoma" w:hAnsi="Tahoma"/>
      <w:lang w:val="x-none" w:eastAsia="x-none"/>
    </w:rPr>
  </w:style>
  <w:style w:type="character" w:customStyle="1" w:styleId="normaltextrun">
    <w:name w:val="normaltextrun"/>
    <w:basedOn w:val="DefaultParagraphFont"/>
    <w:rsid w:val="00A30FC8"/>
  </w:style>
  <w:style w:type="paragraph" w:customStyle="1" w:styleId="paragraph">
    <w:name w:val="paragraph"/>
    <w:basedOn w:val="Normal"/>
    <w:rsid w:val="00A30FC8"/>
    <w:pPr>
      <w:spacing w:before="100" w:beforeAutospacing="1" w:after="100" w:afterAutospacing="1" w:line="240" w:lineRule="auto"/>
    </w:pPr>
    <w:rPr>
      <w:rFonts w:ascii="Times New Roman" w:hAnsi="Times New Roman" w:cs="Times New Roman"/>
      <w:color w:val="auto"/>
      <w:sz w:val="24"/>
      <w:szCs w:val="24"/>
    </w:rPr>
  </w:style>
  <w:style w:type="character" w:customStyle="1" w:styleId="eop">
    <w:name w:val="eop"/>
    <w:basedOn w:val="DefaultParagraphFont"/>
    <w:rsid w:val="00A30FC8"/>
  </w:style>
  <w:style w:type="character" w:customStyle="1" w:styleId="spellingerror">
    <w:name w:val="spellingerror"/>
    <w:basedOn w:val="DefaultParagraphFont"/>
    <w:rsid w:val="008101E9"/>
  </w:style>
  <w:style w:type="paragraph" w:styleId="Revision">
    <w:name w:val="Revision"/>
    <w:hidden/>
    <w:uiPriority w:val="99"/>
    <w:semiHidden/>
    <w:rsid w:val="00BD0022"/>
    <w:pPr>
      <w:spacing w:line="240" w:lineRule="auto"/>
    </w:pPr>
  </w:style>
  <w:style w:type="character" w:styleId="UnresolvedMention">
    <w:name w:val="Unresolved Mention"/>
    <w:basedOn w:val="DefaultParagraphFont"/>
    <w:uiPriority w:val="99"/>
    <w:semiHidden/>
    <w:unhideWhenUsed/>
    <w:rsid w:val="00521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1405">
      <w:bodyDiv w:val="1"/>
      <w:marLeft w:val="0"/>
      <w:marRight w:val="0"/>
      <w:marTop w:val="0"/>
      <w:marBottom w:val="0"/>
      <w:divBdr>
        <w:top w:val="none" w:sz="0" w:space="0" w:color="auto"/>
        <w:left w:val="none" w:sz="0" w:space="0" w:color="auto"/>
        <w:bottom w:val="none" w:sz="0" w:space="0" w:color="auto"/>
        <w:right w:val="none" w:sz="0" w:space="0" w:color="auto"/>
      </w:divBdr>
      <w:divsChild>
        <w:div w:id="205945674">
          <w:marLeft w:val="0"/>
          <w:marRight w:val="0"/>
          <w:marTop w:val="0"/>
          <w:marBottom w:val="0"/>
          <w:divBdr>
            <w:top w:val="none" w:sz="0" w:space="0" w:color="auto"/>
            <w:left w:val="none" w:sz="0" w:space="0" w:color="auto"/>
            <w:bottom w:val="none" w:sz="0" w:space="0" w:color="auto"/>
            <w:right w:val="none" w:sz="0" w:space="0" w:color="auto"/>
          </w:divBdr>
          <w:divsChild>
            <w:div w:id="1502117033">
              <w:marLeft w:val="0"/>
              <w:marRight w:val="0"/>
              <w:marTop w:val="0"/>
              <w:marBottom w:val="0"/>
              <w:divBdr>
                <w:top w:val="none" w:sz="0" w:space="0" w:color="auto"/>
                <w:left w:val="none" w:sz="0" w:space="0" w:color="auto"/>
                <w:bottom w:val="none" w:sz="0" w:space="0" w:color="auto"/>
                <w:right w:val="none" w:sz="0" w:space="0" w:color="auto"/>
              </w:divBdr>
              <w:divsChild>
                <w:div w:id="1951008123">
                  <w:marLeft w:val="0"/>
                  <w:marRight w:val="0"/>
                  <w:marTop w:val="0"/>
                  <w:marBottom w:val="0"/>
                  <w:divBdr>
                    <w:top w:val="none" w:sz="0" w:space="0" w:color="auto"/>
                    <w:left w:val="none" w:sz="0" w:space="0" w:color="auto"/>
                    <w:bottom w:val="none" w:sz="0" w:space="0" w:color="auto"/>
                    <w:right w:val="none" w:sz="0" w:space="0" w:color="auto"/>
                  </w:divBdr>
                  <w:divsChild>
                    <w:div w:id="1948006120">
                      <w:marLeft w:val="0"/>
                      <w:marRight w:val="0"/>
                      <w:marTop w:val="0"/>
                      <w:marBottom w:val="0"/>
                      <w:divBdr>
                        <w:top w:val="none" w:sz="0" w:space="0" w:color="auto"/>
                        <w:left w:val="none" w:sz="0" w:space="0" w:color="auto"/>
                        <w:bottom w:val="none" w:sz="0" w:space="0" w:color="auto"/>
                        <w:right w:val="none" w:sz="0" w:space="0" w:color="auto"/>
                      </w:divBdr>
                    </w:div>
                  </w:divsChild>
                </w:div>
                <w:div w:id="1716615973">
                  <w:marLeft w:val="0"/>
                  <w:marRight w:val="0"/>
                  <w:marTop w:val="0"/>
                  <w:marBottom w:val="0"/>
                  <w:divBdr>
                    <w:top w:val="none" w:sz="0" w:space="0" w:color="auto"/>
                    <w:left w:val="none" w:sz="0" w:space="0" w:color="auto"/>
                    <w:bottom w:val="none" w:sz="0" w:space="0" w:color="auto"/>
                    <w:right w:val="none" w:sz="0" w:space="0" w:color="auto"/>
                  </w:divBdr>
                  <w:divsChild>
                    <w:div w:id="1459687384">
                      <w:marLeft w:val="0"/>
                      <w:marRight w:val="0"/>
                      <w:marTop w:val="0"/>
                      <w:marBottom w:val="0"/>
                      <w:divBdr>
                        <w:top w:val="none" w:sz="0" w:space="0" w:color="auto"/>
                        <w:left w:val="none" w:sz="0" w:space="0" w:color="auto"/>
                        <w:bottom w:val="none" w:sz="0" w:space="0" w:color="auto"/>
                        <w:right w:val="none" w:sz="0" w:space="0" w:color="auto"/>
                      </w:divBdr>
                    </w:div>
                    <w:div w:id="12572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97307">
      <w:bodyDiv w:val="1"/>
      <w:marLeft w:val="0"/>
      <w:marRight w:val="0"/>
      <w:marTop w:val="0"/>
      <w:marBottom w:val="0"/>
      <w:divBdr>
        <w:top w:val="none" w:sz="0" w:space="0" w:color="auto"/>
        <w:left w:val="none" w:sz="0" w:space="0" w:color="auto"/>
        <w:bottom w:val="none" w:sz="0" w:space="0" w:color="auto"/>
        <w:right w:val="none" w:sz="0" w:space="0" w:color="auto"/>
      </w:divBdr>
      <w:divsChild>
        <w:div w:id="179585192">
          <w:marLeft w:val="0"/>
          <w:marRight w:val="0"/>
          <w:marTop w:val="0"/>
          <w:marBottom w:val="0"/>
          <w:divBdr>
            <w:top w:val="none" w:sz="0" w:space="0" w:color="auto"/>
            <w:left w:val="none" w:sz="0" w:space="0" w:color="auto"/>
            <w:bottom w:val="none" w:sz="0" w:space="0" w:color="auto"/>
            <w:right w:val="none" w:sz="0" w:space="0" w:color="auto"/>
          </w:divBdr>
          <w:divsChild>
            <w:div w:id="699938837">
              <w:marLeft w:val="0"/>
              <w:marRight w:val="0"/>
              <w:marTop w:val="0"/>
              <w:marBottom w:val="0"/>
              <w:divBdr>
                <w:top w:val="none" w:sz="0" w:space="0" w:color="auto"/>
                <w:left w:val="none" w:sz="0" w:space="0" w:color="auto"/>
                <w:bottom w:val="none" w:sz="0" w:space="0" w:color="auto"/>
                <w:right w:val="none" w:sz="0" w:space="0" w:color="auto"/>
              </w:divBdr>
              <w:divsChild>
                <w:div w:id="524444188">
                  <w:marLeft w:val="0"/>
                  <w:marRight w:val="0"/>
                  <w:marTop w:val="0"/>
                  <w:marBottom w:val="0"/>
                  <w:divBdr>
                    <w:top w:val="none" w:sz="0" w:space="0" w:color="auto"/>
                    <w:left w:val="none" w:sz="0" w:space="0" w:color="auto"/>
                    <w:bottom w:val="none" w:sz="0" w:space="0" w:color="auto"/>
                    <w:right w:val="none" w:sz="0" w:space="0" w:color="auto"/>
                  </w:divBdr>
                  <w:divsChild>
                    <w:div w:id="943267372">
                      <w:marLeft w:val="0"/>
                      <w:marRight w:val="0"/>
                      <w:marTop w:val="0"/>
                      <w:marBottom w:val="0"/>
                      <w:divBdr>
                        <w:top w:val="none" w:sz="0" w:space="0" w:color="auto"/>
                        <w:left w:val="none" w:sz="0" w:space="0" w:color="auto"/>
                        <w:bottom w:val="none" w:sz="0" w:space="0" w:color="auto"/>
                        <w:right w:val="none" w:sz="0" w:space="0" w:color="auto"/>
                      </w:divBdr>
                    </w:div>
                  </w:divsChild>
                </w:div>
                <w:div w:id="646129811">
                  <w:marLeft w:val="0"/>
                  <w:marRight w:val="0"/>
                  <w:marTop w:val="0"/>
                  <w:marBottom w:val="0"/>
                  <w:divBdr>
                    <w:top w:val="none" w:sz="0" w:space="0" w:color="auto"/>
                    <w:left w:val="none" w:sz="0" w:space="0" w:color="auto"/>
                    <w:bottom w:val="none" w:sz="0" w:space="0" w:color="auto"/>
                    <w:right w:val="none" w:sz="0" w:space="0" w:color="auto"/>
                  </w:divBdr>
                  <w:divsChild>
                    <w:div w:id="19144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37657">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328798176">
      <w:bodyDiv w:val="1"/>
      <w:marLeft w:val="0"/>
      <w:marRight w:val="0"/>
      <w:marTop w:val="0"/>
      <w:marBottom w:val="0"/>
      <w:divBdr>
        <w:top w:val="none" w:sz="0" w:space="0" w:color="auto"/>
        <w:left w:val="none" w:sz="0" w:space="0" w:color="auto"/>
        <w:bottom w:val="none" w:sz="0" w:space="0" w:color="auto"/>
        <w:right w:val="none" w:sz="0" w:space="0" w:color="auto"/>
      </w:divBdr>
      <w:divsChild>
        <w:div w:id="1289048060">
          <w:marLeft w:val="0"/>
          <w:marRight w:val="0"/>
          <w:marTop w:val="0"/>
          <w:marBottom w:val="0"/>
          <w:divBdr>
            <w:top w:val="none" w:sz="0" w:space="0" w:color="auto"/>
            <w:left w:val="none" w:sz="0" w:space="0" w:color="auto"/>
            <w:bottom w:val="none" w:sz="0" w:space="0" w:color="auto"/>
            <w:right w:val="none" w:sz="0" w:space="0" w:color="auto"/>
          </w:divBdr>
          <w:divsChild>
            <w:div w:id="366680511">
              <w:marLeft w:val="0"/>
              <w:marRight w:val="0"/>
              <w:marTop w:val="0"/>
              <w:marBottom w:val="0"/>
              <w:divBdr>
                <w:top w:val="none" w:sz="0" w:space="0" w:color="auto"/>
                <w:left w:val="none" w:sz="0" w:space="0" w:color="auto"/>
                <w:bottom w:val="none" w:sz="0" w:space="0" w:color="auto"/>
                <w:right w:val="none" w:sz="0" w:space="0" w:color="auto"/>
              </w:divBdr>
              <w:divsChild>
                <w:div w:id="1203981543">
                  <w:marLeft w:val="0"/>
                  <w:marRight w:val="0"/>
                  <w:marTop w:val="0"/>
                  <w:marBottom w:val="0"/>
                  <w:divBdr>
                    <w:top w:val="none" w:sz="0" w:space="0" w:color="auto"/>
                    <w:left w:val="none" w:sz="0" w:space="0" w:color="auto"/>
                    <w:bottom w:val="none" w:sz="0" w:space="0" w:color="auto"/>
                    <w:right w:val="none" w:sz="0" w:space="0" w:color="auto"/>
                  </w:divBdr>
                  <w:divsChild>
                    <w:div w:id="1849830275">
                      <w:marLeft w:val="0"/>
                      <w:marRight w:val="0"/>
                      <w:marTop w:val="0"/>
                      <w:marBottom w:val="0"/>
                      <w:divBdr>
                        <w:top w:val="none" w:sz="0" w:space="0" w:color="auto"/>
                        <w:left w:val="none" w:sz="0" w:space="0" w:color="auto"/>
                        <w:bottom w:val="none" w:sz="0" w:space="0" w:color="auto"/>
                        <w:right w:val="none" w:sz="0" w:space="0" w:color="auto"/>
                      </w:divBdr>
                    </w:div>
                  </w:divsChild>
                </w:div>
                <w:div w:id="1555656145">
                  <w:marLeft w:val="0"/>
                  <w:marRight w:val="0"/>
                  <w:marTop w:val="0"/>
                  <w:marBottom w:val="0"/>
                  <w:divBdr>
                    <w:top w:val="none" w:sz="0" w:space="0" w:color="auto"/>
                    <w:left w:val="none" w:sz="0" w:space="0" w:color="auto"/>
                    <w:bottom w:val="none" w:sz="0" w:space="0" w:color="auto"/>
                    <w:right w:val="none" w:sz="0" w:space="0" w:color="auto"/>
                  </w:divBdr>
                  <w:divsChild>
                    <w:div w:id="1511025863">
                      <w:marLeft w:val="0"/>
                      <w:marRight w:val="0"/>
                      <w:marTop w:val="0"/>
                      <w:marBottom w:val="0"/>
                      <w:divBdr>
                        <w:top w:val="none" w:sz="0" w:space="0" w:color="auto"/>
                        <w:left w:val="none" w:sz="0" w:space="0" w:color="auto"/>
                        <w:bottom w:val="none" w:sz="0" w:space="0" w:color="auto"/>
                        <w:right w:val="none" w:sz="0" w:space="0" w:color="auto"/>
                      </w:divBdr>
                    </w:div>
                    <w:div w:id="7317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06568115">
      <w:bodyDiv w:val="1"/>
      <w:marLeft w:val="0"/>
      <w:marRight w:val="0"/>
      <w:marTop w:val="0"/>
      <w:marBottom w:val="0"/>
      <w:divBdr>
        <w:top w:val="none" w:sz="0" w:space="0" w:color="auto"/>
        <w:left w:val="none" w:sz="0" w:space="0" w:color="auto"/>
        <w:bottom w:val="none" w:sz="0" w:space="0" w:color="auto"/>
        <w:right w:val="none" w:sz="0" w:space="0" w:color="auto"/>
      </w:divBdr>
      <w:divsChild>
        <w:div w:id="718749695">
          <w:marLeft w:val="0"/>
          <w:marRight w:val="0"/>
          <w:marTop w:val="0"/>
          <w:marBottom w:val="0"/>
          <w:divBdr>
            <w:top w:val="none" w:sz="0" w:space="0" w:color="auto"/>
            <w:left w:val="none" w:sz="0" w:space="0" w:color="auto"/>
            <w:bottom w:val="none" w:sz="0" w:space="0" w:color="auto"/>
            <w:right w:val="none" w:sz="0" w:space="0" w:color="auto"/>
          </w:divBdr>
          <w:divsChild>
            <w:div w:id="1170216599">
              <w:marLeft w:val="0"/>
              <w:marRight w:val="0"/>
              <w:marTop w:val="0"/>
              <w:marBottom w:val="0"/>
              <w:divBdr>
                <w:top w:val="none" w:sz="0" w:space="0" w:color="auto"/>
                <w:left w:val="none" w:sz="0" w:space="0" w:color="auto"/>
                <w:bottom w:val="none" w:sz="0" w:space="0" w:color="auto"/>
                <w:right w:val="none" w:sz="0" w:space="0" w:color="auto"/>
              </w:divBdr>
              <w:divsChild>
                <w:div w:id="883442214">
                  <w:marLeft w:val="0"/>
                  <w:marRight w:val="0"/>
                  <w:marTop w:val="0"/>
                  <w:marBottom w:val="0"/>
                  <w:divBdr>
                    <w:top w:val="none" w:sz="0" w:space="0" w:color="auto"/>
                    <w:left w:val="none" w:sz="0" w:space="0" w:color="auto"/>
                    <w:bottom w:val="none" w:sz="0" w:space="0" w:color="auto"/>
                    <w:right w:val="none" w:sz="0" w:space="0" w:color="auto"/>
                  </w:divBdr>
                  <w:divsChild>
                    <w:div w:id="503016594">
                      <w:marLeft w:val="0"/>
                      <w:marRight w:val="0"/>
                      <w:marTop w:val="0"/>
                      <w:marBottom w:val="0"/>
                      <w:divBdr>
                        <w:top w:val="none" w:sz="0" w:space="0" w:color="auto"/>
                        <w:left w:val="none" w:sz="0" w:space="0" w:color="auto"/>
                        <w:bottom w:val="none" w:sz="0" w:space="0" w:color="auto"/>
                        <w:right w:val="none" w:sz="0" w:space="0" w:color="auto"/>
                      </w:divBdr>
                    </w:div>
                  </w:divsChild>
                </w:div>
                <w:div w:id="642734396">
                  <w:marLeft w:val="0"/>
                  <w:marRight w:val="0"/>
                  <w:marTop w:val="0"/>
                  <w:marBottom w:val="0"/>
                  <w:divBdr>
                    <w:top w:val="none" w:sz="0" w:space="0" w:color="auto"/>
                    <w:left w:val="none" w:sz="0" w:space="0" w:color="auto"/>
                    <w:bottom w:val="none" w:sz="0" w:space="0" w:color="auto"/>
                    <w:right w:val="none" w:sz="0" w:space="0" w:color="auto"/>
                  </w:divBdr>
                  <w:divsChild>
                    <w:div w:id="144326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175794">
      <w:bodyDiv w:val="1"/>
      <w:marLeft w:val="0"/>
      <w:marRight w:val="0"/>
      <w:marTop w:val="0"/>
      <w:marBottom w:val="0"/>
      <w:divBdr>
        <w:top w:val="none" w:sz="0" w:space="0" w:color="auto"/>
        <w:left w:val="none" w:sz="0" w:space="0" w:color="auto"/>
        <w:bottom w:val="none" w:sz="0" w:space="0" w:color="auto"/>
        <w:right w:val="none" w:sz="0" w:space="0" w:color="auto"/>
      </w:divBdr>
      <w:divsChild>
        <w:div w:id="2033215203">
          <w:marLeft w:val="0"/>
          <w:marRight w:val="0"/>
          <w:marTop w:val="0"/>
          <w:marBottom w:val="0"/>
          <w:divBdr>
            <w:top w:val="none" w:sz="0" w:space="0" w:color="auto"/>
            <w:left w:val="none" w:sz="0" w:space="0" w:color="auto"/>
            <w:bottom w:val="none" w:sz="0" w:space="0" w:color="auto"/>
            <w:right w:val="none" w:sz="0" w:space="0" w:color="auto"/>
          </w:divBdr>
          <w:divsChild>
            <w:div w:id="1618487038">
              <w:marLeft w:val="0"/>
              <w:marRight w:val="0"/>
              <w:marTop w:val="0"/>
              <w:marBottom w:val="0"/>
              <w:divBdr>
                <w:top w:val="none" w:sz="0" w:space="0" w:color="auto"/>
                <w:left w:val="none" w:sz="0" w:space="0" w:color="auto"/>
                <w:bottom w:val="none" w:sz="0" w:space="0" w:color="auto"/>
                <w:right w:val="none" w:sz="0" w:space="0" w:color="auto"/>
              </w:divBdr>
              <w:divsChild>
                <w:div w:id="1512917872">
                  <w:marLeft w:val="0"/>
                  <w:marRight w:val="0"/>
                  <w:marTop w:val="0"/>
                  <w:marBottom w:val="0"/>
                  <w:divBdr>
                    <w:top w:val="none" w:sz="0" w:space="0" w:color="auto"/>
                    <w:left w:val="none" w:sz="0" w:space="0" w:color="auto"/>
                    <w:bottom w:val="none" w:sz="0" w:space="0" w:color="auto"/>
                    <w:right w:val="none" w:sz="0" w:space="0" w:color="auto"/>
                  </w:divBdr>
                  <w:divsChild>
                    <w:div w:id="153183612">
                      <w:marLeft w:val="0"/>
                      <w:marRight w:val="0"/>
                      <w:marTop w:val="0"/>
                      <w:marBottom w:val="0"/>
                      <w:divBdr>
                        <w:top w:val="none" w:sz="0" w:space="0" w:color="auto"/>
                        <w:left w:val="none" w:sz="0" w:space="0" w:color="auto"/>
                        <w:bottom w:val="none" w:sz="0" w:space="0" w:color="auto"/>
                        <w:right w:val="none" w:sz="0" w:space="0" w:color="auto"/>
                      </w:divBdr>
                    </w:div>
                  </w:divsChild>
                </w:div>
                <w:div w:id="1857116232">
                  <w:marLeft w:val="0"/>
                  <w:marRight w:val="0"/>
                  <w:marTop w:val="0"/>
                  <w:marBottom w:val="0"/>
                  <w:divBdr>
                    <w:top w:val="none" w:sz="0" w:space="0" w:color="auto"/>
                    <w:left w:val="none" w:sz="0" w:space="0" w:color="auto"/>
                    <w:bottom w:val="none" w:sz="0" w:space="0" w:color="auto"/>
                    <w:right w:val="none" w:sz="0" w:space="0" w:color="auto"/>
                  </w:divBdr>
                  <w:divsChild>
                    <w:div w:id="949823139">
                      <w:marLeft w:val="0"/>
                      <w:marRight w:val="0"/>
                      <w:marTop w:val="0"/>
                      <w:marBottom w:val="0"/>
                      <w:divBdr>
                        <w:top w:val="none" w:sz="0" w:space="0" w:color="auto"/>
                        <w:left w:val="none" w:sz="0" w:space="0" w:color="auto"/>
                        <w:bottom w:val="none" w:sz="0" w:space="0" w:color="auto"/>
                        <w:right w:val="none" w:sz="0" w:space="0" w:color="auto"/>
                      </w:divBdr>
                    </w:div>
                    <w:div w:id="154999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08878932">
      <w:bodyDiv w:val="1"/>
      <w:marLeft w:val="0"/>
      <w:marRight w:val="0"/>
      <w:marTop w:val="0"/>
      <w:marBottom w:val="0"/>
      <w:divBdr>
        <w:top w:val="none" w:sz="0" w:space="0" w:color="auto"/>
        <w:left w:val="none" w:sz="0" w:space="0" w:color="auto"/>
        <w:bottom w:val="none" w:sz="0" w:space="0" w:color="auto"/>
        <w:right w:val="none" w:sz="0" w:space="0" w:color="auto"/>
      </w:divBdr>
    </w:div>
    <w:div w:id="1125005631">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71214490">
      <w:bodyDiv w:val="1"/>
      <w:marLeft w:val="0"/>
      <w:marRight w:val="0"/>
      <w:marTop w:val="0"/>
      <w:marBottom w:val="0"/>
      <w:divBdr>
        <w:top w:val="none" w:sz="0" w:space="0" w:color="auto"/>
        <w:left w:val="none" w:sz="0" w:space="0" w:color="auto"/>
        <w:bottom w:val="none" w:sz="0" w:space="0" w:color="auto"/>
        <w:right w:val="none" w:sz="0" w:space="0" w:color="auto"/>
      </w:divBdr>
    </w:div>
    <w:div w:id="1214269675">
      <w:bodyDiv w:val="1"/>
      <w:marLeft w:val="0"/>
      <w:marRight w:val="0"/>
      <w:marTop w:val="0"/>
      <w:marBottom w:val="0"/>
      <w:divBdr>
        <w:top w:val="none" w:sz="0" w:space="0" w:color="auto"/>
        <w:left w:val="none" w:sz="0" w:space="0" w:color="auto"/>
        <w:bottom w:val="none" w:sz="0" w:space="0" w:color="auto"/>
        <w:right w:val="none" w:sz="0" w:space="0" w:color="auto"/>
      </w:divBdr>
      <w:divsChild>
        <w:div w:id="1380544081">
          <w:marLeft w:val="0"/>
          <w:marRight w:val="0"/>
          <w:marTop w:val="0"/>
          <w:marBottom w:val="0"/>
          <w:divBdr>
            <w:top w:val="none" w:sz="0" w:space="0" w:color="auto"/>
            <w:left w:val="none" w:sz="0" w:space="0" w:color="auto"/>
            <w:bottom w:val="none" w:sz="0" w:space="0" w:color="auto"/>
            <w:right w:val="none" w:sz="0" w:space="0" w:color="auto"/>
          </w:divBdr>
          <w:divsChild>
            <w:div w:id="1300109272">
              <w:marLeft w:val="0"/>
              <w:marRight w:val="0"/>
              <w:marTop w:val="0"/>
              <w:marBottom w:val="0"/>
              <w:divBdr>
                <w:top w:val="none" w:sz="0" w:space="0" w:color="auto"/>
                <w:left w:val="none" w:sz="0" w:space="0" w:color="auto"/>
                <w:bottom w:val="none" w:sz="0" w:space="0" w:color="auto"/>
                <w:right w:val="none" w:sz="0" w:space="0" w:color="auto"/>
              </w:divBdr>
              <w:divsChild>
                <w:div w:id="699352922">
                  <w:marLeft w:val="0"/>
                  <w:marRight w:val="0"/>
                  <w:marTop w:val="0"/>
                  <w:marBottom w:val="0"/>
                  <w:divBdr>
                    <w:top w:val="none" w:sz="0" w:space="0" w:color="auto"/>
                    <w:left w:val="none" w:sz="0" w:space="0" w:color="auto"/>
                    <w:bottom w:val="none" w:sz="0" w:space="0" w:color="auto"/>
                    <w:right w:val="none" w:sz="0" w:space="0" w:color="auto"/>
                  </w:divBdr>
                  <w:divsChild>
                    <w:div w:id="2084132814">
                      <w:marLeft w:val="0"/>
                      <w:marRight w:val="0"/>
                      <w:marTop w:val="0"/>
                      <w:marBottom w:val="0"/>
                      <w:divBdr>
                        <w:top w:val="none" w:sz="0" w:space="0" w:color="auto"/>
                        <w:left w:val="none" w:sz="0" w:space="0" w:color="auto"/>
                        <w:bottom w:val="none" w:sz="0" w:space="0" w:color="auto"/>
                        <w:right w:val="none" w:sz="0" w:space="0" w:color="auto"/>
                      </w:divBdr>
                    </w:div>
                  </w:divsChild>
                </w:div>
                <w:div w:id="1684865756">
                  <w:marLeft w:val="0"/>
                  <w:marRight w:val="0"/>
                  <w:marTop w:val="0"/>
                  <w:marBottom w:val="0"/>
                  <w:divBdr>
                    <w:top w:val="none" w:sz="0" w:space="0" w:color="auto"/>
                    <w:left w:val="none" w:sz="0" w:space="0" w:color="auto"/>
                    <w:bottom w:val="none" w:sz="0" w:space="0" w:color="auto"/>
                    <w:right w:val="none" w:sz="0" w:space="0" w:color="auto"/>
                  </w:divBdr>
                  <w:divsChild>
                    <w:div w:id="15254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675938">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36963761">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11547565">
      <w:bodyDiv w:val="1"/>
      <w:marLeft w:val="0"/>
      <w:marRight w:val="0"/>
      <w:marTop w:val="0"/>
      <w:marBottom w:val="0"/>
      <w:divBdr>
        <w:top w:val="none" w:sz="0" w:space="0" w:color="auto"/>
        <w:left w:val="none" w:sz="0" w:space="0" w:color="auto"/>
        <w:bottom w:val="none" w:sz="0" w:space="0" w:color="auto"/>
        <w:right w:val="none" w:sz="0" w:space="0" w:color="auto"/>
      </w:divBdr>
      <w:divsChild>
        <w:div w:id="1318537684">
          <w:marLeft w:val="0"/>
          <w:marRight w:val="0"/>
          <w:marTop w:val="0"/>
          <w:marBottom w:val="0"/>
          <w:divBdr>
            <w:top w:val="none" w:sz="0" w:space="0" w:color="auto"/>
            <w:left w:val="none" w:sz="0" w:space="0" w:color="auto"/>
            <w:bottom w:val="none" w:sz="0" w:space="0" w:color="auto"/>
            <w:right w:val="none" w:sz="0" w:space="0" w:color="auto"/>
          </w:divBdr>
          <w:divsChild>
            <w:div w:id="1706905864">
              <w:marLeft w:val="0"/>
              <w:marRight w:val="0"/>
              <w:marTop w:val="0"/>
              <w:marBottom w:val="0"/>
              <w:divBdr>
                <w:top w:val="none" w:sz="0" w:space="0" w:color="auto"/>
                <w:left w:val="none" w:sz="0" w:space="0" w:color="auto"/>
                <w:bottom w:val="none" w:sz="0" w:space="0" w:color="auto"/>
                <w:right w:val="none" w:sz="0" w:space="0" w:color="auto"/>
              </w:divBdr>
              <w:divsChild>
                <w:div w:id="970091921">
                  <w:marLeft w:val="0"/>
                  <w:marRight w:val="0"/>
                  <w:marTop w:val="0"/>
                  <w:marBottom w:val="0"/>
                  <w:divBdr>
                    <w:top w:val="none" w:sz="0" w:space="0" w:color="auto"/>
                    <w:left w:val="none" w:sz="0" w:space="0" w:color="auto"/>
                    <w:bottom w:val="none" w:sz="0" w:space="0" w:color="auto"/>
                    <w:right w:val="none" w:sz="0" w:space="0" w:color="auto"/>
                  </w:divBdr>
                  <w:divsChild>
                    <w:div w:id="999311520">
                      <w:marLeft w:val="0"/>
                      <w:marRight w:val="0"/>
                      <w:marTop w:val="0"/>
                      <w:marBottom w:val="0"/>
                      <w:divBdr>
                        <w:top w:val="none" w:sz="0" w:space="0" w:color="auto"/>
                        <w:left w:val="none" w:sz="0" w:space="0" w:color="auto"/>
                        <w:bottom w:val="none" w:sz="0" w:space="0" w:color="auto"/>
                        <w:right w:val="none" w:sz="0" w:space="0" w:color="auto"/>
                      </w:divBdr>
                    </w:div>
                  </w:divsChild>
                </w:div>
                <w:div w:id="1357926647">
                  <w:marLeft w:val="0"/>
                  <w:marRight w:val="0"/>
                  <w:marTop w:val="0"/>
                  <w:marBottom w:val="0"/>
                  <w:divBdr>
                    <w:top w:val="none" w:sz="0" w:space="0" w:color="auto"/>
                    <w:left w:val="none" w:sz="0" w:space="0" w:color="auto"/>
                    <w:bottom w:val="none" w:sz="0" w:space="0" w:color="auto"/>
                    <w:right w:val="none" w:sz="0" w:space="0" w:color="auto"/>
                  </w:divBdr>
                  <w:divsChild>
                    <w:div w:id="182092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14904426">
      <w:bodyDiv w:val="1"/>
      <w:marLeft w:val="0"/>
      <w:marRight w:val="0"/>
      <w:marTop w:val="0"/>
      <w:marBottom w:val="0"/>
      <w:divBdr>
        <w:top w:val="none" w:sz="0" w:space="0" w:color="auto"/>
        <w:left w:val="none" w:sz="0" w:space="0" w:color="auto"/>
        <w:bottom w:val="none" w:sz="0" w:space="0" w:color="auto"/>
        <w:right w:val="none" w:sz="0" w:space="0" w:color="auto"/>
      </w:divBdr>
      <w:divsChild>
        <w:div w:id="1730415439">
          <w:marLeft w:val="0"/>
          <w:marRight w:val="0"/>
          <w:marTop w:val="0"/>
          <w:marBottom w:val="0"/>
          <w:divBdr>
            <w:top w:val="none" w:sz="0" w:space="0" w:color="auto"/>
            <w:left w:val="none" w:sz="0" w:space="0" w:color="auto"/>
            <w:bottom w:val="none" w:sz="0" w:space="0" w:color="auto"/>
            <w:right w:val="none" w:sz="0" w:space="0" w:color="auto"/>
          </w:divBdr>
          <w:divsChild>
            <w:div w:id="1410882976">
              <w:marLeft w:val="0"/>
              <w:marRight w:val="0"/>
              <w:marTop w:val="0"/>
              <w:marBottom w:val="0"/>
              <w:divBdr>
                <w:top w:val="none" w:sz="0" w:space="0" w:color="auto"/>
                <w:left w:val="none" w:sz="0" w:space="0" w:color="auto"/>
                <w:bottom w:val="none" w:sz="0" w:space="0" w:color="auto"/>
                <w:right w:val="none" w:sz="0" w:space="0" w:color="auto"/>
              </w:divBdr>
              <w:divsChild>
                <w:div w:id="146748272">
                  <w:marLeft w:val="0"/>
                  <w:marRight w:val="0"/>
                  <w:marTop w:val="0"/>
                  <w:marBottom w:val="0"/>
                  <w:divBdr>
                    <w:top w:val="none" w:sz="0" w:space="0" w:color="auto"/>
                    <w:left w:val="none" w:sz="0" w:space="0" w:color="auto"/>
                    <w:bottom w:val="none" w:sz="0" w:space="0" w:color="auto"/>
                    <w:right w:val="none" w:sz="0" w:space="0" w:color="auto"/>
                  </w:divBdr>
                  <w:divsChild>
                    <w:div w:id="1122191575">
                      <w:marLeft w:val="0"/>
                      <w:marRight w:val="0"/>
                      <w:marTop w:val="0"/>
                      <w:marBottom w:val="0"/>
                      <w:divBdr>
                        <w:top w:val="none" w:sz="0" w:space="0" w:color="auto"/>
                        <w:left w:val="none" w:sz="0" w:space="0" w:color="auto"/>
                        <w:bottom w:val="none" w:sz="0" w:space="0" w:color="auto"/>
                        <w:right w:val="none" w:sz="0" w:space="0" w:color="auto"/>
                      </w:divBdr>
                    </w:div>
                  </w:divsChild>
                </w:div>
                <w:div w:id="1246526502">
                  <w:marLeft w:val="0"/>
                  <w:marRight w:val="0"/>
                  <w:marTop w:val="0"/>
                  <w:marBottom w:val="0"/>
                  <w:divBdr>
                    <w:top w:val="none" w:sz="0" w:space="0" w:color="auto"/>
                    <w:left w:val="none" w:sz="0" w:space="0" w:color="auto"/>
                    <w:bottom w:val="none" w:sz="0" w:space="0" w:color="auto"/>
                    <w:right w:val="none" w:sz="0" w:space="0" w:color="auto"/>
                  </w:divBdr>
                  <w:divsChild>
                    <w:div w:id="18617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planning.vic.gov.au/environment-assessment/browse-projects/projects/crib-point" TargetMode="External"/><Relationship Id="rId22" Type="http://schemas.openxmlformats.org/officeDocument/2006/relationships/theme" Target="theme/theme1.xm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Business Case" ma:contentTypeID="0x0101002517F445A0F35E449C98AAD631F2B0386F0600519D38511D9A7145AF6AA9B79A4F297D" ma:contentTypeVersion="15" ma:contentTypeDescription="Business Case - Documentation establishing the need and business logic for a project, organisational structure or bod." ma:contentTypeScope="" ma:versionID="15958303fc482f965191fccffc4e31d1">
  <xsd:schema xmlns:xsd="http://www.w3.org/2001/XMLSchema" xmlns:xs="http://www.w3.org/2001/XMLSchema" xmlns:p="http://schemas.microsoft.com/office/2006/metadata/properties" xmlns:ns1="a5f32de4-e402-4188-b034-e71ca7d22e54" xmlns:ns2="http://schemas.microsoft.com/sharepoint/v3" xmlns:ns3="9fd47c19-1c4a-4d7d-b342-c10cef269344" xmlns:ns4="44cb0fe0-8826-47e9-aefb-ed5a24acb0df" xmlns:ns5="c42f9c80-6326-4d3e-8624-f1221488f056" targetNamespace="http://schemas.microsoft.com/office/2006/metadata/properties" ma:root="true" ma:fieldsID="52823ae97cc370f54f8cb8e1bcc2c852" ns1:_="" ns2:_="" ns3:_="" ns4:_="" ns5:_="">
    <xsd:import namespace="a5f32de4-e402-4188-b034-e71ca7d22e54"/>
    <xsd:import namespace="http://schemas.microsoft.com/sharepoint/v3"/>
    <xsd:import namespace="9fd47c19-1c4a-4d7d-b342-c10cef269344"/>
    <xsd:import namespace="44cb0fe0-8826-47e9-aefb-ed5a24acb0df"/>
    <xsd:import namespace="c42f9c80-6326-4d3e-8624-f1221488f056"/>
    <xsd:element name="properties">
      <xsd:complexType>
        <xsd:sequence>
          <xsd:element name="documentManagement">
            <xsd:complexType>
              <xsd:all>
                <xsd:element ref="ns1:_dlc_DocIdUrl" minOccurs="0"/>
                <xsd:element ref="ns1:_dlc_DocId" minOccurs="0"/>
                <xsd:element ref="ns2:RoutingRuleDescription" minOccurs="0"/>
                <xsd:element ref="ns2:Language"/>
                <xsd:element ref="ns3:k1bd994a94c2413797db3bab8f123f6f" minOccurs="0"/>
                <xsd:element ref="ns3:a25c4e3633654d669cbaa09ae6b70789" minOccurs="0"/>
                <xsd:element ref="ns3:mfe9accc5a0b4653a7b513b67ffd122d"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Stage" minOccurs="0"/>
                <xsd:element ref="ns5:Project_x0020_Name" minOccurs="0"/>
                <xsd:element ref="ns4:IUA_x0020_Type" minOccurs="0"/>
                <xsd:element ref="ns4:Projec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internalName="RoutingRuleDescription" ma:readOnly="false">
      <xsd:simpleType>
        <xsd:restriction base="dms:Text">
          <xsd:maxLength value="255"/>
        </xsd:restriction>
      </xsd:simpleType>
    </xsd:element>
    <xsd:element name="Language" ma:index="13"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4;#Impact Assessment|27013645-8e33-4b93-bd17-833b2e397a14"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b978e469-3dd6-4b04-aa83-7f4defcbd05a}" ma:internalName="TaxCatchAll" ma:showField="CatchAllData"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978e469-3dd6-4b04-aa83-7f4defcbd05a}" ma:internalName="TaxCatchAllLabel" ma:readOnly="true" ma:showField="CatchAllDataLabel"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Planning|a27341dd-7be7-4882-a552-a667d667e27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Statutory Planning Services|916b3c81-e5df-4494-a9cf-10d10856131e"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cb0fe0-8826-47e9-aefb-ed5a24acb0df" elementFormDefault="qualified">
    <xsd:import namespace="http://schemas.microsoft.com/office/2006/documentManagement/types"/>
    <xsd:import namespace="http://schemas.microsoft.com/office/infopath/2007/PartnerControls"/>
    <xsd:element name="Stage" ma:index="31" nillable="true" ma:displayName="Stage" ma:format="Dropdown" ma:internalName="Stage">
      <xsd:simpleType>
        <xsd:restriction base="dms:Choice">
          <xsd:enumeration value="Determination"/>
          <xsd:enumeration value="Proponent Information"/>
          <xsd:enumeration value="Scoping Requirements"/>
          <xsd:enumeration value="Study Program"/>
          <xsd:enumeration value="Impact assessment Report"/>
          <xsd:enumeration value="EMF and CEMPs"/>
          <xsd:enumeration value="Project Management"/>
          <xsd:enumeration value="TRG"/>
          <xsd:enumeration value="Draft EES Documentation"/>
          <xsd:enumeration value="EES Documentation"/>
          <xsd:enumeration value="Exhibition &amp; Inquiry"/>
          <xsd:enumeration value="Ministers Assessment"/>
          <xsd:enumeration value="EPBC/Bilateral"/>
          <xsd:enumeration value="Correspondence"/>
          <xsd:enumeration value="Secondary Approvals under the Incorporated Document"/>
          <xsd:enumeration value="Templates and Project Mapping"/>
          <xsd:enumeration value="Development Plan Review Committee (DPRC)"/>
          <xsd:enumeration value="Oversite Development"/>
          <xsd:enumeration value="Planning Scheme Amendments"/>
          <xsd:enumeration value="Communications"/>
          <xsd:enumeration value="Early Works Plan"/>
        </xsd:restriction>
      </xsd:simpleType>
    </xsd:element>
    <xsd:element name="IUA_x0020_Type" ma:index="33" nillable="true" ma:displayName="IAU Type" ma:default="IAU" ma:format="Dropdown" ma:indexed="true" ma:internalName="IUA_x0020_Type">
      <xsd:simpleType>
        <xsd:restriction base="dms:Choice">
          <xsd:enumeration value="IAU"/>
          <xsd:enumeration value="IAU Comments"/>
          <xsd:enumeration value="Proponent"/>
          <xsd:enumeration value="Proponent Comments"/>
          <xsd:enumeration value="Submissions"/>
          <xsd:enumeration value="TRG Administration"/>
          <xsd:enumeration value="TRG Review Comments"/>
          <xsd:enumeration value="TRG Meeting Notes"/>
          <xsd:enumeration value="IAU Review Comments"/>
          <xsd:enumeration value="Peer Review"/>
          <xsd:enumeration value="Draft EES Studies"/>
          <xsd:enumeration value="Draft EES Chapters"/>
          <xsd:enumeration value="Draft Technical Reports"/>
          <xsd:enumeration value="Existing Conditions"/>
          <xsd:enumeration value="Risk Assessment"/>
          <xsd:enumeration value="Complete EES on Exhibition"/>
          <xsd:enumeration value="Public Notice"/>
          <xsd:enumeration value="Submissions"/>
          <xsd:enumeration value="Authorisation"/>
          <xsd:enumeration value="Inquiry - Documents"/>
          <xsd:enumeration value="Inquiry - Submissions"/>
          <xsd:enumeration value="Inquiry - Tabled Documents"/>
          <xsd:enumeration value="Inquiry - Report"/>
          <xsd:enumeration value="Ministers Assessment - Draft"/>
          <xsd:enumeration value="Ministers Assessment - Final"/>
          <xsd:enumeration value="TRG #1"/>
          <xsd:enumeration value="TRG #2"/>
          <xsd:enumeration value="TRG #3"/>
          <xsd:enumeration value="TRG #4"/>
          <xsd:enumeration value="TRG #5"/>
          <xsd:enumeration value="TRG #6"/>
          <xsd:enumeration value="TRG #7"/>
          <xsd:enumeration value="TRG #8"/>
          <xsd:enumeration value="TRG #9"/>
          <xsd:enumeration value="TRG #10"/>
          <xsd:enumeration value="TRG #11"/>
          <xsd:enumeration value="TRG #12"/>
          <xsd:enumeration value="TRG #13"/>
          <xsd:enumeration value="TRG #14"/>
          <xsd:enumeration value="TRG #15"/>
          <xsd:enumeration value="Exhibition Documents"/>
          <xsd:enumeration value="Correspondence"/>
          <xsd:enumeration value="Media"/>
          <xsd:enumeration value="Approved"/>
          <xsd:enumeration value="Working Folder"/>
          <xsd:enumeration value="Resourcing"/>
          <xsd:enumeration value="Project Mapping"/>
          <xsd:enumeration value="Templates"/>
          <xsd:enumeration value="Terms of Reference"/>
          <xsd:enumeration value="Signed Briefs"/>
          <xsd:enumeration value="Approved Plans"/>
          <xsd:enumeration value="Signed Briefs"/>
          <xsd:enumeration value="Legal Advice"/>
          <xsd:enumeration value="City Screens"/>
          <xsd:enumeration value="Development Plan Review Committee (DPRC)"/>
          <xsd:enumeration value="Community, Stakeholder Engagement &amp; Management Framework"/>
          <xsd:enumeration value="Urban Design Strategy"/>
          <xsd:enumeration value="Environmental Management Framework"/>
          <xsd:enumeration value="Development Plans - North Melb"/>
          <xsd:enumeration value="Development Plans - Parkville"/>
          <xsd:enumeration value="Development Plans - State Library"/>
          <xsd:enumeration value="Development Plans - Town Hall"/>
          <xsd:enumeration value="Development Plans - ANZAC"/>
          <xsd:enumeration value="Development Plans - Eastern Portal"/>
          <xsd:enumeration value="Development Plans - Western Portal"/>
          <xsd:enumeration value="Development Plans - Construction Power"/>
          <xsd:enumeration value="Development Plans - Park Street Tram Stop"/>
          <xsd:enumeration value="Development Plans Eastern Portal (RIA Contractor)"/>
          <xsd:enumeration value="Development Plans Western Portal (RIA Contractor)"/>
          <xsd:enumeration value="Development Plans Western Turnback (RIA Contractor)"/>
          <xsd:enumeration value="Development Plans - Western Portal"/>
          <xsd:enumeration value="Development Plans - Eastern Portal"/>
          <xsd:enumeration value="Development Plan Submissions"/>
          <xsd:enumeration value="Oversite Development - CBD North"/>
          <xsd:enumeration value="Oversite Development - CBD South"/>
          <xsd:enumeration value="Oversite Development - General (CBD North &amp; CBD South)"/>
          <xsd:enumeration value="GC45"/>
          <xsd:enumeration value="GC67"/>
          <xsd:enumeration value="GC82"/>
          <xsd:enumeration value="Early Works Plan - Park Street Tram Stop"/>
          <xsd:enumeration value="Early Works Plan - Managing Contractor - John Holland"/>
          <xsd:enumeration value="BSGC and RIMG"/>
          <xsd:enumeration value="C196melt - Ravenhall Concrete Batching Plant"/>
          <xsd:enumeration value="Project Boundary Variation - MTPF Act"/>
          <xsd:enumeration value="Early Works Plan - CYP"/>
          <xsd:enumeration value="Early Works Plan - Tunnel Portals"/>
          <xsd:enumeration value="Newell's Paddock - C152 Maribyrnong"/>
          <xsd:enumeration value="Environmental Performance Requirements - Amendments"/>
          <xsd:enumeration value="VAGO"/>
          <xsd:enumeration value="Ground Water Planning Permit"/>
        </xsd:restriction>
      </xsd:simpleType>
    </xsd:element>
    <xsd:element name="Project_x0020_Status" ma:index="34" nillable="true" ma:displayName="Project Status" ma:default="Current" ma:format="Dropdown" ma:indexed="true" ma:internalName="Project_x0020_Status">
      <xsd:simpleType>
        <xsd:restriction base="dms:Choice">
          <xsd:enumeration value="Current"/>
          <xsd:enumeration value="Complete"/>
        </xsd:restriction>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Project_x0020_Name" ma:index="32" nillable="true" ma:displayName="Project Name" ma:indexed="true" ma:list="{38f95403-6005-49b8-a268-60c252eb1076}" ma:internalName="Project_x0020_Name" ma:showField="Title" ma:web="c42f9c80-6326-4d3e-8624-f1221488f05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97aeec6-0273-40f2-ab3e-beee73212332" ContentTypeId="0x0101002517F445A0F35E449C98AAD631F2B0386F06" PreviousValue="false"/>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Statutory Planning Services</TermName>
          <TermId xmlns="http://schemas.microsoft.com/office/infopath/2007/PartnerControls">916b3c81-e5df-4494-a9cf-10d10856131e</TermId>
        </TermInfo>
      </Terms>
    </n771d69a070c4babbf278c67c8a2b859>
    <Stage xmlns="44cb0fe0-8826-47e9-aefb-ed5a24acb0df">Scoping Requirements</Stag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Impact Assessment</TermName>
          <TermId xmlns="http://schemas.microsoft.com/office/infopath/2007/PartnerControls">27013645-8e33-4b93-bd17-833b2e397a14</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a27341dd-7be7-4882-a552-a667d667e276</TermId>
        </TermInfo>
      </Terms>
    </ic50d0a05a8e4d9791dac67f8a1e716c>
    <Project_x0020_Name xmlns="c42f9c80-6326-4d3e-8624-f1221488f056">25</Project_x0020_Name>
    <Project_x0020_Status xmlns="44cb0fe0-8826-47e9-aefb-ed5a24acb0df">Current</Project_x0020_Status>
    <IUA_x0020_Type xmlns="44cb0fe0-8826-47e9-aefb-ed5a24acb0df">Approved</IUA_x0020_Type>
    <_dlc_DocId xmlns="a5f32de4-e402-4188-b034-e71ca7d22e54">DOCID360-2007974373-3801</_dlc_DocId>
    <_dlc_DocIdUrl xmlns="a5f32de4-e402-4188-b034-e71ca7d22e54">
      <Url>https://delwpvicgovau.sharepoint.com/sites/ecm_360/_layouts/15/DocIdRedir.aspx?ID=DOCID360-2007974373-3801</Url>
      <Description>DOCID360-2007974373-3801</Description>
    </_dlc_DocIdUrl>
  </documentManagement>
</p:properties>
</file>

<file path=customXml/item6.xml><?xml version="1.0" encoding="utf-8"?>
<?mso-contentType ?>
<customXsn xmlns="http://schemas.microsoft.com/office/2006/metadata/customXsn">
  <xsnLocation/>
  <cached>True</cached>
  <openByDefault>True</openByDefault>
  <xsnScope>/sites/contentTypeHub</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3E035-CE09-4901-92BC-57526257E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44cb0fe0-8826-47e9-aefb-ed5a24acb0df"/>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BFF74C-18F1-464A-AA32-5F540F817757}">
  <ds:schemaRefs>
    <ds:schemaRef ds:uri="http://schemas.microsoft.com/sharepoint/v3/contenttype/forms"/>
  </ds:schemaRefs>
</ds:datastoreItem>
</file>

<file path=customXml/itemProps3.xml><?xml version="1.0" encoding="utf-8"?>
<ds:datastoreItem xmlns:ds="http://schemas.openxmlformats.org/officeDocument/2006/customXml" ds:itemID="{7677F286-57F4-49B4-AB9E-8DDAF724402C}">
  <ds:schemaRefs>
    <ds:schemaRef ds:uri="http://schemas.microsoft.com/sharepoint/events"/>
  </ds:schemaRefs>
</ds:datastoreItem>
</file>

<file path=customXml/itemProps4.xml><?xml version="1.0" encoding="utf-8"?>
<ds:datastoreItem xmlns:ds="http://schemas.openxmlformats.org/officeDocument/2006/customXml" ds:itemID="{581E6A1A-9FDE-42EB-AB6B-22F1A02481FF}">
  <ds:schemaRefs>
    <ds:schemaRef ds:uri="Microsoft.SharePoint.Taxonomy.ContentTypeSync"/>
  </ds:schemaRefs>
</ds:datastoreItem>
</file>

<file path=customXml/itemProps5.xml><?xml version="1.0" encoding="utf-8"?>
<ds:datastoreItem xmlns:ds="http://schemas.openxmlformats.org/officeDocument/2006/customXml" ds:itemID="{4B44028F-AA93-4482-A3F8-97ABDFCFDF7D}">
  <ds:schemaRefs>
    <ds:schemaRef ds:uri="a5f32de4-e402-4188-b034-e71ca7d22e54"/>
    <ds:schemaRef ds:uri="http://schemas.openxmlformats.org/package/2006/metadata/core-properties"/>
    <ds:schemaRef ds:uri="http://purl.org/dc/elements/1.1/"/>
    <ds:schemaRef ds:uri="http://schemas.microsoft.com/office/2006/metadata/properties"/>
    <ds:schemaRef ds:uri="c42f9c80-6326-4d3e-8624-f1221488f056"/>
    <ds:schemaRef ds:uri="http://schemas.microsoft.com/office/2006/documentManagement/types"/>
    <ds:schemaRef ds:uri="http://purl.org/dc/terms/"/>
    <ds:schemaRef ds:uri="44cb0fe0-8826-47e9-aefb-ed5a24acb0df"/>
    <ds:schemaRef ds:uri="http://purl.org/dc/dcmitype/"/>
    <ds:schemaRef ds:uri="http://schemas.microsoft.com/office/infopath/2007/PartnerControls"/>
    <ds:schemaRef ds:uri="9fd47c19-1c4a-4d7d-b342-c10cef269344"/>
    <ds:schemaRef ds:uri="http://schemas.microsoft.com/sharepoint/v3"/>
    <ds:schemaRef ds:uri="http://www.w3.org/XML/1998/namespace"/>
  </ds:schemaRefs>
</ds:datastoreItem>
</file>

<file path=customXml/itemProps6.xml><?xml version="1.0" encoding="utf-8"?>
<ds:datastoreItem xmlns:ds="http://schemas.openxmlformats.org/officeDocument/2006/customXml" ds:itemID="{FA3F2E32-CD6B-4B25-9E39-EB099EB13565}">
  <ds:schemaRefs>
    <ds:schemaRef ds:uri="http://schemas.microsoft.com/office/2006/metadata/customXsn"/>
  </ds:schemaRefs>
</ds:datastoreItem>
</file>

<file path=customXml/itemProps7.xml><?xml version="1.0" encoding="utf-8"?>
<ds:datastoreItem xmlns:ds="http://schemas.openxmlformats.org/officeDocument/2006/customXml" ds:itemID="{FFD8A684-9C40-480F-BAE7-9434996A8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AGL APA Crib Point final scoping requirements Q&amp;As Feb 2019_SB_edit</vt:lpstr>
    </vt:vector>
  </TitlesOfParts>
  <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AGL APA Crib Point final scoping requirements Q&amp;As Feb 2019_SB_edit</dc:title>
  <dc:subject/>
  <dc:creator>Sarah M Burger (DELWP)</dc:creator>
  <cp:keywords/>
  <dc:description/>
  <cp:lastModifiedBy>Bruce Abernethy (DELWP)</cp:lastModifiedBy>
  <cp:revision>3</cp:revision>
  <cp:lastPrinted>2019-02-06T04:14:00Z</cp:lastPrinted>
  <dcterms:created xsi:type="dcterms:W3CDTF">2019-02-15T01:56:00Z</dcterms:created>
  <dcterms:modified xsi:type="dcterms:W3CDTF">2019-02-15T01:59:00Z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0x0101002517F445A0F35E449C98AAD631F2B0386F0600519D38511D9A7145AF6AA9B79A4F297D</vt:lpwstr>
  </property>
  <property fmtid="{D5CDD505-2E9C-101B-9397-08002B2CF9AE}" pid="19" name="_dlc_DocIdItemGuid">
    <vt:lpwstr>928506c0-4830-4258-8937-10e1cf370444</vt:lpwstr>
  </property>
  <property fmtid="{D5CDD505-2E9C-101B-9397-08002B2CF9AE}" pid="20" name="Section">
    <vt:lpwstr>7;#All|8270565e-a836-42c0-aa61-1ac7b0ff14aa</vt:lpwstr>
  </property>
  <property fmtid="{D5CDD505-2E9C-101B-9397-08002B2CF9AE}" pid="21" name="Order">
    <vt:r8>380100</vt:r8>
  </property>
  <property fmtid="{D5CDD505-2E9C-101B-9397-08002B2CF9AE}" pid="22" name="Agency">
    <vt:lpwstr>1;#Department of Environment, Land, Water and Planning|607a3f87-1228-4cd9-82a5-076aa8776274</vt:lpwstr>
  </property>
  <property fmtid="{D5CDD505-2E9C-101B-9397-08002B2CF9AE}" pid="23" name="Sub-Section">
    <vt:lpwstr/>
  </property>
  <property fmtid="{D5CDD505-2E9C-101B-9397-08002B2CF9AE}" pid="24" name="Branch">
    <vt:lpwstr>4;#Impact Assessment|27013645-8e33-4b93-bd17-833b2e397a14</vt:lpwstr>
  </property>
  <property fmtid="{D5CDD505-2E9C-101B-9397-08002B2CF9AE}" pid="25" name="Division">
    <vt:lpwstr>5;#Statutory Planning Services|916b3c81-e5df-4494-a9cf-10d10856131e</vt:lpwstr>
  </property>
  <property fmtid="{D5CDD505-2E9C-101B-9397-08002B2CF9AE}" pid="26" name="Group1">
    <vt:lpwstr>6;#Planning|a27341dd-7be7-4882-a552-a667d667e276</vt:lpwstr>
  </property>
  <property fmtid="{D5CDD505-2E9C-101B-9397-08002B2CF9AE}" pid="27" name="Dissemination Limiting Marker">
    <vt:lpwstr>2;#FOUO|955eb6fc-b35a-4808-8aa5-31e514fa3f26</vt:lpwstr>
  </property>
  <property fmtid="{D5CDD505-2E9C-101B-9397-08002B2CF9AE}" pid="28" name="Security Classification">
    <vt:lpwstr>3;#Unclassified|7fa379f4-4aba-4692-ab80-7d39d3a23cf4</vt:lpwstr>
  </property>
  <property fmtid="{D5CDD505-2E9C-101B-9397-08002B2CF9AE}" pid="29" name="Reference Type">
    <vt:lpwstr/>
  </property>
  <property fmtid="{D5CDD505-2E9C-101B-9397-08002B2CF9AE}" pid="30" name="Location Type">
    <vt:lpwstr/>
  </property>
  <property fmtid="{D5CDD505-2E9C-101B-9397-08002B2CF9AE}" pid="31" name="o2e611f6ba3e4c8f9a895dfb7980639e">
    <vt:lpwstr/>
  </property>
  <property fmtid="{D5CDD505-2E9C-101B-9397-08002B2CF9AE}" pid="32" name="ld508a88e6264ce89693af80a72862cb">
    <vt:lpwstr/>
  </property>
</Properties>
</file>