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5820F7" w:rsidP="003C3593">
            <w:pPr>
              <w:pStyle w:val="Title"/>
            </w:pPr>
            <w:bookmarkStart w:id="0" w:name="_GoBack"/>
            <w:bookmarkEnd w:id="0"/>
            <w:r>
              <w:t>Victorian Population Bulletin 201</w:t>
            </w:r>
            <w:r w:rsidR="003C3593">
              <w:t>6</w:t>
            </w:r>
          </w:p>
        </w:tc>
      </w:tr>
      <w:tr w:rsidR="00975ED3" w:rsidTr="003F46E9">
        <w:trPr>
          <w:trHeight w:val="1247"/>
        </w:trPr>
        <w:tc>
          <w:tcPr>
            <w:tcW w:w="7761" w:type="dxa"/>
            <w:vAlign w:val="center"/>
          </w:tcPr>
          <w:p w:rsidR="00975ED3" w:rsidRDefault="005820F7" w:rsidP="003F46E9">
            <w:pPr>
              <w:pStyle w:val="Subtitle"/>
            </w:pPr>
            <w:r>
              <w:t xml:space="preserve">A snapshot of information on population change </w:t>
            </w:r>
          </w:p>
        </w:tc>
      </w:tr>
    </w:tbl>
    <w:p w:rsidR="00806AB6" w:rsidRDefault="00806AB6" w:rsidP="00307C36"/>
    <w:p w:rsidR="00806AB6" w:rsidRDefault="00806AB6" w:rsidP="00806AB6">
      <w:pPr>
        <w:pStyle w:val="BodyText"/>
        <w:sectPr w:rsidR="00806AB6" w:rsidSect="00E97294">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p w:rsidR="001306D2" w:rsidRPr="00050253" w:rsidRDefault="005820F7" w:rsidP="001306D2">
      <w:pPr>
        <w:pStyle w:val="IntroFeatureText"/>
      </w:pPr>
      <w:r>
        <w:lastRenderedPageBreak/>
        <w:t xml:space="preserve">The </w:t>
      </w:r>
      <w:r>
        <w:rPr>
          <w:i/>
        </w:rPr>
        <w:t>Victorian Population Bulletin</w:t>
      </w:r>
      <w:r>
        <w:t xml:space="preserve"> </w:t>
      </w:r>
      <w:r w:rsidR="00E06F92">
        <w:t>reports on the</w:t>
      </w:r>
      <w:r>
        <w:t xml:space="preserve"> volume </w:t>
      </w:r>
      <w:r w:rsidR="00E06F92">
        <w:t>and rate of population change</w:t>
      </w:r>
      <w:r>
        <w:t xml:space="preserve"> for the states and capital cities, and for the 79 local government areas of Victoria</w:t>
      </w:r>
      <w:r w:rsidR="001306D2" w:rsidRPr="00050253">
        <w:t>.</w:t>
      </w:r>
      <w:r>
        <w:t xml:space="preserve"> This issue contains revised estimates for 2014 and preliminary estimates for 2015.</w:t>
      </w:r>
      <w:r w:rsidR="00D52EBB">
        <w:t xml:space="preserve"> The data reported here are the latest from the Australian Bureau of Statistics (ABS), relating to the estimated resident population (ERP) at 30 June 2015.</w:t>
      </w:r>
    </w:p>
    <w:p w:rsidR="003B5F54" w:rsidRDefault="003B5F54" w:rsidP="003B5F54">
      <w:pPr>
        <w:pStyle w:val="Heading2"/>
      </w:pPr>
    </w:p>
    <w:p w:rsidR="001E110D" w:rsidRPr="001E110D" w:rsidRDefault="001E110D" w:rsidP="001E110D">
      <w:pPr>
        <w:pStyle w:val="BodyText"/>
        <w:rPr>
          <w:sz w:val="22"/>
          <w:lang w:eastAsia="en-AU"/>
        </w:rPr>
      </w:pPr>
    </w:p>
    <w:p w:rsidR="001306D2" w:rsidRPr="00050253" w:rsidRDefault="00305B79" w:rsidP="003B5F54">
      <w:pPr>
        <w:pStyle w:val="Heading2"/>
      </w:pPr>
      <w:r>
        <w:t>Highlights of population change 2014-15</w:t>
      </w:r>
    </w:p>
    <w:p w:rsidR="00305B79" w:rsidRPr="00801E36" w:rsidRDefault="00725FE4" w:rsidP="00305B79">
      <w:pPr>
        <w:pStyle w:val="ListBullet"/>
        <w:rPr>
          <w:rFonts w:cstheme="minorHAnsi"/>
        </w:rPr>
      </w:pPr>
      <w:bookmarkStart w:id="2" w:name="_Toc460924660"/>
      <w:r>
        <w:rPr>
          <w:rFonts w:cstheme="minorHAnsi"/>
        </w:rPr>
        <w:t xml:space="preserve">According to newly published data in </w:t>
      </w:r>
      <w:r w:rsidRPr="00725FE4">
        <w:rPr>
          <w:rFonts w:cstheme="minorHAnsi"/>
          <w:szCs w:val="16"/>
        </w:rPr>
        <w:t xml:space="preserve">ABS </w:t>
      </w:r>
      <w:r w:rsidRPr="00725FE4">
        <w:rPr>
          <w:rFonts w:cstheme="minorHAnsi"/>
          <w:i/>
          <w:szCs w:val="16"/>
        </w:rPr>
        <w:t xml:space="preserve">Australian Demographic Statistics, March 2016 </w:t>
      </w:r>
      <w:r w:rsidRPr="00725FE4">
        <w:rPr>
          <w:rFonts w:cstheme="minorHAnsi"/>
          <w:szCs w:val="16"/>
        </w:rPr>
        <w:t xml:space="preserve"> (cat. 3101.0)</w:t>
      </w:r>
      <w:r>
        <w:rPr>
          <w:rFonts w:cstheme="minorHAnsi"/>
        </w:rPr>
        <w:t xml:space="preserve">, </w:t>
      </w:r>
      <w:r w:rsidR="00305B79" w:rsidRPr="00801E36">
        <w:rPr>
          <w:rFonts w:cstheme="minorHAnsi"/>
        </w:rPr>
        <w:t>Australia’s ERP reached 23.8 million at 30 June 2015, an increase of 3</w:t>
      </w:r>
      <w:r w:rsidR="008C1C44">
        <w:rPr>
          <w:rFonts w:cstheme="minorHAnsi"/>
        </w:rPr>
        <w:t>29</w:t>
      </w:r>
      <w:r w:rsidR="00305B79" w:rsidRPr="00801E36">
        <w:rPr>
          <w:rFonts w:cstheme="minorHAnsi"/>
        </w:rPr>
        <w:t>,000 over the previous year at a growth rate of 1.4 per cent (see Table 4).</w:t>
      </w:r>
    </w:p>
    <w:p w:rsidR="00305B79" w:rsidRPr="00801E36" w:rsidRDefault="00305B79" w:rsidP="00305B79">
      <w:pPr>
        <w:pStyle w:val="ListBullet"/>
        <w:rPr>
          <w:rFonts w:cstheme="minorHAnsi"/>
        </w:rPr>
      </w:pPr>
      <w:r w:rsidRPr="00801E36">
        <w:rPr>
          <w:rFonts w:cstheme="minorHAnsi"/>
        </w:rPr>
        <w:t>Victoria’s ERP at 30 June 2015 was 5.</w:t>
      </w:r>
      <w:r w:rsidR="008C1C44">
        <w:rPr>
          <w:rFonts w:cstheme="minorHAnsi"/>
        </w:rPr>
        <w:t>9</w:t>
      </w:r>
      <w:r w:rsidRPr="00801E36">
        <w:rPr>
          <w:rFonts w:cstheme="minorHAnsi"/>
        </w:rPr>
        <w:t xml:space="preserve">4 million, an </w:t>
      </w:r>
      <w:r w:rsidR="00690859">
        <w:rPr>
          <w:rFonts w:cstheme="minorHAnsi"/>
        </w:rPr>
        <w:t xml:space="preserve">annual </w:t>
      </w:r>
      <w:r w:rsidRPr="00801E36">
        <w:rPr>
          <w:rFonts w:cstheme="minorHAnsi"/>
        </w:rPr>
        <w:t>increase of 1.</w:t>
      </w:r>
      <w:r w:rsidR="008C1C44">
        <w:rPr>
          <w:rFonts w:cstheme="minorHAnsi"/>
        </w:rPr>
        <w:t>8</w:t>
      </w:r>
      <w:r w:rsidRPr="00801E36">
        <w:rPr>
          <w:rFonts w:cstheme="minorHAnsi"/>
        </w:rPr>
        <w:t xml:space="preserve"> per cent </w:t>
      </w:r>
      <w:r w:rsidR="00690859">
        <w:rPr>
          <w:rFonts w:cstheme="minorHAnsi"/>
        </w:rPr>
        <w:t>- 1</w:t>
      </w:r>
      <w:r w:rsidR="008C1C44">
        <w:rPr>
          <w:rFonts w:cstheme="minorHAnsi"/>
        </w:rPr>
        <w:t>06</w:t>
      </w:r>
      <w:r w:rsidRPr="00801E36">
        <w:rPr>
          <w:rFonts w:cstheme="minorHAnsi"/>
        </w:rPr>
        <w:t>,</w:t>
      </w:r>
      <w:r w:rsidR="008C1C44">
        <w:rPr>
          <w:rFonts w:cstheme="minorHAnsi"/>
        </w:rPr>
        <w:t>7</w:t>
      </w:r>
      <w:r w:rsidRPr="00801E36">
        <w:rPr>
          <w:rFonts w:cstheme="minorHAnsi"/>
        </w:rPr>
        <w:t>00 persons</w:t>
      </w:r>
      <w:r w:rsidR="00690859">
        <w:rPr>
          <w:rFonts w:cstheme="minorHAnsi"/>
        </w:rPr>
        <w:t xml:space="preserve"> in total, or just over 2,000 per week</w:t>
      </w:r>
      <w:r w:rsidR="00541A39">
        <w:rPr>
          <w:rFonts w:cstheme="minorHAnsi"/>
        </w:rPr>
        <w:t>. This is high</w:t>
      </w:r>
      <w:r w:rsidRPr="00801E36">
        <w:rPr>
          <w:rFonts w:cstheme="minorHAnsi"/>
        </w:rPr>
        <w:t>er than the estimated growth over the previous year,  2013-14 (104,600 persons)</w:t>
      </w:r>
      <w:r w:rsidR="00E06F92">
        <w:rPr>
          <w:rFonts w:cstheme="minorHAnsi"/>
        </w:rPr>
        <w:t>,</w:t>
      </w:r>
      <w:r w:rsidRPr="00801E36">
        <w:rPr>
          <w:rFonts w:cstheme="minorHAnsi"/>
        </w:rPr>
        <w:t xml:space="preserve"> </w:t>
      </w:r>
      <w:r w:rsidR="00541A39">
        <w:rPr>
          <w:rFonts w:cstheme="minorHAnsi"/>
        </w:rPr>
        <w:t>but lower</w:t>
      </w:r>
      <w:r w:rsidRPr="00801E36">
        <w:rPr>
          <w:rFonts w:cstheme="minorHAnsi"/>
        </w:rPr>
        <w:t xml:space="preserve"> than the peak of growth in 2008-09 (115,600 persons).</w:t>
      </w:r>
    </w:p>
    <w:p w:rsidR="00725FE4" w:rsidRDefault="00305B79" w:rsidP="00725FE4">
      <w:pPr>
        <w:pStyle w:val="ListBullet"/>
        <w:rPr>
          <w:rFonts w:cstheme="minorHAnsi"/>
        </w:rPr>
      </w:pPr>
      <w:r w:rsidRPr="00725FE4">
        <w:rPr>
          <w:rFonts w:cstheme="minorHAnsi"/>
        </w:rPr>
        <w:t>The annual growth rate of the Melbourne Greater Capital City Statistical Area was 2.1 per cent (see Table 5). The absolute increase for the year ending 30 June 2015 was 91,600 persons</w:t>
      </w:r>
      <w:r w:rsidR="00E06F92">
        <w:rPr>
          <w:rFonts w:cstheme="minorHAnsi"/>
        </w:rPr>
        <w:t xml:space="preserve"> – a gr</w:t>
      </w:r>
      <w:r w:rsidRPr="00725FE4">
        <w:rPr>
          <w:rFonts w:cstheme="minorHAnsi"/>
        </w:rPr>
        <w:t>owth of over 1,7</w:t>
      </w:r>
      <w:r w:rsidR="00725FE4">
        <w:rPr>
          <w:rFonts w:cstheme="minorHAnsi"/>
        </w:rPr>
        <w:t>6</w:t>
      </w:r>
      <w:r w:rsidRPr="00725FE4">
        <w:rPr>
          <w:rFonts w:cstheme="minorHAnsi"/>
        </w:rPr>
        <w:t>0 persons per week.</w:t>
      </w:r>
    </w:p>
    <w:p w:rsidR="00725FE4" w:rsidRPr="00725FE4" w:rsidRDefault="00725FE4" w:rsidP="00725FE4">
      <w:pPr>
        <w:pStyle w:val="ListBullet"/>
        <w:rPr>
          <w:rFonts w:cstheme="minorHAnsi"/>
        </w:rPr>
      </w:pPr>
      <w:r w:rsidRPr="00725FE4">
        <w:rPr>
          <w:rFonts w:cstheme="minorHAnsi"/>
        </w:rPr>
        <w:t>The pop</w:t>
      </w:r>
      <w:r w:rsidR="00E06F92">
        <w:rPr>
          <w:rFonts w:cstheme="minorHAnsi"/>
        </w:rPr>
        <w:t xml:space="preserve">ulation of the rest of Victoria </w:t>
      </w:r>
      <w:r w:rsidRPr="00725FE4">
        <w:rPr>
          <w:rFonts w:cstheme="minorHAnsi"/>
        </w:rPr>
        <w:t>increased by 7,800 persons, representing a growth rate of 0.6 per cent (see Figure 1).</w:t>
      </w:r>
    </w:p>
    <w:p w:rsidR="003B5F54" w:rsidRPr="001E110D" w:rsidRDefault="003B5F54" w:rsidP="003B5F54">
      <w:pPr>
        <w:pStyle w:val="ListBullet"/>
        <w:numPr>
          <w:ilvl w:val="0"/>
          <w:numId w:val="0"/>
        </w:numPr>
        <w:rPr>
          <w:rFonts w:cstheme="minorHAnsi"/>
          <w:b/>
        </w:rPr>
      </w:pPr>
      <w:r w:rsidRPr="001E110D">
        <w:rPr>
          <w:rFonts w:cstheme="minorHAnsi"/>
          <w:b/>
        </w:rPr>
        <w:lastRenderedPageBreak/>
        <w:t xml:space="preserve">Table </w:t>
      </w:r>
      <w:r w:rsidRPr="001E110D">
        <w:rPr>
          <w:rFonts w:cstheme="minorHAnsi"/>
          <w:b/>
        </w:rPr>
        <w:fldChar w:fldCharType="begin"/>
      </w:r>
      <w:r w:rsidRPr="001E110D">
        <w:rPr>
          <w:rFonts w:cstheme="minorHAnsi"/>
          <w:b/>
        </w:rPr>
        <w:instrText xml:space="preserve"> SEQ Table \* ARABIC </w:instrText>
      </w:r>
      <w:r w:rsidRPr="001E110D">
        <w:rPr>
          <w:rFonts w:cstheme="minorHAnsi"/>
          <w:b/>
        </w:rPr>
        <w:fldChar w:fldCharType="separate"/>
      </w:r>
      <w:r w:rsidR="00322A6E">
        <w:rPr>
          <w:rFonts w:cstheme="minorHAnsi"/>
          <w:b/>
          <w:noProof/>
        </w:rPr>
        <w:t>1</w:t>
      </w:r>
      <w:r w:rsidRPr="001E110D">
        <w:rPr>
          <w:rFonts w:cstheme="minorHAnsi"/>
          <w:b/>
        </w:rPr>
        <w:fldChar w:fldCharType="end"/>
      </w:r>
      <w:r w:rsidRPr="001E110D">
        <w:rPr>
          <w:rFonts w:cstheme="minorHAnsi"/>
          <w:b/>
        </w:rPr>
        <w:t>: LGAs with the largest population growth in Australia, 2014-15</w:t>
      </w:r>
    </w:p>
    <w:tbl>
      <w:tblPr>
        <w:tblStyle w:val="TableGrid"/>
        <w:tblW w:w="0" w:type="auto"/>
        <w:tblLook w:val="04A0" w:firstRow="1" w:lastRow="0" w:firstColumn="1" w:lastColumn="0" w:noHBand="0" w:noVBand="1"/>
      </w:tblPr>
      <w:tblGrid>
        <w:gridCol w:w="449"/>
        <w:gridCol w:w="1819"/>
        <w:gridCol w:w="709"/>
        <w:gridCol w:w="1064"/>
        <w:gridCol w:w="919"/>
      </w:tblGrid>
      <w:tr w:rsidR="003B5F54" w:rsidRPr="003B5F54" w:rsidTr="003B5F5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49" w:type="dxa"/>
          </w:tcPr>
          <w:p w:rsidR="003B5F54" w:rsidRPr="003B5F54" w:rsidRDefault="003B5F54" w:rsidP="001C5842">
            <w:pPr>
              <w:pStyle w:val="ListBullet"/>
              <w:numPr>
                <w:ilvl w:val="0"/>
                <w:numId w:val="0"/>
              </w:numPr>
              <w:rPr>
                <w:rFonts w:cstheme="minorHAnsi"/>
                <w:sz w:val="20"/>
              </w:rPr>
            </w:pPr>
          </w:p>
        </w:tc>
        <w:tc>
          <w:tcPr>
            <w:tcW w:w="1819" w:type="dxa"/>
          </w:tcPr>
          <w:p w:rsidR="003B5F54" w:rsidRPr="003B5F54" w:rsidRDefault="003B5F54" w:rsidP="001C584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theme="minorHAnsi"/>
                <w:b/>
                <w:sz w:val="20"/>
              </w:rPr>
            </w:pPr>
            <w:r w:rsidRPr="003B5F54">
              <w:rPr>
                <w:rFonts w:cstheme="minorHAnsi"/>
                <w:b/>
                <w:sz w:val="20"/>
              </w:rPr>
              <w:t>Local Government Area</w:t>
            </w:r>
          </w:p>
        </w:tc>
        <w:tc>
          <w:tcPr>
            <w:tcW w:w="709" w:type="dxa"/>
          </w:tcPr>
          <w:p w:rsidR="003B5F54" w:rsidRPr="003B5F54" w:rsidRDefault="003B5F54" w:rsidP="001C5842">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cstheme="minorHAnsi"/>
                <w:b/>
                <w:sz w:val="20"/>
              </w:rPr>
            </w:pPr>
            <w:r w:rsidRPr="003B5F54">
              <w:rPr>
                <w:rFonts w:cstheme="minorHAnsi"/>
                <w:b/>
                <w:sz w:val="20"/>
              </w:rPr>
              <w:t>State</w:t>
            </w:r>
          </w:p>
        </w:tc>
        <w:tc>
          <w:tcPr>
            <w:tcW w:w="1064" w:type="dxa"/>
          </w:tcPr>
          <w:p w:rsidR="003B5F54" w:rsidRPr="003B5F54" w:rsidRDefault="003B5F54" w:rsidP="001C5842">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cstheme="minorHAnsi"/>
                <w:b/>
                <w:sz w:val="20"/>
              </w:rPr>
            </w:pPr>
            <w:r w:rsidRPr="003B5F54">
              <w:rPr>
                <w:rFonts w:cstheme="minorHAnsi"/>
                <w:b/>
                <w:sz w:val="20"/>
              </w:rPr>
              <w:t>Growth 2014-15 (persons)</w:t>
            </w:r>
          </w:p>
        </w:tc>
        <w:tc>
          <w:tcPr>
            <w:tcW w:w="919" w:type="dxa"/>
          </w:tcPr>
          <w:p w:rsidR="003B5F54" w:rsidRPr="003B5F54" w:rsidRDefault="003B5F54" w:rsidP="001C5842">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cstheme="minorHAnsi"/>
                <w:b/>
                <w:sz w:val="20"/>
              </w:rPr>
            </w:pPr>
            <w:r w:rsidRPr="003B5F54">
              <w:rPr>
                <w:rFonts w:cstheme="minorHAnsi"/>
                <w:b/>
                <w:sz w:val="20"/>
              </w:rPr>
              <w:t>Growth 2014-15 (%)</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1</w:t>
            </w:r>
          </w:p>
        </w:tc>
        <w:tc>
          <w:tcPr>
            <w:tcW w:w="1819" w:type="dxa"/>
            <w:vAlign w:val="bottom"/>
          </w:tcPr>
          <w:p w:rsidR="003B5F54" w:rsidRPr="003B5F54" w:rsidRDefault="003B5F54" w:rsidP="001C5842">
            <w:pPr>
              <w:rPr>
                <w:rFonts w:cstheme="minorHAnsi"/>
                <w:sz w:val="20"/>
              </w:rPr>
            </w:pPr>
            <w:r w:rsidRPr="003B5F54">
              <w:rPr>
                <w:rFonts w:cstheme="minorHAnsi"/>
                <w:sz w:val="20"/>
              </w:rPr>
              <w:t>Brisbane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QLD</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15,866</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1.4</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2</w:t>
            </w:r>
          </w:p>
        </w:tc>
        <w:tc>
          <w:tcPr>
            <w:tcW w:w="1819" w:type="dxa"/>
            <w:vAlign w:val="bottom"/>
          </w:tcPr>
          <w:p w:rsidR="003B5F54" w:rsidRPr="003B5F54" w:rsidRDefault="003B5F54" w:rsidP="001C5842">
            <w:pPr>
              <w:rPr>
                <w:rFonts w:cstheme="minorHAnsi"/>
                <w:sz w:val="20"/>
              </w:rPr>
            </w:pPr>
            <w:r w:rsidRPr="003B5F54">
              <w:rPr>
                <w:rFonts w:cstheme="minorHAnsi"/>
                <w:sz w:val="20"/>
              </w:rPr>
              <w:t>Wyndham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VIC</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10,202</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5.1</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3</w:t>
            </w:r>
          </w:p>
        </w:tc>
        <w:tc>
          <w:tcPr>
            <w:tcW w:w="1819" w:type="dxa"/>
            <w:vAlign w:val="bottom"/>
          </w:tcPr>
          <w:p w:rsidR="003B5F54" w:rsidRPr="003B5F54" w:rsidRDefault="003B5F54" w:rsidP="001C5842">
            <w:pPr>
              <w:rPr>
                <w:rFonts w:cstheme="minorHAnsi"/>
                <w:sz w:val="20"/>
              </w:rPr>
            </w:pPr>
            <w:r w:rsidRPr="003B5F54">
              <w:rPr>
                <w:rFonts w:cstheme="minorHAnsi"/>
                <w:sz w:val="20"/>
              </w:rPr>
              <w:t>Gold Coast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QLD</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9,757</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1.8</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4</w:t>
            </w:r>
          </w:p>
        </w:tc>
        <w:tc>
          <w:tcPr>
            <w:tcW w:w="1819" w:type="dxa"/>
            <w:vAlign w:val="bottom"/>
          </w:tcPr>
          <w:p w:rsidR="003B5F54" w:rsidRPr="003B5F54" w:rsidRDefault="003B5F54" w:rsidP="001C5842">
            <w:pPr>
              <w:rPr>
                <w:rFonts w:cstheme="minorHAnsi"/>
                <w:sz w:val="20"/>
              </w:rPr>
            </w:pPr>
            <w:r w:rsidRPr="003B5F54">
              <w:rPr>
                <w:rFonts w:cstheme="minorHAnsi"/>
                <w:sz w:val="20"/>
              </w:rPr>
              <w:t>Casey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VIC</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8,996</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3.2</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5</w:t>
            </w:r>
          </w:p>
        </w:tc>
        <w:tc>
          <w:tcPr>
            <w:tcW w:w="1819" w:type="dxa"/>
            <w:vAlign w:val="bottom"/>
          </w:tcPr>
          <w:p w:rsidR="003B5F54" w:rsidRPr="003B5F54" w:rsidRDefault="003B5F54" w:rsidP="001C5842">
            <w:pPr>
              <w:rPr>
                <w:rFonts w:cstheme="minorHAnsi"/>
                <w:sz w:val="20"/>
              </w:rPr>
            </w:pPr>
            <w:r w:rsidRPr="003B5F54">
              <w:rPr>
                <w:rFonts w:cstheme="minorHAnsi"/>
                <w:sz w:val="20"/>
              </w:rPr>
              <w:t>Whittlesea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VIC</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8,554</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4.6</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6</w:t>
            </w:r>
          </w:p>
        </w:tc>
        <w:tc>
          <w:tcPr>
            <w:tcW w:w="1819" w:type="dxa"/>
            <w:vAlign w:val="bottom"/>
          </w:tcPr>
          <w:p w:rsidR="003B5F54" w:rsidRPr="003B5F54" w:rsidRDefault="003B5F54" w:rsidP="001C5842">
            <w:pPr>
              <w:rPr>
                <w:rFonts w:cstheme="minorHAnsi"/>
                <w:sz w:val="20"/>
              </w:rPr>
            </w:pPr>
            <w:r w:rsidRPr="003B5F54">
              <w:rPr>
                <w:rFonts w:cstheme="minorHAnsi"/>
                <w:sz w:val="20"/>
              </w:rPr>
              <w:t>Moreton Bay (R)</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QLD</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8,512</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2.0</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7</w:t>
            </w:r>
          </w:p>
        </w:tc>
        <w:tc>
          <w:tcPr>
            <w:tcW w:w="1819" w:type="dxa"/>
            <w:vAlign w:val="bottom"/>
          </w:tcPr>
          <w:p w:rsidR="003B5F54" w:rsidRPr="003B5F54" w:rsidRDefault="003B5F54" w:rsidP="001C5842">
            <w:pPr>
              <w:rPr>
                <w:rFonts w:cstheme="minorHAnsi"/>
                <w:sz w:val="20"/>
              </w:rPr>
            </w:pPr>
            <w:r w:rsidRPr="003B5F54">
              <w:rPr>
                <w:rFonts w:cstheme="minorHAnsi"/>
                <w:sz w:val="20"/>
              </w:rPr>
              <w:t>Sydney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NSW</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7,126</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3.6</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8</w:t>
            </w:r>
          </w:p>
        </w:tc>
        <w:tc>
          <w:tcPr>
            <w:tcW w:w="1819" w:type="dxa"/>
            <w:vAlign w:val="bottom"/>
          </w:tcPr>
          <w:p w:rsidR="003B5F54" w:rsidRPr="003B5F54" w:rsidRDefault="003B5F54" w:rsidP="001C5842">
            <w:pPr>
              <w:rPr>
                <w:rFonts w:cstheme="minorHAnsi"/>
                <w:sz w:val="20"/>
              </w:rPr>
            </w:pPr>
            <w:r w:rsidRPr="003B5F54">
              <w:rPr>
                <w:rFonts w:cstheme="minorHAnsi"/>
                <w:sz w:val="20"/>
              </w:rPr>
              <w:t>Blacktown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NSW</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7,107</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2.1</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9</w:t>
            </w:r>
          </w:p>
        </w:tc>
        <w:tc>
          <w:tcPr>
            <w:tcW w:w="1819" w:type="dxa"/>
            <w:vAlign w:val="bottom"/>
          </w:tcPr>
          <w:p w:rsidR="003B5F54" w:rsidRPr="003B5F54" w:rsidRDefault="003B5F54" w:rsidP="001C5842">
            <w:pPr>
              <w:rPr>
                <w:rFonts w:cstheme="minorHAnsi"/>
                <w:sz w:val="20"/>
              </w:rPr>
            </w:pPr>
            <w:r w:rsidRPr="003B5F54">
              <w:rPr>
                <w:rFonts w:cstheme="minorHAnsi"/>
                <w:sz w:val="20"/>
              </w:rPr>
              <w:t>Melbourne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VIC</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6,813</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5.6</w:t>
            </w:r>
          </w:p>
        </w:tc>
      </w:tr>
      <w:tr w:rsidR="003B5F54" w:rsidRPr="003B5F54" w:rsidTr="003B5F54">
        <w:tc>
          <w:tcPr>
            <w:tcW w:w="449" w:type="dxa"/>
            <w:vAlign w:val="bottom"/>
          </w:tcPr>
          <w:p w:rsidR="003B5F54" w:rsidRPr="003B5F54" w:rsidRDefault="003B5F54" w:rsidP="003B5F54">
            <w:pPr>
              <w:jc w:val="center"/>
              <w:rPr>
                <w:rFonts w:cstheme="minorHAnsi"/>
                <w:sz w:val="20"/>
              </w:rPr>
            </w:pPr>
            <w:r w:rsidRPr="003B5F54">
              <w:rPr>
                <w:rFonts w:cstheme="minorHAnsi"/>
                <w:sz w:val="20"/>
              </w:rPr>
              <w:t>10</w:t>
            </w:r>
          </w:p>
        </w:tc>
        <w:tc>
          <w:tcPr>
            <w:tcW w:w="1819" w:type="dxa"/>
            <w:vAlign w:val="bottom"/>
          </w:tcPr>
          <w:p w:rsidR="003B5F54" w:rsidRPr="003B5F54" w:rsidRDefault="003B5F54" w:rsidP="001C5842">
            <w:pPr>
              <w:rPr>
                <w:rFonts w:cstheme="minorHAnsi"/>
                <w:sz w:val="20"/>
              </w:rPr>
            </w:pPr>
            <w:r w:rsidRPr="003B5F54">
              <w:rPr>
                <w:rFonts w:cstheme="minorHAnsi"/>
                <w:sz w:val="20"/>
              </w:rPr>
              <w:t>Hume (C)</w:t>
            </w:r>
          </w:p>
        </w:tc>
        <w:tc>
          <w:tcPr>
            <w:tcW w:w="709" w:type="dxa"/>
            <w:vAlign w:val="bottom"/>
          </w:tcPr>
          <w:p w:rsidR="003B5F54" w:rsidRPr="003B5F54" w:rsidRDefault="003B5F54" w:rsidP="001C5842">
            <w:pPr>
              <w:jc w:val="center"/>
              <w:rPr>
                <w:rFonts w:cstheme="minorHAnsi"/>
                <w:sz w:val="20"/>
              </w:rPr>
            </w:pPr>
            <w:r w:rsidRPr="003B5F54">
              <w:rPr>
                <w:rFonts w:cstheme="minorHAnsi"/>
                <w:sz w:val="20"/>
              </w:rPr>
              <w:t>VIC</w:t>
            </w:r>
          </w:p>
        </w:tc>
        <w:tc>
          <w:tcPr>
            <w:tcW w:w="1064" w:type="dxa"/>
            <w:vAlign w:val="bottom"/>
          </w:tcPr>
          <w:p w:rsidR="003B5F54" w:rsidRPr="003B5F54" w:rsidRDefault="003B5F54" w:rsidP="001C5842">
            <w:pPr>
              <w:jc w:val="center"/>
              <w:rPr>
                <w:rFonts w:cstheme="minorHAnsi"/>
                <w:sz w:val="20"/>
              </w:rPr>
            </w:pPr>
            <w:r w:rsidRPr="003B5F54">
              <w:rPr>
                <w:rFonts w:cstheme="minorHAnsi"/>
                <w:sz w:val="20"/>
              </w:rPr>
              <w:t>5,337</w:t>
            </w:r>
          </w:p>
        </w:tc>
        <w:tc>
          <w:tcPr>
            <w:tcW w:w="919" w:type="dxa"/>
            <w:vAlign w:val="bottom"/>
          </w:tcPr>
          <w:p w:rsidR="003B5F54" w:rsidRPr="003B5F54" w:rsidRDefault="003B5F54" w:rsidP="001C5842">
            <w:pPr>
              <w:jc w:val="center"/>
              <w:rPr>
                <w:rFonts w:cstheme="minorHAnsi"/>
                <w:sz w:val="20"/>
              </w:rPr>
            </w:pPr>
            <w:r w:rsidRPr="003B5F54">
              <w:rPr>
                <w:rFonts w:cstheme="minorHAnsi"/>
                <w:sz w:val="20"/>
              </w:rPr>
              <w:t>2.8</w:t>
            </w:r>
          </w:p>
        </w:tc>
      </w:tr>
    </w:tbl>
    <w:p w:rsidR="001E110D" w:rsidRPr="001E110D" w:rsidRDefault="004C74A1" w:rsidP="004C74A1">
      <w:pPr>
        <w:pStyle w:val="ListBullet"/>
        <w:numPr>
          <w:ilvl w:val="0"/>
          <w:numId w:val="0"/>
        </w:numPr>
        <w:rPr>
          <w:rFonts w:cstheme="minorHAnsi"/>
          <w:sz w:val="14"/>
          <w:szCs w:val="16"/>
        </w:rPr>
      </w:pPr>
      <w:r w:rsidRPr="004C74A1">
        <w:rPr>
          <w:rFonts w:cstheme="minorHAnsi"/>
          <w:sz w:val="14"/>
          <w:szCs w:val="16"/>
        </w:rPr>
        <w:t>Source: ABS</w:t>
      </w:r>
      <w:r>
        <w:rPr>
          <w:rFonts w:cstheme="minorHAnsi"/>
          <w:sz w:val="14"/>
          <w:szCs w:val="16"/>
        </w:rPr>
        <w:t xml:space="preserve"> </w:t>
      </w:r>
      <w:r w:rsidRPr="004C74A1">
        <w:rPr>
          <w:rFonts w:cstheme="minorHAnsi"/>
          <w:i/>
          <w:sz w:val="14"/>
          <w:szCs w:val="16"/>
        </w:rPr>
        <w:t>Regional Population Growth, Australia, 2014-15</w:t>
      </w:r>
      <w:r>
        <w:rPr>
          <w:rFonts w:cstheme="minorHAnsi"/>
          <w:sz w:val="14"/>
          <w:szCs w:val="16"/>
        </w:rPr>
        <w:t xml:space="preserve"> (cat. 3218.0)</w:t>
      </w:r>
    </w:p>
    <w:p w:rsidR="001E110D" w:rsidRDefault="001E110D" w:rsidP="00E06F92">
      <w:pPr>
        <w:pStyle w:val="ListBullet"/>
        <w:numPr>
          <w:ilvl w:val="0"/>
          <w:numId w:val="0"/>
        </w:numPr>
        <w:rPr>
          <w:rFonts w:cstheme="minorHAnsi"/>
        </w:rPr>
      </w:pPr>
    </w:p>
    <w:p w:rsidR="00305B79" w:rsidRPr="003B5F54" w:rsidRDefault="00305B79" w:rsidP="00305B79">
      <w:pPr>
        <w:pStyle w:val="ListBullet"/>
        <w:rPr>
          <w:rFonts w:cstheme="minorHAnsi"/>
        </w:rPr>
      </w:pPr>
      <w:r w:rsidRPr="00801E36">
        <w:rPr>
          <w:rFonts w:cstheme="minorHAnsi"/>
        </w:rPr>
        <w:t>In</w:t>
      </w:r>
      <w:r w:rsidRPr="003B5F54">
        <w:rPr>
          <w:rFonts w:cstheme="minorHAnsi"/>
        </w:rPr>
        <w:t xml:space="preserve"> the </w:t>
      </w:r>
      <w:r w:rsidR="003B5F54" w:rsidRPr="003B5F54">
        <w:rPr>
          <w:rFonts w:cstheme="minorHAnsi"/>
        </w:rPr>
        <w:t>m</w:t>
      </w:r>
      <w:r w:rsidRPr="003B5F54">
        <w:rPr>
          <w:rFonts w:cstheme="minorHAnsi"/>
        </w:rPr>
        <w:t>etropolitan area, defined by the 31 Melbourne Local Government Areas (LGA)</w:t>
      </w:r>
      <w:r w:rsidR="00725FE4">
        <w:rPr>
          <w:rFonts w:cstheme="minorHAnsi"/>
        </w:rPr>
        <w:t>, the population increased by 89</w:t>
      </w:r>
      <w:r w:rsidRPr="003B5F54">
        <w:rPr>
          <w:rFonts w:cstheme="minorHAnsi"/>
        </w:rPr>
        <w:t>,900 persons</w:t>
      </w:r>
      <w:r w:rsidR="00E06F92">
        <w:rPr>
          <w:rFonts w:cstheme="minorHAnsi"/>
        </w:rPr>
        <w:t xml:space="preserve"> at</w:t>
      </w:r>
      <w:r w:rsidRPr="003B5F54">
        <w:rPr>
          <w:rFonts w:cstheme="minorHAnsi"/>
        </w:rPr>
        <w:t xml:space="preserve"> a rate of 2.1 per cent </w:t>
      </w:r>
      <w:r w:rsidR="00E06F92">
        <w:rPr>
          <w:rFonts w:cstheme="minorHAnsi"/>
        </w:rPr>
        <w:t>or</w:t>
      </w:r>
      <w:r w:rsidRPr="003B5F54">
        <w:rPr>
          <w:rFonts w:cstheme="minorHAnsi"/>
        </w:rPr>
        <w:t xml:space="preserve"> just under 1,730 people each week.</w:t>
      </w:r>
    </w:p>
    <w:p w:rsidR="00305B79" w:rsidRPr="003B5F54" w:rsidRDefault="00305B79" w:rsidP="00305B79">
      <w:pPr>
        <w:pStyle w:val="ListBullet"/>
        <w:rPr>
          <w:rFonts w:cstheme="minorHAnsi"/>
        </w:rPr>
      </w:pPr>
      <w:r w:rsidRPr="003B5F54">
        <w:rPr>
          <w:rFonts w:cstheme="minorHAnsi"/>
        </w:rPr>
        <w:t>Regional Victoria, defined by the remaining 48 LGAs plus unincorporated Victoria, increased its population by 9,500 at a rate of 0.6 per cent.</w:t>
      </w:r>
    </w:p>
    <w:p w:rsidR="00305B79" w:rsidRPr="003B5F54" w:rsidRDefault="00305B79" w:rsidP="00305B79">
      <w:pPr>
        <w:pStyle w:val="ListBullet"/>
        <w:rPr>
          <w:rFonts w:cstheme="minorHAnsi"/>
        </w:rPr>
      </w:pPr>
      <w:r w:rsidRPr="003B5F54">
        <w:rPr>
          <w:rFonts w:cstheme="minorHAnsi"/>
        </w:rPr>
        <w:t xml:space="preserve">There were five Victorian LGAs among the 10 largest growing municipalities in Australia for the year ending 30 June 2015. These were Wyndham (up </w:t>
      </w:r>
      <w:r w:rsidR="00036BF1">
        <w:rPr>
          <w:rFonts w:cstheme="minorHAnsi"/>
        </w:rPr>
        <w:t xml:space="preserve">by </w:t>
      </w:r>
      <w:r w:rsidRPr="003B5F54">
        <w:rPr>
          <w:rFonts w:cstheme="minorHAnsi"/>
        </w:rPr>
        <w:t>10,200</w:t>
      </w:r>
      <w:r w:rsidR="00036BF1">
        <w:rPr>
          <w:rFonts w:cstheme="minorHAnsi"/>
        </w:rPr>
        <w:t xml:space="preserve"> persons</w:t>
      </w:r>
      <w:r w:rsidRPr="003B5F54">
        <w:rPr>
          <w:rFonts w:cstheme="minorHAnsi"/>
        </w:rPr>
        <w:t xml:space="preserve"> or 5.1 per cent), Casey (up </w:t>
      </w:r>
      <w:r w:rsidR="00036BF1">
        <w:rPr>
          <w:rFonts w:cstheme="minorHAnsi"/>
        </w:rPr>
        <w:t xml:space="preserve">by </w:t>
      </w:r>
      <w:r w:rsidRPr="003B5F54">
        <w:rPr>
          <w:rFonts w:cstheme="minorHAnsi"/>
        </w:rPr>
        <w:t xml:space="preserve">9,000 persons or 3.2 per cent), Whittlesea (up </w:t>
      </w:r>
      <w:r w:rsidR="00036BF1">
        <w:rPr>
          <w:rFonts w:cstheme="minorHAnsi"/>
        </w:rPr>
        <w:t xml:space="preserve">by </w:t>
      </w:r>
      <w:r w:rsidRPr="003B5F54">
        <w:rPr>
          <w:rFonts w:cstheme="minorHAnsi"/>
        </w:rPr>
        <w:t xml:space="preserve">8,600 or 4.6 per cent), Melbourne (up </w:t>
      </w:r>
      <w:r w:rsidR="00036BF1">
        <w:rPr>
          <w:rFonts w:cstheme="minorHAnsi"/>
        </w:rPr>
        <w:t xml:space="preserve">by </w:t>
      </w:r>
      <w:r w:rsidRPr="003B5F54">
        <w:rPr>
          <w:rFonts w:cstheme="minorHAnsi"/>
        </w:rPr>
        <w:t xml:space="preserve">6,800 or 5.6 per cent) and Hume (up </w:t>
      </w:r>
      <w:r w:rsidR="00036BF1">
        <w:rPr>
          <w:rFonts w:cstheme="minorHAnsi"/>
        </w:rPr>
        <w:t xml:space="preserve">by </w:t>
      </w:r>
      <w:r w:rsidRPr="003B5F54">
        <w:rPr>
          <w:rFonts w:cstheme="minorHAnsi"/>
        </w:rPr>
        <w:t>5,300 or 2.8 percent). All except the City of Melbourne are located on the urban fringe</w:t>
      </w:r>
      <w:r w:rsidR="003B5F54" w:rsidRPr="003B5F54">
        <w:rPr>
          <w:rFonts w:cstheme="minorHAnsi"/>
        </w:rPr>
        <w:t>s</w:t>
      </w:r>
      <w:r w:rsidRPr="003B5F54">
        <w:rPr>
          <w:rFonts w:cstheme="minorHAnsi"/>
        </w:rPr>
        <w:t xml:space="preserve"> (see Table 1 </w:t>
      </w:r>
      <w:r w:rsidR="003B5F54" w:rsidRPr="003B5F54">
        <w:rPr>
          <w:rFonts w:cstheme="minorHAnsi"/>
        </w:rPr>
        <w:t>above</w:t>
      </w:r>
      <w:r w:rsidRPr="003B5F54">
        <w:rPr>
          <w:rFonts w:cstheme="minorHAnsi"/>
        </w:rPr>
        <w:t>).</w:t>
      </w:r>
    </w:p>
    <w:p w:rsidR="00305B79" w:rsidRDefault="00305B79" w:rsidP="00305B79">
      <w:pPr>
        <w:pStyle w:val="ListBullet"/>
        <w:numPr>
          <w:ilvl w:val="0"/>
          <w:numId w:val="0"/>
        </w:numPr>
        <w:ind w:left="170" w:hanging="170"/>
        <w:rPr>
          <w:rFonts w:ascii="Tahoma" w:hAnsi="Tahoma" w:cs="Tahoma"/>
          <w:color w:val="221E1F"/>
        </w:rPr>
      </w:pPr>
    </w:p>
    <w:p w:rsidR="004C74A1" w:rsidRPr="00050253" w:rsidRDefault="004C74A1" w:rsidP="004C74A1">
      <w:pPr>
        <w:pStyle w:val="Heading2"/>
      </w:pPr>
      <w:r>
        <w:lastRenderedPageBreak/>
        <w:t>Regional Victoria</w:t>
      </w:r>
    </w:p>
    <w:p w:rsidR="004C74A1" w:rsidRPr="009B2E27" w:rsidRDefault="004C74A1" w:rsidP="004C74A1">
      <w:pPr>
        <w:pStyle w:val="ListBullet"/>
        <w:rPr>
          <w:rFonts w:cstheme="minorHAnsi"/>
        </w:rPr>
      </w:pPr>
      <w:r w:rsidRPr="009B2E27">
        <w:rPr>
          <w:rFonts w:cstheme="minorHAnsi"/>
        </w:rPr>
        <w:t>For the year ending 30 June 2015, the population of regional Victoria (48 LGAs plus unincorporated</w:t>
      </w:r>
      <w:r w:rsidR="00F26E48">
        <w:rPr>
          <w:rFonts w:cstheme="minorHAnsi"/>
        </w:rPr>
        <w:t xml:space="preserve"> Victoria</w:t>
      </w:r>
      <w:r w:rsidRPr="009B2E27">
        <w:rPr>
          <w:rFonts w:cstheme="minorHAnsi"/>
        </w:rPr>
        <w:t>) grew to 1,475,859, an increase of 9,515 persons over the previous year or 0.6 per cent.</w:t>
      </w:r>
    </w:p>
    <w:p w:rsidR="004C74A1" w:rsidRPr="009B2E27" w:rsidRDefault="00EB59A2" w:rsidP="004C74A1">
      <w:pPr>
        <w:pStyle w:val="ListBullet"/>
        <w:rPr>
          <w:rFonts w:cstheme="minorHAnsi"/>
        </w:rPr>
      </w:pPr>
      <w:r w:rsidRPr="009B2E27">
        <w:rPr>
          <w:rFonts w:cstheme="minorHAnsi"/>
        </w:rPr>
        <w:t xml:space="preserve">Several LGAs in regional Victoria recorded small population losses in 2014-15. Many of these were located in the dryland agricultural region in the west of the state. The losses ranged from </w:t>
      </w:r>
      <w:r w:rsidR="0039038B">
        <w:rPr>
          <w:rFonts w:cstheme="minorHAnsi"/>
        </w:rPr>
        <w:t>three</w:t>
      </w:r>
      <w:r w:rsidRPr="009B2E27">
        <w:rPr>
          <w:rFonts w:cstheme="minorHAnsi"/>
        </w:rPr>
        <w:t xml:space="preserve"> to 250 persons.</w:t>
      </w:r>
    </w:p>
    <w:p w:rsidR="009B2E27" w:rsidRDefault="009B2E27" w:rsidP="009B2E27">
      <w:pPr>
        <w:pStyle w:val="ListBullet"/>
        <w:numPr>
          <w:ilvl w:val="0"/>
          <w:numId w:val="0"/>
        </w:numPr>
        <w:rPr>
          <w:rFonts w:cstheme="minorHAnsi"/>
        </w:rPr>
      </w:pPr>
    </w:p>
    <w:p w:rsidR="002F6B3F" w:rsidRDefault="002F6B3F" w:rsidP="009B2E27">
      <w:pPr>
        <w:pStyle w:val="ListBullet"/>
        <w:numPr>
          <w:ilvl w:val="0"/>
          <w:numId w:val="0"/>
        </w:numPr>
        <w:rPr>
          <w:rFonts w:cstheme="minorHAnsi"/>
        </w:rPr>
      </w:pPr>
    </w:p>
    <w:p w:rsidR="009B2E27" w:rsidRDefault="009B2E27" w:rsidP="009B2E27">
      <w:pPr>
        <w:pStyle w:val="ListBullet"/>
        <w:numPr>
          <w:ilvl w:val="0"/>
          <w:numId w:val="0"/>
        </w:numPr>
        <w:rPr>
          <w:rFonts w:cstheme="minorHAnsi"/>
        </w:rPr>
      </w:pPr>
    </w:p>
    <w:p w:rsidR="009B2E27" w:rsidRDefault="009B2E27" w:rsidP="009B2E27">
      <w:pPr>
        <w:pStyle w:val="ListBullet"/>
        <w:numPr>
          <w:ilvl w:val="0"/>
          <w:numId w:val="0"/>
        </w:numPr>
        <w:rPr>
          <w:rFonts w:cstheme="minorHAnsi"/>
        </w:rPr>
      </w:pPr>
    </w:p>
    <w:p w:rsidR="009B2E27" w:rsidRPr="00B142CC" w:rsidRDefault="00FC70C7" w:rsidP="009B2E27">
      <w:pPr>
        <w:pStyle w:val="ListBullet"/>
        <w:numPr>
          <w:ilvl w:val="0"/>
          <w:numId w:val="0"/>
        </w:numPr>
        <w:rPr>
          <w:rFonts w:cstheme="minorHAnsi"/>
          <w:sz w:val="18"/>
        </w:rPr>
      </w:pPr>
      <w:r w:rsidRPr="00FC70C7">
        <w:rPr>
          <w:noProof/>
          <w:sz w:val="22"/>
        </w:rPr>
        <w:drawing>
          <wp:anchor distT="0" distB="0" distL="114300" distR="114300" simplePos="0" relativeHeight="251685888" behindDoc="0" locked="0" layoutInCell="1" allowOverlap="1" wp14:anchorId="540FCF48" wp14:editId="7D8FE65A">
            <wp:simplePos x="0" y="0"/>
            <wp:positionH relativeFrom="column">
              <wp:posOffset>126365</wp:posOffset>
            </wp:positionH>
            <wp:positionV relativeFrom="paragraph">
              <wp:posOffset>545465</wp:posOffset>
            </wp:positionV>
            <wp:extent cx="6286500" cy="420052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900" t="-1552" r="1578" b="3769"/>
                    <a:stretch/>
                  </pic:blipFill>
                  <pic:spPr bwMode="auto">
                    <a:xfrm>
                      <a:off x="0" y="0"/>
                      <a:ext cx="6286500" cy="420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D92" w:rsidRPr="00FC70C7">
        <w:rPr>
          <w:noProof/>
          <w:sz w:val="22"/>
        </w:rPr>
        <w:drawing>
          <wp:anchor distT="0" distB="0" distL="114300" distR="114300" simplePos="0" relativeHeight="251688960" behindDoc="0" locked="0" layoutInCell="1" allowOverlap="1" wp14:anchorId="14850BCD" wp14:editId="4F2269C0">
            <wp:simplePos x="0" y="0"/>
            <wp:positionH relativeFrom="column">
              <wp:posOffset>4679315</wp:posOffset>
            </wp:positionH>
            <wp:positionV relativeFrom="paragraph">
              <wp:posOffset>945515</wp:posOffset>
            </wp:positionV>
            <wp:extent cx="1087120" cy="99314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087120" cy="993140"/>
                    </a:xfrm>
                    <a:prstGeom prst="rect">
                      <a:avLst/>
                    </a:prstGeom>
                  </pic:spPr>
                </pic:pic>
              </a:graphicData>
            </a:graphic>
            <wp14:sizeRelH relativeFrom="margin">
              <wp14:pctWidth>0</wp14:pctWidth>
            </wp14:sizeRelH>
            <wp14:sizeRelV relativeFrom="margin">
              <wp14:pctHeight>0</wp14:pctHeight>
            </wp14:sizeRelV>
          </wp:anchor>
        </w:drawing>
      </w:r>
      <w:r w:rsidR="009B2E27" w:rsidRPr="00FC70C7">
        <w:rPr>
          <w:rFonts w:cstheme="minorHAnsi"/>
          <w:b/>
          <w:sz w:val="18"/>
        </w:rPr>
        <w:t xml:space="preserve">Figure </w:t>
      </w:r>
      <w:r w:rsidR="00C43BB9" w:rsidRPr="00FC70C7">
        <w:rPr>
          <w:rFonts w:cstheme="minorHAnsi"/>
          <w:b/>
          <w:sz w:val="18"/>
        </w:rPr>
        <w:t>1</w:t>
      </w:r>
      <w:r w:rsidR="009B2E27" w:rsidRPr="00FC70C7">
        <w:rPr>
          <w:rFonts w:cstheme="minorHAnsi"/>
          <w:b/>
          <w:sz w:val="18"/>
        </w:rPr>
        <w:t>: Regional</w:t>
      </w:r>
      <w:r>
        <w:rPr>
          <w:rFonts w:cstheme="minorHAnsi"/>
          <w:b/>
          <w:sz w:val="18"/>
        </w:rPr>
        <w:t xml:space="preserve"> Victoria, Change in ERP, LGAs,     </w:t>
      </w:r>
      <w:r w:rsidR="009B2E27" w:rsidRPr="00FC70C7">
        <w:rPr>
          <w:rFonts w:cstheme="minorHAnsi"/>
          <w:b/>
          <w:sz w:val="18"/>
        </w:rPr>
        <w:t>2014-15</w:t>
      </w:r>
      <w:r w:rsidR="009B2E27" w:rsidRPr="00FC70C7">
        <w:rPr>
          <w:rFonts w:cstheme="minorHAnsi"/>
          <w:sz w:val="18"/>
        </w:rPr>
        <w:t xml:space="preserve"> </w:t>
      </w:r>
      <w:r>
        <w:rPr>
          <w:rFonts w:cstheme="minorHAnsi"/>
          <w:sz w:val="18"/>
        </w:rPr>
        <w:t xml:space="preserve"> </w:t>
      </w:r>
      <w:r w:rsidR="009B2E27" w:rsidRPr="00B142CC">
        <w:rPr>
          <w:rFonts w:cstheme="minorHAnsi"/>
          <w:i/>
          <w:sz w:val="16"/>
        </w:rPr>
        <w:t xml:space="preserve">[Figure </w:t>
      </w:r>
      <w:r w:rsidR="00C43BB9" w:rsidRPr="00B142CC">
        <w:rPr>
          <w:rFonts w:cstheme="minorHAnsi"/>
          <w:i/>
          <w:sz w:val="16"/>
        </w:rPr>
        <w:t>1</w:t>
      </w:r>
      <w:r w:rsidR="009B2E27" w:rsidRPr="00B142CC">
        <w:rPr>
          <w:rFonts w:cstheme="minorHAnsi"/>
          <w:i/>
          <w:sz w:val="16"/>
        </w:rPr>
        <w:t xml:space="preserve"> shows on a map the data presented in Table 2]</w:t>
      </w:r>
      <w:r w:rsidR="00BB19B0" w:rsidRPr="00B142CC">
        <w:rPr>
          <w:sz w:val="18"/>
        </w:rPr>
        <w:t xml:space="preserve"> </w:t>
      </w:r>
    </w:p>
    <w:p w:rsidR="009B2E27" w:rsidRPr="004C74A1" w:rsidRDefault="009B2E27" w:rsidP="009B2E27">
      <w:pPr>
        <w:pStyle w:val="ListBullet"/>
        <w:numPr>
          <w:ilvl w:val="0"/>
          <w:numId w:val="0"/>
        </w:numPr>
        <w:rPr>
          <w:rFonts w:cstheme="minorHAnsi"/>
          <w:sz w:val="14"/>
          <w:szCs w:val="16"/>
        </w:rPr>
      </w:pPr>
      <w:r w:rsidRPr="004C74A1">
        <w:rPr>
          <w:rFonts w:cstheme="minorHAnsi"/>
          <w:sz w:val="14"/>
          <w:szCs w:val="16"/>
        </w:rPr>
        <w:t>Source: ABS</w:t>
      </w:r>
      <w:r>
        <w:rPr>
          <w:rFonts w:cstheme="minorHAnsi"/>
          <w:sz w:val="14"/>
          <w:szCs w:val="16"/>
        </w:rPr>
        <w:t xml:space="preserve"> </w:t>
      </w:r>
      <w:r w:rsidRPr="004C74A1">
        <w:rPr>
          <w:rFonts w:cstheme="minorHAnsi"/>
          <w:i/>
          <w:sz w:val="14"/>
          <w:szCs w:val="16"/>
        </w:rPr>
        <w:t>Regional Population Growth, Australia, 2014-15</w:t>
      </w:r>
      <w:r>
        <w:rPr>
          <w:rFonts w:cstheme="minorHAnsi"/>
          <w:sz w:val="14"/>
          <w:szCs w:val="16"/>
        </w:rPr>
        <w:t xml:space="preserve"> (cat. 3218.0)</w:t>
      </w:r>
    </w:p>
    <w:p w:rsidR="009B2E27" w:rsidRDefault="009B2E27" w:rsidP="009B2E27">
      <w:pPr>
        <w:pStyle w:val="ListBullet"/>
        <w:numPr>
          <w:ilvl w:val="0"/>
          <w:numId w:val="0"/>
        </w:numPr>
        <w:rPr>
          <w:rFonts w:cstheme="minorHAnsi"/>
        </w:rPr>
      </w:pPr>
    </w:p>
    <w:p w:rsidR="00F26E48" w:rsidRPr="00F26E48" w:rsidRDefault="00F26E48" w:rsidP="00F26E48">
      <w:pPr>
        <w:pStyle w:val="ListBullet"/>
        <w:numPr>
          <w:ilvl w:val="0"/>
          <w:numId w:val="0"/>
        </w:numPr>
        <w:rPr>
          <w:rFonts w:cstheme="minorHAnsi"/>
          <w:sz w:val="22"/>
        </w:rPr>
      </w:pPr>
    </w:p>
    <w:p w:rsidR="00EB59A2" w:rsidRPr="009B2E27" w:rsidRDefault="00EB59A2" w:rsidP="00EB59A2">
      <w:pPr>
        <w:pStyle w:val="ListBullet"/>
        <w:rPr>
          <w:rFonts w:cstheme="minorHAnsi"/>
        </w:rPr>
      </w:pPr>
      <w:r w:rsidRPr="009B2E27">
        <w:rPr>
          <w:rFonts w:cstheme="minorHAnsi"/>
        </w:rPr>
        <w:t xml:space="preserve">The fastest growing LGAs in regional Victoria were generally located in peri-urban areas close to Melbourne or Geelong. The highest rates of recorded were in Greater Geelong and Mitchell (2.0 per cent) followed by </w:t>
      </w:r>
      <w:proofErr w:type="spellStart"/>
      <w:r w:rsidRPr="009B2E27">
        <w:rPr>
          <w:rFonts w:cstheme="minorHAnsi"/>
        </w:rPr>
        <w:t>Moorabool</w:t>
      </w:r>
      <w:proofErr w:type="spellEnd"/>
      <w:r w:rsidRPr="009B2E27">
        <w:rPr>
          <w:rFonts w:cstheme="minorHAnsi"/>
        </w:rPr>
        <w:t xml:space="preserve"> (1.9 per cent), Baw </w:t>
      </w:r>
      <w:proofErr w:type="spellStart"/>
      <w:r w:rsidRPr="009B2E27">
        <w:rPr>
          <w:rFonts w:cstheme="minorHAnsi"/>
        </w:rPr>
        <w:t>Baw</w:t>
      </w:r>
      <w:proofErr w:type="spellEnd"/>
      <w:r w:rsidRPr="009B2E27">
        <w:rPr>
          <w:rFonts w:cstheme="minorHAnsi"/>
        </w:rPr>
        <w:t xml:space="preserve"> (1.6 per cent) and Macedon </w:t>
      </w:r>
      <w:r w:rsidR="0039038B">
        <w:rPr>
          <w:rFonts w:cstheme="minorHAnsi"/>
        </w:rPr>
        <w:t xml:space="preserve">Ranges </w:t>
      </w:r>
      <w:r w:rsidRPr="009B2E27">
        <w:rPr>
          <w:rFonts w:cstheme="minorHAnsi"/>
        </w:rPr>
        <w:t>(1.4 per cent).</w:t>
      </w:r>
    </w:p>
    <w:p w:rsidR="009B2E27" w:rsidRPr="009B2E27" w:rsidRDefault="00F26E48" w:rsidP="00EB59A2">
      <w:pPr>
        <w:pStyle w:val="ListBullet"/>
        <w:rPr>
          <w:rFonts w:cstheme="minorHAnsi"/>
        </w:rPr>
      </w:pPr>
      <w:r>
        <w:rPr>
          <w:rFonts w:cstheme="minorHAnsi"/>
        </w:rPr>
        <w:t>Largely due to their size, the LGAs with major regional centres recorded the largest volumes of growth for the year.</w:t>
      </w:r>
      <w:r w:rsidR="009B2E27" w:rsidRPr="009B2E27">
        <w:rPr>
          <w:rFonts w:cstheme="minorHAnsi"/>
        </w:rPr>
        <w:t xml:space="preserve"> Greater Geelong</w:t>
      </w:r>
      <w:r>
        <w:rPr>
          <w:rFonts w:cstheme="minorHAnsi"/>
        </w:rPr>
        <w:t xml:space="preserve"> grew by</w:t>
      </w:r>
      <w:r w:rsidR="009B2E27" w:rsidRPr="009B2E27">
        <w:rPr>
          <w:rFonts w:cstheme="minorHAnsi"/>
        </w:rPr>
        <w:t xml:space="preserve"> 4,514 persons, Greater Bendigo </w:t>
      </w:r>
      <w:r>
        <w:rPr>
          <w:rFonts w:cstheme="minorHAnsi"/>
        </w:rPr>
        <w:t xml:space="preserve">by </w:t>
      </w:r>
      <w:r w:rsidR="009B2E27" w:rsidRPr="009B2E27">
        <w:rPr>
          <w:rFonts w:cstheme="minorHAnsi"/>
        </w:rPr>
        <w:t xml:space="preserve">1,386 persons and Ballarat </w:t>
      </w:r>
      <w:r>
        <w:rPr>
          <w:rFonts w:cstheme="minorHAnsi"/>
        </w:rPr>
        <w:t xml:space="preserve">by </w:t>
      </w:r>
      <w:r w:rsidR="009B2E27" w:rsidRPr="009B2E27">
        <w:rPr>
          <w:rFonts w:cstheme="minorHAnsi"/>
        </w:rPr>
        <w:t>1,338 persons.</w:t>
      </w:r>
    </w:p>
    <w:p w:rsidR="001C5842" w:rsidRDefault="001C5842" w:rsidP="001C5842">
      <w:pPr>
        <w:pStyle w:val="ListBullet"/>
        <w:numPr>
          <w:ilvl w:val="0"/>
          <w:numId w:val="0"/>
        </w:numPr>
      </w:pPr>
    </w:p>
    <w:p w:rsidR="001C5842" w:rsidRDefault="001C5842" w:rsidP="001C5842">
      <w:pPr>
        <w:pStyle w:val="ListBullet"/>
        <w:numPr>
          <w:ilvl w:val="0"/>
          <w:numId w:val="0"/>
        </w:numPr>
      </w:pPr>
    </w:p>
    <w:p w:rsidR="001C5842" w:rsidRDefault="001C5842" w:rsidP="001C5842">
      <w:pPr>
        <w:pStyle w:val="ListBullet"/>
        <w:numPr>
          <w:ilvl w:val="0"/>
          <w:numId w:val="0"/>
        </w:numPr>
      </w:pPr>
    </w:p>
    <w:p w:rsidR="00FC70C7" w:rsidRDefault="00FC70C7" w:rsidP="001C5842">
      <w:pPr>
        <w:pStyle w:val="ListBullet"/>
        <w:numPr>
          <w:ilvl w:val="0"/>
          <w:numId w:val="0"/>
        </w:numPr>
      </w:pPr>
    </w:p>
    <w:p w:rsidR="00A1368F" w:rsidRDefault="00A1368F" w:rsidP="001C5842">
      <w:pPr>
        <w:pStyle w:val="ListBullet"/>
        <w:numPr>
          <w:ilvl w:val="0"/>
          <w:numId w:val="0"/>
        </w:numPr>
      </w:pPr>
    </w:p>
    <w:p w:rsidR="00A1368F" w:rsidRDefault="00A1368F"/>
    <w:p w:rsidR="001C5842" w:rsidRDefault="001C5842" w:rsidP="001C5842">
      <w:pPr>
        <w:pStyle w:val="ListBullet"/>
        <w:numPr>
          <w:ilvl w:val="0"/>
          <w:numId w:val="0"/>
        </w:numPr>
      </w:pPr>
    </w:p>
    <w:p w:rsidR="001C5842" w:rsidRDefault="001C5842" w:rsidP="001C5842">
      <w:pPr>
        <w:pStyle w:val="ListBullet"/>
        <w:numPr>
          <w:ilvl w:val="0"/>
          <w:numId w:val="0"/>
        </w:numPr>
        <w:sectPr w:rsidR="001C5842" w:rsidSect="006E1C8D">
          <w:footerReference w:type="default" r:id="rId17"/>
          <w:type w:val="continuous"/>
          <w:pgSz w:w="11907" w:h="16840" w:code="9"/>
          <w:pgMar w:top="2211" w:right="851" w:bottom="794" w:left="851" w:header="284" w:footer="284" w:gutter="0"/>
          <w:cols w:num="2" w:space="284"/>
          <w:docGrid w:linePitch="360"/>
        </w:sectPr>
      </w:pPr>
    </w:p>
    <w:p w:rsidR="00FC52FE" w:rsidRDefault="00FC52FE" w:rsidP="001C5842">
      <w:pPr>
        <w:pStyle w:val="ListBullet"/>
        <w:numPr>
          <w:ilvl w:val="0"/>
          <w:numId w:val="0"/>
        </w:numPr>
      </w:pPr>
    </w:p>
    <w:p w:rsidR="00FC52FE" w:rsidRDefault="00FC52FE" w:rsidP="001C5842">
      <w:pPr>
        <w:pStyle w:val="ListBullet"/>
        <w:numPr>
          <w:ilvl w:val="0"/>
          <w:numId w:val="0"/>
        </w:numPr>
      </w:pPr>
    </w:p>
    <w:p w:rsidR="00FC52FE" w:rsidRDefault="00FC52FE" w:rsidP="001C5842">
      <w:pPr>
        <w:pStyle w:val="ListBullet"/>
        <w:numPr>
          <w:ilvl w:val="0"/>
          <w:numId w:val="0"/>
        </w:numPr>
      </w:pPr>
    </w:p>
    <w:p w:rsidR="00FC52FE" w:rsidRDefault="00FC52FE" w:rsidP="001C5842">
      <w:pPr>
        <w:pStyle w:val="ListBullet"/>
        <w:numPr>
          <w:ilvl w:val="0"/>
          <w:numId w:val="0"/>
        </w:numPr>
      </w:pPr>
    </w:p>
    <w:p w:rsidR="001C5842" w:rsidRPr="001E110D" w:rsidRDefault="001C5842" w:rsidP="001C5842">
      <w:pPr>
        <w:pStyle w:val="ListBullet"/>
        <w:numPr>
          <w:ilvl w:val="0"/>
          <w:numId w:val="0"/>
        </w:numPr>
        <w:rPr>
          <w:b/>
        </w:rPr>
      </w:pPr>
      <w:r w:rsidRPr="001E110D">
        <w:rPr>
          <w:b/>
        </w:rPr>
        <w:lastRenderedPageBreak/>
        <w:t>Table 2: Regional Victoria, ERP, LGAs, 2014-15</w:t>
      </w:r>
    </w:p>
    <w:tbl>
      <w:tblPr>
        <w:tblStyle w:val="TableGrid"/>
        <w:tblW w:w="4862" w:type="pct"/>
        <w:tblLayout w:type="fixed"/>
        <w:tblLook w:val="04A0" w:firstRow="1" w:lastRow="0" w:firstColumn="1" w:lastColumn="0" w:noHBand="0" w:noVBand="1"/>
      </w:tblPr>
      <w:tblGrid>
        <w:gridCol w:w="565"/>
        <w:gridCol w:w="2552"/>
        <w:gridCol w:w="1419"/>
        <w:gridCol w:w="1560"/>
        <w:gridCol w:w="1985"/>
        <w:gridCol w:w="1842"/>
      </w:tblGrid>
      <w:tr w:rsidR="009161D6" w:rsidTr="0003609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85" w:type="pct"/>
          </w:tcPr>
          <w:p w:rsidR="009161D6" w:rsidRPr="0069705F" w:rsidRDefault="009161D6" w:rsidP="001C5842">
            <w:pPr>
              <w:pStyle w:val="ListBullet"/>
              <w:numPr>
                <w:ilvl w:val="0"/>
                <w:numId w:val="0"/>
              </w:numPr>
              <w:rPr>
                <w:rFonts w:cstheme="minorHAnsi"/>
                <w:sz w:val="20"/>
              </w:rPr>
            </w:pPr>
          </w:p>
        </w:tc>
        <w:tc>
          <w:tcPr>
            <w:tcW w:w="1286" w:type="pct"/>
          </w:tcPr>
          <w:p w:rsidR="009161D6" w:rsidRPr="0069705F" w:rsidRDefault="009161D6" w:rsidP="001C584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Local Government Area</w:t>
            </w:r>
          </w:p>
        </w:tc>
        <w:tc>
          <w:tcPr>
            <w:tcW w:w="715" w:type="pct"/>
          </w:tcPr>
          <w:p w:rsidR="009161D6" w:rsidRPr="0069705F" w:rsidRDefault="009161D6" w:rsidP="0069705F">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2014r (persons)</w:t>
            </w:r>
          </w:p>
        </w:tc>
        <w:tc>
          <w:tcPr>
            <w:tcW w:w="786" w:type="pct"/>
          </w:tcPr>
          <w:p w:rsidR="009161D6" w:rsidRPr="0069705F" w:rsidRDefault="009161D6" w:rsidP="0069705F">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2015p (persons)</w:t>
            </w:r>
          </w:p>
        </w:tc>
        <w:tc>
          <w:tcPr>
            <w:tcW w:w="1000" w:type="pct"/>
          </w:tcPr>
          <w:p w:rsidR="009161D6" w:rsidRPr="0069705F" w:rsidRDefault="009161D6" w:rsidP="0069705F">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 (persons)</w:t>
            </w:r>
          </w:p>
        </w:tc>
        <w:tc>
          <w:tcPr>
            <w:tcW w:w="928" w:type="pct"/>
          </w:tcPr>
          <w:p w:rsidR="009161D6" w:rsidRPr="0069705F" w:rsidRDefault="009161D6" w:rsidP="0069705F">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w:t>
            </w:r>
            <w:r>
              <w:rPr>
                <w:rFonts w:cstheme="minorHAnsi"/>
                <w:b/>
                <w:sz w:val="20"/>
              </w:rPr>
              <w:t xml:space="preserve">    </w:t>
            </w:r>
            <w:r w:rsidRPr="0069705F">
              <w:rPr>
                <w:rFonts w:cstheme="minorHAnsi"/>
                <w:b/>
                <w:sz w:val="20"/>
              </w:rPr>
              <w:t>(%)</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Alpine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12,019</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11,858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-161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Ararat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11,139</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11,028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-111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Ballarat (C)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100,240</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101,578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1,338</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Bass Coast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31,610</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32,033</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423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5</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 xml:space="preserve">Baw </w:t>
            </w:r>
            <w:proofErr w:type="spellStart"/>
            <w:r w:rsidRPr="0069705F">
              <w:rPr>
                <w:rFonts w:cstheme="minorHAnsi"/>
                <w:color w:val="000000"/>
                <w:sz w:val="20"/>
              </w:rPr>
              <w:t>Baw</w:t>
            </w:r>
            <w:proofErr w:type="spellEnd"/>
            <w:r w:rsidRPr="0069705F">
              <w:rPr>
                <w:rFonts w:cstheme="minorHAnsi"/>
                <w:color w:val="000000"/>
                <w:sz w:val="20"/>
              </w:rPr>
              <w:t xml:space="preserv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45,912</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46,638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726</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6</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Benalla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13,603</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13,496</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-107</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-0.8</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7</w:t>
            </w:r>
          </w:p>
        </w:tc>
        <w:tc>
          <w:tcPr>
            <w:tcW w:w="1286" w:type="pct"/>
            <w:vAlign w:val="center"/>
          </w:tcPr>
          <w:p w:rsidR="009161D6" w:rsidRPr="0069705F" w:rsidRDefault="009161D6" w:rsidP="001C5842">
            <w:pPr>
              <w:rPr>
                <w:rFonts w:cstheme="minorHAnsi"/>
                <w:color w:val="000000"/>
                <w:sz w:val="20"/>
              </w:rPr>
            </w:pPr>
            <w:proofErr w:type="spellStart"/>
            <w:r w:rsidRPr="0069705F">
              <w:rPr>
                <w:rFonts w:cstheme="minorHAnsi"/>
                <w:color w:val="000000"/>
                <w:sz w:val="20"/>
              </w:rPr>
              <w:t>Buloke</w:t>
            </w:r>
            <w:proofErr w:type="spellEnd"/>
            <w:r w:rsidRPr="0069705F">
              <w:rPr>
                <w:rFonts w:cstheme="minorHAnsi"/>
                <w:color w:val="000000"/>
                <w:sz w:val="20"/>
              </w:rPr>
              <w:t xml:space="preserv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6,084</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5,952</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-132</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-2.2</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8</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Campaspe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36,889</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36,747</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-142</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-0.4</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9</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Central Goldfields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12,609</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12,575</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-34</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10</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Colac-Otway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20,504</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20,255</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-249</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-1.2</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11</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Corangamite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15,920</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15,671</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-249</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12</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East Gippsland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43,678</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43,995</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317</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0.7</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13</w:t>
            </w:r>
          </w:p>
        </w:tc>
        <w:tc>
          <w:tcPr>
            <w:tcW w:w="1286" w:type="pct"/>
            <w:vAlign w:val="center"/>
          </w:tcPr>
          <w:p w:rsidR="009161D6" w:rsidRPr="0069705F" w:rsidRDefault="009161D6" w:rsidP="001C5842">
            <w:pPr>
              <w:rPr>
                <w:rFonts w:cstheme="minorHAnsi"/>
                <w:color w:val="000000"/>
                <w:sz w:val="20"/>
              </w:rPr>
            </w:pPr>
            <w:proofErr w:type="spellStart"/>
            <w:r w:rsidRPr="0069705F">
              <w:rPr>
                <w:rFonts w:cstheme="minorHAnsi"/>
                <w:color w:val="000000"/>
                <w:sz w:val="20"/>
              </w:rPr>
              <w:t>Gannawarra</w:t>
            </w:r>
            <w:proofErr w:type="spellEnd"/>
            <w:r w:rsidRPr="0069705F">
              <w:rPr>
                <w:rFonts w:cstheme="minorHAnsi"/>
                <w:color w:val="000000"/>
                <w:sz w:val="20"/>
              </w:rPr>
              <w:t xml:space="preserv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10,142</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10,019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-123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-1.2</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14</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Glenelg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19,355</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19,158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-197</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15</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Golden Plains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20,538</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20,809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271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16</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Greater Bendigo (C)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107,051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108,437</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1,386</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17</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Greater Geelong (C)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224,906</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229,420</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4,514</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2.0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18</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Greater Shepparton (C)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63,131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63,366</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235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0.4</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19</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Hepburn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14,885</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14,794</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-91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20</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Hindmarsh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5,642</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5,494</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-148</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-2.6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21</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Horsham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19,691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19,774</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83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0.4</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22</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Indigo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15,341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15,431</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90</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23</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Latrobe (C)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73,619</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73,548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-0.1</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24</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Loddon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7,353</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7,283</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-70</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25</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Macedon Ranges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44,702</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45,308</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606</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1.4</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26</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Mansfield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8,217</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8,300</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83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27</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Mildura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53,018</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53,015</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28</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Mitchell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38,393</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39,143</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750</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2.0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lastRenderedPageBreak/>
              <w:t>29</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Moira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28,825</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28,820</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30</w:t>
            </w:r>
          </w:p>
        </w:tc>
        <w:tc>
          <w:tcPr>
            <w:tcW w:w="1286" w:type="pct"/>
            <w:vAlign w:val="center"/>
          </w:tcPr>
          <w:p w:rsidR="009161D6" w:rsidRPr="0069705F" w:rsidRDefault="009161D6" w:rsidP="001C5842">
            <w:pPr>
              <w:rPr>
                <w:rFonts w:cstheme="minorHAnsi"/>
                <w:color w:val="000000"/>
                <w:sz w:val="20"/>
              </w:rPr>
            </w:pPr>
            <w:proofErr w:type="spellStart"/>
            <w:r w:rsidRPr="0069705F">
              <w:rPr>
                <w:rFonts w:cstheme="minorHAnsi"/>
                <w:color w:val="000000"/>
                <w:sz w:val="20"/>
              </w:rPr>
              <w:t>Moorabool</w:t>
            </w:r>
            <w:proofErr w:type="spellEnd"/>
            <w:r w:rsidRPr="0069705F">
              <w:rPr>
                <w:rFonts w:cstheme="minorHAnsi"/>
                <w:color w:val="000000"/>
                <w:sz w:val="20"/>
              </w:rPr>
              <w:t xml:space="preserv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30,911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31,496</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585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1.9</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31</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Mount Alexander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18,087</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18,130</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0.2</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32</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Moyne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16,336</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16,229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-107</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-0.7</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33</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Murrindindi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13,589</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13,693</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104</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0.8</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34</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Northern Grampians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11,715</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11,509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-206</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-1.8</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35</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Pyrenees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6,791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6,822</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0.5</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36</w:t>
            </w:r>
          </w:p>
        </w:tc>
        <w:tc>
          <w:tcPr>
            <w:tcW w:w="1286" w:type="pct"/>
            <w:vAlign w:val="center"/>
          </w:tcPr>
          <w:p w:rsidR="009161D6" w:rsidRPr="0069705F" w:rsidRDefault="009161D6" w:rsidP="001C5842">
            <w:pPr>
              <w:rPr>
                <w:rFonts w:cstheme="minorHAnsi"/>
                <w:color w:val="000000"/>
                <w:sz w:val="20"/>
              </w:rPr>
            </w:pPr>
            <w:proofErr w:type="spellStart"/>
            <w:r w:rsidRPr="0069705F">
              <w:rPr>
                <w:rFonts w:cstheme="minorHAnsi"/>
                <w:color w:val="000000"/>
                <w:sz w:val="20"/>
              </w:rPr>
              <w:t>Queenscliffe</w:t>
            </w:r>
            <w:proofErr w:type="spellEnd"/>
            <w:r w:rsidRPr="0069705F">
              <w:rPr>
                <w:rFonts w:cstheme="minorHAnsi"/>
                <w:color w:val="000000"/>
                <w:sz w:val="20"/>
              </w:rPr>
              <w:t xml:space="preserve"> (B)</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3,033</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3,017</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-16</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-0.5</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37</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South Gippsland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27,838</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27,706</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-132</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-0.5</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38</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Southern Grampians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15,906</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15,751</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-155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-1.0</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39</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Strathbogie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9,814</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9,826</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12</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0.1</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40</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Surf Coast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28,460</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28,941</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481</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1.7</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41</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Swan Hill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20,574</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20,409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-165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-0.8</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42</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Towong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5,795</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5,762</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43</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Wangaratta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27,108</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27,065</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-43</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-0.2</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44</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Warrnambool (C)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33,508</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33,644</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136</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0.4</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45</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Wellington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42,174</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41,965</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-209</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-0.5</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46</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West Wimmera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3,981</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3,879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-102</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-2.6</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47</w:t>
            </w: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Wodonga (RC)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38,067</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38,559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492</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1.3</w:t>
            </w:r>
          </w:p>
        </w:tc>
      </w:tr>
      <w:tr w:rsidR="009161D6" w:rsidTr="00AA73B3">
        <w:trPr>
          <w:trHeight w:val="397"/>
        </w:trPr>
        <w:tc>
          <w:tcPr>
            <w:tcW w:w="285" w:type="pct"/>
            <w:vAlign w:val="center"/>
          </w:tcPr>
          <w:p w:rsidR="009161D6" w:rsidRPr="0069705F" w:rsidRDefault="009161D6" w:rsidP="001C5842">
            <w:pPr>
              <w:jc w:val="right"/>
              <w:rPr>
                <w:rFonts w:cstheme="minorHAnsi"/>
                <w:sz w:val="20"/>
              </w:rPr>
            </w:pPr>
            <w:r w:rsidRPr="0069705F">
              <w:rPr>
                <w:rFonts w:cstheme="minorHAnsi"/>
                <w:sz w:val="20"/>
              </w:rPr>
              <w:t>48</w:t>
            </w:r>
          </w:p>
        </w:tc>
        <w:tc>
          <w:tcPr>
            <w:tcW w:w="1286" w:type="pct"/>
            <w:vAlign w:val="center"/>
          </w:tcPr>
          <w:p w:rsidR="009161D6" w:rsidRPr="0069705F" w:rsidRDefault="009161D6" w:rsidP="001C5842">
            <w:pPr>
              <w:rPr>
                <w:rFonts w:cstheme="minorHAnsi"/>
                <w:color w:val="000000"/>
                <w:sz w:val="20"/>
              </w:rPr>
            </w:pPr>
            <w:proofErr w:type="spellStart"/>
            <w:r w:rsidRPr="0069705F">
              <w:rPr>
                <w:rFonts w:cstheme="minorHAnsi"/>
                <w:color w:val="000000"/>
                <w:sz w:val="20"/>
              </w:rPr>
              <w:t>Yarriambiack</w:t>
            </w:r>
            <w:proofErr w:type="spellEnd"/>
            <w:r w:rsidRPr="0069705F">
              <w:rPr>
                <w:rFonts w:cstheme="minorHAnsi"/>
                <w:color w:val="000000"/>
                <w:sz w:val="20"/>
              </w:rPr>
              <w:t xml:space="preserve"> (S)</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6,884</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6,759</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-125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-1.8</w:t>
            </w:r>
          </w:p>
        </w:tc>
      </w:tr>
      <w:tr w:rsidR="009161D6" w:rsidTr="00AA73B3">
        <w:trPr>
          <w:trHeight w:val="397"/>
        </w:trPr>
        <w:tc>
          <w:tcPr>
            <w:tcW w:w="285" w:type="pct"/>
            <w:vAlign w:val="center"/>
          </w:tcPr>
          <w:p w:rsidR="009161D6" w:rsidRPr="0069705F" w:rsidRDefault="009161D6" w:rsidP="001C5842">
            <w:pPr>
              <w:rPr>
                <w:rFonts w:cstheme="minorHAnsi"/>
                <w:sz w:val="20"/>
              </w:rPr>
            </w:pPr>
          </w:p>
        </w:tc>
        <w:tc>
          <w:tcPr>
            <w:tcW w:w="1286" w:type="pct"/>
            <w:vAlign w:val="center"/>
          </w:tcPr>
          <w:p w:rsidR="009161D6" w:rsidRPr="0069705F" w:rsidRDefault="009161D6" w:rsidP="001C5842">
            <w:pPr>
              <w:rPr>
                <w:rFonts w:cstheme="minorHAnsi"/>
                <w:color w:val="000000"/>
                <w:sz w:val="20"/>
              </w:rPr>
            </w:pPr>
            <w:r w:rsidRPr="0069705F">
              <w:rPr>
                <w:rFonts w:cstheme="minorHAnsi"/>
                <w:color w:val="000000"/>
                <w:sz w:val="20"/>
              </w:rPr>
              <w:t>Unincorporated Vic</w:t>
            </w:r>
          </w:p>
        </w:tc>
        <w:tc>
          <w:tcPr>
            <w:tcW w:w="715"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757</w:t>
            </w:r>
          </w:p>
        </w:tc>
        <w:tc>
          <w:tcPr>
            <w:tcW w:w="786"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752</w:t>
            </w:r>
          </w:p>
        </w:tc>
        <w:tc>
          <w:tcPr>
            <w:tcW w:w="1000" w:type="pct"/>
            <w:vAlign w:val="center"/>
          </w:tcPr>
          <w:p w:rsidR="009161D6" w:rsidRPr="0069705F" w:rsidRDefault="009161D6" w:rsidP="0069705F">
            <w:pPr>
              <w:jc w:val="right"/>
              <w:rPr>
                <w:rFonts w:cstheme="minorHAnsi"/>
                <w:color w:val="000000"/>
                <w:sz w:val="20"/>
              </w:rPr>
            </w:pPr>
            <w:r w:rsidRPr="0069705F">
              <w:rPr>
                <w:rFonts w:cstheme="minorHAnsi"/>
                <w:color w:val="000000"/>
                <w:sz w:val="20"/>
              </w:rPr>
              <w:t>-5</w:t>
            </w:r>
          </w:p>
        </w:tc>
        <w:tc>
          <w:tcPr>
            <w:tcW w:w="928" w:type="pct"/>
            <w:vAlign w:val="center"/>
          </w:tcPr>
          <w:p w:rsidR="009161D6" w:rsidRPr="0069705F" w:rsidRDefault="009161D6" w:rsidP="00B37BE7">
            <w:pPr>
              <w:jc w:val="center"/>
              <w:rPr>
                <w:rFonts w:cstheme="minorHAnsi"/>
                <w:color w:val="000000"/>
                <w:sz w:val="20"/>
              </w:rPr>
            </w:pPr>
            <w:r w:rsidRPr="0069705F">
              <w:rPr>
                <w:rFonts w:cstheme="minorHAnsi"/>
                <w:color w:val="000000"/>
                <w:sz w:val="20"/>
              </w:rPr>
              <w:t>-0.7</w:t>
            </w:r>
          </w:p>
        </w:tc>
      </w:tr>
      <w:tr w:rsidR="009161D6" w:rsidTr="00AA73B3">
        <w:trPr>
          <w:trHeight w:val="397"/>
        </w:trPr>
        <w:tc>
          <w:tcPr>
            <w:tcW w:w="285" w:type="pct"/>
            <w:vAlign w:val="center"/>
          </w:tcPr>
          <w:p w:rsidR="009161D6" w:rsidRPr="0069705F" w:rsidRDefault="009161D6" w:rsidP="001C5842">
            <w:pPr>
              <w:rPr>
                <w:rFonts w:cstheme="minorHAnsi"/>
                <w:b/>
                <w:sz w:val="20"/>
              </w:rPr>
            </w:pPr>
          </w:p>
        </w:tc>
        <w:tc>
          <w:tcPr>
            <w:tcW w:w="1286" w:type="pct"/>
            <w:vAlign w:val="center"/>
          </w:tcPr>
          <w:p w:rsidR="009161D6" w:rsidRPr="0069705F" w:rsidRDefault="009161D6" w:rsidP="001C5842">
            <w:pPr>
              <w:rPr>
                <w:rFonts w:cstheme="minorHAnsi"/>
                <w:b/>
                <w:sz w:val="20"/>
              </w:rPr>
            </w:pPr>
            <w:r w:rsidRPr="0069705F">
              <w:rPr>
                <w:rFonts w:cstheme="minorHAnsi"/>
                <w:b/>
                <w:sz w:val="20"/>
              </w:rPr>
              <w:t>All LGAs in Victorian Regions</w:t>
            </w:r>
          </w:p>
        </w:tc>
        <w:tc>
          <w:tcPr>
            <w:tcW w:w="715" w:type="pct"/>
            <w:vAlign w:val="center"/>
          </w:tcPr>
          <w:p w:rsidR="009161D6" w:rsidRPr="0069705F" w:rsidRDefault="009161D6" w:rsidP="0069705F">
            <w:pPr>
              <w:jc w:val="right"/>
              <w:rPr>
                <w:rFonts w:cstheme="minorHAnsi"/>
                <w:b/>
                <w:sz w:val="20"/>
              </w:rPr>
            </w:pPr>
            <w:r w:rsidRPr="0069705F">
              <w:rPr>
                <w:rFonts w:cstheme="minorHAnsi"/>
                <w:b/>
                <w:sz w:val="20"/>
              </w:rPr>
              <w:t>1,466,344</w:t>
            </w:r>
          </w:p>
        </w:tc>
        <w:tc>
          <w:tcPr>
            <w:tcW w:w="786" w:type="pct"/>
            <w:vAlign w:val="center"/>
          </w:tcPr>
          <w:p w:rsidR="009161D6" w:rsidRPr="0069705F" w:rsidRDefault="009161D6" w:rsidP="0069705F">
            <w:pPr>
              <w:jc w:val="right"/>
              <w:rPr>
                <w:rFonts w:cstheme="minorHAnsi"/>
                <w:b/>
                <w:sz w:val="20"/>
              </w:rPr>
            </w:pPr>
            <w:r w:rsidRPr="0069705F">
              <w:rPr>
                <w:rFonts w:cstheme="minorHAnsi"/>
                <w:b/>
                <w:sz w:val="20"/>
              </w:rPr>
              <w:t>1,475,859</w:t>
            </w:r>
          </w:p>
        </w:tc>
        <w:tc>
          <w:tcPr>
            <w:tcW w:w="1000" w:type="pct"/>
            <w:vAlign w:val="center"/>
          </w:tcPr>
          <w:p w:rsidR="009161D6" w:rsidRPr="0069705F" w:rsidRDefault="009161D6" w:rsidP="0069705F">
            <w:pPr>
              <w:jc w:val="right"/>
              <w:rPr>
                <w:rFonts w:cstheme="minorHAnsi"/>
                <w:b/>
                <w:color w:val="000000"/>
                <w:sz w:val="20"/>
              </w:rPr>
            </w:pPr>
            <w:r w:rsidRPr="0069705F">
              <w:rPr>
                <w:rFonts w:cstheme="minorHAnsi"/>
                <w:b/>
                <w:color w:val="000000"/>
                <w:sz w:val="20"/>
              </w:rPr>
              <w:t>9,515</w:t>
            </w:r>
          </w:p>
        </w:tc>
        <w:tc>
          <w:tcPr>
            <w:tcW w:w="928" w:type="pct"/>
            <w:vAlign w:val="center"/>
          </w:tcPr>
          <w:p w:rsidR="009161D6" w:rsidRPr="0069705F" w:rsidRDefault="009161D6" w:rsidP="00B37BE7">
            <w:pPr>
              <w:jc w:val="center"/>
              <w:rPr>
                <w:rFonts w:cstheme="minorHAnsi"/>
                <w:b/>
                <w:color w:val="000000"/>
                <w:sz w:val="20"/>
              </w:rPr>
            </w:pPr>
            <w:r w:rsidRPr="0069705F">
              <w:rPr>
                <w:rFonts w:cstheme="minorHAnsi"/>
                <w:b/>
                <w:color w:val="000000"/>
                <w:sz w:val="20"/>
              </w:rPr>
              <w:t>0.6</w:t>
            </w:r>
          </w:p>
        </w:tc>
      </w:tr>
    </w:tbl>
    <w:p w:rsidR="008A7082" w:rsidRDefault="008A7082" w:rsidP="008A7082">
      <w:pPr>
        <w:pStyle w:val="ListBullet"/>
        <w:numPr>
          <w:ilvl w:val="0"/>
          <w:numId w:val="0"/>
        </w:numPr>
        <w:rPr>
          <w:rFonts w:cstheme="minorHAnsi"/>
          <w:sz w:val="14"/>
          <w:szCs w:val="16"/>
        </w:rPr>
      </w:pPr>
      <w:r w:rsidRPr="004C74A1">
        <w:rPr>
          <w:rFonts w:cstheme="minorHAnsi"/>
          <w:sz w:val="14"/>
          <w:szCs w:val="16"/>
        </w:rPr>
        <w:t>Source: ABS</w:t>
      </w:r>
      <w:r>
        <w:rPr>
          <w:rFonts w:cstheme="minorHAnsi"/>
          <w:sz w:val="14"/>
          <w:szCs w:val="16"/>
        </w:rPr>
        <w:t xml:space="preserve"> </w:t>
      </w:r>
      <w:r w:rsidRPr="004C74A1">
        <w:rPr>
          <w:rFonts w:cstheme="minorHAnsi"/>
          <w:i/>
          <w:sz w:val="14"/>
          <w:szCs w:val="16"/>
        </w:rPr>
        <w:t>Regional Population Growth, Australia, 2014-15</w:t>
      </w:r>
      <w:r>
        <w:rPr>
          <w:rFonts w:cstheme="minorHAnsi"/>
          <w:sz w:val="14"/>
          <w:szCs w:val="16"/>
        </w:rPr>
        <w:t xml:space="preserve"> (cat. 3218.0)</w:t>
      </w:r>
    </w:p>
    <w:p w:rsidR="008A7082" w:rsidRPr="004C74A1" w:rsidRDefault="008A7082" w:rsidP="008A7082">
      <w:pPr>
        <w:pStyle w:val="ListBullet"/>
        <w:numPr>
          <w:ilvl w:val="0"/>
          <w:numId w:val="0"/>
        </w:numPr>
        <w:rPr>
          <w:rFonts w:cstheme="minorHAnsi"/>
          <w:sz w:val="14"/>
          <w:szCs w:val="16"/>
        </w:rPr>
      </w:pPr>
      <w:r>
        <w:rPr>
          <w:rFonts w:cstheme="minorHAnsi"/>
          <w:sz w:val="14"/>
          <w:szCs w:val="16"/>
        </w:rPr>
        <w:t>Note: Estimates for 2014 are revised (r) and estimates for 2015 are preliminary (p).</w:t>
      </w:r>
    </w:p>
    <w:p w:rsidR="001C5842" w:rsidRDefault="001C5842" w:rsidP="001C5842">
      <w:pPr>
        <w:pStyle w:val="ListBullet"/>
        <w:numPr>
          <w:ilvl w:val="0"/>
          <w:numId w:val="0"/>
        </w:numPr>
      </w:pPr>
    </w:p>
    <w:p w:rsidR="00AA73B3" w:rsidRDefault="00AA73B3" w:rsidP="001C5842">
      <w:pPr>
        <w:pStyle w:val="ListBullet"/>
        <w:numPr>
          <w:ilvl w:val="0"/>
          <w:numId w:val="0"/>
        </w:numPr>
      </w:pPr>
    </w:p>
    <w:p w:rsidR="00AA73B3" w:rsidRDefault="00AA73B3" w:rsidP="001C5842">
      <w:pPr>
        <w:pStyle w:val="ListBullet"/>
        <w:numPr>
          <w:ilvl w:val="0"/>
          <w:numId w:val="0"/>
        </w:numPr>
      </w:pPr>
    </w:p>
    <w:p w:rsidR="008A7082" w:rsidRDefault="008A7082" w:rsidP="001C5842">
      <w:pPr>
        <w:pStyle w:val="ListBullet"/>
        <w:numPr>
          <w:ilvl w:val="0"/>
          <w:numId w:val="0"/>
        </w:numPr>
      </w:pPr>
    </w:p>
    <w:p w:rsidR="00B6557C" w:rsidRDefault="00B6557C" w:rsidP="001306D2">
      <w:pPr>
        <w:pStyle w:val="Heading2"/>
        <w:sectPr w:rsidR="00B6557C" w:rsidSect="00AA73B3">
          <w:type w:val="continuous"/>
          <w:pgSz w:w="11907" w:h="16840" w:code="9"/>
          <w:pgMar w:top="2211" w:right="851" w:bottom="1560" w:left="851" w:header="284" w:footer="284" w:gutter="0"/>
          <w:cols w:space="284"/>
          <w:docGrid w:linePitch="360"/>
        </w:sectPr>
      </w:pPr>
    </w:p>
    <w:p w:rsidR="00B6557C" w:rsidRPr="00050253" w:rsidRDefault="00B6557C" w:rsidP="00B6557C">
      <w:pPr>
        <w:pStyle w:val="Heading2"/>
      </w:pPr>
      <w:r>
        <w:lastRenderedPageBreak/>
        <w:t>Metropolitan Melbourne</w:t>
      </w:r>
    </w:p>
    <w:p w:rsidR="00875E53" w:rsidRDefault="00EE45C6" w:rsidP="00B6557C">
      <w:pPr>
        <w:pStyle w:val="ListBullet"/>
        <w:rPr>
          <w:rFonts w:cstheme="minorHAnsi"/>
        </w:rPr>
      </w:pPr>
      <w:r>
        <w:rPr>
          <w:rFonts w:cstheme="minorHAnsi"/>
        </w:rPr>
        <w:t>For the year ending 30 June 2015</w:t>
      </w:r>
      <w:r w:rsidR="00875E53">
        <w:rPr>
          <w:rFonts w:cstheme="minorHAnsi"/>
        </w:rPr>
        <w:t>, the population of the 31 metropolitan LGAs grew to 4.462 million (4,461,622). This represented an increase of 89,856 persons or 2.1 per cent.</w:t>
      </w:r>
    </w:p>
    <w:p w:rsidR="00B6557C" w:rsidRDefault="00B6557C" w:rsidP="00B6557C">
      <w:pPr>
        <w:pStyle w:val="ListBullet"/>
        <w:rPr>
          <w:rFonts w:cstheme="minorHAnsi"/>
        </w:rPr>
      </w:pPr>
      <w:r>
        <w:rPr>
          <w:rFonts w:cstheme="minorHAnsi"/>
        </w:rPr>
        <w:t>All LGAs in metropolitan Melbourne re</w:t>
      </w:r>
      <w:r w:rsidR="00C06B61">
        <w:rPr>
          <w:rFonts w:cstheme="minorHAnsi"/>
        </w:rPr>
        <w:t>c</w:t>
      </w:r>
      <w:r>
        <w:rPr>
          <w:rFonts w:cstheme="minorHAnsi"/>
        </w:rPr>
        <w:t>orded population growth in the year ending 30 June 2015 except Nillumbik, where the population decreased by 247 persons over the year.</w:t>
      </w:r>
    </w:p>
    <w:p w:rsidR="00B6557C" w:rsidRDefault="00B6557C" w:rsidP="00B6557C">
      <w:pPr>
        <w:pStyle w:val="ListBullet"/>
        <w:rPr>
          <w:rFonts w:cstheme="minorHAnsi"/>
        </w:rPr>
      </w:pPr>
      <w:r>
        <w:rPr>
          <w:rFonts w:cstheme="minorHAnsi"/>
        </w:rPr>
        <w:t>The City of Melbourne had the fastest growth rate and the fourth-largest volume of growth amongst metropolitan LGAs for 2014-15 (5.6 per cent and 6,813 persons).</w:t>
      </w:r>
    </w:p>
    <w:p w:rsidR="00547777" w:rsidRDefault="00547777" w:rsidP="00547777">
      <w:pPr>
        <w:pStyle w:val="ListBullet"/>
        <w:numPr>
          <w:ilvl w:val="0"/>
          <w:numId w:val="0"/>
        </w:numPr>
        <w:rPr>
          <w:rFonts w:cstheme="minorHAnsi"/>
        </w:rPr>
      </w:pPr>
    </w:p>
    <w:p w:rsidR="00547777" w:rsidRPr="00C43BB9" w:rsidRDefault="00547777" w:rsidP="00547777">
      <w:pPr>
        <w:pStyle w:val="ListBullet"/>
        <w:numPr>
          <w:ilvl w:val="0"/>
          <w:numId w:val="0"/>
        </w:numPr>
        <w:rPr>
          <w:rFonts w:cstheme="minorHAnsi"/>
          <w:b/>
          <w:sz w:val="16"/>
        </w:rPr>
      </w:pPr>
      <w:r w:rsidRPr="00FC70C7">
        <w:rPr>
          <w:rFonts w:cstheme="minorHAnsi"/>
          <w:b/>
          <w:sz w:val="18"/>
        </w:rPr>
        <w:t>Figure 2: Metropolitan</w:t>
      </w:r>
      <w:r w:rsidR="00C43BB9" w:rsidRPr="00FC70C7">
        <w:rPr>
          <w:rFonts w:cstheme="minorHAnsi"/>
          <w:b/>
          <w:sz w:val="18"/>
        </w:rPr>
        <w:t xml:space="preserve"> Melbourne, Change in ERP, LGAs,</w:t>
      </w:r>
      <w:r w:rsidR="004A6B71" w:rsidRPr="00FC70C7">
        <w:rPr>
          <w:rFonts w:cstheme="minorHAnsi"/>
          <w:b/>
          <w:sz w:val="18"/>
        </w:rPr>
        <w:t xml:space="preserve"> </w:t>
      </w:r>
      <w:r w:rsidR="00C43BB9" w:rsidRPr="00FC70C7">
        <w:rPr>
          <w:rFonts w:cstheme="minorHAnsi"/>
          <w:b/>
          <w:sz w:val="18"/>
        </w:rPr>
        <w:t xml:space="preserve">    </w:t>
      </w:r>
      <w:r w:rsidRPr="00FC70C7">
        <w:rPr>
          <w:rFonts w:cstheme="minorHAnsi"/>
          <w:b/>
          <w:sz w:val="18"/>
        </w:rPr>
        <w:t xml:space="preserve"> 2014-15</w:t>
      </w:r>
      <w:r w:rsidR="00C43BB9" w:rsidRPr="00FC70C7">
        <w:rPr>
          <w:rFonts w:cstheme="minorHAnsi"/>
          <w:b/>
          <w:sz w:val="18"/>
        </w:rPr>
        <w:t xml:space="preserve">  </w:t>
      </w:r>
      <w:r w:rsidRPr="00FC70C7">
        <w:rPr>
          <w:rFonts w:cstheme="minorHAnsi"/>
          <w:sz w:val="18"/>
        </w:rPr>
        <w:t xml:space="preserve"> </w:t>
      </w:r>
      <w:r w:rsidRPr="004A6B71">
        <w:rPr>
          <w:rFonts w:cstheme="minorHAnsi"/>
          <w:i/>
          <w:sz w:val="16"/>
        </w:rPr>
        <w:t xml:space="preserve">[Figure </w:t>
      </w:r>
      <w:r w:rsidR="00C43BB9">
        <w:rPr>
          <w:rFonts w:cstheme="minorHAnsi"/>
          <w:i/>
          <w:sz w:val="16"/>
        </w:rPr>
        <w:t>2</w:t>
      </w:r>
      <w:r w:rsidRPr="004A6B71">
        <w:rPr>
          <w:rFonts w:cstheme="minorHAnsi"/>
          <w:i/>
          <w:sz w:val="16"/>
        </w:rPr>
        <w:t xml:space="preserve"> shows on a map the data presented in Table 3]</w:t>
      </w:r>
    </w:p>
    <w:p w:rsidR="00547777" w:rsidRDefault="00FC70C7" w:rsidP="00547777">
      <w:pPr>
        <w:pStyle w:val="ListBullet"/>
        <w:numPr>
          <w:ilvl w:val="0"/>
          <w:numId w:val="0"/>
        </w:numPr>
        <w:rPr>
          <w:rFonts w:cstheme="minorHAnsi"/>
        </w:rPr>
      </w:pPr>
      <w:r w:rsidRPr="000F5E46">
        <w:rPr>
          <w:noProof/>
        </w:rPr>
        <w:drawing>
          <wp:anchor distT="0" distB="0" distL="114300" distR="114300" simplePos="0" relativeHeight="251686912" behindDoc="0" locked="0" layoutInCell="1" allowOverlap="1" wp14:anchorId="763FC004" wp14:editId="06B64E6C">
            <wp:simplePos x="0" y="0"/>
            <wp:positionH relativeFrom="column">
              <wp:posOffset>97790</wp:posOffset>
            </wp:positionH>
            <wp:positionV relativeFrom="paragraph">
              <wp:posOffset>370840</wp:posOffset>
            </wp:positionV>
            <wp:extent cx="6305550" cy="443547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464" t="1451" r="1608" b="2070"/>
                    <a:stretch/>
                  </pic:blipFill>
                  <pic:spPr bwMode="auto">
                    <a:xfrm>
                      <a:off x="0" y="0"/>
                      <a:ext cx="6305550" cy="443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7777" w:rsidRPr="004C74A1" w:rsidRDefault="00FF7D92" w:rsidP="00547777">
      <w:pPr>
        <w:pStyle w:val="ListBullet"/>
        <w:numPr>
          <w:ilvl w:val="0"/>
          <w:numId w:val="0"/>
        </w:numPr>
        <w:rPr>
          <w:rFonts w:cstheme="minorHAnsi"/>
          <w:sz w:val="14"/>
          <w:szCs w:val="16"/>
        </w:rPr>
      </w:pPr>
      <w:r>
        <w:rPr>
          <w:noProof/>
        </w:rPr>
        <w:drawing>
          <wp:anchor distT="0" distB="0" distL="114300" distR="114300" simplePos="0" relativeHeight="251687936" behindDoc="0" locked="0" layoutInCell="1" allowOverlap="1" wp14:anchorId="1AEB272E" wp14:editId="4A4ACE0D">
            <wp:simplePos x="0" y="0"/>
            <wp:positionH relativeFrom="column">
              <wp:posOffset>4803140</wp:posOffset>
            </wp:positionH>
            <wp:positionV relativeFrom="paragraph">
              <wp:posOffset>2415540</wp:posOffset>
            </wp:positionV>
            <wp:extent cx="1062000" cy="1346400"/>
            <wp:effectExtent l="0" t="0" r="5080" b="635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62000" cy="1346400"/>
                    </a:xfrm>
                    <a:prstGeom prst="rect">
                      <a:avLst/>
                    </a:prstGeom>
                  </pic:spPr>
                </pic:pic>
              </a:graphicData>
            </a:graphic>
            <wp14:sizeRelH relativeFrom="margin">
              <wp14:pctWidth>0</wp14:pctWidth>
            </wp14:sizeRelH>
            <wp14:sizeRelV relativeFrom="margin">
              <wp14:pctHeight>0</wp14:pctHeight>
            </wp14:sizeRelV>
          </wp:anchor>
        </w:drawing>
      </w:r>
      <w:r w:rsidR="00547777" w:rsidRPr="004C74A1">
        <w:rPr>
          <w:rFonts w:cstheme="minorHAnsi"/>
          <w:sz w:val="14"/>
          <w:szCs w:val="16"/>
        </w:rPr>
        <w:t>Source: ABS</w:t>
      </w:r>
      <w:r w:rsidR="00547777">
        <w:rPr>
          <w:rFonts w:cstheme="minorHAnsi"/>
          <w:sz w:val="14"/>
          <w:szCs w:val="16"/>
        </w:rPr>
        <w:t xml:space="preserve"> </w:t>
      </w:r>
      <w:r w:rsidR="00547777" w:rsidRPr="004C74A1">
        <w:rPr>
          <w:rFonts w:cstheme="minorHAnsi"/>
          <w:i/>
          <w:sz w:val="14"/>
          <w:szCs w:val="16"/>
        </w:rPr>
        <w:t>Regional Population Growth, Australia, 2014-15</w:t>
      </w:r>
      <w:r w:rsidR="00547777">
        <w:rPr>
          <w:rFonts w:cstheme="minorHAnsi"/>
          <w:sz w:val="14"/>
          <w:szCs w:val="16"/>
        </w:rPr>
        <w:t xml:space="preserve"> (cat. 3218.0)</w:t>
      </w:r>
    </w:p>
    <w:p w:rsidR="00547777" w:rsidRDefault="00547777" w:rsidP="00547777">
      <w:pPr>
        <w:pStyle w:val="ListBullet"/>
        <w:numPr>
          <w:ilvl w:val="0"/>
          <w:numId w:val="0"/>
        </w:numPr>
        <w:rPr>
          <w:rFonts w:cstheme="minorHAnsi"/>
        </w:rPr>
      </w:pPr>
    </w:p>
    <w:p w:rsidR="004A6B71" w:rsidRDefault="004A6B71" w:rsidP="00547777">
      <w:pPr>
        <w:pStyle w:val="ListBullet"/>
        <w:numPr>
          <w:ilvl w:val="0"/>
          <w:numId w:val="0"/>
        </w:numPr>
        <w:rPr>
          <w:rFonts w:cstheme="minorHAnsi"/>
        </w:rPr>
      </w:pPr>
    </w:p>
    <w:p w:rsidR="00547777" w:rsidRDefault="00547777" w:rsidP="00547777">
      <w:pPr>
        <w:pStyle w:val="ListBullet"/>
        <w:numPr>
          <w:ilvl w:val="0"/>
          <w:numId w:val="0"/>
        </w:numPr>
        <w:rPr>
          <w:rFonts w:cstheme="minorHAnsi"/>
        </w:rPr>
      </w:pPr>
    </w:p>
    <w:p w:rsidR="00547777" w:rsidRPr="0003609E" w:rsidRDefault="00547777" w:rsidP="00547777">
      <w:pPr>
        <w:pStyle w:val="ListBullet"/>
        <w:numPr>
          <w:ilvl w:val="0"/>
          <w:numId w:val="0"/>
        </w:numPr>
        <w:rPr>
          <w:rFonts w:cstheme="minorHAnsi"/>
          <w:sz w:val="34"/>
          <w:szCs w:val="34"/>
        </w:rPr>
      </w:pPr>
    </w:p>
    <w:p w:rsidR="00B6557C" w:rsidRDefault="00547777" w:rsidP="00B6557C">
      <w:pPr>
        <w:pStyle w:val="ListBullet"/>
        <w:rPr>
          <w:rFonts w:cstheme="minorHAnsi"/>
        </w:rPr>
      </w:pPr>
      <w:r>
        <w:rPr>
          <w:rFonts w:cstheme="minorHAnsi"/>
        </w:rPr>
        <w:t>T</w:t>
      </w:r>
      <w:r w:rsidR="00B6557C">
        <w:rPr>
          <w:rFonts w:cstheme="minorHAnsi"/>
        </w:rPr>
        <w:t xml:space="preserve">he other four LGAs </w:t>
      </w:r>
      <w:r w:rsidR="00BF6AFA">
        <w:rPr>
          <w:rFonts w:cstheme="minorHAnsi"/>
        </w:rPr>
        <w:t>in the ‘Top 5’ for</w:t>
      </w:r>
      <w:r w:rsidR="00B6557C">
        <w:rPr>
          <w:rFonts w:cstheme="minorHAnsi"/>
        </w:rPr>
        <w:t xml:space="preserve"> the largest volumes of growth were all on the urban fringes: Wyndham (10,202), Casey (8,996), Whittlesea (8,554) and Hume (5,337).</w:t>
      </w:r>
    </w:p>
    <w:p w:rsidR="00B6557C" w:rsidRPr="009B2E27" w:rsidRDefault="00B6557C" w:rsidP="00B6557C">
      <w:pPr>
        <w:pStyle w:val="ListBullet"/>
        <w:rPr>
          <w:rFonts w:cstheme="minorHAnsi"/>
        </w:rPr>
      </w:pPr>
      <w:r>
        <w:rPr>
          <w:rFonts w:cstheme="minorHAnsi"/>
        </w:rPr>
        <w:t xml:space="preserve">The four LGAs with the next fastest growth rates were also all on the fringes: Wyndham (5.1 per cent), </w:t>
      </w:r>
      <w:proofErr w:type="spellStart"/>
      <w:r>
        <w:rPr>
          <w:rFonts w:cstheme="minorHAnsi"/>
        </w:rPr>
        <w:t>Whilttlesea</w:t>
      </w:r>
      <w:proofErr w:type="spellEnd"/>
      <w:r>
        <w:rPr>
          <w:rFonts w:cstheme="minorHAnsi"/>
        </w:rPr>
        <w:t xml:space="preserve"> (4.6 per cent), Cardinia (4.4 per cent) and Melton (4.0 per cent).</w:t>
      </w:r>
    </w:p>
    <w:p w:rsidR="000C7BE8" w:rsidRDefault="000C7BE8" w:rsidP="001306D2">
      <w:pPr>
        <w:pStyle w:val="Heading2"/>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8A7082" w:rsidRDefault="008A7082" w:rsidP="008A7082">
      <w:pPr>
        <w:pStyle w:val="BodyText"/>
        <w:rPr>
          <w:lang w:eastAsia="en-AU"/>
        </w:rPr>
      </w:pPr>
    </w:p>
    <w:p w:rsidR="009161D6" w:rsidRDefault="009161D6" w:rsidP="008A7082">
      <w:pPr>
        <w:pStyle w:val="BodyText"/>
        <w:rPr>
          <w:lang w:eastAsia="en-AU"/>
        </w:rPr>
        <w:sectPr w:rsidR="009161D6" w:rsidSect="00B6557C">
          <w:type w:val="continuous"/>
          <w:pgSz w:w="11907" w:h="16840" w:code="9"/>
          <w:pgMar w:top="2211" w:right="851" w:bottom="794" w:left="851" w:header="284" w:footer="284" w:gutter="0"/>
          <w:cols w:num="2" w:space="284"/>
          <w:docGrid w:linePitch="360"/>
        </w:sectPr>
      </w:pPr>
    </w:p>
    <w:p w:rsidR="009161D6" w:rsidRPr="00B142CC" w:rsidRDefault="009161D6" w:rsidP="009161D6">
      <w:pPr>
        <w:pStyle w:val="ListBullet"/>
        <w:numPr>
          <w:ilvl w:val="0"/>
          <w:numId w:val="0"/>
        </w:numPr>
        <w:rPr>
          <w:b/>
        </w:rPr>
      </w:pPr>
      <w:r w:rsidRPr="00B142CC">
        <w:rPr>
          <w:b/>
        </w:rPr>
        <w:lastRenderedPageBreak/>
        <w:t>Table 3: Metropolitan Melbourne, ERP, LGAs, 2014-15</w:t>
      </w:r>
    </w:p>
    <w:tbl>
      <w:tblPr>
        <w:tblStyle w:val="TableGrid"/>
        <w:tblW w:w="4862" w:type="pct"/>
        <w:tblLayout w:type="fixed"/>
        <w:tblLook w:val="04A0" w:firstRow="1" w:lastRow="0" w:firstColumn="1" w:lastColumn="0" w:noHBand="0" w:noVBand="1"/>
      </w:tblPr>
      <w:tblGrid>
        <w:gridCol w:w="565"/>
        <w:gridCol w:w="2552"/>
        <w:gridCol w:w="1419"/>
        <w:gridCol w:w="1560"/>
        <w:gridCol w:w="1985"/>
        <w:gridCol w:w="1842"/>
      </w:tblGrid>
      <w:tr w:rsidR="009161D6" w:rsidTr="0003609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85" w:type="pct"/>
          </w:tcPr>
          <w:p w:rsidR="009161D6" w:rsidRPr="0069705F" w:rsidRDefault="009161D6" w:rsidP="00D00035">
            <w:pPr>
              <w:pStyle w:val="ListBullet"/>
              <w:numPr>
                <w:ilvl w:val="0"/>
                <w:numId w:val="0"/>
              </w:numPr>
              <w:rPr>
                <w:rFonts w:cstheme="minorHAnsi"/>
                <w:sz w:val="20"/>
              </w:rPr>
            </w:pPr>
          </w:p>
        </w:tc>
        <w:tc>
          <w:tcPr>
            <w:tcW w:w="1286" w:type="pct"/>
          </w:tcPr>
          <w:p w:rsidR="009161D6" w:rsidRPr="0069705F" w:rsidRDefault="009161D6" w:rsidP="00D00035">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Local Government Area</w:t>
            </w:r>
          </w:p>
        </w:tc>
        <w:tc>
          <w:tcPr>
            <w:tcW w:w="715" w:type="pct"/>
          </w:tcPr>
          <w:p w:rsidR="009161D6" w:rsidRPr="0069705F" w:rsidRDefault="009161D6"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2014r (persons)</w:t>
            </w:r>
          </w:p>
        </w:tc>
        <w:tc>
          <w:tcPr>
            <w:tcW w:w="786" w:type="pct"/>
          </w:tcPr>
          <w:p w:rsidR="009161D6" w:rsidRPr="0069705F" w:rsidRDefault="009161D6"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2015p (persons)</w:t>
            </w:r>
          </w:p>
        </w:tc>
        <w:tc>
          <w:tcPr>
            <w:tcW w:w="1000" w:type="pct"/>
          </w:tcPr>
          <w:p w:rsidR="009161D6" w:rsidRPr="0069705F" w:rsidRDefault="009161D6"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 (persons)</w:t>
            </w:r>
          </w:p>
        </w:tc>
        <w:tc>
          <w:tcPr>
            <w:tcW w:w="928" w:type="pct"/>
          </w:tcPr>
          <w:p w:rsidR="009161D6" w:rsidRPr="0069705F" w:rsidRDefault="009161D6"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w:t>
            </w:r>
            <w:r>
              <w:rPr>
                <w:rFonts w:cstheme="minorHAnsi"/>
                <w:b/>
                <w:sz w:val="20"/>
              </w:rPr>
              <w:t xml:space="preserve">    </w:t>
            </w:r>
            <w:r w:rsidRPr="0069705F">
              <w:rPr>
                <w:rFonts w:cstheme="minorHAnsi"/>
                <w:b/>
                <w:sz w:val="20"/>
              </w:rPr>
              <w:t>(%)</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Banyule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125,451</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126,232</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781</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0.6</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Bayside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99,914</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101,321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1,407</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1.4</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3</w:t>
            </w:r>
          </w:p>
        </w:tc>
        <w:tc>
          <w:tcPr>
            <w:tcW w:w="1286" w:type="pct"/>
            <w:vAlign w:val="center"/>
          </w:tcPr>
          <w:p w:rsidR="009161D6" w:rsidRPr="0003609E" w:rsidRDefault="009161D6" w:rsidP="00D00035">
            <w:pPr>
              <w:rPr>
                <w:rFonts w:cstheme="minorHAnsi"/>
                <w:color w:val="000000"/>
                <w:sz w:val="20"/>
              </w:rPr>
            </w:pPr>
            <w:proofErr w:type="spellStart"/>
            <w:r w:rsidRPr="0003609E">
              <w:rPr>
                <w:rFonts w:cstheme="minorHAnsi"/>
                <w:color w:val="000000"/>
                <w:sz w:val="20"/>
              </w:rPr>
              <w:t>Boroondara</w:t>
            </w:r>
            <w:proofErr w:type="spellEnd"/>
            <w:r w:rsidRPr="0003609E">
              <w:rPr>
                <w:rFonts w:cstheme="minorHAnsi"/>
                <w:color w:val="000000"/>
                <w:sz w:val="20"/>
              </w:rPr>
              <w:t xml:space="preserv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172,551</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174,787</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2,236</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1.3</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4</w:t>
            </w:r>
          </w:p>
        </w:tc>
        <w:tc>
          <w:tcPr>
            <w:tcW w:w="1286" w:type="pct"/>
            <w:vAlign w:val="center"/>
          </w:tcPr>
          <w:p w:rsidR="009161D6" w:rsidRPr="0003609E" w:rsidRDefault="009161D6" w:rsidP="00D00035">
            <w:pPr>
              <w:rPr>
                <w:rFonts w:cstheme="minorHAnsi"/>
                <w:color w:val="000000"/>
                <w:sz w:val="20"/>
              </w:rPr>
            </w:pPr>
            <w:proofErr w:type="spellStart"/>
            <w:r w:rsidRPr="0003609E">
              <w:rPr>
                <w:rFonts w:cstheme="minorHAnsi"/>
                <w:color w:val="000000"/>
                <w:sz w:val="20"/>
              </w:rPr>
              <w:t>Brimbank</w:t>
            </w:r>
            <w:proofErr w:type="spellEnd"/>
            <w:r w:rsidRPr="0003609E">
              <w:rPr>
                <w:rFonts w:cstheme="minorHAnsi"/>
                <w:color w:val="000000"/>
                <w:sz w:val="20"/>
              </w:rPr>
              <w:t xml:space="preserv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197,637</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199,432</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1,795</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0.9</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5</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Cardinia (S)</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87,034</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90,884</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3,850</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4.4</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6</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Casey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283,215</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292,211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8,996</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3.2</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7</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Darebin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148,675</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150,881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2,206</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1.5</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8</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Frankston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134,899</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135,971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1,072</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0.8</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9</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 xml:space="preserve">Glen </w:t>
            </w:r>
            <w:proofErr w:type="spellStart"/>
            <w:r w:rsidRPr="0003609E">
              <w:rPr>
                <w:rFonts w:cstheme="minorHAnsi"/>
                <w:color w:val="000000"/>
                <w:sz w:val="20"/>
              </w:rPr>
              <w:t>Eira</w:t>
            </w:r>
            <w:proofErr w:type="spellEnd"/>
            <w:r w:rsidRPr="0003609E">
              <w:rPr>
                <w:rFonts w:cstheme="minorHAnsi"/>
                <w:color w:val="000000"/>
                <w:sz w:val="20"/>
              </w:rPr>
              <w:t xml:space="preserv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144,009</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146,303</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2,294</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1.6</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10</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Greater Dandenong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149,466</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152,739</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3,273</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2.2</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11</w:t>
            </w:r>
          </w:p>
        </w:tc>
        <w:tc>
          <w:tcPr>
            <w:tcW w:w="1286" w:type="pct"/>
            <w:vAlign w:val="center"/>
          </w:tcPr>
          <w:p w:rsidR="009161D6" w:rsidRPr="0003609E" w:rsidRDefault="009161D6" w:rsidP="00D00035">
            <w:pPr>
              <w:rPr>
                <w:rFonts w:cstheme="minorHAnsi"/>
                <w:color w:val="000000"/>
                <w:sz w:val="20"/>
              </w:rPr>
            </w:pPr>
            <w:proofErr w:type="spellStart"/>
            <w:r w:rsidRPr="0003609E">
              <w:rPr>
                <w:rFonts w:cstheme="minorHAnsi"/>
                <w:color w:val="000000"/>
                <w:sz w:val="20"/>
              </w:rPr>
              <w:t>Hobsons</w:t>
            </w:r>
            <w:proofErr w:type="spellEnd"/>
            <w:r w:rsidRPr="0003609E">
              <w:rPr>
                <w:rFonts w:cstheme="minorHAnsi"/>
                <w:color w:val="000000"/>
                <w:sz w:val="20"/>
              </w:rPr>
              <w:t xml:space="preserve"> Bay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91,118</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92,761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1,643</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1.8</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12</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Hume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188,669</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194,006</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5,337</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2.8</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13</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Kingston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153,034</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154,477</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1,443</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0.9</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14</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Knox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155,279</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155,681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402</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0.3</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15</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Manningham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118,485</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119,442</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957</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0.8</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16</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Maribyrnong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81,831</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83,515</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1,684</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2.1</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17</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Maroondah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111,185</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112,310</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1,125</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1.0</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18</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Melbourne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122,167</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128,980</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6,813</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5.6</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19</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Melton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127,638</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132,752</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5,114</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4.0</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20</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Monash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184,977</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187,286</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2,309</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1.2</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21</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Moonee Valley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117,297</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119,583</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2,286</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1.9</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22</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Moreland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163,331</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166,770</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3,439</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2.1</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23</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Mornington Peninsula (S)</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153,749</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155,015</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1,266</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0.8</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24</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Nillumbik (S)</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62,849</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62,602</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-247</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-0.4</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25</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Port Phillip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104,813</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107,127</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2,314</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2.2</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26</w:t>
            </w:r>
          </w:p>
        </w:tc>
        <w:tc>
          <w:tcPr>
            <w:tcW w:w="1286" w:type="pct"/>
            <w:vAlign w:val="center"/>
          </w:tcPr>
          <w:p w:rsidR="009161D6" w:rsidRPr="0003609E" w:rsidRDefault="009161D6" w:rsidP="00D00035">
            <w:pPr>
              <w:rPr>
                <w:rFonts w:cstheme="minorHAnsi"/>
                <w:color w:val="000000"/>
                <w:sz w:val="20"/>
              </w:rPr>
            </w:pPr>
            <w:proofErr w:type="spellStart"/>
            <w:r w:rsidRPr="0003609E">
              <w:rPr>
                <w:rFonts w:cstheme="minorHAnsi"/>
                <w:color w:val="000000"/>
                <w:sz w:val="20"/>
              </w:rPr>
              <w:t>Stonnington</w:t>
            </w:r>
            <w:proofErr w:type="spellEnd"/>
            <w:r w:rsidRPr="0003609E">
              <w:rPr>
                <w:rFonts w:cstheme="minorHAnsi"/>
                <w:color w:val="000000"/>
                <w:sz w:val="20"/>
              </w:rPr>
              <w:t xml:space="preserv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105,946</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107,941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1,995</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1.9</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27</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Whitehorse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163,646</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165,557</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1,911</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1.2</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lastRenderedPageBreak/>
              <w:t>28</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Whittlesea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186,843</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195,397</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8,554</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4.6</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29</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Wyndham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199,645</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209,847</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10,202</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5.1</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30</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Yarra (C)</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86,377</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89,151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2,774</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3.2</w:t>
            </w:r>
          </w:p>
        </w:tc>
      </w:tr>
      <w:tr w:rsidR="009161D6" w:rsidTr="00AA73B3">
        <w:trPr>
          <w:trHeight w:val="397"/>
        </w:trPr>
        <w:tc>
          <w:tcPr>
            <w:tcW w:w="285" w:type="pct"/>
            <w:vAlign w:val="center"/>
          </w:tcPr>
          <w:p w:rsidR="009161D6" w:rsidRPr="0003609E" w:rsidRDefault="009161D6" w:rsidP="00D00035">
            <w:pPr>
              <w:jc w:val="center"/>
              <w:rPr>
                <w:rFonts w:cstheme="minorHAnsi"/>
                <w:sz w:val="20"/>
              </w:rPr>
            </w:pPr>
            <w:r w:rsidRPr="0003609E">
              <w:rPr>
                <w:rFonts w:cstheme="minorHAnsi"/>
                <w:sz w:val="20"/>
              </w:rPr>
              <w:t>31</w:t>
            </w:r>
          </w:p>
        </w:tc>
        <w:tc>
          <w:tcPr>
            <w:tcW w:w="1286" w:type="pct"/>
            <w:vAlign w:val="center"/>
          </w:tcPr>
          <w:p w:rsidR="009161D6" w:rsidRPr="0003609E" w:rsidRDefault="009161D6" w:rsidP="00D00035">
            <w:pPr>
              <w:rPr>
                <w:rFonts w:cstheme="minorHAnsi"/>
                <w:color w:val="000000"/>
                <w:sz w:val="20"/>
              </w:rPr>
            </w:pPr>
            <w:r w:rsidRPr="0003609E">
              <w:rPr>
                <w:rFonts w:cstheme="minorHAnsi"/>
                <w:color w:val="000000"/>
                <w:sz w:val="20"/>
              </w:rPr>
              <w:t>Yarra Ranges (S)</w:t>
            </w:r>
          </w:p>
        </w:tc>
        <w:tc>
          <w:tcPr>
            <w:tcW w:w="715"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150,036</w:t>
            </w:r>
          </w:p>
        </w:tc>
        <w:tc>
          <w:tcPr>
            <w:tcW w:w="786"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150,661</w:t>
            </w:r>
          </w:p>
        </w:tc>
        <w:tc>
          <w:tcPr>
            <w:tcW w:w="1000" w:type="pct"/>
            <w:vAlign w:val="center"/>
          </w:tcPr>
          <w:p w:rsidR="009161D6" w:rsidRPr="0003609E" w:rsidRDefault="009161D6" w:rsidP="00D00035">
            <w:pPr>
              <w:jc w:val="right"/>
              <w:rPr>
                <w:rFonts w:cstheme="minorHAnsi"/>
                <w:color w:val="000000"/>
                <w:sz w:val="20"/>
              </w:rPr>
            </w:pPr>
            <w:r w:rsidRPr="0003609E">
              <w:rPr>
                <w:rFonts w:cstheme="minorHAnsi"/>
                <w:color w:val="000000"/>
                <w:sz w:val="20"/>
              </w:rPr>
              <w:t>625</w:t>
            </w:r>
          </w:p>
        </w:tc>
        <w:tc>
          <w:tcPr>
            <w:tcW w:w="928" w:type="pct"/>
            <w:vAlign w:val="center"/>
          </w:tcPr>
          <w:p w:rsidR="009161D6" w:rsidRPr="0003609E" w:rsidRDefault="009161D6" w:rsidP="00B37BE7">
            <w:pPr>
              <w:jc w:val="center"/>
              <w:rPr>
                <w:rFonts w:cstheme="minorHAnsi"/>
                <w:color w:val="000000"/>
                <w:sz w:val="20"/>
              </w:rPr>
            </w:pPr>
            <w:r w:rsidRPr="0003609E">
              <w:rPr>
                <w:rFonts w:cstheme="minorHAnsi"/>
                <w:color w:val="000000"/>
                <w:sz w:val="20"/>
              </w:rPr>
              <w:t>0.4</w:t>
            </w:r>
          </w:p>
        </w:tc>
      </w:tr>
      <w:tr w:rsidR="009161D6" w:rsidTr="00AA73B3">
        <w:trPr>
          <w:trHeight w:val="397"/>
        </w:trPr>
        <w:tc>
          <w:tcPr>
            <w:tcW w:w="285" w:type="pct"/>
            <w:vAlign w:val="center"/>
          </w:tcPr>
          <w:p w:rsidR="009161D6" w:rsidRPr="0003609E" w:rsidRDefault="009161D6" w:rsidP="00D00035">
            <w:pPr>
              <w:rPr>
                <w:rFonts w:cstheme="minorHAnsi"/>
                <w:sz w:val="20"/>
              </w:rPr>
            </w:pPr>
          </w:p>
        </w:tc>
        <w:tc>
          <w:tcPr>
            <w:tcW w:w="1286" w:type="pct"/>
            <w:vAlign w:val="center"/>
          </w:tcPr>
          <w:p w:rsidR="009161D6" w:rsidRPr="0003609E" w:rsidRDefault="009161D6" w:rsidP="00D00035">
            <w:pPr>
              <w:rPr>
                <w:rFonts w:cstheme="minorHAnsi"/>
                <w:b/>
                <w:color w:val="000000"/>
                <w:sz w:val="20"/>
              </w:rPr>
            </w:pPr>
            <w:r w:rsidRPr="0003609E">
              <w:rPr>
                <w:rFonts w:cstheme="minorHAnsi"/>
                <w:b/>
                <w:color w:val="000000"/>
                <w:sz w:val="20"/>
              </w:rPr>
              <w:t>Metropolitan LGAs</w:t>
            </w:r>
          </w:p>
        </w:tc>
        <w:tc>
          <w:tcPr>
            <w:tcW w:w="715" w:type="pct"/>
            <w:vAlign w:val="center"/>
          </w:tcPr>
          <w:p w:rsidR="009161D6" w:rsidRPr="0003609E" w:rsidRDefault="009161D6" w:rsidP="00DD7E92">
            <w:pPr>
              <w:jc w:val="right"/>
              <w:rPr>
                <w:rFonts w:cstheme="minorHAnsi"/>
                <w:b/>
                <w:sz w:val="20"/>
              </w:rPr>
            </w:pPr>
            <w:r w:rsidRPr="0003609E">
              <w:rPr>
                <w:rFonts w:cstheme="minorHAnsi"/>
                <w:b/>
                <w:sz w:val="20"/>
              </w:rPr>
              <w:t>4,</w:t>
            </w:r>
            <w:r w:rsidR="00DD7E92">
              <w:rPr>
                <w:rFonts w:cstheme="minorHAnsi"/>
                <w:b/>
                <w:sz w:val="20"/>
              </w:rPr>
              <w:t>371</w:t>
            </w:r>
            <w:r w:rsidRPr="0003609E">
              <w:rPr>
                <w:rFonts w:cstheme="minorHAnsi"/>
                <w:b/>
                <w:sz w:val="20"/>
              </w:rPr>
              <w:t>,</w:t>
            </w:r>
            <w:r w:rsidR="00DD7E92">
              <w:rPr>
                <w:rFonts w:cstheme="minorHAnsi"/>
                <w:b/>
                <w:sz w:val="20"/>
              </w:rPr>
              <w:t>766</w:t>
            </w:r>
          </w:p>
        </w:tc>
        <w:tc>
          <w:tcPr>
            <w:tcW w:w="786" w:type="pct"/>
            <w:vAlign w:val="center"/>
          </w:tcPr>
          <w:p w:rsidR="009161D6" w:rsidRPr="0003609E" w:rsidRDefault="009161D6" w:rsidP="00DD7E92">
            <w:pPr>
              <w:jc w:val="right"/>
              <w:rPr>
                <w:rFonts w:cstheme="minorHAnsi"/>
                <w:b/>
                <w:sz w:val="20"/>
              </w:rPr>
            </w:pPr>
            <w:r w:rsidRPr="0003609E">
              <w:rPr>
                <w:rFonts w:cstheme="minorHAnsi"/>
                <w:b/>
                <w:sz w:val="20"/>
              </w:rPr>
              <w:t>4,</w:t>
            </w:r>
            <w:r w:rsidR="00DD7E92">
              <w:rPr>
                <w:rFonts w:cstheme="minorHAnsi"/>
                <w:b/>
                <w:sz w:val="20"/>
              </w:rPr>
              <w:t>461,622</w:t>
            </w:r>
          </w:p>
        </w:tc>
        <w:tc>
          <w:tcPr>
            <w:tcW w:w="1000" w:type="pct"/>
            <w:vAlign w:val="center"/>
          </w:tcPr>
          <w:p w:rsidR="009161D6" w:rsidRPr="0003609E" w:rsidRDefault="00DD7E92" w:rsidP="00D00035">
            <w:pPr>
              <w:jc w:val="right"/>
              <w:rPr>
                <w:rFonts w:cstheme="minorHAnsi"/>
                <w:b/>
                <w:sz w:val="20"/>
              </w:rPr>
            </w:pPr>
            <w:r>
              <w:rPr>
                <w:rFonts w:cstheme="minorHAnsi"/>
                <w:b/>
                <w:sz w:val="20"/>
              </w:rPr>
              <w:t>89,856</w:t>
            </w:r>
          </w:p>
        </w:tc>
        <w:tc>
          <w:tcPr>
            <w:tcW w:w="928" w:type="pct"/>
            <w:vAlign w:val="center"/>
          </w:tcPr>
          <w:p w:rsidR="00DD7E92" w:rsidRPr="0003609E" w:rsidRDefault="009161D6" w:rsidP="00DD7E92">
            <w:pPr>
              <w:jc w:val="center"/>
              <w:rPr>
                <w:rFonts w:cstheme="minorHAnsi"/>
                <w:b/>
                <w:sz w:val="20"/>
              </w:rPr>
            </w:pPr>
            <w:r w:rsidRPr="0003609E">
              <w:rPr>
                <w:rFonts w:cstheme="minorHAnsi"/>
                <w:b/>
                <w:sz w:val="20"/>
              </w:rPr>
              <w:t>2.</w:t>
            </w:r>
            <w:r w:rsidR="00DD7E92">
              <w:rPr>
                <w:rFonts w:cstheme="minorHAnsi"/>
                <w:b/>
                <w:sz w:val="20"/>
              </w:rPr>
              <w:t>1</w:t>
            </w:r>
          </w:p>
        </w:tc>
      </w:tr>
    </w:tbl>
    <w:p w:rsidR="009161D6" w:rsidRDefault="009161D6" w:rsidP="008A7082">
      <w:pPr>
        <w:pStyle w:val="BodyText"/>
        <w:rPr>
          <w:lang w:eastAsia="en-AU"/>
        </w:rPr>
        <w:sectPr w:rsidR="009161D6" w:rsidSect="00AA73B3">
          <w:type w:val="continuous"/>
          <w:pgSz w:w="11907" w:h="16840" w:code="9"/>
          <w:pgMar w:top="2211" w:right="851" w:bottom="2127" w:left="851" w:header="284" w:footer="284" w:gutter="0"/>
          <w:cols w:space="284"/>
          <w:docGrid w:linePitch="360"/>
        </w:sectPr>
      </w:pPr>
    </w:p>
    <w:p w:rsidR="00A86A3E" w:rsidRDefault="00A86A3E" w:rsidP="00A86A3E">
      <w:pPr>
        <w:pStyle w:val="ListBullet"/>
        <w:numPr>
          <w:ilvl w:val="0"/>
          <w:numId w:val="0"/>
        </w:numPr>
        <w:rPr>
          <w:rFonts w:cstheme="minorHAnsi"/>
          <w:sz w:val="14"/>
          <w:szCs w:val="16"/>
        </w:rPr>
      </w:pPr>
      <w:r w:rsidRPr="004C74A1">
        <w:rPr>
          <w:rFonts w:cstheme="minorHAnsi"/>
          <w:sz w:val="14"/>
          <w:szCs w:val="16"/>
        </w:rPr>
        <w:lastRenderedPageBreak/>
        <w:t>Source: ABS</w:t>
      </w:r>
      <w:r>
        <w:rPr>
          <w:rFonts w:cstheme="minorHAnsi"/>
          <w:sz w:val="14"/>
          <w:szCs w:val="16"/>
        </w:rPr>
        <w:t xml:space="preserve"> </w:t>
      </w:r>
      <w:r w:rsidRPr="004C74A1">
        <w:rPr>
          <w:rFonts w:cstheme="minorHAnsi"/>
          <w:i/>
          <w:sz w:val="14"/>
          <w:szCs w:val="16"/>
        </w:rPr>
        <w:t>Regional Population Growth, Australia, 2014-15</w:t>
      </w:r>
      <w:r>
        <w:rPr>
          <w:rFonts w:cstheme="minorHAnsi"/>
          <w:sz w:val="14"/>
          <w:szCs w:val="16"/>
        </w:rPr>
        <w:t xml:space="preserve"> (cat. 3218.0)</w:t>
      </w:r>
    </w:p>
    <w:p w:rsidR="00A86A3E" w:rsidRPr="004C74A1" w:rsidRDefault="00A86A3E" w:rsidP="00A86A3E">
      <w:pPr>
        <w:pStyle w:val="ListBullet"/>
        <w:numPr>
          <w:ilvl w:val="0"/>
          <w:numId w:val="0"/>
        </w:numPr>
        <w:rPr>
          <w:rFonts w:cstheme="minorHAnsi"/>
          <w:sz w:val="14"/>
          <w:szCs w:val="16"/>
        </w:rPr>
      </w:pPr>
      <w:r>
        <w:rPr>
          <w:rFonts w:cstheme="minorHAnsi"/>
          <w:sz w:val="14"/>
          <w:szCs w:val="16"/>
        </w:rPr>
        <w:t>Note: Estimates for 2014 are revised (r) and estimates for 2015 are preliminary (p).</w:t>
      </w:r>
    </w:p>
    <w:p w:rsidR="006546CC" w:rsidRDefault="006546CC" w:rsidP="008A7082">
      <w:pPr>
        <w:pStyle w:val="BodyText"/>
        <w:rPr>
          <w:lang w:eastAsia="en-AU"/>
        </w:rPr>
        <w:sectPr w:rsidR="006546CC" w:rsidSect="009161D6">
          <w:type w:val="continuous"/>
          <w:pgSz w:w="11907" w:h="16840" w:code="9"/>
          <w:pgMar w:top="2211" w:right="851" w:bottom="794" w:left="851" w:header="284" w:footer="284" w:gutter="0"/>
          <w:cols w:space="284"/>
          <w:docGrid w:linePitch="360"/>
        </w:sectPr>
      </w:pPr>
    </w:p>
    <w:p w:rsidR="0003609E" w:rsidRPr="0003609E" w:rsidRDefault="0003609E" w:rsidP="0003609E">
      <w:pPr>
        <w:pStyle w:val="BodyText"/>
        <w:rPr>
          <w:lang w:eastAsia="en-AU"/>
        </w:rPr>
      </w:pPr>
    </w:p>
    <w:p w:rsidR="006546CC" w:rsidRPr="00050253" w:rsidRDefault="006546CC" w:rsidP="006546CC">
      <w:pPr>
        <w:pStyle w:val="Heading2"/>
      </w:pPr>
      <w:r>
        <w:t>National, state and territory population change</w:t>
      </w:r>
    </w:p>
    <w:p w:rsidR="006546CC" w:rsidRDefault="008763AF" w:rsidP="006546CC">
      <w:pPr>
        <w:pStyle w:val="ListBullet"/>
        <w:rPr>
          <w:rFonts w:cstheme="minorHAnsi"/>
        </w:rPr>
      </w:pPr>
      <w:r>
        <w:rPr>
          <w:rFonts w:cstheme="minorHAnsi"/>
        </w:rPr>
        <w:t xml:space="preserve">As published in </w:t>
      </w:r>
      <w:r w:rsidRPr="008763AF">
        <w:rPr>
          <w:rFonts w:cstheme="minorHAnsi"/>
          <w:szCs w:val="16"/>
        </w:rPr>
        <w:t xml:space="preserve">ABS </w:t>
      </w:r>
      <w:r w:rsidRPr="008763AF">
        <w:rPr>
          <w:rFonts w:cstheme="minorHAnsi"/>
          <w:i/>
          <w:szCs w:val="16"/>
        </w:rPr>
        <w:t xml:space="preserve">Australian Demographic Statistics, March 2016 </w:t>
      </w:r>
      <w:r w:rsidRPr="008763AF">
        <w:rPr>
          <w:rFonts w:cstheme="minorHAnsi"/>
          <w:szCs w:val="16"/>
        </w:rPr>
        <w:t xml:space="preserve"> (cat. 3101.0)</w:t>
      </w:r>
      <w:r>
        <w:rPr>
          <w:rFonts w:cstheme="minorHAnsi"/>
        </w:rPr>
        <w:t>, in</w:t>
      </w:r>
      <w:r w:rsidR="006546CC">
        <w:rPr>
          <w:rFonts w:cstheme="minorHAnsi"/>
        </w:rPr>
        <w:t xml:space="preserve"> the year ending 30 June 2015, Australia’s population reached 23,7</w:t>
      </w:r>
      <w:r>
        <w:rPr>
          <w:rFonts w:cstheme="minorHAnsi"/>
        </w:rPr>
        <w:t>89</w:t>
      </w:r>
      <w:r w:rsidR="006546CC">
        <w:rPr>
          <w:rFonts w:cstheme="minorHAnsi"/>
        </w:rPr>
        <w:t>,7</w:t>
      </w:r>
      <w:r>
        <w:rPr>
          <w:rFonts w:cstheme="minorHAnsi"/>
        </w:rPr>
        <w:t>52</w:t>
      </w:r>
      <w:r w:rsidR="006546CC">
        <w:rPr>
          <w:rFonts w:cstheme="minorHAnsi"/>
        </w:rPr>
        <w:t xml:space="preserve"> persons. The population grew by 3</w:t>
      </w:r>
      <w:r>
        <w:rPr>
          <w:rFonts w:cstheme="minorHAnsi"/>
        </w:rPr>
        <w:t>29</w:t>
      </w:r>
      <w:r w:rsidR="006546CC">
        <w:rPr>
          <w:rFonts w:cstheme="minorHAnsi"/>
        </w:rPr>
        <w:t>,0</w:t>
      </w:r>
      <w:r>
        <w:rPr>
          <w:rFonts w:cstheme="minorHAnsi"/>
        </w:rPr>
        <w:t>58</w:t>
      </w:r>
      <w:r w:rsidR="006546CC">
        <w:rPr>
          <w:rFonts w:cstheme="minorHAnsi"/>
        </w:rPr>
        <w:t xml:space="preserve"> or 1.4 per cent over the previous year.</w:t>
      </w:r>
      <w:r w:rsidR="00AC0670">
        <w:rPr>
          <w:rFonts w:cstheme="minorHAnsi"/>
        </w:rPr>
        <w:t xml:space="preserve"> (See Figure 3)</w:t>
      </w:r>
    </w:p>
    <w:p w:rsidR="00D47204" w:rsidRDefault="006546CC" w:rsidP="008763AF">
      <w:pPr>
        <w:pStyle w:val="ListBullet"/>
      </w:pPr>
      <w:r w:rsidRPr="008763AF">
        <w:t>Victoria, at 1.</w:t>
      </w:r>
      <w:r w:rsidR="008763AF" w:rsidRPr="008763AF">
        <w:t>8</w:t>
      </w:r>
      <w:r w:rsidRPr="008763AF">
        <w:t xml:space="preserve"> per cent, recorded the fastest population growth of all states and territories. The populations of New South Wales and the Australian Capital Territory each increased by 1.4 per cent.</w:t>
      </w:r>
    </w:p>
    <w:p w:rsidR="008763AF" w:rsidRPr="008763AF" w:rsidRDefault="008763AF" w:rsidP="00D47204">
      <w:pPr>
        <w:pStyle w:val="ListBullet"/>
        <w:numPr>
          <w:ilvl w:val="0"/>
          <w:numId w:val="0"/>
        </w:numPr>
        <w:rPr>
          <w:rFonts w:cstheme="minorHAnsi"/>
        </w:rPr>
      </w:pPr>
    </w:p>
    <w:p w:rsidR="008763AF" w:rsidRPr="00B142CC" w:rsidRDefault="00AA73B3" w:rsidP="00D47204">
      <w:pPr>
        <w:pStyle w:val="ListBullet"/>
        <w:numPr>
          <w:ilvl w:val="0"/>
          <w:numId w:val="0"/>
        </w:numPr>
        <w:rPr>
          <w:i/>
          <w:sz w:val="16"/>
        </w:rPr>
      </w:pPr>
      <w:r w:rsidRPr="00B142CC">
        <w:rPr>
          <w:b/>
          <w:noProof/>
          <w:sz w:val="18"/>
        </w:rPr>
        <mc:AlternateContent>
          <mc:Choice Requires="wpg">
            <w:drawing>
              <wp:anchor distT="0" distB="0" distL="114300" distR="114300" simplePos="0" relativeHeight="251684864" behindDoc="0" locked="0" layoutInCell="1" allowOverlap="1" wp14:anchorId="6023B65C" wp14:editId="5517C575">
                <wp:simplePos x="0" y="0"/>
                <wp:positionH relativeFrom="page">
                  <wp:posOffset>1962150</wp:posOffset>
                </wp:positionH>
                <wp:positionV relativeFrom="page">
                  <wp:posOffset>6477000</wp:posOffset>
                </wp:positionV>
                <wp:extent cx="3505200" cy="3219450"/>
                <wp:effectExtent l="0" t="0" r="0" b="0"/>
                <wp:wrapNone/>
                <wp:docPr id="10" name="Group 10"/>
                <wp:cNvGraphicFramePr/>
                <a:graphic xmlns:a="http://schemas.openxmlformats.org/drawingml/2006/main">
                  <a:graphicData uri="http://schemas.microsoft.com/office/word/2010/wordprocessingGroup">
                    <wpg:wgp>
                      <wpg:cNvGrpSpPr/>
                      <wpg:grpSpPr>
                        <a:xfrm>
                          <a:off x="0" y="0"/>
                          <a:ext cx="3505200" cy="3219450"/>
                          <a:chOff x="0" y="0"/>
                          <a:chExt cx="3505200" cy="3219450"/>
                        </a:xfrm>
                      </wpg:grpSpPr>
                      <pic:pic xmlns:pic="http://schemas.openxmlformats.org/drawingml/2006/picture">
                        <pic:nvPicPr>
                          <pic:cNvPr id="18" name="Picture 4"/>
                          <pic:cNvPicPr>
                            <a:picLocks noChangeAspect="1"/>
                          </pic:cNvPicPr>
                        </pic:nvPicPr>
                        <pic:blipFill rotWithShape="1">
                          <a:blip r:embed="rId20">
                            <a:extLst>
                              <a:ext uri="{28A0092B-C50C-407E-A947-70E740481C1C}">
                                <a14:useLocalDpi xmlns:a14="http://schemas.microsoft.com/office/drawing/2010/main" val="0"/>
                              </a:ext>
                            </a:extLst>
                          </a:blip>
                          <a:srcRect l="23731" t="8359" r="7210" b="8274"/>
                          <a:stretch/>
                        </pic:blipFill>
                        <pic:spPr bwMode="auto">
                          <a:xfrm>
                            <a:off x="0" y="0"/>
                            <a:ext cx="3390900" cy="3152775"/>
                          </a:xfrm>
                          <a:prstGeom prst="roundRect">
                            <a:avLst>
                              <a:gd name="adj" fmla="val 28594"/>
                            </a:avLst>
                          </a:prstGeom>
                          <a:noFill/>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1438275" y="914400"/>
                            <a:ext cx="552450" cy="257175"/>
                          </a:xfrm>
                          <a:prstGeom prst="rect">
                            <a:avLst/>
                          </a:prstGeom>
                          <a:noFill/>
                          <a:ln w="9525">
                            <a:noFill/>
                            <a:miter lim="800000"/>
                            <a:headEnd/>
                            <a:tailEnd/>
                          </a:ln>
                        </wps:spPr>
                        <wps:txbx>
                          <w:txbxContent>
                            <w:p w:rsidR="00E3795B" w:rsidRPr="00005479" w:rsidRDefault="00E3795B" w:rsidP="00005479">
                              <w:pPr>
                                <w:rPr>
                                  <w:color w:val="00857E" w:themeColor="text2" w:themeShade="BF"/>
                                  <w:sz w:val="22"/>
                                </w:rPr>
                              </w:pPr>
                              <w:r w:rsidRPr="00005479">
                                <w:rPr>
                                  <w:color w:val="00857E" w:themeColor="text2" w:themeShade="BF"/>
                                  <w:sz w:val="22"/>
                                </w:rPr>
                                <w:t>0.4%</w:t>
                              </w:r>
                            </w:p>
                          </w:txbxContent>
                        </wps:txbx>
                        <wps:bodyPr rot="0" vert="horz" wrap="square" lIns="91440" tIns="45720" rIns="91440" bIns="45720" anchor="t" anchorCtr="0">
                          <a:spAutoFit/>
                        </wps:bodyPr>
                      </wps:wsp>
                      <wps:wsp>
                        <wps:cNvPr id="20" name="Text Box 2"/>
                        <wps:cNvSpPr txBox="1">
                          <a:spLocks noChangeArrowheads="1"/>
                        </wps:cNvSpPr>
                        <wps:spPr bwMode="auto">
                          <a:xfrm>
                            <a:off x="2295525" y="2362200"/>
                            <a:ext cx="552450" cy="257175"/>
                          </a:xfrm>
                          <a:prstGeom prst="rect">
                            <a:avLst/>
                          </a:prstGeom>
                          <a:noFill/>
                          <a:ln w="9525">
                            <a:noFill/>
                            <a:miter lim="800000"/>
                            <a:headEnd/>
                            <a:tailEnd/>
                          </a:ln>
                        </wps:spPr>
                        <wps:txbx>
                          <w:txbxContent>
                            <w:p w:rsidR="00E3795B" w:rsidRPr="00005479" w:rsidRDefault="00E3795B" w:rsidP="00005479">
                              <w:pPr>
                                <w:rPr>
                                  <w:color w:val="FFFFFF" w:themeColor="background1"/>
                                  <w:sz w:val="22"/>
                                </w:rPr>
                              </w:pPr>
                              <w:r w:rsidRPr="00005479">
                                <w:rPr>
                                  <w:color w:val="FFFFFF" w:themeColor="background1"/>
                                  <w:sz w:val="22"/>
                                </w:rPr>
                                <w:t>1</w:t>
                              </w:r>
                              <w:r>
                                <w:rPr>
                                  <w:color w:val="FFFFFF" w:themeColor="background1"/>
                                  <w:sz w:val="22"/>
                                </w:rPr>
                                <w:t>.8</w:t>
                              </w:r>
                              <w:r w:rsidRPr="00005479">
                                <w:rPr>
                                  <w:color w:val="FFFFFF" w:themeColor="background1"/>
                                  <w:sz w:val="22"/>
                                </w:rPr>
                                <w:t>%</w:t>
                              </w:r>
                            </w:p>
                          </w:txbxContent>
                        </wps:txbx>
                        <wps:bodyPr rot="0" vert="horz" wrap="square" lIns="91440" tIns="45720" rIns="91440" bIns="45720" anchor="t" anchorCtr="0">
                          <a:spAutoFit/>
                        </wps:bodyPr>
                      </wps:wsp>
                      <wps:wsp>
                        <wps:cNvPr id="21" name="Text Box 2"/>
                        <wps:cNvSpPr txBox="1">
                          <a:spLocks noChangeArrowheads="1"/>
                        </wps:cNvSpPr>
                        <wps:spPr bwMode="auto">
                          <a:xfrm>
                            <a:off x="2552700" y="1990725"/>
                            <a:ext cx="552450" cy="257175"/>
                          </a:xfrm>
                          <a:prstGeom prst="rect">
                            <a:avLst/>
                          </a:prstGeom>
                          <a:noFill/>
                          <a:ln w="9525">
                            <a:noFill/>
                            <a:miter lim="800000"/>
                            <a:headEnd/>
                            <a:tailEnd/>
                          </a:ln>
                        </wps:spPr>
                        <wps:txbx>
                          <w:txbxContent>
                            <w:p w:rsidR="00E3795B" w:rsidRPr="00005479" w:rsidRDefault="00E3795B" w:rsidP="00005479">
                              <w:pPr>
                                <w:rPr>
                                  <w:color w:val="FFFFFF" w:themeColor="background1"/>
                                  <w:sz w:val="22"/>
                                </w:rPr>
                              </w:pPr>
                              <w:r w:rsidRPr="00005479">
                                <w:rPr>
                                  <w:color w:val="FFFFFF" w:themeColor="background1"/>
                                  <w:sz w:val="22"/>
                                </w:rPr>
                                <w:t>1</w:t>
                              </w:r>
                              <w:r>
                                <w:rPr>
                                  <w:color w:val="FFFFFF" w:themeColor="background1"/>
                                  <w:sz w:val="22"/>
                                </w:rPr>
                                <w:t>.4</w:t>
                              </w:r>
                              <w:r w:rsidRPr="00005479">
                                <w:rPr>
                                  <w:color w:val="FFFFFF" w:themeColor="background1"/>
                                  <w:sz w:val="22"/>
                                </w:rPr>
                                <w:t>%</w:t>
                              </w:r>
                            </w:p>
                          </w:txbxContent>
                        </wps:txbx>
                        <wps:bodyPr rot="0" vert="horz" wrap="square" lIns="91440" tIns="45720" rIns="91440" bIns="45720" anchor="t" anchorCtr="0">
                          <a:spAutoFit/>
                        </wps:bodyPr>
                      </wps:wsp>
                      <wps:wsp>
                        <wps:cNvPr id="22" name="Text Box 2"/>
                        <wps:cNvSpPr txBox="1">
                          <a:spLocks noChangeArrowheads="1"/>
                        </wps:cNvSpPr>
                        <wps:spPr bwMode="auto">
                          <a:xfrm>
                            <a:off x="2847975" y="2962275"/>
                            <a:ext cx="552450" cy="257175"/>
                          </a:xfrm>
                          <a:prstGeom prst="rect">
                            <a:avLst/>
                          </a:prstGeom>
                          <a:noFill/>
                          <a:ln w="9525">
                            <a:noFill/>
                            <a:miter lim="800000"/>
                            <a:headEnd/>
                            <a:tailEnd/>
                          </a:ln>
                        </wps:spPr>
                        <wps:txbx>
                          <w:txbxContent>
                            <w:p w:rsidR="00E3795B" w:rsidRPr="00C467E2" w:rsidRDefault="00E3795B" w:rsidP="00005479">
                              <w:pPr>
                                <w:rPr>
                                  <w:color w:val="005954" w:themeColor="text2" w:themeShade="80"/>
                                  <w:sz w:val="22"/>
                                </w:rPr>
                              </w:pPr>
                              <w:r w:rsidRPr="00C467E2">
                                <w:rPr>
                                  <w:color w:val="005954" w:themeColor="text2" w:themeShade="80"/>
                                  <w:sz w:val="22"/>
                                </w:rPr>
                                <w:t>0.4%</w:t>
                              </w:r>
                            </w:p>
                          </w:txbxContent>
                        </wps:txbx>
                        <wps:bodyPr rot="0" vert="horz" wrap="square" lIns="91440" tIns="45720" rIns="91440" bIns="45720" anchor="t" anchorCtr="0">
                          <a:spAutoFit/>
                        </wps:bodyPr>
                      </wps:wsp>
                      <wps:wsp>
                        <wps:cNvPr id="23" name="Text Box 2"/>
                        <wps:cNvSpPr txBox="1">
                          <a:spLocks noChangeArrowheads="1"/>
                        </wps:cNvSpPr>
                        <wps:spPr bwMode="auto">
                          <a:xfrm>
                            <a:off x="2952750" y="2257425"/>
                            <a:ext cx="552450" cy="257175"/>
                          </a:xfrm>
                          <a:prstGeom prst="rect">
                            <a:avLst/>
                          </a:prstGeom>
                          <a:noFill/>
                          <a:ln w="9525">
                            <a:noFill/>
                            <a:miter lim="800000"/>
                            <a:headEnd/>
                            <a:tailEnd/>
                          </a:ln>
                        </wps:spPr>
                        <wps:txbx>
                          <w:txbxContent>
                            <w:p w:rsidR="00E3795B" w:rsidRPr="00C467E2" w:rsidRDefault="00E3795B" w:rsidP="00005479">
                              <w:pPr>
                                <w:rPr>
                                  <w:color w:val="005954" w:themeColor="text2" w:themeShade="80"/>
                                  <w:sz w:val="22"/>
                                </w:rPr>
                              </w:pPr>
                              <w:r w:rsidRPr="00C467E2">
                                <w:rPr>
                                  <w:color w:val="005954" w:themeColor="text2" w:themeShade="80"/>
                                  <w:sz w:val="22"/>
                                </w:rPr>
                                <w:t>1.5%</w:t>
                              </w:r>
                            </w:p>
                          </w:txbxContent>
                        </wps:txbx>
                        <wps:bodyPr rot="0" vert="horz" wrap="square" lIns="91440" tIns="45720" rIns="91440" bIns="45720" anchor="t" anchorCtr="0">
                          <a:spAutoFit/>
                        </wps:bodyPr>
                      </wps:wsp>
                      <wps:wsp>
                        <wps:cNvPr id="24" name="Text Box 2"/>
                        <wps:cNvSpPr txBox="1">
                          <a:spLocks noChangeArrowheads="1"/>
                        </wps:cNvSpPr>
                        <wps:spPr bwMode="auto">
                          <a:xfrm>
                            <a:off x="2400300" y="1362075"/>
                            <a:ext cx="552450" cy="257175"/>
                          </a:xfrm>
                          <a:prstGeom prst="rect">
                            <a:avLst/>
                          </a:prstGeom>
                          <a:noFill/>
                          <a:ln w="9525">
                            <a:noFill/>
                            <a:miter lim="800000"/>
                            <a:headEnd/>
                            <a:tailEnd/>
                          </a:ln>
                        </wps:spPr>
                        <wps:txbx>
                          <w:txbxContent>
                            <w:p w:rsidR="00E3795B" w:rsidRPr="00C467E2" w:rsidRDefault="00E3795B" w:rsidP="00005479">
                              <w:pPr>
                                <w:rPr>
                                  <w:color w:val="005954" w:themeColor="text2" w:themeShade="80"/>
                                  <w:sz w:val="22"/>
                                </w:rPr>
                              </w:pPr>
                              <w:r w:rsidRPr="00C467E2">
                                <w:rPr>
                                  <w:color w:val="005954" w:themeColor="text2" w:themeShade="80"/>
                                  <w:sz w:val="22"/>
                                </w:rPr>
                                <w:t>1.3%</w:t>
                              </w:r>
                            </w:p>
                          </w:txbxContent>
                        </wps:txbx>
                        <wps:bodyPr rot="0" vert="horz" wrap="square" lIns="91440" tIns="45720" rIns="91440" bIns="45720" anchor="t" anchorCtr="0">
                          <a:spAutoFit/>
                        </wps:bodyPr>
                      </wps:wsp>
                      <wps:wsp>
                        <wps:cNvPr id="25" name="Text Box 2"/>
                        <wps:cNvSpPr txBox="1">
                          <a:spLocks noChangeArrowheads="1"/>
                        </wps:cNvSpPr>
                        <wps:spPr bwMode="auto">
                          <a:xfrm>
                            <a:off x="1638300" y="1628775"/>
                            <a:ext cx="552450" cy="257175"/>
                          </a:xfrm>
                          <a:prstGeom prst="rect">
                            <a:avLst/>
                          </a:prstGeom>
                          <a:noFill/>
                          <a:ln w="9525">
                            <a:noFill/>
                            <a:miter lim="800000"/>
                            <a:headEnd/>
                            <a:tailEnd/>
                          </a:ln>
                        </wps:spPr>
                        <wps:txbx>
                          <w:txbxContent>
                            <w:p w:rsidR="00E3795B" w:rsidRPr="00C467E2" w:rsidRDefault="00E3795B" w:rsidP="00005479">
                              <w:pPr>
                                <w:rPr>
                                  <w:color w:val="005954" w:themeColor="text2" w:themeShade="80"/>
                                  <w:sz w:val="22"/>
                                </w:rPr>
                              </w:pPr>
                              <w:r w:rsidRPr="00C467E2">
                                <w:rPr>
                                  <w:color w:val="005954" w:themeColor="text2" w:themeShade="80"/>
                                  <w:sz w:val="22"/>
                                </w:rPr>
                                <w:t>0.8%</w:t>
                              </w:r>
                            </w:p>
                          </w:txbxContent>
                        </wps:txbx>
                        <wps:bodyPr rot="0" vert="horz" wrap="square" lIns="91440" tIns="45720" rIns="91440" bIns="45720" anchor="t" anchorCtr="0">
                          <a:spAutoFit/>
                        </wps:bodyPr>
                      </wps:wsp>
                      <wps:wsp>
                        <wps:cNvPr id="13" name="Text Box 2"/>
                        <wps:cNvSpPr txBox="1">
                          <a:spLocks noChangeArrowheads="1"/>
                        </wps:cNvSpPr>
                        <wps:spPr bwMode="auto">
                          <a:xfrm>
                            <a:off x="561975" y="1390650"/>
                            <a:ext cx="552450" cy="257175"/>
                          </a:xfrm>
                          <a:prstGeom prst="rect">
                            <a:avLst/>
                          </a:prstGeom>
                          <a:noFill/>
                          <a:ln w="9525">
                            <a:noFill/>
                            <a:miter lim="800000"/>
                            <a:headEnd/>
                            <a:tailEnd/>
                          </a:ln>
                        </wps:spPr>
                        <wps:txbx>
                          <w:txbxContent>
                            <w:p w:rsidR="00E3795B" w:rsidRPr="00C467E2" w:rsidRDefault="00E3795B" w:rsidP="00C467E2">
                              <w:pPr>
                                <w:rPr>
                                  <w:color w:val="005954" w:themeColor="text2" w:themeShade="80"/>
                                  <w:sz w:val="22"/>
                                </w:rPr>
                              </w:pPr>
                              <w:r w:rsidRPr="00C467E2">
                                <w:rPr>
                                  <w:color w:val="005954" w:themeColor="text2" w:themeShade="80"/>
                                  <w:sz w:val="22"/>
                                </w:rPr>
                                <w:t>1.3%</w:t>
                              </w:r>
                            </w:p>
                          </w:txbxContent>
                        </wps:txbx>
                        <wps:bodyPr rot="0" vert="horz" wrap="square" lIns="91440" tIns="45720" rIns="91440" bIns="45720" anchor="t" anchorCtr="0">
                          <a:spAutoFit/>
                        </wps:bodyPr>
                      </wps:wsp>
                    </wpg:wgp>
                  </a:graphicData>
                </a:graphic>
              </wp:anchor>
            </w:drawing>
          </mc:Choice>
          <mc:Fallback>
            <w:pict>
              <v:group id="Group 10" o:spid="_x0000_s1026" style="position:absolute;margin-left:154.5pt;margin-top:510pt;width:276pt;height:253.5pt;z-index:251684864;mso-position-horizontal-relative:page;mso-position-vertical-relative:page" coordsize="35052,321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3909;height:31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bLvEAAAA2wAAAA8AAABkcnMvZG93bnJldi54bWxEj0FLAzEQhe+C/yGM4M1mq1DrtmkpBaFe&#10;BOsi9TZsppulyWRJ0nb9985B8DbDe/PeN8v1GLy6UMp9ZAPTSQWKuI22585A8/n6MAeVC7JFH5kM&#10;/FCG9er2Zom1jVf+oMu+dEpCONdowJUy1Frn1lHAPIkDsWjHmAIWWVOnbcKrhAevH6tqpgP2LA0O&#10;B9o6ak/7czBwfJ/5J/82NN/zkysvX80hP6eDMfd342YBqtBY/s1/1zsr+AIrv8gA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ibLvEAAAA2wAAAA8AAAAAAAAAAAAAAAAA&#10;nwIAAGRycy9kb3ducmV2LnhtbFBLBQYAAAAABAAEAPcAAACQAwAAAAA=&#10;" adj="6176">
                  <v:imagedata r:id="rId21" o:title="" croptop="5478f" cropbottom="5422f" cropleft="15552f" cropright="4725f"/>
                  <v:path arrowok="t"/>
                </v:shape>
                <v:shapetype id="_x0000_t202" coordsize="21600,21600" o:spt="202" path="m,l,21600r21600,l21600,xe">
                  <v:stroke joinstyle="miter"/>
                  <v:path gradientshapeok="t" o:connecttype="rect"/>
                </v:shapetype>
                <v:shape id="_x0000_s1028" type="#_x0000_t202" style="position:absolute;left:14382;top:9144;width:552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E3795B" w:rsidRPr="00005479" w:rsidRDefault="00E3795B" w:rsidP="00005479">
                        <w:pPr>
                          <w:rPr>
                            <w:color w:val="00857E" w:themeColor="text2" w:themeShade="BF"/>
                            <w:sz w:val="22"/>
                          </w:rPr>
                        </w:pPr>
                        <w:r w:rsidRPr="00005479">
                          <w:rPr>
                            <w:color w:val="00857E" w:themeColor="text2" w:themeShade="BF"/>
                            <w:sz w:val="22"/>
                          </w:rPr>
                          <w:t>0.4%</w:t>
                        </w:r>
                      </w:p>
                    </w:txbxContent>
                  </v:textbox>
                </v:shape>
                <v:shape id="_x0000_s1029" type="#_x0000_t202" style="position:absolute;left:22955;top:23622;width:552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E3795B" w:rsidRPr="00005479" w:rsidRDefault="00E3795B" w:rsidP="00005479">
                        <w:pPr>
                          <w:rPr>
                            <w:color w:val="FFFFFF" w:themeColor="background1"/>
                            <w:sz w:val="22"/>
                          </w:rPr>
                        </w:pPr>
                        <w:r w:rsidRPr="00005479">
                          <w:rPr>
                            <w:color w:val="FFFFFF" w:themeColor="background1"/>
                            <w:sz w:val="22"/>
                          </w:rPr>
                          <w:t>1</w:t>
                        </w:r>
                        <w:r>
                          <w:rPr>
                            <w:color w:val="FFFFFF" w:themeColor="background1"/>
                            <w:sz w:val="22"/>
                          </w:rPr>
                          <w:t>.8</w:t>
                        </w:r>
                        <w:r w:rsidRPr="00005479">
                          <w:rPr>
                            <w:color w:val="FFFFFF" w:themeColor="background1"/>
                            <w:sz w:val="22"/>
                          </w:rPr>
                          <w:t>%</w:t>
                        </w:r>
                      </w:p>
                    </w:txbxContent>
                  </v:textbox>
                </v:shape>
                <v:shape id="_x0000_s1030" type="#_x0000_t202" style="position:absolute;left:25527;top:19907;width:5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E3795B" w:rsidRPr="00005479" w:rsidRDefault="00E3795B" w:rsidP="00005479">
                        <w:pPr>
                          <w:rPr>
                            <w:color w:val="FFFFFF" w:themeColor="background1"/>
                            <w:sz w:val="22"/>
                          </w:rPr>
                        </w:pPr>
                        <w:r w:rsidRPr="00005479">
                          <w:rPr>
                            <w:color w:val="FFFFFF" w:themeColor="background1"/>
                            <w:sz w:val="22"/>
                          </w:rPr>
                          <w:t>1</w:t>
                        </w:r>
                        <w:r>
                          <w:rPr>
                            <w:color w:val="FFFFFF" w:themeColor="background1"/>
                            <w:sz w:val="22"/>
                          </w:rPr>
                          <w:t>.4</w:t>
                        </w:r>
                        <w:r w:rsidRPr="00005479">
                          <w:rPr>
                            <w:color w:val="FFFFFF" w:themeColor="background1"/>
                            <w:sz w:val="22"/>
                          </w:rPr>
                          <w:t>%</w:t>
                        </w:r>
                      </w:p>
                    </w:txbxContent>
                  </v:textbox>
                </v:shape>
                <v:shape id="_x0000_s1031" type="#_x0000_t202" style="position:absolute;left:28479;top:29622;width:55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E3795B" w:rsidRPr="00C467E2" w:rsidRDefault="00E3795B" w:rsidP="00005479">
                        <w:pPr>
                          <w:rPr>
                            <w:color w:val="005954" w:themeColor="text2" w:themeShade="80"/>
                            <w:sz w:val="22"/>
                          </w:rPr>
                        </w:pPr>
                        <w:r w:rsidRPr="00C467E2">
                          <w:rPr>
                            <w:color w:val="005954" w:themeColor="text2" w:themeShade="80"/>
                            <w:sz w:val="22"/>
                          </w:rPr>
                          <w:t>0.4%</w:t>
                        </w:r>
                      </w:p>
                    </w:txbxContent>
                  </v:textbox>
                </v:shape>
                <v:shape id="_x0000_s1032" type="#_x0000_t202" style="position:absolute;left:29527;top:22574;width:55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E3795B" w:rsidRPr="00C467E2" w:rsidRDefault="00E3795B" w:rsidP="00005479">
                        <w:pPr>
                          <w:rPr>
                            <w:color w:val="005954" w:themeColor="text2" w:themeShade="80"/>
                            <w:sz w:val="22"/>
                          </w:rPr>
                        </w:pPr>
                        <w:r w:rsidRPr="00C467E2">
                          <w:rPr>
                            <w:color w:val="005954" w:themeColor="text2" w:themeShade="80"/>
                            <w:sz w:val="22"/>
                          </w:rPr>
                          <w:t>1.5%</w:t>
                        </w:r>
                      </w:p>
                    </w:txbxContent>
                  </v:textbox>
                </v:shape>
                <v:shape id="_x0000_s1033" type="#_x0000_t202" style="position:absolute;left:24003;top:13620;width:5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E3795B" w:rsidRPr="00C467E2" w:rsidRDefault="00E3795B" w:rsidP="00005479">
                        <w:pPr>
                          <w:rPr>
                            <w:color w:val="005954" w:themeColor="text2" w:themeShade="80"/>
                            <w:sz w:val="22"/>
                          </w:rPr>
                        </w:pPr>
                        <w:r w:rsidRPr="00C467E2">
                          <w:rPr>
                            <w:color w:val="005954" w:themeColor="text2" w:themeShade="80"/>
                            <w:sz w:val="22"/>
                          </w:rPr>
                          <w:t>1.3%</w:t>
                        </w:r>
                      </w:p>
                    </w:txbxContent>
                  </v:textbox>
                </v:shape>
                <v:shape id="_x0000_s1034" type="#_x0000_t202" style="position:absolute;left:16383;top:16287;width:55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E3795B" w:rsidRPr="00C467E2" w:rsidRDefault="00E3795B" w:rsidP="00005479">
                        <w:pPr>
                          <w:rPr>
                            <w:color w:val="005954" w:themeColor="text2" w:themeShade="80"/>
                            <w:sz w:val="22"/>
                          </w:rPr>
                        </w:pPr>
                        <w:r w:rsidRPr="00C467E2">
                          <w:rPr>
                            <w:color w:val="005954" w:themeColor="text2" w:themeShade="80"/>
                            <w:sz w:val="22"/>
                          </w:rPr>
                          <w:t>0.8%</w:t>
                        </w:r>
                      </w:p>
                    </w:txbxContent>
                  </v:textbox>
                </v:shape>
                <v:shape id="_x0000_s1035" type="#_x0000_t202" style="position:absolute;left:5619;top:13906;width:55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E3795B" w:rsidRPr="00C467E2" w:rsidRDefault="00E3795B" w:rsidP="00C467E2">
                        <w:pPr>
                          <w:rPr>
                            <w:color w:val="005954" w:themeColor="text2" w:themeShade="80"/>
                            <w:sz w:val="22"/>
                          </w:rPr>
                        </w:pPr>
                        <w:r w:rsidRPr="00C467E2">
                          <w:rPr>
                            <w:color w:val="005954" w:themeColor="text2" w:themeShade="80"/>
                            <w:sz w:val="22"/>
                          </w:rPr>
                          <w:t>1.3%</w:t>
                        </w:r>
                      </w:p>
                    </w:txbxContent>
                  </v:textbox>
                </v:shape>
                <w10:wrap anchorx="page" anchory="page"/>
              </v:group>
            </w:pict>
          </mc:Fallback>
        </mc:AlternateContent>
      </w:r>
      <w:r w:rsidR="00D47204" w:rsidRPr="00B142CC">
        <w:rPr>
          <w:b/>
          <w:sz w:val="18"/>
        </w:rPr>
        <w:t xml:space="preserve">Figure 3: Australian States and Territories, Change in ERP, </w:t>
      </w:r>
      <w:r w:rsidR="004A6B71" w:rsidRPr="00B142CC">
        <w:rPr>
          <w:b/>
          <w:sz w:val="18"/>
        </w:rPr>
        <w:t xml:space="preserve">  </w:t>
      </w:r>
      <w:r w:rsidR="00D47204" w:rsidRPr="00B142CC">
        <w:rPr>
          <w:b/>
          <w:sz w:val="18"/>
        </w:rPr>
        <w:t>2014-15</w:t>
      </w:r>
      <w:r w:rsidR="00D47204" w:rsidRPr="00B142CC">
        <w:rPr>
          <w:sz w:val="18"/>
        </w:rPr>
        <w:t xml:space="preserve"> </w:t>
      </w:r>
      <w:r w:rsidR="00B142CC">
        <w:rPr>
          <w:sz w:val="18"/>
        </w:rPr>
        <w:t xml:space="preserve"> </w:t>
      </w:r>
      <w:r w:rsidR="00D47204" w:rsidRPr="00B142CC">
        <w:rPr>
          <w:i/>
          <w:sz w:val="16"/>
        </w:rPr>
        <w:t>[</w:t>
      </w:r>
      <w:r w:rsidR="00D521B3" w:rsidRPr="00B142CC">
        <w:rPr>
          <w:i/>
          <w:sz w:val="16"/>
        </w:rPr>
        <w:t xml:space="preserve">Figure 3 shows on a map </w:t>
      </w:r>
      <w:r w:rsidR="004A6B71" w:rsidRPr="00B142CC">
        <w:rPr>
          <w:i/>
          <w:sz w:val="16"/>
        </w:rPr>
        <w:t>t</w:t>
      </w:r>
      <w:r w:rsidR="00D521B3" w:rsidRPr="00B142CC">
        <w:rPr>
          <w:i/>
          <w:sz w:val="16"/>
        </w:rPr>
        <w:t>he data presented in Table 4]</w:t>
      </w:r>
    </w:p>
    <w:p w:rsidR="007042A8" w:rsidRDefault="007042A8" w:rsidP="00D47204">
      <w:pPr>
        <w:pStyle w:val="ListBullet"/>
        <w:numPr>
          <w:ilvl w:val="0"/>
          <w:numId w:val="0"/>
        </w:numPr>
        <w:rPr>
          <w:rFonts w:cstheme="minorHAnsi"/>
        </w:rPr>
      </w:pPr>
    </w:p>
    <w:p w:rsidR="00D47204" w:rsidRDefault="00D47204" w:rsidP="00D47204">
      <w:pPr>
        <w:pStyle w:val="ListBullet"/>
        <w:numPr>
          <w:ilvl w:val="0"/>
          <w:numId w:val="0"/>
        </w:numPr>
        <w:rPr>
          <w:rFonts w:cstheme="minorHAnsi"/>
        </w:rPr>
      </w:pPr>
    </w:p>
    <w:p w:rsidR="00D47204" w:rsidRDefault="00D47204" w:rsidP="00D47204">
      <w:pPr>
        <w:pStyle w:val="ListBullet"/>
        <w:numPr>
          <w:ilvl w:val="0"/>
          <w:numId w:val="0"/>
        </w:numPr>
        <w:rPr>
          <w:rFonts w:cstheme="minorHAnsi"/>
        </w:rPr>
      </w:pPr>
    </w:p>
    <w:p w:rsidR="00D47204" w:rsidRDefault="00D47204" w:rsidP="00D47204">
      <w:pPr>
        <w:pStyle w:val="ListBullet"/>
        <w:numPr>
          <w:ilvl w:val="0"/>
          <w:numId w:val="0"/>
        </w:numPr>
        <w:rPr>
          <w:rFonts w:cstheme="minorHAnsi"/>
        </w:rPr>
      </w:pPr>
    </w:p>
    <w:p w:rsidR="00D47204" w:rsidRDefault="00D47204" w:rsidP="00D47204">
      <w:pPr>
        <w:pStyle w:val="ListBullet"/>
        <w:numPr>
          <w:ilvl w:val="0"/>
          <w:numId w:val="0"/>
        </w:numPr>
        <w:rPr>
          <w:rFonts w:cstheme="minorHAnsi"/>
        </w:rPr>
      </w:pPr>
    </w:p>
    <w:p w:rsidR="00005479" w:rsidRDefault="00005479" w:rsidP="00D47204">
      <w:pPr>
        <w:pStyle w:val="ListBullet"/>
        <w:numPr>
          <w:ilvl w:val="0"/>
          <w:numId w:val="0"/>
        </w:numPr>
        <w:rPr>
          <w:rFonts w:cstheme="minorHAnsi"/>
        </w:rPr>
      </w:pPr>
    </w:p>
    <w:p w:rsidR="00D47204" w:rsidRDefault="00EB0280" w:rsidP="00D47204">
      <w:pPr>
        <w:pStyle w:val="ListBullet"/>
        <w:numPr>
          <w:ilvl w:val="0"/>
          <w:numId w:val="0"/>
        </w:numPr>
        <w:rPr>
          <w:rFonts w:cstheme="minorHAnsi"/>
        </w:rPr>
      </w:pPr>
      <w:r w:rsidRPr="00005479">
        <w:rPr>
          <w:noProof/>
        </w:rPr>
        <mc:AlternateContent>
          <mc:Choice Requires="wps">
            <w:drawing>
              <wp:anchor distT="0" distB="0" distL="114300" distR="114300" simplePos="0" relativeHeight="251668480" behindDoc="0" locked="0" layoutInCell="1" allowOverlap="1" wp14:anchorId="30E9F8F1" wp14:editId="1AFFF564">
                <wp:simplePos x="0" y="0"/>
                <wp:positionH relativeFrom="column">
                  <wp:posOffset>1818640</wp:posOffset>
                </wp:positionH>
                <wp:positionV relativeFrom="paragraph">
                  <wp:posOffset>102235</wp:posOffset>
                </wp:positionV>
                <wp:extent cx="55245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E3795B" w:rsidRPr="00005479" w:rsidRDefault="00E3795B">
                            <w:pPr>
                              <w:rPr>
                                <w:color w:val="FFFFFF" w:themeColor="background1"/>
                                <w:sz w:val="22"/>
                              </w:rPr>
                            </w:pPr>
                            <w:r w:rsidRPr="00005479">
                              <w:rPr>
                                <w:color w:val="FFFFFF" w:themeColor="background1"/>
                                <w:sz w:val="22"/>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143.2pt;margin-top:8.05pt;width:4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" filled="f" stroked="f">
                <v:textbox style="mso-fit-shape-to-text:t">
                  <w:txbxContent>
                    <w:p w:rsidR="00E3795B" w:rsidRPr="00005479" w:rsidRDefault="00E3795B">
                      <w:pPr>
                        <w:rPr>
                          <w:color w:val="FFFFFF" w:themeColor="background1"/>
                          <w:sz w:val="22"/>
                        </w:rPr>
                      </w:pPr>
                      <w:r w:rsidRPr="00005479">
                        <w:rPr>
                          <w:color w:val="FFFFFF" w:themeColor="background1"/>
                          <w:sz w:val="22"/>
                        </w:rPr>
                        <w:t>1.3%</w:t>
                      </w:r>
                    </w:p>
                  </w:txbxContent>
                </v:textbox>
              </v:shape>
            </w:pict>
          </mc:Fallback>
        </mc:AlternateContent>
      </w:r>
    </w:p>
    <w:p w:rsidR="004A6B71" w:rsidRDefault="004A6B71" w:rsidP="00D47204">
      <w:pPr>
        <w:pStyle w:val="ListBullet"/>
        <w:numPr>
          <w:ilvl w:val="0"/>
          <w:numId w:val="0"/>
        </w:numPr>
        <w:rPr>
          <w:rFonts w:cstheme="minorHAnsi"/>
        </w:rPr>
      </w:pPr>
    </w:p>
    <w:p w:rsidR="00D47204" w:rsidRDefault="00D47204" w:rsidP="00D47204">
      <w:pPr>
        <w:pStyle w:val="ListBullet"/>
        <w:numPr>
          <w:ilvl w:val="0"/>
          <w:numId w:val="0"/>
        </w:numPr>
        <w:rPr>
          <w:rFonts w:cstheme="minorHAnsi"/>
        </w:rPr>
      </w:pPr>
    </w:p>
    <w:p w:rsidR="00D47204" w:rsidRDefault="00D47204" w:rsidP="00D47204">
      <w:pPr>
        <w:pStyle w:val="ListBullet"/>
        <w:numPr>
          <w:ilvl w:val="0"/>
          <w:numId w:val="0"/>
        </w:numPr>
        <w:rPr>
          <w:rFonts w:cstheme="minorHAnsi"/>
        </w:rPr>
      </w:pPr>
    </w:p>
    <w:p w:rsidR="00CA137F" w:rsidRDefault="00CA137F" w:rsidP="00D47204">
      <w:pPr>
        <w:pStyle w:val="ListBullet"/>
        <w:numPr>
          <w:ilvl w:val="0"/>
          <w:numId w:val="0"/>
        </w:numPr>
        <w:rPr>
          <w:rFonts w:cstheme="minorHAnsi"/>
        </w:rPr>
      </w:pPr>
    </w:p>
    <w:p w:rsidR="00CA137F" w:rsidRPr="00B142CC" w:rsidRDefault="00CA137F" w:rsidP="00D47204">
      <w:pPr>
        <w:pStyle w:val="ListBullet"/>
        <w:numPr>
          <w:ilvl w:val="0"/>
          <w:numId w:val="0"/>
        </w:numPr>
        <w:rPr>
          <w:rFonts w:cstheme="minorHAnsi"/>
          <w:sz w:val="22"/>
        </w:rPr>
      </w:pPr>
    </w:p>
    <w:p w:rsidR="008763AF" w:rsidRPr="00B142CC" w:rsidRDefault="008763AF" w:rsidP="00B142CC">
      <w:pPr>
        <w:pStyle w:val="Heading2"/>
      </w:pPr>
    </w:p>
    <w:p w:rsidR="00005479" w:rsidRDefault="00005479" w:rsidP="00005479">
      <w:pPr>
        <w:pStyle w:val="ListBullet"/>
        <w:rPr>
          <w:rFonts w:cstheme="minorHAnsi"/>
        </w:rPr>
      </w:pPr>
      <w:r>
        <w:rPr>
          <w:rFonts w:cstheme="minorHAnsi"/>
        </w:rPr>
        <w:t>New South Wales recorded the largest absolute population growth (</w:t>
      </w:r>
      <w:r w:rsidR="00E3795B">
        <w:rPr>
          <w:rFonts w:cstheme="minorHAnsi"/>
        </w:rPr>
        <w:t>106,813</w:t>
      </w:r>
      <w:r>
        <w:rPr>
          <w:rFonts w:cstheme="minorHAnsi"/>
        </w:rPr>
        <w:t xml:space="preserve"> persons), followed by Victoria (</w:t>
      </w:r>
      <w:r w:rsidR="00E3795B">
        <w:rPr>
          <w:rFonts w:cstheme="minorHAnsi"/>
        </w:rPr>
        <w:t>160</w:t>
      </w:r>
      <w:r>
        <w:rPr>
          <w:rFonts w:cstheme="minorHAnsi"/>
        </w:rPr>
        <w:t>,</w:t>
      </w:r>
      <w:r w:rsidR="00E3795B">
        <w:rPr>
          <w:rFonts w:cstheme="minorHAnsi"/>
        </w:rPr>
        <w:t>717</w:t>
      </w:r>
      <w:r>
        <w:rPr>
          <w:rFonts w:cstheme="minorHAnsi"/>
        </w:rPr>
        <w:t>), and Queensland (5</w:t>
      </w:r>
      <w:r w:rsidR="00E3795B">
        <w:rPr>
          <w:rFonts w:cstheme="minorHAnsi"/>
        </w:rPr>
        <w:t>9</w:t>
      </w:r>
      <w:r>
        <w:rPr>
          <w:rFonts w:cstheme="minorHAnsi"/>
        </w:rPr>
        <w:t>,9</w:t>
      </w:r>
      <w:r w:rsidR="00E3795B">
        <w:rPr>
          <w:rFonts w:cstheme="minorHAnsi"/>
        </w:rPr>
        <w:t>90</w:t>
      </w:r>
      <w:r>
        <w:rPr>
          <w:rFonts w:cstheme="minorHAnsi"/>
        </w:rPr>
        <w:t>).</w:t>
      </w:r>
    </w:p>
    <w:p w:rsidR="00A86A3E" w:rsidRPr="00A86A3E" w:rsidRDefault="006546CC" w:rsidP="006546CC">
      <w:pPr>
        <w:pStyle w:val="ListBullet"/>
        <w:rPr>
          <w:rFonts w:cstheme="minorHAnsi"/>
        </w:rPr>
      </w:pPr>
      <w:r w:rsidRPr="00A86A3E">
        <w:rPr>
          <w:rFonts w:cstheme="minorHAnsi"/>
        </w:rPr>
        <w:t>Victoria recorded the largest gain in interstate migration</w:t>
      </w:r>
      <w:r w:rsidR="00A86A3E" w:rsidRPr="00A86A3E">
        <w:rPr>
          <w:rFonts w:cstheme="minorHAnsi"/>
        </w:rPr>
        <w:t xml:space="preserve"> (10,190 persons) ahead of Queensland (6,</w:t>
      </w:r>
      <w:r w:rsidR="00E3795B">
        <w:rPr>
          <w:rFonts w:cstheme="minorHAnsi"/>
        </w:rPr>
        <w:t>417</w:t>
      </w:r>
      <w:r w:rsidR="00A86A3E" w:rsidRPr="00A86A3E">
        <w:rPr>
          <w:rFonts w:cstheme="minorHAnsi"/>
        </w:rPr>
        <w:t>). The other states recorded losses:</w:t>
      </w:r>
      <w:r w:rsidR="00A86A3E">
        <w:rPr>
          <w:rFonts w:cstheme="minorHAnsi"/>
        </w:rPr>
        <w:t xml:space="preserve"> New South Wales (loss of 6,639); South Australia (3,763); Northern Territory (3,038); Western Australia (1,962); Australian Capital Territory (677); Tasmania (528).</w:t>
      </w:r>
    </w:p>
    <w:p w:rsidR="008A7082" w:rsidRDefault="008A7082"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6546CC" w:rsidRDefault="006546CC" w:rsidP="008A7082">
      <w:pPr>
        <w:pStyle w:val="BodyText"/>
        <w:rPr>
          <w:lang w:eastAsia="en-AU"/>
        </w:rPr>
      </w:pPr>
    </w:p>
    <w:p w:rsidR="00D00035" w:rsidRDefault="00D00035" w:rsidP="008A7082">
      <w:pPr>
        <w:pStyle w:val="BodyText"/>
        <w:rPr>
          <w:lang w:eastAsia="en-AU"/>
        </w:rPr>
        <w:sectPr w:rsidR="00D00035" w:rsidSect="006546CC">
          <w:type w:val="continuous"/>
          <w:pgSz w:w="11907" w:h="16840" w:code="9"/>
          <w:pgMar w:top="2211" w:right="851" w:bottom="794" w:left="851" w:header="284" w:footer="284" w:gutter="0"/>
          <w:cols w:num="2" w:space="284"/>
          <w:docGrid w:linePitch="360"/>
        </w:sectPr>
      </w:pPr>
    </w:p>
    <w:p w:rsidR="00AC0670" w:rsidRDefault="00AC0670" w:rsidP="00AC0670">
      <w:pPr>
        <w:pStyle w:val="ListBullet"/>
        <w:numPr>
          <w:ilvl w:val="0"/>
          <w:numId w:val="0"/>
        </w:numPr>
        <w:rPr>
          <w:rFonts w:cstheme="minorHAnsi"/>
          <w:sz w:val="14"/>
          <w:szCs w:val="16"/>
        </w:rPr>
      </w:pPr>
    </w:p>
    <w:p w:rsidR="00EB0280" w:rsidRDefault="00EB0280" w:rsidP="00EB0280">
      <w:pPr>
        <w:pStyle w:val="ListBullet"/>
        <w:numPr>
          <w:ilvl w:val="0"/>
          <w:numId w:val="0"/>
        </w:numPr>
        <w:rPr>
          <w:rFonts w:cstheme="minorHAnsi"/>
          <w:sz w:val="14"/>
          <w:szCs w:val="16"/>
        </w:rPr>
      </w:pPr>
      <w:r w:rsidRPr="004C74A1">
        <w:rPr>
          <w:rFonts w:cstheme="minorHAnsi"/>
          <w:sz w:val="14"/>
          <w:szCs w:val="16"/>
        </w:rPr>
        <w:lastRenderedPageBreak/>
        <w:t>Source: ABS</w:t>
      </w:r>
      <w:r>
        <w:rPr>
          <w:rFonts w:cstheme="minorHAnsi"/>
          <w:sz w:val="14"/>
          <w:szCs w:val="16"/>
        </w:rPr>
        <w:t xml:space="preserve"> </w:t>
      </w:r>
      <w:r>
        <w:rPr>
          <w:rFonts w:cstheme="minorHAnsi"/>
          <w:i/>
          <w:sz w:val="14"/>
          <w:szCs w:val="16"/>
        </w:rPr>
        <w:t xml:space="preserve">Australian Demographic Statistics, </w:t>
      </w:r>
      <w:r w:rsidR="001864B5">
        <w:rPr>
          <w:rFonts w:cstheme="minorHAnsi"/>
          <w:i/>
          <w:sz w:val="14"/>
          <w:szCs w:val="16"/>
        </w:rPr>
        <w:t>March</w:t>
      </w:r>
      <w:r>
        <w:rPr>
          <w:rFonts w:cstheme="minorHAnsi"/>
          <w:i/>
          <w:sz w:val="14"/>
          <w:szCs w:val="16"/>
        </w:rPr>
        <w:t xml:space="preserve"> 201</w:t>
      </w:r>
      <w:r w:rsidR="001864B5">
        <w:rPr>
          <w:rFonts w:cstheme="minorHAnsi"/>
          <w:i/>
          <w:sz w:val="14"/>
          <w:szCs w:val="16"/>
        </w:rPr>
        <w:t>6</w:t>
      </w:r>
      <w:r>
        <w:rPr>
          <w:rFonts w:cstheme="minorHAnsi"/>
          <w:i/>
          <w:sz w:val="14"/>
          <w:szCs w:val="16"/>
        </w:rPr>
        <w:t xml:space="preserve"> </w:t>
      </w:r>
      <w:r>
        <w:rPr>
          <w:rFonts w:cstheme="minorHAnsi"/>
          <w:sz w:val="14"/>
          <w:szCs w:val="16"/>
        </w:rPr>
        <w:t xml:space="preserve"> (cat. 3</w:t>
      </w:r>
      <w:r w:rsidR="001864B5">
        <w:rPr>
          <w:rFonts w:cstheme="minorHAnsi"/>
          <w:sz w:val="14"/>
          <w:szCs w:val="16"/>
        </w:rPr>
        <w:t>101</w:t>
      </w:r>
      <w:r>
        <w:rPr>
          <w:rFonts w:cstheme="minorHAnsi"/>
          <w:sz w:val="14"/>
          <w:szCs w:val="16"/>
        </w:rPr>
        <w:t>.0)</w:t>
      </w:r>
    </w:p>
    <w:p w:rsidR="00B142CC" w:rsidRDefault="00B142CC" w:rsidP="00D00035">
      <w:pPr>
        <w:pStyle w:val="ListBullet"/>
        <w:numPr>
          <w:ilvl w:val="0"/>
          <w:numId w:val="0"/>
        </w:numPr>
      </w:pPr>
    </w:p>
    <w:p w:rsidR="00D00035" w:rsidRPr="00B142CC" w:rsidRDefault="00D00035" w:rsidP="00D00035">
      <w:pPr>
        <w:pStyle w:val="ListBullet"/>
        <w:numPr>
          <w:ilvl w:val="0"/>
          <w:numId w:val="0"/>
        </w:numPr>
        <w:rPr>
          <w:b/>
        </w:rPr>
      </w:pPr>
      <w:r w:rsidRPr="00B142CC">
        <w:rPr>
          <w:b/>
        </w:rPr>
        <w:t>Table 4: Australian states and territories, ERP, 2014-15</w:t>
      </w:r>
    </w:p>
    <w:tbl>
      <w:tblPr>
        <w:tblStyle w:val="TableGrid"/>
        <w:tblW w:w="0" w:type="auto"/>
        <w:tblLook w:val="04A0" w:firstRow="1" w:lastRow="0" w:firstColumn="1" w:lastColumn="0" w:noHBand="0" w:noVBand="1"/>
      </w:tblPr>
      <w:tblGrid>
        <w:gridCol w:w="3119"/>
        <w:gridCol w:w="1559"/>
        <w:gridCol w:w="1701"/>
        <w:gridCol w:w="1843"/>
        <w:gridCol w:w="1983"/>
      </w:tblGrid>
      <w:tr w:rsidR="00D00035" w:rsidTr="00B37BE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9" w:type="dxa"/>
          </w:tcPr>
          <w:p w:rsidR="00D00035" w:rsidRDefault="00D00035" w:rsidP="00D00035">
            <w:pPr>
              <w:pStyle w:val="BodyText"/>
              <w:rPr>
                <w:lang w:eastAsia="en-AU"/>
              </w:rPr>
            </w:pPr>
          </w:p>
        </w:tc>
        <w:tc>
          <w:tcPr>
            <w:tcW w:w="1559" w:type="dxa"/>
          </w:tcPr>
          <w:p w:rsidR="00D00035" w:rsidRPr="0069705F" w:rsidRDefault="00B37BE7" w:rsidP="00B37BE7">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Pr>
                <w:rFonts w:cstheme="minorHAnsi"/>
                <w:b/>
                <w:sz w:val="20"/>
              </w:rPr>
              <w:t xml:space="preserve">2014r   </w:t>
            </w:r>
            <w:r w:rsidR="00D00035" w:rsidRPr="0069705F">
              <w:rPr>
                <w:rFonts w:cstheme="minorHAnsi"/>
                <w:b/>
                <w:sz w:val="20"/>
              </w:rPr>
              <w:t>(persons)</w:t>
            </w:r>
          </w:p>
        </w:tc>
        <w:tc>
          <w:tcPr>
            <w:tcW w:w="1701" w:type="dxa"/>
          </w:tcPr>
          <w:p w:rsidR="00D00035" w:rsidRPr="0069705F" w:rsidRDefault="00B37BE7"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Pr>
                <w:rFonts w:cstheme="minorHAnsi"/>
                <w:b/>
                <w:sz w:val="20"/>
              </w:rPr>
              <w:t xml:space="preserve">2015p     </w:t>
            </w:r>
            <w:r w:rsidR="00D00035" w:rsidRPr="0069705F">
              <w:rPr>
                <w:rFonts w:cstheme="minorHAnsi"/>
                <w:b/>
                <w:sz w:val="20"/>
              </w:rPr>
              <w:t>(persons)</w:t>
            </w:r>
          </w:p>
        </w:tc>
        <w:tc>
          <w:tcPr>
            <w:tcW w:w="1843" w:type="dxa"/>
          </w:tcPr>
          <w:p w:rsidR="00D00035" w:rsidRPr="0069705F" w:rsidRDefault="00D00035"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 (persons)</w:t>
            </w:r>
          </w:p>
        </w:tc>
        <w:tc>
          <w:tcPr>
            <w:tcW w:w="1983" w:type="dxa"/>
          </w:tcPr>
          <w:p w:rsidR="00D00035" w:rsidRPr="0069705F" w:rsidRDefault="00D00035" w:rsidP="00D00035">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w:t>
            </w:r>
            <w:r>
              <w:rPr>
                <w:rFonts w:cstheme="minorHAnsi"/>
                <w:b/>
                <w:sz w:val="20"/>
              </w:rPr>
              <w:t xml:space="preserve">    </w:t>
            </w:r>
            <w:r w:rsidRPr="0069705F">
              <w:rPr>
                <w:rFonts w:cstheme="minorHAnsi"/>
                <w:b/>
                <w:sz w:val="20"/>
              </w:rPr>
              <w:t>(%)</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New South Wales</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7,513,418</w:t>
            </w:r>
          </w:p>
        </w:tc>
        <w:tc>
          <w:tcPr>
            <w:tcW w:w="1701" w:type="dxa"/>
            <w:vAlign w:val="center"/>
          </w:tcPr>
          <w:p w:rsidR="00D00035" w:rsidRPr="00D00035" w:rsidRDefault="00D00035" w:rsidP="008763AF">
            <w:pPr>
              <w:jc w:val="right"/>
              <w:rPr>
                <w:rFonts w:cs="Arial"/>
                <w:color w:val="000000"/>
                <w:sz w:val="20"/>
              </w:rPr>
            </w:pPr>
            <w:r w:rsidRPr="00D00035">
              <w:rPr>
                <w:rFonts w:cs="Arial"/>
                <w:color w:val="000000"/>
                <w:sz w:val="20"/>
              </w:rPr>
              <w:t>7,6</w:t>
            </w:r>
            <w:r w:rsidR="008763AF">
              <w:rPr>
                <w:rFonts w:cs="Arial"/>
                <w:color w:val="000000"/>
                <w:sz w:val="20"/>
              </w:rPr>
              <w:t>20</w:t>
            </w:r>
            <w:r w:rsidRPr="00D00035">
              <w:rPr>
                <w:rFonts w:cs="Arial"/>
                <w:color w:val="000000"/>
                <w:sz w:val="20"/>
              </w:rPr>
              <w:t>,</w:t>
            </w:r>
            <w:r w:rsidR="008763AF">
              <w:rPr>
                <w:rFonts w:cs="Arial"/>
                <w:color w:val="000000"/>
                <w:sz w:val="20"/>
              </w:rPr>
              <w:t>231</w:t>
            </w:r>
          </w:p>
        </w:tc>
        <w:tc>
          <w:tcPr>
            <w:tcW w:w="1843" w:type="dxa"/>
            <w:vAlign w:val="center"/>
          </w:tcPr>
          <w:p w:rsidR="00D00035" w:rsidRPr="00D00035" w:rsidRDefault="00D00035" w:rsidP="004A626D">
            <w:pPr>
              <w:jc w:val="right"/>
              <w:rPr>
                <w:rFonts w:cs="Arial"/>
                <w:sz w:val="20"/>
              </w:rPr>
            </w:pPr>
            <w:r w:rsidRPr="00D00035">
              <w:rPr>
                <w:rFonts w:cs="Arial"/>
                <w:sz w:val="20"/>
              </w:rPr>
              <w:t>10</w:t>
            </w:r>
            <w:r w:rsidR="004A626D">
              <w:rPr>
                <w:rFonts w:cs="Arial"/>
                <w:sz w:val="20"/>
              </w:rPr>
              <w:t>6</w:t>
            </w:r>
            <w:r w:rsidRPr="00D00035">
              <w:rPr>
                <w:rFonts w:cs="Arial"/>
                <w:sz w:val="20"/>
              </w:rPr>
              <w:t>,</w:t>
            </w:r>
            <w:r w:rsidR="004A626D">
              <w:rPr>
                <w:rFonts w:cs="Arial"/>
                <w:sz w:val="20"/>
              </w:rPr>
              <w:t>813</w:t>
            </w:r>
          </w:p>
        </w:tc>
        <w:tc>
          <w:tcPr>
            <w:tcW w:w="1983" w:type="dxa"/>
            <w:vAlign w:val="center"/>
          </w:tcPr>
          <w:p w:rsidR="00D00035" w:rsidRPr="00D00035" w:rsidRDefault="00D00035" w:rsidP="00B37BE7">
            <w:pPr>
              <w:jc w:val="center"/>
              <w:rPr>
                <w:rFonts w:cs="Arial"/>
                <w:sz w:val="20"/>
              </w:rPr>
            </w:pPr>
            <w:r w:rsidRPr="00D00035">
              <w:rPr>
                <w:rFonts w:cs="Arial"/>
                <w:sz w:val="20"/>
              </w:rPr>
              <w:t>1.4</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Victoria</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5,838,110</w:t>
            </w:r>
          </w:p>
        </w:tc>
        <w:tc>
          <w:tcPr>
            <w:tcW w:w="1701" w:type="dxa"/>
            <w:vAlign w:val="center"/>
          </w:tcPr>
          <w:p w:rsidR="00D00035" w:rsidRPr="00D00035" w:rsidRDefault="00D00035" w:rsidP="00D00035">
            <w:pPr>
              <w:jc w:val="right"/>
              <w:rPr>
                <w:rFonts w:cs="Arial"/>
                <w:color w:val="000000"/>
                <w:sz w:val="20"/>
              </w:rPr>
            </w:pPr>
            <w:r w:rsidRPr="00D00035">
              <w:rPr>
                <w:rFonts w:cs="Arial"/>
                <w:color w:val="000000"/>
                <w:sz w:val="20"/>
              </w:rPr>
              <w:t>5,9</w:t>
            </w:r>
            <w:r w:rsidR="004A626D">
              <w:rPr>
                <w:rFonts w:cs="Arial"/>
                <w:color w:val="000000"/>
                <w:sz w:val="20"/>
              </w:rPr>
              <w:t>44,827</w:t>
            </w:r>
          </w:p>
        </w:tc>
        <w:tc>
          <w:tcPr>
            <w:tcW w:w="1843" w:type="dxa"/>
            <w:vAlign w:val="center"/>
          </w:tcPr>
          <w:p w:rsidR="00D00035" w:rsidRPr="00D00035" w:rsidRDefault="004A626D" w:rsidP="00D00035">
            <w:pPr>
              <w:jc w:val="right"/>
              <w:rPr>
                <w:rFonts w:cs="Arial"/>
                <w:sz w:val="20"/>
              </w:rPr>
            </w:pPr>
            <w:r>
              <w:rPr>
                <w:rFonts w:cs="Arial"/>
                <w:sz w:val="20"/>
              </w:rPr>
              <w:t>106,717</w:t>
            </w:r>
          </w:p>
        </w:tc>
        <w:tc>
          <w:tcPr>
            <w:tcW w:w="1983" w:type="dxa"/>
            <w:vAlign w:val="center"/>
          </w:tcPr>
          <w:p w:rsidR="00D00035" w:rsidRPr="00D00035" w:rsidRDefault="00D00035" w:rsidP="00B37BE7">
            <w:pPr>
              <w:jc w:val="center"/>
              <w:rPr>
                <w:rFonts w:cs="Arial"/>
                <w:sz w:val="20"/>
              </w:rPr>
            </w:pPr>
            <w:r w:rsidRPr="00D00035">
              <w:rPr>
                <w:rFonts w:cs="Arial"/>
                <w:sz w:val="20"/>
              </w:rPr>
              <w:t>1.</w:t>
            </w:r>
            <w:r w:rsidR="004A626D">
              <w:rPr>
                <w:rFonts w:cs="Arial"/>
                <w:sz w:val="20"/>
              </w:rPr>
              <w:t>8</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Queensland</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4,719,925</w:t>
            </w:r>
          </w:p>
        </w:tc>
        <w:tc>
          <w:tcPr>
            <w:tcW w:w="1701" w:type="dxa"/>
            <w:vAlign w:val="center"/>
          </w:tcPr>
          <w:p w:rsidR="00D00035" w:rsidRPr="00D00035" w:rsidRDefault="00D00035" w:rsidP="00D00035">
            <w:pPr>
              <w:jc w:val="right"/>
              <w:rPr>
                <w:rFonts w:cs="Arial"/>
                <w:color w:val="000000"/>
                <w:sz w:val="20"/>
              </w:rPr>
            </w:pPr>
            <w:r w:rsidRPr="00D00035">
              <w:rPr>
                <w:rFonts w:cs="Arial"/>
                <w:color w:val="000000"/>
                <w:sz w:val="20"/>
              </w:rPr>
              <w:t>4,77</w:t>
            </w:r>
            <w:r w:rsidR="004A626D">
              <w:rPr>
                <w:rFonts w:cs="Arial"/>
                <w:color w:val="000000"/>
                <w:sz w:val="20"/>
              </w:rPr>
              <w:t>9,915</w:t>
            </w:r>
          </w:p>
        </w:tc>
        <w:tc>
          <w:tcPr>
            <w:tcW w:w="1843" w:type="dxa"/>
            <w:vAlign w:val="center"/>
          </w:tcPr>
          <w:p w:rsidR="00D00035" w:rsidRPr="00D00035" w:rsidRDefault="00D00035" w:rsidP="00D00035">
            <w:pPr>
              <w:jc w:val="right"/>
              <w:rPr>
                <w:rFonts w:cs="Arial"/>
                <w:sz w:val="20"/>
              </w:rPr>
            </w:pPr>
            <w:r w:rsidRPr="00D00035">
              <w:rPr>
                <w:rFonts w:cs="Arial"/>
                <w:sz w:val="20"/>
              </w:rPr>
              <w:t>5</w:t>
            </w:r>
            <w:r w:rsidR="004A626D">
              <w:rPr>
                <w:rFonts w:cs="Arial"/>
                <w:sz w:val="20"/>
              </w:rPr>
              <w:t>9,990</w:t>
            </w:r>
          </w:p>
        </w:tc>
        <w:tc>
          <w:tcPr>
            <w:tcW w:w="1983" w:type="dxa"/>
            <w:vAlign w:val="center"/>
          </w:tcPr>
          <w:p w:rsidR="00D00035" w:rsidRPr="00D00035" w:rsidRDefault="00D00035" w:rsidP="00B37BE7">
            <w:pPr>
              <w:jc w:val="center"/>
              <w:rPr>
                <w:rFonts w:cs="Arial"/>
                <w:sz w:val="20"/>
              </w:rPr>
            </w:pPr>
            <w:r w:rsidRPr="00D00035">
              <w:rPr>
                <w:rFonts w:cs="Arial"/>
                <w:sz w:val="20"/>
              </w:rPr>
              <w:t>1.</w:t>
            </w:r>
            <w:r w:rsidR="004A626D">
              <w:rPr>
                <w:rFonts w:cs="Arial"/>
                <w:sz w:val="20"/>
              </w:rPr>
              <w:t>3</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South Australia</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1,685,550</w:t>
            </w:r>
          </w:p>
        </w:tc>
        <w:tc>
          <w:tcPr>
            <w:tcW w:w="1701" w:type="dxa"/>
            <w:vAlign w:val="center"/>
          </w:tcPr>
          <w:p w:rsidR="00D00035" w:rsidRPr="00D00035" w:rsidRDefault="00D00035" w:rsidP="00D00035">
            <w:pPr>
              <w:jc w:val="right"/>
              <w:rPr>
                <w:rFonts w:cs="Arial"/>
                <w:color w:val="000000"/>
                <w:sz w:val="20"/>
              </w:rPr>
            </w:pPr>
            <w:r w:rsidRPr="00D00035">
              <w:rPr>
                <w:rFonts w:cs="Arial"/>
                <w:color w:val="000000"/>
                <w:sz w:val="20"/>
              </w:rPr>
              <w:t>1,698,</w:t>
            </w:r>
            <w:r w:rsidR="004A626D">
              <w:rPr>
                <w:rFonts w:cs="Arial"/>
                <w:color w:val="000000"/>
                <w:sz w:val="20"/>
              </w:rPr>
              <w:t>024</w:t>
            </w:r>
          </w:p>
        </w:tc>
        <w:tc>
          <w:tcPr>
            <w:tcW w:w="1843" w:type="dxa"/>
            <w:vAlign w:val="center"/>
          </w:tcPr>
          <w:p w:rsidR="00D00035" w:rsidRPr="00D00035" w:rsidRDefault="00D00035" w:rsidP="00D00035">
            <w:pPr>
              <w:jc w:val="right"/>
              <w:rPr>
                <w:rFonts w:cs="Arial"/>
                <w:sz w:val="20"/>
              </w:rPr>
            </w:pPr>
            <w:r w:rsidRPr="00D00035">
              <w:rPr>
                <w:rFonts w:cs="Arial"/>
                <w:sz w:val="20"/>
              </w:rPr>
              <w:t>13,</w:t>
            </w:r>
            <w:r w:rsidR="004A626D">
              <w:rPr>
                <w:rFonts w:cs="Arial"/>
                <w:sz w:val="20"/>
              </w:rPr>
              <w:t>474</w:t>
            </w:r>
          </w:p>
        </w:tc>
        <w:tc>
          <w:tcPr>
            <w:tcW w:w="1983" w:type="dxa"/>
            <w:vAlign w:val="center"/>
          </w:tcPr>
          <w:p w:rsidR="00D00035" w:rsidRPr="00D00035" w:rsidRDefault="00D00035" w:rsidP="00B37BE7">
            <w:pPr>
              <w:jc w:val="center"/>
              <w:rPr>
                <w:rFonts w:cs="Arial"/>
                <w:sz w:val="20"/>
              </w:rPr>
            </w:pPr>
            <w:r w:rsidRPr="00D00035">
              <w:rPr>
                <w:rFonts w:cs="Arial"/>
                <w:sz w:val="20"/>
              </w:rPr>
              <w:t>0.8</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Western Australia</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2,557,046</w:t>
            </w:r>
          </w:p>
        </w:tc>
        <w:tc>
          <w:tcPr>
            <w:tcW w:w="1701" w:type="dxa"/>
            <w:vAlign w:val="center"/>
          </w:tcPr>
          <w:p w:rsidR="00D00035" w:rsidRPr="00D00035" w:rsidRDefault="00D00035" w:rsidP="00D00035">
            <w:pPr>
              <w:jc w:val="right"/>
              <w:rPr>
                <w:rFonts w:cs="Arial"/>
                <w:color w:val="000000"/>
                <w:sz w:val="20"/>
              </w:rPr>
            </w:pPr>
            <w:r w:rsidRPr="00D00035">
              <w:rPr>
                <w:rFonts w:cs="Arial"/>
                <w:color w:val="000000"/>
                <w:sz w:val="20"/>
              </w:rPr>
              <w:t>2,590,</w:t>
            </w:r>
            <w:r w:rsidR="004A626D">
              <w:rPr>
                <w:rFonts w:cs="Arial"/>
                <w:color w:val="000000"/>
                <w:sz w:val="20"/>
              </w:rPr>
              <w:t>416</w:t>
            </w:r>
          </w:p>
        </w:tc>
        <w:tc>
          <w:tcPr>
            <w:tcW w:w="1843" w:type="dxa"/>
            <w:vAlign w:val="center"/>
          </w:tcPr>
          <w:p w:rsidR="00D00035" w:rsidRPr="00D00035" w:rsidRDefault="00D00035" w:rsidP="00D00035">
            <w:pPr>
              <w:jc w:val="right"/>
              <w:rPr>
                <w:rFonts w:cs="Arial"/>
                <w:sz w:val="20"/>
              </w:rPr>
            </w:pPr>
            <w:r w:rsidRPr="00D00035">
              <w:rPr>
                <w:rFonts w:cs="Arial"/>
                <w:sz w:val="20"/>
              </w:rPr>
              <w:t>33,</w:t>
            </w:r>
            <w:r w:rsidR="004A626D">
              <w:rPr>
                <w:rFonts w:cs="Arial"/>
                <w:sz w:val="20"/>
              </w:rPr>
              <w:t>370</w:t>
            </w:r>
          </w:p>
        </w:tc>
        <w:tc>
          <w:tcPr>
            <w:tcW w:w="1983" w:type="dxa"/>
            <w:vAlign w:val="center"/>
          </w:tcPr>
          <w:p w:rsidR="00D00035" w:rsidRPr="00D00035" w:rsidRDefault="00D00035" w:rsidP="00B37BE7">
            <w:pPr>
              <w:jc w:val="center"/>
              <w:rPr>
                <w:rFonts w:cs="Arial"/>
                <w:sz w:val="20"/>
              </w:rPr>
            </w:pPr>
            <w:r w:rsidRPr="00D00035">
              <w:rPr>
                <w:rFonts w:cs="Arial"/>
                <w:sz w:val="20"/>
              </w:rPr>
              <w:t>1.3</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Tasmania</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514,726</w:t>
            </w:r>
          </w:p>
        </w:tc>
        <w:tc>
          <w:tcPr>
            <w:tcW w:w="1701" w:type="dxa"/>
            <w:vAlign w:val="center"/>
          </w:tcPr>
          <w:p w:rsidR="00D00035" w:rsidRPr="00D00035" w:rsidRDefault="00D00035" w:rsidP="00D00035">
            <w:pPr>
              <w:jc w:val="right"/>
              <w:rPr>
                <w:rFonts w:cs="Arial"/>
                <w:color w:val="000000"/>
                <w:sz w:val="20"/>
              </w:rPr>
            </w:pPr>
            <w:r w:rsidRPr="00D00035">
              <w:rPr>
                <w:rFonts w:cs="Arial"/>
                <w:color w:val="000000"/>
                <w:sz w:val="20"/>
              </w:rPr>
              <w:t>516,</w:t>
            </w:r>
            <w:r w:rsidR="004A626D">
              <w:rPr>
                <w:rFonts w:cs="Arial"/>
                <w:color w:val="000000"/>
                <w:sz w:val="20"/>
              </w:rPr>
              <w:t>717</w:t>
            </w:r>
          </w:p>
        </w:tc>
        <w:tc>
          <w:tcPr>
            <w:tcW w:w="1843" w:type="dxa"/>
            <w:vAlign w:val="center"/>
          </w:tcPr>
          <w:p w:rsidR="00D00035" w:rsidRPr="00D00035" w:rsidRDefault="00D00035" w:rsidP="00D00035">
            <w:pPr>
              <w:jc w:val="right"/>
              <w:rPr>
                <w:rFonts w:cs="Arial"/>
                <w:sz w:val="20"/>
              </w:rPr>
            </w:pPr>
            <w:r w:rsidRPr="00D00035">
              <w:rPr>
                <w:rFonts w:cs="Arial"/>
                <w:sz w:val="20"/>
              </w:rPr>
              <w:t>1,</w:t>
            </w:r>
            <w:r w:rsidR="004A626D">
              <w:rPr>
                <w:rFonts w:cs="Arial"/>
                <w:sz w:val="20"/>
              </w:rPr>
              <w:t>991</w:t>
            </w:r>
          </w:p>
        </w:tc>
        <w:tc>
          <w:tcPr>
            <w:tcW w:w="1983" w:type="dxa"/>
            <w:vAlign w:val="center"/>
          </w:tcPr>
          <w:p w:rsidR="00D00035" w:rsidRPr="00D00035" w:rsidRDefault="00D00035" w:rsidP="00B37BE7">
            <w:pPr>
              <w:jc w:val="center"/>
              <w:rPr>
                <w:rFonts w:cs="Arial"/>
                <w:sz w:val="20"/>
              </w:rPr>
            </w:pPr>
            <w:r w:rsidRPr="00D00035">
              <w:rPr>
                <w:rFonts w:cs="Arial"/>
                <w:sz w:val="20"/>
              </w:rPr>
              <w:t>0.4</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Northern Territory</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243,368</w:t>
            </w:r>
          </w:p>
        </w:tc>
        <w:tc>
          <w:tcPr>
            <w:tcW w:w="1701" w:type="dxa"/>
            <w:vAlign w:val="center"/>
          </w:tcPr>
          <w:p w:rsidR="00D00035" w:rsidRPr="00D00035" w:rsidRDefault="00D00035" w:rsidP="00D00035">
            <w:pPr>
              <w:jc w:val="right"/>
              <w:rPr>
                <w:rFonts w:cs="Arial"/>
                <w:color w:val="000000"/>
                <w:sz w:val="20"/>
              </w:rPr>
            </w:pPr>
            <w:r w:rsidRPr="00D00035">
              <w:rPr>
                <w:rFonts w:cs="Arial"/>
                <w:color w:val="000000"/>
                <w:sz w:val="20"/>
              </w:rPr>
              <w:t>244,</w:t>
            </w:r>
            <w:r w:rsidR="004A626D">
              <w:rPr>
                <w:rFonts w:cs="Arial"/>
                <w:color w:val="000000"/>
                <w:sz w:val="20"/>
              </w:rPr>
              <w:t>263</w:t>
            </w:r>
          </w:p>
        </w:tc>
        <w:tc>
          <w:tcPr>
            <w:tcW w:w="1843" w:type="dxa"/>
            <w:vAlign w:val="center"/>
          </w:tcPr>
          <w:p w:rsidR="00D00035" w:rsidRPr="00D00035" w:rsidRDefault="004A626D" w:rsidP="00D00035">
            <w:pPr>
              <w:jc w:val="right"/>
              <w:rPr>
                <w:rFonts w:cs="Arial"/>
                <w:sz w:val="20"/>
              </w:rPr>
            </w:pPr>
            <w:r>
              <w:rPr>
                <w:rFonts w:cs="Arial"/>
                <w:sz w:val="20"/>
              </w:rPr>
              <w:t>895</w:t>
            </w:r>
          </w:p>
        </w:tc>
        <w:tc>
          <w:tcPr>
            <w:tcW w:w="1983" w:type="dxa"/>
            <w:vAlign w:val="center"/>
          </w:tcPr>
          <w:p w:rsidR="00D00035" w:rsidRPr="00D00035" w:rsidRDefault="00D00035" w:rsidP="00B37BE7">
            <w:pPr>
              <w:jc w:val="center"/>
              <w:rPr>
                <w:rFonts w:cs="Arial"/>
                <w:sz w:val="20"/>
              </w:rPr>
            </w:pPr>
            <w:r w:rsidRPr="00D00035">
              <w:rPr>
                <w:rFonts w:cs="Arial"/>
                <w:sz w:val="20"/>
              </w:rPr>
              <w:t>0.4</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Australian Capital Territory</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385,346</w:t>
            </w:r>
          </w:p>
        </w:tc>
        <w:tc>
          <w:tcPr>
            <w:tcW w:w="1701" w:type="dxa"/>
            <w:vAlign w:val="center"/>
          </w:tcPr>
          <w:p w:rsidR="00D00035" w:rsidRPr="00D00035" w:rsidRDefault="004A626D" w:rsidP="004A626D">
            <w:pPr>
              <w:jc w:val="right"/>
              <w:rPr>
                <w:rFonts w:cs="Arial"/>
                <w:color w:val="000000"/>
                <w:sz w:val="20"/>
              </w:rPr>
            </w:pPr>
            <w:r>
              <w:rPr>
                <w:rFonts w:cs="Arial"/>
                <w:color w:val="000000"/>
                <w:sz w:val="20"/>
              </w:rPr>
              <w:t>391</w:t>
            </w:r>
            <w:r w:rsidR="00D00035" w:rsidRPr="00D00035">
              <w:rPr>
                <w:rFonts w:cs="Arial"/>
                <w:color w:val="000000"/>
                <w:sz w:val="20"/>
              </w:rPr>
              <w:t>,</w:t>
            </w:r>
            <w:r>
              <w:rPr>
                <w:rFonts w:cs="Arial"/>
                <w:color w:val="000000"/>
                <w:sz w:val="20"/>
              </w:rPr>
              <w:t>124</w:t>
            </w:r>
          </w:p>
        </w:tc>
        <w:tc>
          <w:tcPr>
            <w:tcW w:w="1843" w:type="dxa"/>
            <w:vAlign w:val="center"/>
          </w:tcPr>
          <w:p w:rsidR="00D00035" w:rsidRPr="00D00035" w:rsidRDefault="00D00035" w:rsidP="00D00035">
            <w:pPr>
              <w:jc w:val="right"/>
              <w:rPr>
                <w:rFonts w:cs="Arial"/>
                <w:sz w:val="20"/>
              </w:rPr>
            </w:pPr>
            <w:r w:rsidRPr="00D00035">
              <w:rPr>
                <w:rFonts w:cs="Arial"/>
                <w:sz w:val="20"/>
              </w:rPr>
              <w:t>5,</w:t>
            </w:r>
            <w:r w:rsidR="004A626D">
              <w:rPr>
                <w:rFonts w:cs="Arial"/>
                <w:sz w:val="20"/>
              </w:rPr>
              <w:t>778</w:t>
            </w:r>
          </w:p>
        </w:tc>
        <w:tc>
          <w:tcPr>
            <w:tcW w:w="1983" w:type="dxa"/>
            <w:vAlign w:val="center"/>
          </w:tcPr>
          <w:p w:rsidR="00D00035" w:rsidRPr="00D00035" w:rsidRDefault="00D00035" w:rsidP="00B37BE7">
            <w:pPr>
              <w:jc w:val="center"/>
              <w:rPr>
                <w:rFonts w:cs="Arial"/>
                <w:sz w:val="20"/>
              </w:rPr>
            </w:pPr>
            <w:r w:rsidRPr="00D00035">
              <w:rPr>
                <w:rFonts w:cs="Arial"/>
                <w:sz w:val="20"/>
              </w:rPr>
              <w:t>1.</w:t>
            </w:r>
            <w:r w:rsidR="004A626D">
              <w:rPr>
                <w:rFonts w:cs="Arial"/>
                <w:sz w:val="20"/>
              </w:rPr>
              <w:t>5</w:t>
            </w:r>
          </w:p>
        </w:tc>
      </w:tr>
      <w:tr w:rsidR="00D00035" w:rsidTr="00B37BE7">
        <w:trPr>
          <w:trHeight w:val="454"/>
        </w:trPr>
        <w:tc>
          <w:tcPr>
            <w:tcW w:w="3119" w:type="dxa"/>
            <w:vAlign w:val="center"/>
          </w:tcPr>
          <w:p w:rsidR="00D00035" w:rsidRPr="00D00035" w:rsidRDefault="00D00035" w:rsidP="00D00035">
            <w:pPr>
              <w:rPr>
                <w:sz w:val="20"/>
              </w:rPr>
            </w:pPr>
            <w:r w:rsidRPr="00D00035">
              <w:rPr>
                <w:sz w:val="20"/>
              </w:rPr>
              <w:t>Other Territories</w:t>
            </w:r>
          </w:p>
        </w:tc>
        <w:tc>
          <w:tcPr>
            <w:tcW w:w="1559" w:type="dxa"/>
            <w:vAlign w:val="center"/>
          </w:tcPr>
          <w:p w:rsidR="00D00035" w:rsidRPr="00D00035" w:rsidRDefault="00D00035" w:rsidP="00D00035">
            <w:pPr>
              <w:jc w:val="right"/>
              <w:rPr>
                <w:rFonts w:cs="Arial"/>
                <w:color w:val="000000"/>
                <w:sz w:val="20"/>
              </w:rPr>
            </w:pPr>
            <w:r w:rsidRPr="00D00035">
              <w:rPr>
                <w:rFonts w:cs="Arial"/>
                <w:color w:val="000000"/>
                <w:sz w:val="20"/>
              </w:rPr>
              <w:t>3,205</w:t>
            </w:r>
          </w:p>
        </w:tc>
        <w:tc>
          <w:tcPr>
            <w:tcW w:w="1701" w:type="dxa"/>
            <w:vAlign w:val="center"/>
          </w:tcPr>
          <w:p w:rsidR="00D00035" w:rsidRPr="00D00035" w:rsidRDefault="00D00035" w:rsidP="008763AF">
            <w:pPr>
              <w:jc w:val="right"/>
              <w:rPr>
                <w:rFonts w:cs="Arial"/>
                <w:color w:val="000000"/>
                <w:sz w:val="20"/>
              </w:rPr>
            </w:pPr>
            <w:r w:rsidRPr="00D00035">
              <w:rPr>
                <w:rFonts w:cs="Arial"/>
                <w:color w:val="000000"/>
                <w:sz w:val="20"/>
              </w:rPr>
              <w:t>3,2</w:t>
            </w:r>
            <w:r w:rsidR="008763AF">
              <w:rPr>
                <w:rFonts w:cs="Arial"/>
                <w:color w:val="000000"/>
                <w:sz w:val="20"/>
              </w:rPr>
              <w:t>35</w:t>
            </w:r>
          </w:p>
        </w:tc>
        <w:tc>
          <w:tcPr>
            <w:tcW w:w="1843" w:type="dxa"/>
            <w:vAlign w:val="center"/>
          </w:tcPr>
          <w:p w:rsidR="00D00035" w:rsidRPr="00D00035" w:rsidRDefault="00D00035" w:rsidP="008763AF">
            <w:pPr>
              <w:jc w:val="right"/>
              <w:rPr>
                <w:rFonts w:cs="Arial"/>
                <w:sz w:val="20"/>
              </w:rPr>
            </w:pPr>
            <w:r w:rsidRPr="00D00035">
              <w:rPr>
                <w:rFonts w:cs="Arial"/>
                <w:sz w:val="20"/>
              </w:rPr>
              <w:t>3</w:t>
            </w:r>
            <w:r w:rsidR="008763AF">
              <w:rPr>
                <w:rFonts w:cs="Arial"/>
                <w:sz w:val="20"/>
              </w:rPr>
              <w:t>0</w:t>
            </w:r>
          </w:p>
        </w:tc>
        <w:tc>
          <w:tcPr>
            <w:tcW w:w="1983" w:type="dxa"/>
            <w:vAlign w:val="center"/>
          </w:tcPr>
          <w:p w:rsidR="00D00035" w:rsidRPr="00D00035" w:rsidRDefault="008763AF" w:rsidP="008763AF">
            <w:pPr>
              <w:jc w:val="center"/>
              <w:rPr>
                <w:rFonts w:cs="Arial"/>
                <w:sz w:val="20"/>
              </w:rPr>
            </w:pPr>
            <w:r>
              <w:rPr>
                <w:rFonts w:cs="Arial"/>
                <w:sz w:val="20"/>
              </w:rPr>
              <w:t>0</w:t>
            </w:r>
            <w:r w:rsidR="00D00035" w:rsidRPr="00D00035">
              <w:rPr>
                <w:rFonts w:cs="Arial"/>
                <w:sz w:val="20"/>
              </w:rPr>
              <w:t>.</w:t>
            </w:r>
            <w:r>
              <w:rPr>
                <w:rFonts w:cs="Arial"/>
                <w:sz w:val="20"/>
              </w:rPr>
              <w:t>9</w:t>
            </w:r>
          </w:p>
        </w:tc>
      </w:tr>
    </w:tbl>
    <w:p w:rsidR="00B37BE7" w:rsidRDefault="00B37BE7" w:rsidP="00B37BE7">
      <w:pPr>
        <w:pStyle w:val="ListBullet"/>
        <w:numPr>
          <w:ilvl w:val="0"/>
          <w:numId w:val="0"/>
        </w:numPr>
        <w:rPr>
          <w:rFonts w:cstheme="minorHAnsi"/>
          <w:sz w:val="14"/>
          <w:szCs w:val="16"/>
        </w:rPr>
      </w:pPr>
      <w:r w:rsidRPr="004C74A1">
        <w:rPr>
          <w:rFonts w:cstheme="minorHAnsi"/>
          <w:sz w:val="14"/>
          <w:szCs w:val="16"/>
        </w:rPr>
        <w:t xml:space="preserve">Source: </w:t>
      </w:r>
      <w:r w:rsidR="001864B5" w:rsidRPr="004C74A1">
        <w:rPr>
          <w:rFonts w:cstheme="minorHAnsi"/>
          <w:sz w:val="14"/>
          <w:szCs w:val="16"/>
        </w:rPr>
        <w:t>ABS</w:t>
      </w:r>
      <w:r w:rsidR="001864B5">
        <w:rPr>
          <w:rFonts w:cstheme="minorHAnsi"/>
          <w:sz w:val="14"/>
          <w:szCs w:val="16"/>
        </w:rPr>
        <w:t xml:space="preserve"> </w:t>
      </w:r>
      <w:r w:rsidR="001864B5">
        <w:rPr>
          <w:rFonts w:cstheme="minorHAnsi"/>
          <w:i/>
          <w:sz w:val="14"/>
          <w:szCs w:val="16"/>
        </w:rPr>
        <w:t xml:space="preserve">Australian Demographic Statistics, March 2016 </w:t>
      </w:r>
      <w:r w:rsidR="001864B5">
        <w:rPr>
          <w:rFonts w:cstheme="minorHAnsi"/>
          <w:sz w:val="14"/>
          <w:szCs w:val="16"/>
        </w:rPr>
        <w:t xml:space="preserve"> (cat. 3101.0)</w:t>
      </w:r>
    </w:p>
    <w:p w:rsidR="00B37BE7" w:rsidRPr="001864B5" w:rsidRDefault="00B37BE7" w:rsidP="001864B5">
      <w:pPr>
        <w:pStyle w:val="ListBullet"/>
        <w:numPr>
          <w:ilvl w:val="0"/>
          <w:numId w:val="0"/>
        </w:numPr>
        <w:rPr>
          <w:rFonts w:cstheme="minorHAnsi"/>
          <w:sz w:val="14"/>
          <w:szCs w:val="16"/>
        </w:rPr>
        <w:sectPr w:rsidR="00B37BE7" w:rsidRPr="001864B5" w:rsidSect="00D00035">
          <w:type w:val="continuous"/>
          <w:pgSz w:w="11907" w:h="16840" w:code="9"/>
          <w:pgMar w:top="2211" w:right="851" w:bottom="794" w:left="851" w:header="284" w:footer="284" w:gutter="0"/>
          <w:cols w:space="284"/>
          <w:docGrid w:linePitch="360"/>
        </w:sectPr>
      </w:pPr>
      <w:r>
        <w:rPr>
          <w:rFonts w:cstheme="minorHAnsi"/>
          <w:sz w:val="14"/>
          <w:szCs w:val="16"/>
        </w:rPr>
        <w:t>Note: Estimates for 2014 are revised (r) and estimates for 2015 are preliminary (p).</w:t>
      </w:r>
      <w:r w:rsidR="001864B5">
        <w:rPr>
          <w:rFonts w:cstheme="minorHAnsi"/>
          <w:sz w:val="14"/>
          <w:szCs w:val="16"/>
        </w:rPr>
        <w:t xml:space="preserve"> State totals in this publication are the most current and do not match those in </w:t>
      </w:r>
      <w:r w:rsidR="001864B5" w:rsidRPr="004C74A1">
        <w:rPr>
          <w:rFonts w:cstheme="minorHAnsi"/>
          <w:sz w:val="14"/>
          <w:szCs w:val="16"/>
        </w:rPr>
        <w:t>ABS</w:t>
      </w:r>
      <w:r w:rsidR="001864B5">
        <w:rPr>
          <w:rFonts w:cstheme="minorHAnsi"/>
          <w:sz w:val="14"/>
          <w:szCs w:val="16"/>
        </w:rPr>
        <w:t xml:space="preserve"> </w:t>
      </w:r>
      <w:r w:rsidR="001864B5" w:rsidRPr="004C74A1">
        <w:rPr>
          <w:rFonts w:cstheme="minorHAnsi"/>
          <w:i/>
          <w:sz w:val="14"/>
          <w:szCs w:val="16"/>
        </w:rPr>
        <w:t>Regional Population Growth, Australia, 2014-15</w:t>
      </w:r>
      <w:r w:rsidR="001864B5">
        <w:rPr>
          <w:rFonts w:cstheme="minorHAnsi"/>
          <w:sz w:val="14"/>
          <w:szCs w:val="16"/>
        </w:rPr>
        <w:t xml:space="preserve"> (cat. 3218.0).</w:t>
      </w:r>
    </w:p>
    <w:p w:rsidR="006546CC" w:rsidRDefault="006546CC" w:rsidP="00D00035">
      <w:pPr>
        <w:pStyle w:val="BodyText"/>
        <w:rPr>
          <w:lang w:eastAsia="en-AU"/>
        </w:rPr>
      </w:pPr>
    </w:p>
    <w:p w:rsidR="00B37BE7" w:rsidRPr="00050253" w:rsidRDefault="00B37BE7" w:rsidP="00B37BE7">
      <w:pPr>
        <w:pStyle w:val="Heading2"/>
      </w:pPr>
      <w:r>
        <w:t>Capital city population change</w:t>
      </w:r>
    </w:p>
    <w:p w:rsidR="00B37BE7" w:rsidRDefault="00B37BE7" w:rsidP="00B37BE7">
      <w:pPr>
        <w:pStyle w:val="ListBullet"/>
        <w:rPr>
          <w:rFonts w:cstheme="minorHAnsi"/>
        </w:rPr>
      </w:pPr>
      <w:r>
        <w:rPr>
          <w:rFonts w:cstheme="minorHAnsi"/>
        </w:rPr>
        <w:t>The majority of Australia’s population lives in the state and territory capitals and their associated socio</w:t>
      </w:r>
      <w:r w:rsidR="00332633">
        <w:rPr>
          <w:rFonts w:cstheme="minorHAnsi"/>
        </w:rPr>
        <w:t>-</w:t>
      </w:r>
      <w:r>
        <w:rPr>
          <w:rFonts w:cstheme="minorHAnsi"/>
        </w:rPr>
        <w:t>economic areas. A</w:t>
      </w:r>
      <w:r w:rsidR="0038778A">
        <w:rPr>
          <w:rFonts w:cstheme="minorHAnsi"/>
        </w:rPr>
        <w:t>t</w:t>
      </w:r>
      <w:r>
        <w:rPr>
          <w:rFonts w:cstheme="minorHAnsi"/>
        </w:rPr>
        <w:t xml:space="preserve"> 30 June 2015, 15.9 million people, or 66.7 per cent of the Australian population</w:t>
      </w:r>
      <w:r w:rsidR="0038778A">
        <w:rPr>
          <w:rFonts w:cstheme="minorHAnsi"/>
        </w:rPr>
        <w:t>, lived in the seven Greater Capital City Statistical Areas and the Australian Capital Territory.</w:t>
      </w:r>
    </w:p>
    <w:p w:rsidR="0038778A" w:rsidRDefault="0038778A" w:rsidP="00B37BE7">
      <w:pPr>
        <w:pStyle w:val="ListBullet"/>
        <w:rPr>
          <w:rFonts w:cstheme="minorHAnsi"/>
        </w:rPr>
      </w:pPr>
      <w:r>
        <w:rPr>
          <w:rFonts w:cstheme="minorHAnsi"/>
        </w:rPr>
        <w:t>The bulk of each state or territory’s population growth also occurred in the capital cities – with the exception of Queensland.</w:t>
      </w:r>
    </w:p>
    <w:p w:rsidR="0038778A" w:rsidRDefault="0038778A" w:rsidP="00AC0670">
      <w:pPr>
        <w:pStyle w:val="ListBullet"/>
        <w:numPr>
          <w:ilvl w:val="0"/>
          <w:numId w:val="0"/>
        </w:numPr>
        <w:rPr>
          <w:rFonts w:cstheme="minorHAnsi"/>
        </w:rPr>
      </w:pPr>
    </w:p>
    <w:p w:rsidR="0038778A" w:rsidRDefault="0038778A" w:rsidP="00AC0670">
      <w:pPr>
        <w:pStyle w:val="ListBullet"/>
        <w:numPr>
          <w:ilvl w:val="0"/>
          <w:numId w:val="0"/>
        </w:numPr>
        <w:rPr>
          <w:rFonts w:cstheme="minorHAnsi"/>
        </w:rPr>
      </w:pPr>
    </w:p>
    <w:p w:rsidR="0038778A" w:rsidRPr="00B142CC" w:rsidRDefault="0038778A" w:rsidP="00B142CC">
      <w:pPr>
        <w:pStyle w:val="Heading2"/>
      </w:pPr>
    </w:p>
    <w:p w:rsidR="0038778A" w:rsidRDefault="0038778A" w:rsidP="00B37BE7">
      <w:pPr>
        <w:pStyle w:val="ListBullet"/>
        <w:rPr>
          <w:rFonts w:cstheme="minorHAnsi"/>
        </w:rPr>
      </w:pPr>
      <w:r>
        <w:rPr>
          <w:rFonts w:cstheme="minorHAnsi"/>
        </w:rPr>
        <w:t>Queensland has strong growth in other areas adjoining Brisbane</w:t>
      </w:r>
      <w:r w:rsidR="00332633">
        <w:rPr>
          <w:rFonts w:cstheme="minorHAnsi"/>
        </w:rPr>
        <w:t>:</w:t>
      </w:r>
      <w:r>
        <w:rPr>
          <w:rFonts w:cstheme="minorHAnsi"/>
        </w:rPr>
        <w:t xml:space="preserve"> the Sunshine and Gold Coasts. The capital accounted for only 60 per cent of population growth in the year to 30 June 2015.</w:t>
      </w:r>
    </w:p>
    <w:p w:rsidR="0038778A" w:rsidRDefault="0038778A" w:rsidP="00B37BE7">
      <w:pPr>
        <w:pStyle w:val="ListBullet"/>
        <w:rPr>
          <w:rFonts w:cstheme="minorHAnsi"/>
        </w:rPr>
      </w:pPr>
      <w:r>
        <w:rPr>
          <w:rFonts w:cstheme="minorHAnsi"/>
        </w:rPr>
        <w:t>Greater Melbourne was the fastest growing state capital, increasing by 2.1 per cent or 91,593 persons. This is also the highest volume of growth, ahead of Greater Sydney which increased by 83,309 persons.</w:t>
      </w:r>
    </w:p>
    <w:p w:rsidR="00B37BE7" w:rsidRDefault="00B37BE7" w:rsidP="00D00035">
      <w:pPr>
        <w:pStyle w:val="BodyText"/>
        <w:rPr>
          <w:lang w:eastAsia="en-AU"/>
        </w:rPr>
      </w:pPr>
    </w:p>
    <w:p w:rsidR="00926251" w:rsidRDefault="00926251" w:rsidP="008A7082">
      <w:pPr>
        <w:pStyle w:val="BodyText"/>
        <w:rPr>
          <w:lang w:eastAsia="en-AU"/>
        </w:rPr>
        <w:sectPr w:rsidR="00926251" w:rsidSect="00B37BE7">
          <w:type w:val="continuous"/>
          <w:pgSz w:w="11907" w:h="16840" w:code="9"/>
          <w:pgMar w:top="2211" w:right="851" w:bottom="794" w:left="851" w:header="284" w:footer="284" w:gutter="0"/>
          <w:cols w:num="2" w:space="284"/>
          <w:docGrid w:linePitch="360"/>
        </w:sectPr>
      </w:pPr>
    </w:p>
    <w:p w:rsidR="006546CC" w:rsidRDefault="006546CC" w:rsidP="008A7082">
      <w:pPr>
        <w:pStyle w:val="BodyText"/>
        <w:rPr>
          <w:lang w:eastAsia="en-AU"/>
        </w:rPr>
      </w:pPr>
    </w:p>
    <w:p w:rsidR="003E21A5" w:rsidRDefault="003E21A5" w:rsidP="00B142CC">
      <w:pPr>
        <w:pStyle w:val="BodyText"/>
        <w:rPr>
          <w:lang w:eastAsia="en-AU"/>
        </w:rPr>
      </w:pPr>
    </w:p>
    <w:p w:rsidR="00926251" w:rsidRDefault="00926251" w:rsidP="00926251">
      <w:pPr>
        <w:pStyle w:val="BodyText"/>
        <w:rPr>
          <w:lang w:eastAsia="en-AU"/>
        </w:rPr>
      </w:pPr>
    </w:p>
    <w:p w:rsidR="00926251" w:rsidRDefault="00926251" w:rsidP="00926251">
      <w:pPr>
        <w:pStyle w:val="BodyText"/>
        <w:rPr>
          <w:lang w:eastAsia="en-AU"/>
        </w:rPr>
      </w:pPr>
    </w:p>
    <w:p w:rsidR="00926251" w:rsidRDefault="00926251" w:rsidP="00926251">
      <w:pPr>
        <w:pStyle w:val="BodyText"/>
        <w:rPr>
          <w:lang w:eastAsia="en-AU"/>
        </w:rPr>
      </w:pPr>
    </w:p>
    <w:p w:rsidR="00926251" w:rsidRDefault="00926251" w:rsidP="00926251">
      <w:pPr>
        <w:pStyle w:val="BodyText"/>
        <w:rPr>
          <w:lang w:eastAsia="en-AU"/>
        </w:rPr>
      </w:pPr>
    </w:p>
    <w:p w:rsidR="00926251" w:rsidRDefault="00926251" w:rsidP="00926251">
      <w:pPr>
        <w:pStyle w:val="BodyText"/>
        <w:rPr>
          <w:lang w:eastAsia="en-AU"/>
        </w:rPr>
      </w:pPr>
    </w:p>
    <w:p w:rsidR="00B142CC" w:rsidRDefault="00B142CC" w:rsidP="00926251">
      <w:pPr>
        <w:pStyle w:val="BodyText"/>
        <w:rPr>
          <w:lang w:eastAsia="en-AU"/>
        </w:rPr>
      </w:pPr>
    </w:p>
    <w:p w:rsidR="00926251" w:rsidRDefault="00926251" w:rsidP="00926251">
      <w:pPr>
        <w:pStyle w:val="BodyText"/>
        <w:rPr>
          <w:lang w:eastAsia="en-AU"/>
        </w:rPr>
      </w:pPr>
    </w:p>
    <w:p w:rsidR="00926251" w:rsidRDefault="00926251" w:rsidP="00926251">
      <w:pPr>
        <w:pStyle w:val="BodyText"/>
        <w:rPr>
          <w:lang w:eastAsia="en-AU"/>
        </w:rPr>
      </w:pPr>
    </w:p>
    <w:p w:rsidR="00926251" w:rsidRDefault="00926251" w:rsidP="00926251">
      <w:pPr>
        <w:pStyle w:val="BodyText"/>
        <w:rPr>
          <w:lang w:eastAsia="en-AU"/>
        </w:rPr>
      </w:pPr>
    </w:p>
    <w:p w:rsidR="00926251" w:rsidRPr="00B142CC" w:rsidRDefault="00926251" w:rsidP="00926251">
      <w:pPr>
        <w:pStyle w:val="ListBullet"/>
        <w:numPr>
          <w:ilvl w:val="0"/>
          <w:numId w:val="0"/>
        </w:numPr>
        <w:rPr>
          <w:b/>
        </w:rPr>
      </w:pPr>
      <w:r w:rsidRPr="00B142CC">
        <w:rPr>
          <w:b/>
        </w:rPr>
        <w:t>Table 5: Greater Capital City Statistical Areas, ERP, 2014-15</w:t>
      </w:r>
    </w:p>
    <w:tbl>
      <w:tblPr>
        <w:tblStyle w:val="TableGrid"/>
        <w:tblW w:w="0" w:type="auto"/>
        <w:tblLook w:val="04A0" w:firstRow="1" w:lastRow="0" w:firstColumn="1" w:lastColumn="0" w:noHBand="0" w:noVBand="1"/>
      </w:tblPr>
      <w:tblGrid>
        <w:gridCol w:w="2694"/>
        <w:gridCol w:w="1559"/>
        <w:gridCol w:w="1276"/>
        <w:gridCol w:w="1701"/>
        <w:gridCol w:w="1701"/>
        <w:gridCol w:w="1274"/>
      </w:tblGrid>
      <w:tr w:rsidR="00926251" w:rsidTr="0092625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tcPr>
          <w:p w:rsidR="00926251" w:rsidRDefault="00926251" w:rsidP="00926251">
            <w:pPr>
              <w:pStyle w:val="BodyText"/>
              <w:rPr>
                <w:lang w:eastAsia="en-AU"/>
              </w:rPr>
            </w:pPr>
          </w:p>
        </w:tc>
        <w:tc>
          <w:tcPr>
            <w:tcW w:w="1559" w:type="dxa"/>
          </w:tcPr>
          <w:p w:rsidR="00926251" w:rsidRDefault="00926251" w:rsidP="00926251">
            <w:pPr>
              <w:pStyle w:val="BodyText"/>
              <w:jc w:val="right"/>
              <w:cnfStyle w:val="100000000000" w:firstRow="1" w:lastRow="0" w:firstColumn="0" w:lastColumn="0" w:oddVBand="0" w:evenVBand="0" w:oddHBand="0" w:evenHBand="0" w:firstRowFirstColumn="0" w:firstRowLastColumn="0" w:lastRowFirstColumn="0" w:lastRowLastColumn="0"/>
              <w:rPr>
                <w:lang w:eastAsia="en-AU"/>
              </w:rPr>
            </w:pPr>
            <w:r>
              <w:rPr>
                <w:rFonts w:cstheme="minorHAnsi"/>
                <w:b/>
                <w:sz w:val="20"/>
              </w:rPr>
              <w:t xml:space="preserve">2015p     </w:t>
            </w:r>
            <w:r w:rsidRPr="0069705F">
              <w:rPr>
                <w:rFonts w:cstheme="minorHAnsi"/>
                <w:b/>
                <w:sz w:val="20"/>
              </w:rPr>
              <w:t>(persons)</w:t>
            </w:r>
          </w:p>
        </w:tc>
        <w:tc>
          <w:tcPr>
            <w:tcW w:w="1276" w:type="dxa"/>
          </w:tcPr>
          <w:p w:rsidR="00926251" w:rsidRPr="00926251" w:rsidRDefault="00926251" w:rsidP="00926251">
            <w:pPr>
              <w:pStyle w:val="BodyText"/>
              <w:jc w:val="right"/>
              <w:cnfStyle w:val="100000000000" w:firstRow="1" w:lastRow="0" w:firstColumn="0" w:lastColumn="0" w:oddVBand="0" w:evenVBand="0" w:oddHBand="0" w:evenHBand="0" w:firstRowFirstColumn="0" w:firstRowLastColumn="0" w:lastRowFirstColumn="0" w:lastRowLastColumn="0"/>
              <w:rPr>
                <w:b/>
                <w:lang w:eastAsia="en-AU"/>
              </w:rPr>
            </w:pPr>
            <w:r w:rsidRPr="00926251">
              <w:rPr>
                <w:b/>
                <w:lang w:eastAsia="en-AU"/>
              </w:rPr>
              <w:t>Share of State (%)</w:t>
            </w:r>
          </w:p>
        </w:tc>
        <w:tc>
          <w:tcPr>
            <w:tcW w:w="1701" w:type="dxa"/>
          </w:tcPr>
          <w:p w:rsidR="00926251" w:rsidRPr="0069705F" w:rsidRDefault="00926251" w:rsidP="00926251">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 (persons)</w:t>
            </w:r>
          </w:p>
        </w:tc>
        <w:tc>
          <w:tcPr>
            <w:tcW w:w="1701" w:type="dxa"/>
          </w:tcPr>
          <w:p w:rsidR="00926251" w:rsidRPr="0069705F" w:rsidRDefault="00926251" w:rsidP="00926251">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rFonts w:cstheme="minorHAnsi"/>
                <w:b/>
                <w:sz w:val="20"/>
              </w:rPr>
            </w:pPr>
            <w:r w:rsidRPr="0069705F">
              <w:rPr>
                <w:rFonts w:cstheme="minorHAnsi"/>
                <w:b/>
                <w:sz w:val="20"/>
              </w:rPr>
              <w:t>Change 2014-15</w:t>
            </w:r>
            <w:r>
              <w:rPr>
                <w:rFonts w:cstheme="minorHAnsi"/>
                <w:b/>
                <w:sz w:val="20"/>
              </w:rPr>
              <w:t xml:space="preserve">    </w:t>
            </w:r>
            <w:r w:rsidRPr="0069705F">
              <w:rPr>
                <w:rFonts w:cstheme="minorHAnsi"/>
                <w:b/>
                <w:sz w:val="20"/>
              </w:rPr>
              <w:t>(%)</w:t>
            </w:r>
          </w:p>
        </w:tc>
        <w:tc>
          <w:tcPr>
            <w:tcW w:w="1274" w:type="dxa"/>
          </w:tcPr>
          <w:p w:rsidR="00926251" w:rsidRDefault="00926251" w:rsidP="00926251">
            <w:pPr>
              <w:pStyle w:val="BodyText"/>
              <w:jc w:val="right"/>
              <w:cnfStyle w:val="100000000000" w:firstRow="1" w:lastRow="0" w:firstColumn="0" w:lastColumn="0" w:oddVBand="0" w:evenVBand="0" w:oddHBand="0" w:evenHBand="0" w:firstRowFirstColumn="0" w:firstRowLastColumn="0" w:lastRowFirstColumn="0" w:lastRowLastColumn="0"/>
              <w:rPr>
                <w:lang w:eastAsia="en-AU"/>
              </w:rPr>
            </w:pPr>
            <w:r w:rsidRPr="00926251">
              <w:rPr>
                <w:b/>
                <w:lang w:eastAsia="en-AU"/>
              </w:rPr>
              <w:t xml:space="preserve">Share of State </w:t>
            </w:r>
            <w:r>
              <w:rPr>
                <w:b/>
                <w:lang w:eastAsia="en-AU"/>
              </w:rPr>
              <w:t xml:space="preserve">Growth </w:t>
            </w:r>
            <w:r w:rsidRPr="00926251">
              <w:rPr>
                <w:b/>
                <w:lang w:eastAsia="en-AU"/>
              </w:rPr>
              <w:t>(%)</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Sydney</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4,920,970</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64.6</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83,309</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1.7</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79.9</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Melbourne</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4,529,496</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76.3</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91,593</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2.1</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92.2</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Brisbane</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2,308,720</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48.3</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35,246</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1.6</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59.8</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Adelaide</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1,316,779</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77.5</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12,142</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0.9</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92.6</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Perth</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2,039,193</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78.7</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31,132</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1.6</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93.7</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Hobart</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220,953</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42.8</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1,713</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0.8</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92.1</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Greater Darwin</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142,258</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58.2</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2,637</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1.9</w:t>
            </w:r>
          </w:p>
        </w:tc>
        <w:tc>
          <w:tcPr>
            <w:tcW w:w="1274" w:type="dxa"/>
            <w:vAlign w:val="center"/>
          </w:tcPr>
          <w:p w:rsidR="00926251" w:rsidRPr="00926251" w:rsidRDefault="00926251" w:rsidP="00D24B16">
            <w:pPr>
              <w:jc w:val="right"/>
              <w:rPr>
                <w:rFonts w:cstheme="minorHAnsi"/>
                <w:color w:val="000000"/>
                <w:sz w:val="20"/>
              </w:rPr>
            </w:pPr>
            <w:r w:rsidRPr="00926251">
              <w:rPr>
                <w:rFonts w:cstheme="minorHAnsi"/>
                <w:color w:val="000000"/>
                <w:sz w:val="20"/>
              </w:rPr>
              <w:t>280.8</w:t>
            </w:r>
          </w:p>
        </w:tc>
      </w:tr>
      <w:tr w:rsidR="00926251" w:rsidTr="00926251">
        <w:trPr>
          <w:trHeight w:val="454"/>
        </w:trPr>
        <w:tc>
          <w:tcPr>
            <w:tcW w:w="2694" w:type="dxa"/>
            <w:vAlign w:val="center"/>
          </w:tcPr>
          <w:p w:rsidR="00926251" w:rsidRPr="00926251" w:rsidRDefault="00926251" w:rsidP="008C1C44">
            <w:pPr>
              <w:rPr>
                <w:rFonts w:cstheme="minorHAnsi"/>
                <w:sz w:val="20"/>
              </w:rPr>
            </w:pPr>
            <w:r w:rsidRPr="00926251">
              <w:rPr>
                <w:rFonts w:cstheme="minorHAnsi"/>
                <w:sz w:val="20"/>
              </w:rPr>
              <w:t>Australian Capital Territory</w:t>
            </w:r>
          </w:p>
        </w:tc>
        <w:tc>
          <w:tcPr>
            <w:tcW w:w="1559"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390,706</w:t>
            </w:r>
          </w:p>
        </w:tc>
        <w:tc>
          <w:tcPr>
            <w:tcW w:w="1276"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100.0</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5,360</w:t>
            </w:r>
          </w:p>
        </w:tc>
        <w:tc>
          <w:tcPr>
            <w:tcW w:w="1701"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1.4</w:t>
            </w:r>
          </w:p>
        </w:tc>
        <w:tc>
          <w:tcPr>
            <w:tcW w:w="1274" w:type="dxa"/>
            <w:vAlign w:val="center"/>
          </w:tcPr>
          <w:p w:rsidR="00926251" w:rsidRPr="00926251" w:rsidRDefault="00926251" w:rsidP="008C1C44">
            <w:pPr>
              <w:jc w:val="right"/>
              <w:rPr>
                <w:rFonts w:cstheme="minorHAnsi"/>
                <w:color w:val="000000"/>
                <w:sz w:val="20"/>
              </w:rPr>
            </w:pPr>
            <w:r w:rsidRPr="00926251">
              <w:rPr>
                <w:rFonts w:cstheme="minorHAnsi"/>
                <w:color w:val="000000"/>
                <w:sz w:val="20"/>
              </w:rPr>
              <w:t>100.0</w:t>
            </w:r>
          </w:p>
        </w:tc>
      </w:tr>
      <w:tr w:rsidR="00926251" w:rsidTr="00926251">
        <w:trPr>
          <w:trHeight w:val="454"/>
        </w:trPr>
        <w:tc>
          <w:tcPr>
            <w:tcW w:w="2694" w:type="dxa"/>
            <w:vAlign w:val="center"/>
          </w:tcPr>
          <w:p w:rsidR="00926251" w:rsidRPr="00926251" w:rsidRDefault="00926251" w:rsidP="008C1C44">
            <w:pPr>
              <w:rPr>
                <w:rFonts w:cstheme="minorHAnsi"/>
                <w:b/>
                <w:sz w:val="20"/>
              </w:rPr>
            </w:pPr>
            <w:r w:rsidRPr="00926251">
              <w:rPr>
                <w:rFonts w:cstheme="minorHAnsi"/>
                <w:b/>
                <w:sz w:val="20"/>
              </w:rPr>
              <w:t>All Capital Cities</w:t>
            </w:r>
          </w:p>
        </w:tc>
        <w:tc>
          <w:tcPr>
            <w:tcW w:w="1559" w:type="dxa"/>
            <w:vAlign w:val="center"/>
          </w:tcPr>
          <w:p w:rsidR="00926251" w:rsidRPr="00926251" w:rsidRDefault="00926251" w:rsidP="008C1C44">
            <w:pPr>
              <w:jc w:val="right"/>
              <w:rPr>
                <w:rFonts w:cstheme="minorHAnsi"/>
                <w:b/>
                <w:color w:val="000000"/>
                <w:sz w:val="20"/>
              </w:rPr>
            </w:pPr>
            <w:r w:rsidRPr="00926251">
              <w:rPr>
                <w:rFonts w:cstheme="minorHAnsi"/>
                <w:b/>
                <w:color w:val="000000"/>
                <w:sz w:val="20"/>
              </w:rPr>
              <w:t>15,869,075</w:t>
            </w:r>
          </w:p>
        </w:tc>
        <w:tc>
          <w:tcPr>
            <w:tcW w:w="1276" w:type="dxa"/>
            <w:vAlign w:val="center"/>
          </w:tcPr>
          <w:p w:rsidR="00926251" w:rsidRPr="00926251" w:rsidRDefault="00926251" w:rsidP="008C1C44">
            <w:pPr>
              <w:jc w:val="right"/>
              <w:rPr>
                <w:rFonts w:cstheme="minorHAnsi"/>
                <w:b/>
                <w:color w:val="000000"/>
                <w:sz w:val="20"/>
              </w:rPr>
            </w:pPr>
            <w:r w:rsidRPr="00926251">
              <w:rPr>
                <w:rFonts w:cstheme="minorHAnsi"/>
                <w:b/>
                <w:color w:val="000000"/>
                <w:sz w:val="20"/>
              </w:rPr>
              <w:t>66.7</w:t>
            </w:r>
          </w:p>
        </w:tc>
        <w:tc>
          <w:tcPr>
            <w:tcW w:w="1701" w:type="dxa"/>
            <w:vAlign w:val="center"/>
          </w:tcPr>
          <w:p w:rsidR="00926251" w:rsidRPr="00926251" w:rsidRDefault="00926251" w:rsidP="008C1C44">
            <w:pPr>
              <w:jc w:val="right"/>
              <w:rPr>
                <w:rFonts w:cstheme="minorHAnsi"/>
                <w:b/>
                <w:color w:val="000000"/>
                <w:sz w:val="20"/>
              </w:rPr>
            </w:pPr>
            <w:r w:rsidRPr="00926251">
              <w:rPr>
                <w:rFonts w:cstheme="minorHAnsi"/>
                <w:b/>
                <w:color w:val="000000"/>
                <w:sz w:val="20"/>
              </w:rPr>
              <w:t>263,132</w:t>
            </w:r>
          </w:p>
        </w:tc>
        <w:tc>
          <w:tcPr>
            <w:tcW w:w="1701" w:type="dxa"/>
            <w:vAlign w:val="center"/>
          </w:tcPr>
          <w:p w:rsidR="00926251" w:rsidRPr="00926251" w:rsidRDefault="00926251" w:rsidP="008C1C44">
            <w:pPr>
              <w:jc w:val="right"/>
              <w:rPr>
                <w:rFonts w:cstheme="minorHAnsi"/>
                <w:b/>
                <w:color w:val="000000"/>
                <w:sz w:val="20"/>
              </w:rPr>
            </w:pPr>
            <w:r w:rsidRPr="00926251">
              <w:rPr>
                <w:rFonts w:cstheme="minorHAnsi"/>
                <w:b/>
                <w:color w:val="000000"/>
                <w:sz w:val="20"/>
              </w:rPr>
              <w:t>1.7</w:t>
            </w:r>
          </w:p>
        </w:tc>
        <w:tc>
          <w:tcPr>
            <w:tcW w:w="1274" w:type="dxa"/>
            <w:vAlign w:val="center"/>
          </w:tcPr>
          <w:p w:rsidR="00926251" w:rsidRPr="00926251" w:rsidRDefault="00926251" w:rsidP="008C1C44">
            <w:pPr>
              <w:jc w:val="right"/>
              <w:rPr>
                <w:rFonts w:cstheme="minorHAnsi"/>
                <w:b/>
                <w:color w:val="000000"/>
                <w:sz w:val="20"/>
              </w:rPr>
            </w:pPr>
            <w:r w:rsidRPr="00926251">
              <w:rPr>
                <w:rFonts w:cstheme="minorHAnsi"/>
                <w:b/>
                <w:color w:val="000000"/>
                <w:sz w:val="20"/>
              </w:rPr>
              <w:t>83.0</w:t>
            </w:r>
          </w:p>
        </w:tc>
      </w:tr>
    </w:tbl>
    <w:p w:rsidR="0043696D" w:rsidRDefault="0043696D" w:rsidP="0043696D">
      <w:pPr>
        <w:pStyle w:val="ListBullet"/>
        <w:numPr>
          <w:ilvl w:val="0"/>
          <w:numId w:val="0"/>
        </w:numPr>
        <w:rPr>
          <w:rFonts w:cstheme="minorHAnsi"/>
          <w:sz w:val="14"/>
          <w:szCs w:val="16"/>
        </w:rPr>
      </w:pPr>
      <w:r w:rsidRPr="004C74A1">
        <w:rPr>
          <w:rFonts w:cstheme="minorHAnsi"/>
          <w:sz w:val="14"/>
          <w:szCs w:val="16"/>
        </w:rPr>
        <w:t>Source: ABS</w:t>
      </w:r>
      <w:r>
        <w:rPr>
          <w:rFonts w:cstheme="minorHAnsi"/>
          <w:sz w:val="14"/>
          <w:szCs w:val="16"/>
        </w:rPr>
        <w:t xml:space="preserve"> </w:t>
      </w:r>
      <w:r w:rsidRPr="004C74A1">
        <w:rPr>
          <w:rFonts w:cstheme="minorHAnsi"/>
          <w:i/>
          <w:sz w:val="14"/>
          <w:szCs w:val="16"/>
        </w:rPr>
        <w:t>Regional Population Growth, Australia, 2014-15</w:t>
      </w:r>
      <w:r>
        <w:rPr>
          <w:rFonts w:cstheme="minorHAnsi"/>
          <w:sz w:val="14"/>
          <w:szCs w:val="16"/>
        </w:rPr>
        <w:t xml:space="preserve"> (cat. 3218.0)</w:t>
      </w:r>
    </w:p>
    <w:p w:rsidR="0043696D" w:rsidRPr="004C74A1" w:rsidRDefault="0043696D" w:rsidP="0043696D">
      <w:pPr>
        <w:pStyle w:val="ListBullet"/>
        <w:numPr>
          <w:ilvl w:val="0"/>
          <w:numId w:val="0"/>
        </w:numPr>
        <w:rPr>
          <w:rFonts w:cstheme="minorHAnsi"/>
          <w:sz w:val="14"/>
          <w:szCs w:val="16"/>
        </w:rPr>
      </w:pPr>
      <w:r>
        <w:rPr>
          <w:rFonts w:cstheme="minorHAnsi"/>
          <w:sz w:val="14"/>
          <w:szCs w:val="16"/>
        </w:rPr>
        <w:t>Note: Estimates for 2014 are revised (r) and estimates for 2015 are preliminary (p).</w:t>
      </w:r>
    </w:p>
    <w:p w:rsidR="00926251" w:rsidRDefault="00926251" w:rsidP="00926251">
      <w:pPr>
        <w:pStyle w:val="BodyText"/>
        <w:rPr>
          <w:lang w:eastAsia="en-AU"/>
        </w:rPr>
      </w:pPr>
    </w:p>
    <w:p w:rsidR="005A293D" w:rsidRDefault="005A293D" w:rsidP="001306D2">
      <w:pPr>
        <w:pStyle w:val="Heading2"/>
        <w:sectPr w:rsidR="005A293D" w:rsidSect="007953C8">
          <w:type w:val="continuous"/>
          <w:pgSz w:w="11907" w:h="16840" w:code="9"/>
          <w:pgMar w:top="2211" w:right="851" w:bottom="794" w:left="851" w:header="284" w:footer="284" w:gutter="0"/>
          <w:cols w:space="284"/>
          <w:docGrid w:linePitch="360"/>
        </w:sectPr>
      </w:pPr>
    </w:p>
    <w:bookmarkEnd w:id="2"/>
    <w:p w:rsidR="006E1C8D" w:rsidRDefault="006E1C8D" w:rsidP="00F12070">
      <w:pPr>
        <w:pStyle w:val="BodyText"/>
      </w:pPr>
    </w:p>
    <w:tbl>
      <w:tblPr>
        <w:tblpPr w:leftFromText="181" w:rightFromText="181" w:topFromText="113" w:vertAnchor="page" w:horzAnchor="margin" w:tblpY="1212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AA73B3" w:rsidTr="00AA73B3">
        <w:trPr>
          <w:trHeight w:val="2229"/>
        </w:trPr>
        <w:tc>
          <w:tcPr>
            <w:tcW w:w="5216" w:type="dxa"/>
            <w:shd w:val="clear" w:color="auto" w:fill="auto"/>
          </w:tcPr>
          <w:p w:rsidR="00AA73B3" w:rsidRDefault="00AA73B3" w:rsidP="00AA73B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C23CD">
              <w:rPr>
                <w:noProof/>
              </w:rPr>
              <w:t>2016</w:t>
            </w:r>
            <w:r>
              <w:fldChar w:fldCharType="end"/>
            </w:r>
          </w:p>
          <w:p w:rsidR="00AA73B3" w:rsidRDefault="00AA73B3" w:rsidP="00AA73B3">
            <w:pPr>
              <w:pStyle w:val="SmallBodyText"/>
            </w:pPr>
            <w:r>
              <w:rPr>
                <w:noProof/>
              </w:rPr>
              <w:drawing>
                <wp:anchor distT="0" distB="0" distL="114300" distR="36195" simplePos="0" relativeHeight="251691008" behindDoc="0" locked="1" layoutInCell="1" allowOverlap="1" wp14:anchorId="685A4E0D" wp14:editId="6B7125A2">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AA73B3" w:rsidRDefault="00AA73B3" w:rsidP="00AA73B3">
            <w:pPr>
              <w:pStyle w:val="SmallBodyText"/>
            </w:pPr>
          </w:p>
          <w:p w:rsidR="00AA73B3" w:rsidRDefault="00AA73B3" w:rsidP="00AA73B3">
            <w:pPr>
              <w:pStyle w:val="SmallBodyText"/>
            </w:pPr>
            <w:r w:rsidRPr="00C255C2">
              <w:t>ISBN</w:t>
            </w:r>
            <w:r>
              <w:t xml:space="preserve"> 1834-6650</w:t>
            </w:r>
          </w:p>
          <w:p w:rsidR="00AA73B3" w:rsidRPr="008F559C" w:rsidRDefault="00AA73B3" w:rsidP="00AA73B3">
            <w:pPr>
              <w:pStyle w:val="SmallHeading"/>
            </w:pPr>
            <w:r w:rsidRPr="00C255C2">
              <w:t>Disclaimer</w:t>
            </w:r>
          </w:p>
          <w:p w:rsidR="00AA73B3" w:rsidRDefault="00AA73B3" w:rsidP="00AA73B3">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AA73B3" w:rsidRPr="00E97294" w:rsidRDefault="00AA73B3" w:rsidP="00AA73B3">
            <w:pPr>
              <w:pStyle w:val="xAccessibilityHeading"/>
            </w:pPr>
            <w:bookmarkStart w:id="4" w:name="_Accessibility"/>
            <w:bookmarkEnd w:id="4"/>
            <w:r w:rsidRPr="00E97294">
              <w:t>Accessibility</w:t>
            </w:r>
          </w:p>
          <w:p w:rsidR="00AA73B3" w:rsidRDefault="00AA73B3" w:rsidP="00AA73B3">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This document is also available on</w:t>
            </w:r>
            <w:r w:rsidR="00D52EBB">
              <w:t>line</w:t>
            </w:r>
            <w:r>
              <w:t xml:space="preserve"> at </w:t>
            </w:r>
            <w:hyperlink r:id="rId25" w:history="1">
              <w:r w:rsidRPr="00AE3298">
                <w:t>www.delwp.vic.gov.au</w:t>
              </w:r>
            </w:hyperlink>
            <w:r>
              <w:t xml:space="preserve">. </w:t>
            </w:r>
          </w:p>
          <w:p w:rsidR="00AA73B3" w:rsidRDefault="00AA73B3" w:rsidP="00AA73B3">
            <w:pPr>
              <w:pStyle w:val="SmallBodyText"/>
            </w:pPr>
          </w:p>
        </w:tc>
      </w:tr>
    </w:tbl>
    <w:p w:rsidR="00001E86" w:rsidRPr="00806AB6" w:rsidRDefault="00001E86" w:rsidP="00AA73B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5B" w:rsidRDefault="00E3795B">
      <w:r>
        <w:separator/>
      </w:r>
    </w:p>
    <w:p w:rsidR="00E3795B" w:rsidRDefault="00E3795B"/>
    <w:p w:rsidR="00E3795B" w:rsidRDefault="00E3795B"/>
  </w:endnote>
  <w:endnote w:type="continuationSeparator" w:id="0">
    <w:p w:rsidR="00E3795B" w:rsidRDefault="00E3795B">
      <w:r>
        <w:continuationSeparator/>
      </w:r>
    </w:p>
    <w:p w:rsidR="00E3795B" w:rsidRDefault="00E3795B"/>
    <w:p w:rsidR="00E3795B" w:rsidRDefault="00E3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5B" w:rsidRPr="00B5221E" w:rsidRDefault="00E3795B" w:rsidP="00E97294">
    <w:pPr>
      <w:pStyle w:val="FooterEven"/>
    </w:pPr>
    <w:r w:rsidRPr="00D55628">
      <w:rPr>
        <w:noProof/>
      </w:rPr>
      <mc:AlternateContent>
        <mc:Choice Requires="wps">
          <w:drawing>
            <wp:anchor distT="0" distB="0" distL="114300" distR="114300" simplePos="0" relativeHeight="251637760" behindDoc="1" locked="1" layoutInCell="1" allowOverlap="1" wp14:anchorId="7A7DAC41" wp14:editId="42462AE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95B" w:rsidRPr="0001226A" w:rsidRDefault="00E3795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3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3795B" w:rsidRPr="0001226A" w:rsidRDefault="00E3795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5B" w:rsidRDefault="00E3795B" w:rsidP="00213C82">
    <w:pPr>
      <w:pStyle w:val="Footer"/>
    </w:pPr>
    <w:r w:rsidRPr="00D55628">
      <w:rPr>
        <w:noProof/>
      </w:rPr>
      <mc:AlternateContent>
        <mc:Choice Requires="wps">
          <w:drawing>
            <wp:anchor distT="0" distB="0" distL="114300" distR="114300" simplePos="0" relativeHeight="251641856" behindDoc="1" locked="1" layoutInCell="1" allowOverlap="1" wp14:anchorId="18E8DDE0" wp14:editId="38949AD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95B" w:rsidRPr="0001226A" w:rsidRDefault="00E3795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3795B" w:rsidRPr="0001226A" w:rsidRDefault="00E3795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5B" w:rsidRDefault="00E3795B" w:rsidP="00BF3066">
    <w:pPr>
      <w:pStyle w:val="Footer"/>
      <w:spacing w:before="1600"/>
    </w:pPr>
    <w:r>
      <w:rPr>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9610725</wp:posOffset>
              </wp:positionV>
              <wp:extent cx="7553325" cy="1085850"/>
              <wp:effectExtent l="0" t="0" r="0" b="0"/>
              <wp:wrapNone/>
              <wp:docPr id="45" name="Group 45"/>
              <wp:cNvGraphicFramePr/>
              <a:graphic xmlns:a="http://schemas.openxmlformats.org/drawingml/2006/main">
                <a:graphicData uri="http://schemas.microsoft.com/office/word/2010/wordprocessingGroup">
                  <wpg:wgp>
                    <wpg:cNvGrpSpPr/>
                    <wpg:grpSpPr>
                      <a:xfrm>
                        <a:off x="0" y="0"/>
                        <a:ext cx="7553325" cy="1085850"/>
                        <a:chOff x="0" y="0"/>
                        <a:chExt cx="7553325" cy="1085850"/>
                      </a:xfrm>
                    </wpg:grpSpPr>
                    <pic:pic xmlns:pic="http://schemas.openxmlformats.org/drawingml/2006/picture">
                      <pic:nvPicPr>
                        <pic:cNvPr id="53" name="Picture 53"/>
                        <pic:cNvPicPr>
                          <a:picLocks noChangeAspect="1"/>
                        </pic:cNvPicPr>
                      </pic:nvPicPr>
                      <pic:blipFill>
                        <a:blip r:embed="rId1">
                          <a:extLst>
                            <a:ext uri="{28A0092B-C50C-407E-A947-70E740481C1C}">
                              <a14:useLocalDpi xmlns:a14="http://schemas.microsoft.com/office/drawing/2010/main" val="0"/>
                            </a:ext>
                          </a:extLst>
                        </a:blip>
                        <a:srcRect r="-27077" b="-91034"/>
                        <a:stretch>
                          <a:fillRect/>
                        </a:stretch>
                      </pic:blipFill>
                      <pic:spPr>
                        <a:xfrm>
                          <a:off x="5133975" y="0"/>
                          <a:ext cx="2419350" cy="1085850"/>
                        </a:xfrm>
                        <a:prstGeom prst="rect">
                          <a:avLst/>
                        </a:prstGeom>
                      </pic:spPr>
                    </pic:pic>
                    <wps:wsp>
                      <wps:cNvPr id="10" name="WebAddress"/>
                      <wps:cNvSpPr txBox="1"/>
                      <wps:spPr>
                        <a:xfrm>
                          <a:off x="0" y="36195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95B" w:rsidRPr="009F69FA" w:rsidRDefault="00E3795B"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wpg:wgp>
                </a:graphicData>
              </a:graphic>
            </wp:anchor>
          </w:drawing>
        </mc:Choice>
        <mc:Fallback>
          <w:pict>
            <v:group id="Group 45" o:spid="_x0000_s1039" style="position:absolute;margin-left:0;margin-top:756.75pt;width:594.75pt;height:85.5pt;z-index:251666432;mso-position-horizontal-relative:page;mso-position-vertical-relative:page" coordsize="75533,10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40" type="#_x0000_t75" style="position:absolute;left:51339;width:24194;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FSyrFAAAA2wAAAA8AAABkcnMvZG93bnJldi54bWxEj9FqwkAURN8L/YflFvpSmo0JlRBdpRaK&#10;gvig9gMu2WsSzN4Nu6uJ/fquIPRxmJkzzHw5mk5cyfnWsoJJkoIgrqxuuVbwc/x+L0D4gKyxs0wK&#10;buRhuXh+mmOp7cB7uh5CLSKEfYkKmhD6UkpfNWTQJ7Ynjt7JOoMhSldL7XCIcNPJLE2n0mDLcaHB&#10;nr4aqs6Hi1Fw7vLdb5vl+Wq9NZNxVei3i9sp9foyfs5ABBrDf/jR3mgFHzncv8Qf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hUsqxQAAANsAAAAPAAAAAAAAAAAAAAAA&#10;AJ8CAABkcnMvZG93bnJldi54bWxQSwUGAAAAAAQABAD3AAAAkQMAAAAA&#10;">
                <v:imagedata r:id="rId2" o:title="" cropbottom="-59660f" cropright="-17745f"/>
                <v:path arrowok="t"/>
              </v:shape>
              <v:shapetype id="_x0000_t202" coordsize="21600,21600" o:spt="202" path="m,l,21600r21600,l21600,xe">
                <v:stroke joinstyle="miter"/>
                <v:path gradientshapeok="t" o:connecttype="rect"/>
              </v:shapetype>
              <v:shape id="_x0000_s1041" type="#_x0000_t202" style="position:absolute;top:3619;width:3848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81sYA&#10;AADbAAAADwAAAGRycy9kb3ducmV2LnhtbESPQWvCQBCF7wX/wzJCb81Gq7akriLagnirFlpvQ3aa&#10;pGZnQ3bV6K93DkJvM7w3730znXeuVidqQ+XZwCBJQRHn3lZcGPjafTy9ggoR2WLtmQxcKMB81nuY&#10;Ymb9mT/ptI2FkhAOGRooY2wyrUNeksOQ+IZYtF/fOoyytoW2LZ4l3NV6mKYT7bBiaSixoWVJ+WF7&#10;dAbo/bh6fvkeb1b7Zh//hofRtRr8GPPY7xZvoCJ18d98v15bwRd6+UU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g81sYAAADbAAAADwAAAAAAAAAAAAAAAACYAgAAZHJz&#10;L2Rvd25yZXYueG1sUEsFBgAAAAAEAAQA9QAAAIsDAAAAAA==&#10;" filled="f" stroked="f" strokeweight=".5pt">
                <v:textbox inset="15mm">
                  <w:txbxContent>
                    <w:p w:rsidR="00E3795B" w:rsidRPr="009F69FA" w:rsidRDefault="00E3795B" w:rsidP="00213C82">
                      <w:pPr>
                        <w:pStyle w:val="xWeb"/>
                      </w:pPr>
                      <w:bookmarkStart w:id="1" w:name="Here"/>
                      <w:r w:rsidRPr="009F69FA">
                        <w:t>de</w:t>
                      </w:r>
                      <w:r>
                        <w:t>lwp</w:t>
                      </w:r>
                      <w:r w:rsidRPr="009F69FA">
                        <w:t>.vic.gov.au</w:t>
                      </w:r>
                      <w:bookmarkEnd w:id="1"/>
                    </w:p>
                  </w:txbxContent>
                </v:textbox>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5B" w:rsidRDefault="00E3795B" w:rsidP="00213C82">
    <w:pPr>
      <w:pStyle w:val="Footer"/>
    </w:pPr>
    <w:r w:rsidRPr="00690880">
      <w:rPr>
        <w:noProof/>
      </w:rPr>
      <w:drawing>
        <wp:anchor distT="0" distB="0" distL="114300" distR="114300" simplePos="0" relativeHeight="251686912" behindDoc="0" locked="0" layoutInCell="1" allowOverlap="1" wp14:anchorId="7A0DB3D6" wp14:editId="7AB903E3">
          <wp:simplePos x="0" y="0"/>
          <wp:positionH relativeFrom="column">
            <wp:posOffset>4745990</wp:posOffset>
          </wp:positionH>
          <wp:positionV relativeFrom="paragraph">
            <wp:posOffset>-622935</wp:posOffset>
          </wp:positionV>
          <wp:extent cx="2419350" cy="10858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19350" cy="1085850"/>
                  </a:xfrm>
                  <a:prstGeom prst="rect">
                    <a:avLst/>
                  </a:prstGeom>
                </pic:spPr>
              </pic:pic>
            </a:graphicData>
          </a:graphic>
        </wp:anchor>
      </w:drawing>
    </w:r>
    <w:r w:rsidRPr="00690880">
      <w:rPr>
        <w:noProof/>
      </w:rPr>
      <mc:AlternateContent>
        <mc:Choice Requires="wps">
          <w:drawing>
            <wp:anchor distT="0" distB="0" distL="114300" distR="114300" simplePos="0" relativeHeight="251687936" behindDoc="0" locked="0" layoutInCell="1" allowOverlap="1" wp14:anchorId="1FFC9F39" wp14:editId="39750D79">
              <wp:simplePos x="0" y="0"/>
              <wp:positionH relativeFrom="column">
                <wp:posOffset>-387985</wp:posOffset>
              </wp:positionH>
              <wp:positionV relativeFrom="paragraph">
                <wp:posOffset>-260985</wp:posOffset>
              </wp:positionV>
              <wp:extent cx="3848400" cy="720000"/>
              <wp:effectExtent l="0" t="0" r="0" b="0"/>
              <wp:wrapNone/>
              <wp:docPr id="47"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3795B" w:rsidRPr="009F69FA" w:rsidRDefault="00E3795B" w:rsidP="00690880">
                          <w:pPr>
                            <w:pStyle w:val="FooterEvenPageNumber"/>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WebAddress" o:spid="_x0000_s1042" type="#_x0000_t202" style="position:absolute;margin-left:-30.55pt;margin-top:-20.55pt;width:303pt;height:56.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" filled="f" stroked="f" strokeweight=".5pt">
              <v:textbox inset="15mm">
                <w:txbxContent>
                  <w:p w:rsidR="00E3795B" w:rsidRPr="009F69FA" w:rsidRDefault="00E3795B" w:rsidP="00690880">
                    <w:pPr>
                      <w:pStyle w:val="FooterEvenPageNumber"/>
                    </w:pPr>
                    <w:r w:rsidRPr="009F69FA">
                      <w:t>de</w:t>
                    </w:r>
                    <w:r>
                      <w:t>lwp</w:t>
                    </w:r>
                    <w:r w:rsidRPr="009F69FA">
                      <w:t>.vic.gov.au</w:t>
                    </w:r>
                  </w:p>
                </w:txbxContent>
              </v:textbox>
            </v:shape>
          </w:pict>
        </mc:Fallback>
      </mc:AlternateContent>
    </w:r>
    <w:r w:rsidRPr="00D55628">
      <w:rPr>
        <w:noProof/>
      </w:rPr>
      <mc:AlternateContent>
        <mc:Choice Requires="wps">
          <w:drawing>
            <wp:anchor distT="0" distB="0" distL="114300" distR="114300" simplePos="0" relativeHeight="251684864" behindDoc="1" locked="1" layoutInCell="1" allowOverlap="1" wp14:anchorId="4A45DD8A" wp14:editId="7550CB93">
              <wp:simplePos x="0" y="0"/>
              <wp:positionH relativeFrom="page">
                <wp:align>center</wp:align>
              </wp:positionH>
              <wp:positionV relativeFrom="page">
                <wp:align>center</wp:align>
              </wp:positionV>
              <wp:extent cx="7560000" cy="1796400"/>
              <wp:effectExtent l="0" t="0" r="0" b="0"/>
              <wp:wrapNone/>
              <wp:docPr id="4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95B" w:rsidRPr="0001226A" w:rsidRDefault="00E3795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alt="Title: Background Watermark Image" style="position:absolute;margin-left:0;margin-top:0;width:595.3pt;height:141.45pt;z-index:-2516316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Ct1AIAAOc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bq0wrdQCAADnBQAADgAAAAAAAAAAAAAAAAAuAgAAZHJzL2Uyb0Rv&#10;Yy54bWxQSwECLQAUAAYACAAAACEANMVEztsAAAAGAQAADwAAAAAAAAAAAAAAAAAuBQAAZHJzL2Rv&#10;d25yZXYueG1sUEsFBgAAAAAEAAQA8wAAADYGAAAAAA==&#10;" filled="f" stroked="f">
              <v:textbox>
                <w:txbxContent>
                  <w:p w:rsidR="00E3795B" w:rsidRPr="0001226A" w:rsidRDefault="00E3795B"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5B" w:rsidRPr="008F5280" w:rsidRDefault="00E3795B" w:rsidP="008F5280">
      <w:pPr>
        <w:pStyle w:val="FootnoteSeparator"/>
      </w:pPr>
    </w:p>
    <w:p w:rsidR="00E3795B" w:rsidRDefault="00E3795B"/>
  </w:footnote>
  <w:footnote w:type="continuationSeparator" w:id="0">
    <w:p w:rsidR="00E3795B" w:rsidRDefault="00E3795B" w:rsidP="008F5280">
      <w:pPr>
        <w:pStyle w:val="FootnoteSeparator"/>
      </w:pPr>
    </w:p>
    <w:p w:rsidR="00E3795B" w:rsidRDefault="00E3795B"/>
    <w:p w:rsidR="00E3795B" w:rsidRDefault="00E3795B"/>
  </w:footnote>
  <w:footnote w:type="continuationNotice" w:id="1">
    <w:p w:rsidR="00E3795B" w:rsidRDefault="00E3795B" w:rsidP="00D55628"/>
    <w:p w:rsidR="00E3795B" w:rsidRDefault="00E3795B"/>
    <w:p w:rsidR="00E3795B" w:rsidRDefault="00E379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3795B" w:rsidRPr="00975ED3" w:rsidTr="00920652">
      <w:trPr>
        <w:trHeight w:hRule="exact" w:val="1418"/>
      </w:trPr>
      <w:tc>
        <w:tcPr>
          <w:tcW w:w="7761" w:type="dxa"/>
          <w:vAlign w:val="center"/>
        </w:tcPr>
        <w:p w:rsidR="00E3795B" w:rsidRPr="00975ED3" w:rsidRDefault="00D52EBB" w:rsidP="00920652">
          <w:pPr>
            <w:pStyle w:val="Header"/>
          </w:pPr>
          <w:fldSimple w:instr=" STYLEREF  Title  \* MERGEFORMAT ">
            <w:r w:rsidR="00322A6E">
              <w:rPr>
                <w:noProof/>
              </w:rPr>
              <w:t>Victorian Population Bulletin 2016</w:t>
            </w:r>
          </w:fldSimple>
        </w:p>
      </w:tc>
    </w:tr>
  </w:tbl>
  <w:p w:rsidR="00E3795B" w:rsidRPr="00E97294" w:rsidRDefault="00E3795B" w:rsidP="00435833">
    <w:pPr>
      <w:pStyle w:val="Header"/>
    </w:pPr>
    <w:r w:rsidRPr="00806AB6">
      <w:rPr>
        <w:noProof/>
      </w:rPr>
      <mc:AlternateContent>
        <mc:Choice Requires="wps">
          <w:drawing>
            <wp:anchor distT="0" distB="0" distL="114300" distR="114300" simplePos="0" relativeHeight="251678720" behindDoc="1" locked="0" layoutInCell="1" allowOverlap="1" wp14:anchorId="200AA199" wp14:editId="52E6231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61DC8E74" wp14:editId="6551F05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137D877B" wp14:editId="51C33FA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3795B" w:rsidRDefault="00E3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970" w:tblpY="455"/>
      <w:tblOverlap w:val="never"/>
      <w:tblW w:w="0" w:type="auto"/>
      <w:tblLayout w:type="fixed"/>
      <w:tblCellMar>
        <w:left w:w="0" w:type="dxa"/>
        <w:right w:w="0" w:type="dxa"/>
      </w:tblCellMar>
      <w:tblLook w:val="04A0" w:firstRow="1" w:lastRow="0" w:firstColumn="1" w:lastColumn="0" w:noHBand="0" w:noVBand="1"/>
    </w:tblPr>
    <w:tblGrid>
      <w:gridCol w:w="426"/>
      <w:gridCol w:w="6662"/>
    </w:tblGrid>
    <w:tr w:rsidR="00E3795B" w:rsidRPr="00975ED3" w:rsidTr="007E57BB">
      <w:trPr>
        <w:trHeight w:hRule="exact" w:val="424"/>
      </w:trPr>
      <w:tc>
        <w:tcPr>
          <w:tcW w:w="7088" w:type="dxa"/>
          <w:gridSpan w:val="2"/>
        </w:tcPr>
        <w:p w:rsidR="00E3795B" w:rsidRPr="007E57BB" w:rsidRDefault="00E3795B" w:rsidP="007E57BB">
          <w:pPr>
            <w:rPr>
              <w:color w:val="FFFFFF" w:themeColor="background1"/>
              <w:sz w:val="40"/>
            </w:rPr>
          </w:pPr>
        </w:p>
      </w:tc>
    </w:tr>
    <w:tr w:rsidR="00E3795B" w:rsidRPr="00975ED3" w:rsidTr="007E57BB">
      <w:trPr>
        <w:gridBefore w:val="1"/>
        <w:wBefore w:w="426" w:type="dxa"/>
        <w:trHeight w:hRule="exact" w:val="747"/>
      </w:trPr>
      <w:tc>
        <w:tcPr>
          <w:tcW w:w="6662" w:type="dxa"/>
        </w:tcPr>
        <w:p w:rsidR="00E3795B" w:rsidRPr="007E57BB" w:rsidRDefault="00E3795B" w:rsidP="007E57BB">
          <w:pPr>
            <w:ind w:right="-283"/>
            <w:rPr>
              <w:b/>
              <w:color w:val="FFFFFF" w:themeColor="background1"/>
              <w:sz w:val="40"/>
            </w:rPr>
          </w:pPr>
          <w:r w:rsidRPr="007E57BB">
            <w:rPr>
              <w:b/>
              <w:color w:val="FFFFFF" w:themeColor="background1"/>
              <w:sz w:val="40"/>
            </w:rPr>
            <w:t>Victorian Population Bulletin 2016</w:t>
          </w:r>
        </w:p>
      </w:tc>
    </w:tr>
  </w:tbl>
  <w:p w:rsidR="00E3795B" w:rsidRDefault="00E3795B">
    <w:pPr>
      <w:pStyle w:val="Header"/>
    </w:pPr>
    <w:r w:rsidRPr="003F41EC">
      <w:rPr>
        <w:noProof/>
      </w:rPr>
      <mc:AlternateContent>
        <mc:Choice Requires="wps">
          <w:drawing>
            <wp:anchor distT="0" distB="0" distL="114300" distR="114300" simplePos="0" relativeHeight="251682816" behindDoc="1" locked="0" layoutInCell="1" allowOverlap="1" wp14:anchorId="5F698297" wp14:editId="6DC3D210">
              <wp:simplePos x="0" y="0"/>
              <wp:positionH relativeFrom="page">
                <wp:posOffset>739140</wp:posOffset>
              </wp:positionH>
              <wp:positionV relativeFrom="page">
                <wp:posOffset>240665</wp:posOffset>
              </wp:positionV>
              <wp:extent cx="863600" cy="899795"/>
              <wp:effectExtent l="0" t="0" r="0" b="0"/>
              <wp:wrapNone/>
              <wp:docPr id="3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2pt;margin-top:18.95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3QIAAOk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" path="m1339,1419l669,,,1419r1339,xe" fillcolor="#201547 [3207]" stroked="f">
              <v:path arrowok="t" o:connecttype="custom" o:connectlocs="863600,899795;431478,0;0,899795;863600,899795" o:connectangles="0,0,0,0"/>
              <w10:wrap anchorx="page" anchory="page"/>
            </v:shape>
          </w:pict>
        </mc:Fallback>
      </mc:AlternateContent>
    </w:r>
    <w:r w:rsidRPr="003F41EC">
      <w:rPr>
        <w:noProof/>
      </w:rPr>
      <mc:AlternateContent>
        <mc:Choice Requires="wps">
          <w:drawing>
            <wp:anchor distT="0" distB="0" distL="114300" distR="114300" simplePos="0" relativeHeight="251681792" behindDoc="1" locked="0" layoutInCell="1" allowOverlap="1" wp14:anchorId="2C3A1B22" wp14:editId="4C2FC370">
              <wp:simplePos x="0" y="0"/>
              <wp:positionH relativeFrom="page">
                <wp:posOffset>307340</wp:posOffset>
              </wp:positionH>
              <wp:positionV relativeFrom="page">
                <wp:posOffset>240665</wp:posOffset>
              </wp:positionV>
              <wp:extent cx="863600" cy="899795"/>
              <wp:effectExtent l="0" t="0" r="0" b="0"/>
              <wp:wrapNone/>
              <wp:docPr id="3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2pt;margin-top:18.95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" path="m,l665,1419,1334,,,xe" fillcolor="#797391 [3209]" stroked="f">
              <v:path arrowok="t" o:connecttype="custom" o:connectlocs="0,0;430505,899795;863600,0;0,0" o:connectangles="0,0,0,0"/>
              <w10:wrap anchorx="page" anchory="page"/>
            </v:shape>
          </w:pict>
        </mc:Fallback>
      </mc:AlternateContent>
    </w:r>
    <w:r w:rsidRPr="003F41EC">
      <w:rPr>
        <w:noProof/>
      </w:rPr>
      <mc:AlternateContent>
        <mc:Choice Requires="wps">
          <w:drawing>
            <wp:anchor distT="0" distB="0" distL="114300" distR="114300" simplePos="0" relativeHeight="251680768" behindDoc="1" locked="0" layoutInCell="1" allowOverlap="1" wp14:anchorId="58819760" wp14:editId="7E992FC3">
              <wp:simplePos x="0" y="0"/>
              <wp:positionH relativeFrom="page">
                <wp:posOffset>307340</wp:posOffset>
              </wp:positionH>
              <wp:positionV relativeFrom="page">
                <wp:posOffset>240665</wp:posOffset>
              </wp:positionV>
              <wp:extent cx="7019925" cy="899795"/>
              <wp:effectExtent l="0" t="0" r="9525" b="0"/>
              <wp:wrapNone/>
              <wp:docPr id="3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2pt;margin-top:18.95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" fillcolor="#00b2a9"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5B" w:rsidRPr="00E97294" w:rsidRDefault="00E3795B" w:rsidP="00E97294">
    <w:pPr>
      <w:pStyle w:val="Header"/>
    </w:pPr>
    <w:r w:rsidRPr="00806AB6">
      <w:rPr>
        <w:noProof/>
      </w:rPr>
      <mc:AlternateContent>
        <mc:Choice Requires="wps">
          <w:drawing>
            <wp:anchor distT="0" distB="0" distL="114300" distR="114300" simplePos="0" relativeHeight="251654144" behindDoc="1" locked="0" layoutInCell="1" allowOverlap="1" wp14:anchorId="2A33FF3A" wp14:editId="27D327B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AA6800C" wp14:editId="108B48E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782852" wp14:editId="7EAFB54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1C8D39A" wp14:editId="706AB8B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743C93DA"/>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545EC4"/>
    <w:multiLevelType w:val="multilevel"/>
    <w:tmpl w:val="4490D50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355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86767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479"/>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2FB2"/>
    <w:rsid w:val="00033137"/>
    <w:rsid w:val="00033178"/>
    <w:rsid w:val="00033331"/>
    <w:rsid w:val="00033A8A"/>
    <w:rsid w:val="0003451C"/>
    <w:rsid w:val="00034E46"/>
    <w:rsid w:val="00035139"/>
    <w:rsid w:val="00035163"/>
    <w:rsid w:val="000351EF"/>
    <w:rsid w:val="00035B4E"/>
    <w:rsid w:val="00035F72"/>
    <w:rsid w:val="0003609E"/>
    <w:rsid w:val="000362D6"/>
    <w:rsid w:val="00036908"/>
    <w:rsid w:val="00036A70"/>
    <w:rsid w:val="00036BF1"/>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C7BE8"/>
    <w:rsid w:val="000D050A"/>
    <w:rsid w:val="000D0526"/>
    <w:rsid w:val="000D06EA"/>
    <w:rsid w:val="000D0CA4"/>
    <w:rsid w:val="000D176D"/>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46"/>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4B5"/>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42"/>
    <w:rsid w:val="001C58FF"/>
    <w:rsid w:val="001C591F"/>
    <w:rsid w:val="001C63D2"/>
    <w:rsid w:val="001C6526"/>
    <w:rsid w:val="001C6A87"/>
    <w:rsid w:val="001C6E3A"/>
    <w:rsid w:val="001C7078"/>
    <w:rsid w:val="001C709B"/>
    <w:rsid w:val="001C7813"/>
    <w:rsid w:val="001C79CC"/>
    <w:rsid w:val="001D1792"/>
    <w:rsid w:val="001D2509"/>
    <w:rsid w:val="001D296E"/>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10D"/>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D6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B3F"/>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B79"/>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A6E"/>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633"/>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78A"/>
    <w:rsid w:val="00387B23"/>
    <w:rsid w:val="00387F59"/>
    <w:rsid w:val="003901B7"/>
    <w:rsid w:val="0039038B"/>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54"/>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FE7"/>
    <w:rsid w:val="003C16C4"/>
    <w:rsid w:val="003C18AD"/>
    <w:rsid w:val="003C20D3"/>
    <w:rsid w:val="003C217F"/>
    <w:rsid w:val="003C2217"/>
    <w:rsid w:val="003C2AA7"/>
    <w:rsid w:val="003C2E9B"/>
    <w:rsid w:val="003C3368"/>
    <w:rsid w:val="003C3593"/>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1A5"/>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1EC"/>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96D"/>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33"/>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6D"/>
    <w:rsid w:val="004A650C"/>
    <w:rsid w:val="004A69C8"/>
    <w:rsid w:val="004A6B71"/>
    <w:rsid w:val="004A6C97"/>
    <w:rsid w:val="004A7AA8"/>
    <w:rsid w:val="004A7AF3"/>
    <w:rsid w:val="004A7F29"/>
    <w:rsid w:val="004B0796"/>
    <w:rsid w:val="004B09F7"/>
    <w:rsid w:val="004B0E07"/>
    <w:rsid w:val="004B0E1F"/>
    <w:rsid w:val="004B10EC"/>
    <w:rsid w:val="004B141F"/>
    <w:rsid w:val="004B1491"/>
    <w:rsid w:val="004B16BA"/>
    <w:rsid w:val="004B1E8C"/>
    <w:rsid w:val="004B3987"/>
    <w:rsid w:val="004B3A9B"/>
    <w:rsid w:val="004B3C6B"/>
    <w:rsid w:val="004B3DCA"/>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4A1"/>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A39"/>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777"/>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0F7"/>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3D"/>
    <w:rsid w:val="005A2951"/>
    <w:rsid w:val="005A2A1A"/>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6E5"/>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75"/>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6CC"/>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859"/>
    <w:rsid w:val="00690880"/>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5F"/>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2A8"/>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FE4"/>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3C8"/>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7BB"/>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E3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756"/>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672"/>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5E53"/>
    <w:rsid w:val="008763AF"/>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082"/>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C44"/>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599"/>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1D6"/>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25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E27"/>
    <w:rsid w:val="009B31D6"/>
    <w:rsid w:val="009B385E"/>
    <w:rsid w:val="009B3AE9"/>
    <w:rsid w:val="009B4456"/>
    <w:rsid w:val="009B4E07"/>
    <w:rsid w:val="009B545F"/>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68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3E"/>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B3"/>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670"/>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CAB"/>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66B"/>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2CC"/>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BE7"/>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57C"/>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9F3"/>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9B0"/>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3CD"/>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AFA"/>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61"/>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036"/>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BB9"/>
    <w:rsid w:val="00C43C5C"/>
    <w:rsid w:val="00C43E12"/>
    <w:rsid w:val="00C443F2"/>
    <w:rsid w:val="00C448BB"/>
    <w:rsid w:val="00C44E9F"/>
    <w:rsid w:val="00C450A2"/>
    <w:rsid w:val="00C4516D"/>
    <w:rsid w:val="00C455E7"/>
    <w:rsid w:val="00C4577D"/>
    <w:rsid w:val="00C45EDF"/>
    <w:rsid w:val="00C46590"/>
    <w:rsid w:val="00C467E2"/>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37F"/>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035"/>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B1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A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04"/>
    <w:rsid w:val="00D472AF"/>
    <w:rsid w:val="00D4761C"/>
    <w:rsid w:val="00D47C8E"/>
    <w:rsid w:val="00D47FF7"/>
    <w:rsid w:val="00D500BD"/>
    <w:rsid w:val="00D503C0"/>
    <w:rsid w:val="00D50917"/>
    <w:rsid w:val="00D51001"/>
    <w:rsid w:val="00D519BB"/>
    <w:rsid w:val="00D51DD0"/>
    <w:rsid w:val="00D521B3"/>
    <w:rsid w:val="00D5273C"/>
    <w:rsid w:val="00D52EBB"/>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E92"/>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F92"/>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95B"/>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58"/>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280"/>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9A2"/>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5C6"/>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6E48"/>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31"/>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B2C"/>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FE"/>
    <w:rsid w:val="00FC5353"/>
    <w:rsid w:val="00FC539A"/>
    <w:rsid w:val="00FC5DF3"/>
    <w:rsid w:val="00FC5F6D"/>
    <w:rsid w:val="00FC6457"/>
    <w:rsid w:val="00FC66C1"/>
    <w:rsid w:val="00FC6703"/>
    <w:rsid w:val="00FC6BA8"/>
    <w:rsid w:val="00FC70C7"/>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00FF7D9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mailto:customer.service@delwp.vic.gov.au" TargetMode="Externa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18\AppData\Local\Temp\7zOF49D.tmp\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12AD-46D6-4621-88D6-85766451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9</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David Sykes</dc:creator>
  <cp:lastModifiedBy>David Sykes</cp:lastModifiedBy>
  <cp:revision>2</cp:revision>
  <cp:lastPrinted>2016-11-10T03:44:00Z</cp:lastPrinted>
  <dcterms:created xsi:type="dcterms:W3CDTF">2016-11-14T00:29:00Z</dcterms:created>
  <dcterms:modified xsi:type="dcterms:W3CDTF">2016-11-14T00:29:00Z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