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3975" w14:textId="3E9F08E4" w:rsidR="00FD2ADE" w:rsidRDefault="00BA5B04" w:rsidP="00C948AC">
      <w:pPr>
        <w:pStyle w:val="CommentText"/>
        <w:jc w:val="both"/>
      </w:pPr>
      <w:r w:rsidRPr="00C948AC">
        <w:rPr>
          <w:rFonts w:ascii="Arial" w:eastAsiaTheme="minorHAnsi" w:hAnsi="Arial"/>
          <w:color w:val="E10000"/>
          <w:lang w:eastAsia="en-US"/>
        </w:rPr>
        <w:t>*</w:t>
      </w:r>
      <w:r w:rsidRPr="00C948AC">
        <w:rPr>
          <w:rFonts w:ascii="Arial" w:eastAsiaTheme="minorHAnsi" w:hAnsi="Arial"/>
          <w:b/>
          <w:color w:val="E10000"/>
          <w:lang w:eastAsia="en-US"/>
        </w:rPr>
        <w:t>IMPORTANT:</w:t>
      </w:r>
      <w:r w:rsidR="00F364BC">
        <w:rPr>
          <w:rFonts w:ascii="Arial" w:eastAsiaTheme="minorHAnsi" w:hAnsi="Arial"/>
          <w:b/>
          <w:color w:val="E10000"/>
          <w:lang w:eastAsia="en-US"/>
        </w:rPr>
        <w:t xml:space="preserve"> </w:t>
      </w:r>
      <w:r w:rsidR="00FD2ADE" w:rsidRPr="00B8218C">
        <w:rPr>
          <w:color w:val="FF0000"/>
        </w:rPr>
        <w:t>Please complete and submit this form (including any supporting plans or document</w:t>
      </w:r>
      <w:r w:rsidR="00D941CD">
        <w:rPr>
          <w:color w:val="FF0000"/>
        </w:rPr>
        <w:t>ation</w:t>
      </w:r>
      <w:r w:rsidR="00FD2ADE" w:rsidRPr="00B8218C">
        <w:rPr>
          <w:color w:val="FF0000"/>
        </w:rPr>
        <w:t xml:space="preserve">) via the </w:t>
      </w:r>
      <w:hyperlink r:id="rId14" w:history="1">
        <w:r w:rsidR="00FD2ADE" w:rsidRPr="00D16145">
          <w:rPr>
            <w:rStyle w:val="Hyperlink"/>
            <w:color w:val="2514FC"/>
          </w:rPr>
          <w:t>Permits Online Applicant Portal</w:t>
        </w:r>
      </w:hyperlink>
      <w:r w:rsidR="00FD2ADE" w:rsidRPr="00C948AC">
        <w:rPr>
          <w:color w:val="auto"/>
        </w:rPr>
        <w:t xml:space="preserve">. </w:t>
      </w:r>
      <w:r w:rsidR="00FD2ADE" w:rsidRPr="00B8218C">
        <w:rPr>
          <w:color w:val="FF0000"/>
        </w:rPr>
        <w:t xml:space="preserve">All documents must be submitted </w:t>
      </w:r>
      <w:r w:rsidR="00FD2ADE" w:rsidRPr="00F52808">
        <w:rPr>
          <w:b/>
          <w:bCs/>
          <w:color w:val="FF0000"/>
        </w:rPr>
        <w:t>at least three business</w:t>
      </w:r>
      <w:r w:rsidR="00FD2ADE" w:rsidRPr="00F52808">
        <w:rPr>
          <w:color w:val="FF0000"/>
        </w:rPr>
        <w:t xml:space="preserve"> </w:t>
      </w:r>
      <w:r w:rsidR="00FD2ADE" w:rsidRPr="00F52808">
        <w:rPr>
          <w:b/>
          <w:bCs/>
          <w:color w:val="FF0000"/>
        </w:rPr>
        <w:t>days</w:t>
      </w:r>
      <w:r w:rsidR="00FD2ADE" w:rsidRPr="00B8218C">
        <w:rPr>
          <w:color w:val="FF0000"/>
        </w:rPr>
        <w:t xml:space="preserve"> before the meeting to allow time for review.</w:t>
      </w:r>
    </w:p>
    <w:p w14:paraId="0C0FBFBE" w14:textId="1603917E" w:rsidR="00AC723D" w:rsidRDefault="00FD2ADE" w:rsidP="00C948AC">
      <w:pPr>
        <w:pStyle w:val="BodyText"/>
        <w:spacing w:after="60"/>
        <w:rPr>
          <w:b/>
          <w:u w:val="thick"/>
        </w:rPr>
      </w:pPr>
      <w:r w:rsidRPr="00B8218C">
        <w:rPr>
          <w:color w:val="0070C0"/>
        </w:rPr>
        <w:t xml:space="preserve">For support, please contact </w:t>
      </w:r>
      <w:hyperlink r:id="rId15" w:history="1">
        <w:r w:rsidRPr="00B8218C">
          <w:rPr>
            <w:rStyle w:val="Hyperlink"/>
            <w:color w:val="0070C0"/>
          </w:rPr>
          <w:t>development.approvals@delwp.vic.gov.au</w:t>
        </w:r>
      </w:hyperlink>
      <w:r w:rsidR="007E0A03" w:rsidRPr="00C948AC">
        <w:rPr>
          <w:rStyle w:val="Hyperlink"/>
          <w:color w:val="0070C0"/>
          <w:u w:val="none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4B726B" w14:paraId="07DB2C1E" w14:textId="77777777" w:rsidTr="008D6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CEAE8"/>
          </w:tcPr>
          <w:p w14:paraId="687FBF4F" w14:textId="21F14B3E" w:rsidR="004B726B" w:rsidRDefault="001E5C13" w:rsidP="00BB146E">
            <w:r>
              <w:rPr>
                <w:b/>
                <w:bCs/>
              </w:rPr>
              <w:t>Meeting Details</w:t>
            </w:r>
          </w:p>
        </w:tc>
      </w:tr>
    </w:tbl>
    <w:p w14:paraId="6612F1B7" w14:textId="2DCCA707" w:rsidR="00C46A59" w:rsidRPr="00C948AC" w:rsidRDefault="00C56B15" w:rsidP="00C948AC">
      <w:pPr>
        <w:pStyle w:val="BodyText"/>
        <w:spacing w:after="60"/>
        <w:ind w:left="113"/>
        <w:rPr>
          <w:b/>
          <w:sz w:val="18"/>
          <w:szCs w:val="18"/>
        </w:rPr>
      </w:pPr>
      <w:r w:rsidRPr="00C948AC">
        <w:rPr>
          <w:b/>
          <w:sz w:val="18"/>
          <w:szCs w:val="18"/>
        </w:rPr>
        <w:t>P</w:t>
      </w:r>
      <w:r w:rsidR="00C30324" w:rsidRPr="00C948AC">
        <w:rPr>
          <w:b/>
          <w:sz w:val="18"/>
          <w:szCs w:val="18"/>
        </w:rPr>
        <w:t>referred Da</w:t>
      </w:r>
      <w:r w:rsidR="00CB628D" w:rsidRPr="00C948AC">
        <w:rPr>
          <w:b/>
          <w:sz w:val="18"/>
          <w:szCs w:val="18"/>
        </w:rPr>
        <w:t>y</w:t>
      </w:r>
      <w:r w:rsidR="00C30324" w:rsidRPr="00C948AC">
        <w:rPr>
          <w:b/>
          <w:sz w:val="18"/>
          <w:szCs w:val="18"/>
        </w:rPr>
        <w:t>:</w:t>
      </w:r>
      <w:r w:rsidR="0074674D" w:rsidRPr="00C948AC">
        <w:rPr>
          <w:b/>
          <w:sz w:val="18"/>
          <w:szCs w:val="18"/>
        </w:rPr>
        <w:t xml:space="preserve"> </w:t>
      </w:r>
      <w:r w:rsidR="0074674D" w:rsidRPr="00C948AC">
        <w:rPr>
          <w:sz w:val="18"/>
          <w:szCs w:val="18"/>
        </w:rPr>
        <w:t xml:space="preserve">Thursday </w:t>
      </w:r>
    </w:p>
    <w:p w14:paraId="4669A3FC" w14:textId="258B2B2C" w:rsidR="00C30324" w:rsidRPr="00C948AC" w:rsidRDefault="00C30324" w:rsidP="00C948AC">
      <w:pPr>
        <w:pStyle w:val="BodyText"/>
        <w:spacing w:after="60"/>
        <w:ind w:left="113"/>
        <w:rPr>
          <w:b/>
          <w:sz w:val="18"/>
          <w:szCs w:val="18"/>
        </w:rPr>
      </w:pPr>
      <w:r w:rsidRPr="00C948AC">
        <w:rPr>
          <w:b/>
          <w:sz w:val="18"/>
          <w:szCs w:val="18"/>
        </w:rPr>
        <w:t>Preferred Time:</w:t>
      </w:r>
      <w:r w:rsidR="0074674D" w:rsidRPr="00C948AC">
        <w:rPr>
          <w:b/>
          <w:sz w:val="18"/>
          <w:szCs w:val="18"/>
        </w:rPr>
        <w:t xml:space="preserve"> </w:t>
      </w:r>
      <w:r w:rsidR="0074674D" w:rsidRPr="00C948AC">
        <w:rPr>
          <w:sz w:val="18"/>
          <w:szCs w:val="18"/>
        </w:rPr>
        <w:t>1</w:t>
      </w:r>
      <w:r w:rsidR="007A5403" w:rsidRPr="00C948AC">
        <w:rPr>
          <w:sz w:val="18"/>
          <w:szCs w:val="18"/>
        </w:rPr>
        <w:t>0</w:t>
      </w:r>
      <w:r w:rsidR="0074674D" w:rsidRPr="00C948AC">
        <w:rPr>
          <w:sz w:val="18"/>
          <w:szCs w:val="18"/>
        </w:rPr>
        <w:t>:00-1</w:t>
      </w:r>
      <w:r w:rsidR="007A5403" w:rsidRPr="00C948AC">
        <w:rPr>
          <w:sz w:val="18"/>
          <w:szCs w:val="18"/>
        </w:rPr>
        <w:t>3</w:t>
      </w:r>
      <w:r w:rsidR="0074674D" w:rsidRPr="00C948AC">
        <w:rPr>
          <w:sz w:val="18"/>
          <w:szCs w:val="18"/>
        </w:rPr>
        <w:t>:</w:t>
      </w:r>
      <w:r w:rsidR="00E23AE8" w:rsidRPr="00C948AC">
        <w:rPr>
          <w:sz w:val="18"/>
          <w:szCs w:val="18"/>
        </w:rPr>
        <w:t>0</w:t>
      </w:r>
      <w:r w:rsidR="0074674D" w:rsidRPr="00C948AC">
        <w:rPr>
          <w:sz w:val="18"/>
          <w:szCs w:val="18"/>
        </w:rPr>
        <w:t>0</w:t>
      </w:r>
      <w:r w:rsidR="00875E67" w:rsidRPr="00C948AC">
        <w:rPr>
          <w:sz w:val="18"/>
          <w:szCs w:val="18"/>
        </w:rPr>
        <w:t xml:space="preserve"> (standard meeting</w:t>
      </w:r>
      <w:r w:rsidR="00C521C4">
        <w:rPr>
          <w:sz w:val="18"/>
          <w:szCs w:val="18"/>
        </w:rPr>
        <w:t xml:space="preserve"> duration is</w:t>
      </w:r>
      <w:r w:rsidR="00875E67" w:rsidRPr="00C948AC">
        <w:rPr>
          <w:sz w:val="18"/>
          <w:szCs w:val="18"/>
        </w:rPr>
        <w:t xml:space="preserve"> 30</w:t>
      </w:r>
      <w:r w:rsidR="00EE30DD" w:rsidRPr="00C948AC">
        <w:rPr>
          <w:sz w:val="18"/>
          <w:szCs w:val="18"/>
        </w:rPr>
        <w:t xml:space="preserve"> </w:t>
      </w:r>
      <w:r w:rsidR="00875E67" w:rsidRPr="00C948AC">
        <w:rPr>
          <w:sz w:val="18"/>
          <w:szCs w:val="18"/>
        </w:rPr>
        <w:t>min</w:t>
      </w:r>
      <w:r w:rsidR="00EE30DD" w:rsidRPr="00C948AC">
        <w:rPr>
          <w:sz w:val="18"/>
          <w:szCs w:val="18"/>
        </w:rPr>
        <w:t>utes</w:t>
      </w:r>
      <w:r w:rsidR="00875E67" w:rsidRPr="00C948AC">
        <w:rPr>
          <w:sz w:val="18"/>
          <w:szCs w:val="18"/>
        </w:rPr>
        <w:t>)</w:t>
      </w:r>
      <w:r w:rsidR="007A5403" w:rsidRPr="00C948AC">
        <w:rPr>
          <w:b/>
          <w:sz w:val="18"/>
          <w:szCs w:val="18"/>
        </w:rPr>
        <w:t xml:space="preserve"> </w:t>
      </w:r>
    </w:p>
    <w:p w14:paraId="3D3CE7E4" w14:textId="6703FA31" w:rsidR="006574D9" w:rsidRPr="00C948AC" w:rsidRDefault="00C30324" w:rsidP="00C948AC">
      <w:pPr>
        <w:pStyle w:val="BodyText"/>
        <w:spacing w:after="60"/>
        <w:ind w:left="113"/>
        <w:rPr>
          <w:b/>
          <w:sz w:val="18"/>
          <w:szCs w:val="18"/>
        </w:rPr>
        <w:sectPr w:rsidR="006574D9" w:rsidRPr="00C948AC" w:rsidSect="0033793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  <w:r w:rsidRPr="00C948AC">
        <w:rPr>
          <w:b/>
          <w:sz w:val="18"/>
          <w:szCs w:val="18"/>
        </w:rPr>
        <w:t xml:space="preserve">Venue: </w:t>
      </w:r>
      <w:r w:rsidR="008807CF" w:rsidRPr="00C948AC">
        <w:rPr>
          <w:sz w:val="18"/>
          <w:szCs w:val="18"/>
        </w:rPr>
        <w:t>Microsoft Teams</w:t>
      </w:r>
      <w:r w:rsidR="0047419F" w:rsidRPr="00C948AC">
        <w:rPr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3402"/>
      </w:tblGrid>
      <w:tr w:rsidR="00BB146E" w14:paraId="338653C3" w14:textId="77777777" w:rsidTr="008D6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6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467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DE20" w14:textId="0CFB7A87" w:rsidR="005A5483" w:rsidRPr="00C948AC" w:rsidRDefault="005A5483" w:rsidP="00BB146E">
            <w:pPr>
              <w:rPr>
                <w:b/>
              </w:rPr>
            </w:pPr>
            <w:r w:rsidRPr="00C948AC">
              <w:rPr>
                <w:b/>
                <w:sz w:val="16"/>
                <w:szCs w:val="18"/>
              </w:rPr>
              <w:t>Attendees</w:t>
            </w:r>
            <w:r>
              <w:rPr>
                <w:b/>
                <w:bCs/>
                <w:sz w:val="16"/>
                <w:szCs w:val="18"/>
              </w:rPr>
              <w:t>:</w:t>
            </w:r>
          </w:p>
          <w:p w14:paraId="07BBE591" w14:textId="77777777" w:rsidR="005A5483" w:rsidRPr="00C948AC" w:rsidRDefault="005A5483" w:rsidP="00BB146E">
            <w:pPr>
              <w:pStyle w:val="ListParagraph"/>
              <w:numPr>
                <w:ilvl w:val="0"/>
                <w:numId w:val="44"/>
              </w:numPr>
              <w:ind w:left="283" w:hanging="170"/>
              <w:rPr>
                <w:sz w:val="16"/>
                <w:szCs w:val="18"/>
              </w:rPr>
            </w:pPr>
            <w:r w:rsidRPr="00C948AC">
              <w:rPr>
                <w:sz w:val="16"/>
                <w:szCs w:val="18"/>
              </w:rPr>
              <w:t>TBC</w:t>
            </w:r>
          </w:p>
          <w:p w14:paraId="7875A178" w14:textId="77777777" w:rsidR="005A5483" w:rsidRPr="00C948AC" w:rsidRDefault="005A5483" w:rsidP="00BB146E">
            <w:pPr>
              <w:pStyle w:val="ListParagraph"/>
              <w:numPr>
                <w:ilvl w:val="0"/>
                <w:numId w:val="44"/>
              </w:numPr>
              <w:ind w:left="283" w:hanging="170"/>
              <w:rPr>
                <w:sz w:val="16"/>
                <w:szCs w:val="18"/>
              </w:rPr>
            </w:pPr>
            <w:r w:rsidRPr="00C948AC">
              <w:rPr>
                <w:sz w:val="16"/>
                <w:szCs w:val="18"/>
              </w:rPr>
              <w:t>TBC</w:t>
            </w:r>
          </w:p>
          <w:p w14:paraId="3819FDE1" w14:textId="6102F766" w:rsidR="005A5483" w:rsidRPr="00C948AC" w:rsidRDefault="005A5483">
            <w:pPr>
              <w:pStyle w:val="ListParagraph"/>
              <w:numPr>
                <w:ilvl w:val="0"/>
                <w:numId w:val="44"/>
              </w:numPr>
              <w:ind w:left="283" w:hanging="170"/>
              <w:rPr>
                <w:sz w:val="16"/>
                <w:szCs w:val="18"/>
              </w:rPr>
            </w:pPr>
          </w:p>
          <w:p w14:paraId="224A8FAF" w14:textId="49CD913E" w:rsidR="00AA585F" w:rsidRPr="00C948AC" w:rsidRDefault="00AA585F" w:rsidP="00BB146E">
            <w:pPr>
              <w:pStyle w:val="ListParagraph"/>
              <w:numPr>
                <w:ilvl w:val="0"/>
                <w:numId w:val="44"/>
              </w:numPr>
              <w:ind w:left="283" w:hanging="170"/>
              <w:rPr>
                <w:sz w:val="16"/>
                <w:szCs w:val="18"/>
              </w:rPr>
            </w:pPr>
          </w:p>
          <w:p w14:paraId="3090A41A" w14:textId="42DA9BC5" w:rsidR="006F19CF" w:rsidRPr="00C948AC" w:rsidRDefault="006F19CF" w:rsidP="00BB146E">
            <w:pPr>
              <w:pStyle w:val="ListParagraph"/>
              <w:numPr>
                <w:ilvl w:val="0"/>
                <w:numId w:val="44"/>
              </w:numPr>
              <w:ind w:left="283" w:hanging="170"/>
              <w:rPr>
                <w:sz w:val="16"/>
                <w:szCs w:val="18"/>
              </w:rPr>
            </w:pPr>
          </w:p>
          <w:p w14:paraId="3E4E31C8" w14:textId="39A008C7" w:rsidR="006F19CF" w:rsidRPr="00C948AC" w:rsidRDefault="006F19CF" w:rsidP="00BB146E">
            <w:pPr>
              <w:pStyle w:val="ListParagraph"/>
              <w:numPr>
                <w:ilvl w:val="0"/>
                <w:numId w:val="44"/>
              </w:numPr>
              <w:ind w:left="283" w:hanging="170"/>
              <w:rPr>
                <w:sz w:val="16"/>
                <w:szCs w:val="18"/>
              </w:rPr>
            </w:pPr>
          </w:p>
          <w:p w14:paraId="01C7FA9C" w14:textId="630B11D8" w:rsidR="006F19CF" w:rsidRDefault="006F19CF" w:rsidP="00CB628D">
            <w:pPr>
              <w:pStyle w:val="ListParagraph"/>
              <w:numPr>
                <w:ilvl w:val="0"/>
                <w:numId w:val="42"/>
              </w:numPr>
            </w:pPr>
          </w:p>
          <w:p w14:paraId="5B33AB3C" w14:textId="4D84C097" w:rsidR="006F19CF" w:rsidRDefault="006F19CF" w:rsidP="006F19CF">
            <w:pPr>
              <w:pStyle w:val="ListParagraph"/>
              <w:numPr>
                <w:ilvl w:val="0"/>
                <w:numId w:val="44"/>
              </w:numPr>
              <w:ind w:left="283" w:hanging="170"/>
            </w:pPr>
          </w:p>
          <w:p w14:paraId="55434AC9" w14:textId="0E067339" w:rsidR="00521389" w:rsidRPr="00CB628D" w:rsidRDefault="00521389" w:rsidP="00BB146E">
            <w:pPr>
              <w:pStyle w:val="ListParagraph"/>
              <w:numPr>
                <w:ilvl w:val="0"/>
                <w:numId w:val="44"/>
              </w:numPr>
              <w:ind w:left="283" w:hanging="17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F82D" w14:textId="21649E6C" w:rsidR="005A5483" w:rsidRPr="00C948AC" w:rsidRDefault="005A5483" w:rsidP="00BB146E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8"/>
              </w:rPr>
            </w:pPr>
            <w:r w:rsidRPr="00C948AC">
              <w:rPr>
                <w:b/>
                <w:sz w:val="16"/>
                <w:szCs w:val="18"/>
              </w:rPr>
              <w:t xml:space="preserve">  Job Title:</w:t>
            </w:r>
          </w:p>
          <w:p w14:paraId="1425120C" w14:textId="64A0A2AB" w:rsidR="005A5483" w:rsidRPr="00C948AC" w:rsidRDefault="005A5483" w:rsidP="00BB146E">
            <w:pPr>
              <w:pStyle w:val="ListParagraph"/>
              <w:numPr>
                <w:ilvl w:val="0"/>
                <w:numId w:val="44"/>
              </w:numPr>
              <w:ind w:left="283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C948AC">
              <w:rPr>
                <w:sz w:val="16"/>
                <w:szCs w:val="18"/>
              </w:rPr>
              <w:t>Manager</w:t>
            </w:r>
            <w:r w:rsidR="00F50853">
              <w:rPr>
                <w:sz w:val="16"/>
                <w:szCs w:val="18"/>
              </w:rPr>
              <w:t xml:space="preserve"> / Senior Planner</w:t>
            </w:r>
          </w:p>
          <w:p w14:paraId="5D3A4EF0" w14:textId="2D0B819A" w:rsidR="005A5483" w:rsidRPr="00C948AC" w:rsidRDefault="005A5483" w:rsidP="00BB146E">
            <w:pPr>
              <w:pStyle w:val="ListParagraph"/>
              <w:numPr>
                <w:ilvl w:val="0"/>
                <w:numId w:val="44"/>
              </w:numPr>
              <w:ind w:left="283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C948AC">
              <w:rPr>
                <w:sz w:val="16"/>
                <w:szCs w:val="18"/>
              </w:rPr>
              <w:t>S</w:t>
            </w:r>
            <w:r w:rsidRPr="005C2BD0">
              <w:rPr>
                <w:sz w:val="16"/>
                <w:szCs w:val="18"/>
              </w:rPr>
              <w:t>e</w:t>
            </w:r>
            <w:r w:rsidRPr="00C948AC">
              <w:rPr>
                <w:sz w:val="16"/>
                <w:szCs w:val="18"/>
              </w:rPr>
              <w:t>n</w:t>
            </w:r>
            <w:r w:rsidRPr="005C2BD0">
              <w:rPr>
                <w:sz w:val="16"/>
                <w:szCs w:val="18"/>
              </w:rPr>
              <w:t>io</w:t>
            </w:r>
            <w:r w:rsidRPr="00C948AC">
              <w:rPr>
                <w:sz w:val="16"/>
                <w:szCs w:val="18"/>
              </w:rPr>
              <w:t>r Planner</w:t>
            </w:r>
            <w:r w:rsidR="00F50853">
              <w:rPr>
                <w:sz w:val="16"/>
                <w:szCs w:val="18"/>
              </w:rPr>
              <w:t xml:space="preserve"> / Planner</w:t>
            </w:r>
          </w:p>
          <w:p w14:paraId="7366E961" w14:textId="5A40DB5F" w:rsidR="006F19CF" w:rsidRDefault="006F19CF" w:rsidP="00BB146E">
            <w:pPr>
              <w:pStyle w:val="ListParagraph"/>
              <w:numPr>
                <w:ilvl w:val="0"/>
                <w:numId w:val="44"/>
              </w:numPr>
              <w:ind w:left="283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  <w:p w14:paraId="6899BA9F" w14:textId="629A9FD7" w:rsidR="006F19CF" w:rsidRDefault="006F19CF" w:rsidP="00BB146E">
            <w:pPr>
              <w:pStyle w:val="ListParagraph"/>
              <w:numPr>
                <w:ilvl w:val="0"/>
                <w:numId w:val="44"/>
              </w:numPr>
              <w:ind w:left="283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  <w:p w14:paraId="363607E6" w14:textId="6A1183EE" w:rsidR="006F19CF" w:rsidRDefault="006F19CF" w:rsidP="00BB146E">
            <w:pPr>
              <w:pStyle w:val="ListParagraph"/>
              <w:numPr>
                <w:ilvl w:val="0"/>
                <w:numId w:val="44"/>
              </w:numPr>
              <w:ind w:left="283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  <w:p w14:paraId="59B0B044" w14:textId="379583C1" w:rsidR="006F19CF" w:rsidRDefault="006F19CF" w:rsidP="00BB146E">
            <w:pPr>
              <w:pStyle w:val="ListParagraph"/>
              <w:numPr>
                <w:ilvl w:val="0"/>
                <w:numId w:val="44"/>
              </w:numPr>
              <w:ind w:left="283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  <w:p w14:paraId="2AA66178" w14:textId="67B573F5" w:rsidR="006F19CF" w:rsidRDefault="006F19CF" w:rsidP="00BB146E">
            <w:pPr>
              <w:pStyle w:val="ListParagraph"/>
              <w:numPr>
                <w:ilvl w:val="0"/>
                <w:numId w:val="44"/>
              </w:numPr>
              <w:ind w:left="283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  <w:p w14:paraId="0CD55BDC" w14:textId="74C649E4" w:rsidR="005A5483" w:rsidRDefault="00521389" w:rsidP="006F19CF">
            <w:pPr>
              <w:pStyle w:val="ListParagraph"/>
              <w:numPr>
                <w:ilvl w:val="0"/>
                <w:numId w:val="44"/>
              </w:numPr>
              <w:ind w:left="283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7D38572" w14:textId="600076AB" w:rsidR="00521389" w:rsidRPr="00C948AC" w:rsidRDefault="00521389" w:rsidP="00BB146E">
            <w:pPr>
              <w:pStyle w:val="ListParagraph"/>
              <w:numPr>
                <w:ilvl w:val="0"/>
                <w:numId w:val="44"/>
              </w:numPr>
              <w:ind w:left="283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230F55" w14:textId="77777777" w:rsidR="005A5483" w:rsidRPr="00C948AC" w:rsidRDefault="005A5483" w:rsidP="00D11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C948AC">
              <w:rPr>
                <w:b/>
                <w:sz w:val="16"/>
                <w:szCs w:val="18"/>
              </w:rPr>
              <w:t>Organisation</w:t>
            </w:r>
            <w:r w:rsidRPr="00C948AC">
              <w:rPr>
                <w:sz w:val="16"/>
                <w:szCs w:val="18"/>
              </w:rPr>
              <w:t>:</w:t>
            </w:r>
          </w:p>
          <w:p w14:paraId="0D50D0F0" w14:textId="16291CBE" w:rsidR="005A5483" w:rsidRPr="00C948AC" w:rsidRDefault="00CB628D" w:rsidP="00BB146E">
            <w:pPr>
              <w:pStyle w:val="ListParagraph"/>
              <w:numPr>
                <w:ilvl w:val="0"/>
                <w:numId w:val="44"/>
              </w:numPr>
              <w:ind w:left="283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DTP, Development Approvals and Design</w:t>
            </w:r>
          </w:p>
          <w:p w14:paraId="124FC671" w14:textId="77777777" w:rsidR="00CB628D" w:rsidRPr="00BF1BD5" w:rsidRDefault="00CB628D" w:rsidP="00C948AC">
            <w:pPr>
              <w:pStyle w:val="ListParagraph"/>
              <w:numPr>
                <w:ilvl w:val="0"/>
                <w:numId w:val="44"/>
              </w:numPr>
              <w:ind w:left="283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DTP, Development Approvals and Design</w:t>
            </w:r>
          </w:p>
          <w:p w14:paraId="6D9F3A24" w14:textId="3C2ADA2B" w:rsidR="005A5483" w:rsidRDefault="005A5483" w:rsidP="00BB146E">
            <w:pPr>
              <w:pStyle w:val="ListParagraph"/>
              <w:numPr>
                <w:ilvl w:val="0"/>
                <w:numId w:val="44"/>
              </w:numPr>
              <w:ind w:left="283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  <w:p w14:paraId="41D5802F" w14:textId="26CEE5E2" w:rsidR="006F19CF" w:rsidRDefault="006F19CF" w:rsidP="00BB146E">
            <w:pPr>
              <w:pStyle w:val="ListParagraph"/>
              <w:numPr>
                <w:ilvl w:val="0"/>
                <w:numId w:val="44"/>
              </w:numPr>
              <w:ind w:left="283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  <w:p w14:paraId="07D103CE" w14:textId="19B2D207" w:rsidR="006F19CF" w:rsidRDefault="006F19CF" w:rsidP="00BB146E">
            <w:pPr>
              <w:pStyle w:val="ListParagraph"/>
              <w:numPr>
                <w:ilvl w:val="0"/>
                <w:numId w:val="44"/>
              </w:numPr>
              <w:ind w:left="283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  <w:p w14:paraId="253C4FDC" w14:textId="6EA04243" w:rsidR="006F19CF" w:rsidRDefault="006F19CF" w:rsidP="00BB146E">
            <w:pPr>
              <w:pStyle w:val="ListParagraph"/>
              <w:numPr>
                <w:ilvl w:val="0"/>
                <w:numId w:val="44"/>
              </w:numPr>
              <w:ind w:left="283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  <w:p w14:paraId="40681E15" w14:textId="39F18A53" w:rsidR="006F19CF" w:rsidRDefault="006F19CF" w:rsidP="00BB146E">
            <w:pPr>
              <w:pStyle w:val="ListParagraph"/>
              <w:numPr>
                <w:ilvl w:val="0"/>
                <w:numId w:val="44"/>
              </w:numPr>
              <w:ind w:left="283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  <w:p w14:paraId="0387FB20" w14:textId="1006545A" w:rsidR="006F19CF" w:rsidRDefault="006F19CF" w:rsidP="006F19CF">
            <w:pPr>
              <w:pStyle w:val="ListParagraph"/>
              <w:numPr>
                <w:ilvl w:val="0"/>
                <w:numId w:val="44"/>
              </w:numPr>
              <w:ind w:left="283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  <w:p w14:paraId="1198F1F1" w14:textId="3EEAF18C" w:rsidR="00521389" w:rsidRPr="00C948AC" w:rsidRDefault="00521389" w:rsidP="00BB146E">
            <w:pPr>
              <w:pStyle w:val="ListParagraph"/>
              <w:numPr>
                <w:ilvl w:val="0"/>
                <w:numId w:val="44"/>
              </w:numPr>
              <w:ind w:left="283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</w:tr>
      <w:tr w:rsidR="00E07C50" w14:paraId="61309DF5" w14:textId="77777777" w:rsidTr="008D667C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EAE8"/>
          </w:tcPr>
          <w:p w14:paraId="4449E059" w14:textId="03A6F20B" w:rsidR="00E07C50" w:rsidRDefault="00E07C50" w:rsidP="00D111A2">
            <w:r>
              <w:rPr>
                <w:b/>
                <w:bCs/>
              </w:rPr>
              <w:t>Contact Information</w:t>
            </w:r>
          </w:p>
        </w:tc>
      </w:tr>
      <w:tr w:rsidR="00BB146E" w14:paraId="5276FD5E" w14:textId="77777777" w:rsidTr="008D66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3AFB" w14:textId="5C6E7160" w:rsidR="00E07C50" w:rsidRPr="00E07C50" w:rsidRDefault="00E07C50" w:rsidP="00E07C50">
            <w:pPr>
              <w:rPr>
                <w:b/>
                <w:bCs/>
              </w:rPr>
            </w:pPr>
            <w:r w:rsidRPr="00BF1BD5">
              <w:rPr>
                <w:b/>
                <w:bCs/>
              </w:rPr>
              <w:t>Owner</w:t>
            </w:r>
            <w:r>
              <w:rPr>
                <w:b/>
                <w:bCs/>
              </w:rPr>
              <w:t xml:space="preserve"> </w:t>
            </w:r>
            <w:r w:rsidRPr="00BF1BD5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BF1BD5">
              <w:rPr>
                <w:b/>
                <w:bCs/>
              </w:rPr>
              <w:t>Permit Applicant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188BA" w14:textId="77777777" w:rsidR="00E07C50" w:rsidRDefault="00E07C50" w:rsidP="00E07C50"/>
        </w:tc>
      </w:tr>
      <w:tr w:rsidR="00BB146E" w14:paraId="6FE011C4" w14:textId="77777777" w:rsidTr="008D66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A1DD" w14:textId="553BA524" w:rsidR="00E07C50" w:rsidRPr="00C948AC" w:rsidRDefault="00094084" w:rsidP="00E07C50">
            <w:pPr>
              <w:rPr>
                <w:b/>
              </w:rPr>
            </w:pPr>
            <w:r w:rsidRPr="00C948AC">
              <w:rPr>
                <w:b/>
                <w:bCs/>
              </w:rPr>
              <w:t>Contact Name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6574E" w14:textId="6C3B3CCD" w:rsidR="00E07C50" w:rsidRPr="00E23AE8" w:rsidRDefault="00E07C50" w:rsidP="00E07C50">
            <w:pPr>
              <w:rPr>
                <w:color w:val="auto"/>
              </w:rPr>
            </w:pPr>
          </w:p>
        </w:tc>
      </w:tr>
      <w:tr w:rsidR="00BB146E" w14:paraId="0C7DD8D7" w14:textId="77777777" w:rsidTr="008D66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8285" w14:textId="379885CD" w:rsidR="00E07C50" w:rsidRPr="00C948AC" w:rsidRDefault="00E07C50" w:rsidP="00E07C50">
            <w:pPr>
              <w:rPr>
                <w:b/>
              </w:rPr>
            </w:pPr>
            <w:r w:rsidRPr="00C948AC">
              <w:rPr>
                <w:b/>
              </w:rPr>
              <w:t>Contact Number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9D49A" w14:textId="7151D0BA" w:rsidR="00E07C50" w:rsidRPr="00E23AE8" w:rsidRDefault="00E07C50" w:rsidP="00E07C50">
            <w:pPr>
              <w:pStyle w:val="NormalWeb"/>
              <w:spacing w:before="0" w:after="0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</w:tr>
      <w:tr w:rsidR="00BB146E" w14:paraId="225FA571" w14:textId="77777777" w:rsidTr="008D66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5FC2" w14:textId="186B81F4" w:rsidR="00E07C50" w:rsidRPr="00C948AC" w:rsidRDefault="00E07C50" w:rsidP="00E07C50">
            <w:pPr>
              <w:rPr>
                <w:b/>
              </w:rPr>
            </w:pPr>
            <w:r w:rsidRPr="00C948AC">
              <w:rPr>
                <w:b/>
              </w:rPr>
              <w:t>Contact Email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A8366" w14:textId="1D01F5C1" w:rsidR="00E07C50" w:rsidRPr="00E23AE8" w:rsidRDefault="00E07C50" w:rsidP="00E07C50">
            <w:pPr>
              <w:rPr>
                <w:color w:val="auto"/>
                <w:szCs w:val="18"/>
                <w:lang w:val="en-US" w:eastAsia="en-CA"/>
              </w:rPr>
            </w:pPr>
          </w:p>
        </w:tc>
      </w:tr>
      <w:tr w:rsidR="00A55BD7" w14:paraId="2ACE71C5" w14:textId="77777777" w:rsidTr="008D667C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EAE8"/>
          </w:tcPr>
          <w:p w14:paraId="4EBFAFF7" w14:textId="72B28CE3" w:rsidR="00A55BD7" w:rsidRPr="00E23AE8" w:rsidDel="000B7724" w:rsidRDefault="00A55BD7" w:rsidP="00E07C50">
            <w:pPr>
              <w:rPr>
                <w:color w:val="auto"/>
                <w:szCs w:val="18"/>
                <w:lang w:val="en-US" w:eastAsia="en-CA"/>
              </w:rPr>
            </w:pPr>
            <w:r>
              <w:rPr>
                <w:b/>
                <w:bCs/>
              </w:rPr>
              <w:t>Site / Project Details</w:t>
            </w:r>
          </w:p>
        </w:tc>
      </w:tr>
      <w:tr w:rsidR="00BB146E" w14:paraId="34042EDE" w14:textId="77777777" w:rsidTr="008D66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FC9E" w14:textId="6F3DA35C" w:rsidR="00E07C50" w:rsidRPr="00C948AC" w:rsidRDefault="00E07C50" w:rsidP="00E07C50">
            <w:pPr>
              <w:rPr>
                <w:b/>
              </w:rPr>
            </w:pPr>
            <w:r w:rsidRPr="00C948AC">
              <w:rPr>
                <w:b/>
              </w:rPr>
              <w:t>Project Name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E2DE9" w14:textId="7FE7F0D1" w:rsidR="00E07C50" w:rsidRDefault="00E07C50" w:rsidP="00E07C50"/>
        </w:tc>
      </w:tr>
      <w:tr w:rsidR="00BB146E" w14:paraId="79262F07" w14:textId="77777777" w:rsidTr="008D66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F4C0" w14:textId="2AB0EDBE" w:rsidR="00E07C50" w:rsidRPr="00C948AC" w:rsidRDefault="00E07C50" w:rsidP="00E07C50">
            <w:pPr>
              <w:rPr>
                <w:b/>
              </w:rPr>
            </w:pPr>
            <w:r w:rsidRPr="00C948AC">
              <w:rPr>
                <w:b/>
              </w:rPr>
              <w:t>Site Address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22DDD" w14:textId="748726C9" w:rsidR="00E07C50" w:rsidRDefault="00E07C50" w:rsidP="00E07C50"/>
        </w:tc>
      </w:tr>
      <w:tr w:rsidR="00BB146E" w14:paraId="29703515" w14:textId="77777777" w:rsidTr="008D66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A7C" w14:textId="1256CDED" w:rsidR="00E07C50" w:rsidRPr="00C948AC" w:rsidRDefault="00E07C50" w:rsidP="00E07C50">
            <w:pPr>
              <w:rPr>
                <w:b/>
              </w:rPr>
            </w:pPr>
            <w:r w:rsidRPr="00C948AC">
              <w:rPr>
                <w:b/>
              </w:rPr>
              <w:t>Proposed use and</w:t>
            </w:r>
            <w:r>
              <w:rPr>
                <w:b/>
                <w:bCs/>
              </w:rPr>
              <w:t xml:space="preserve"> </w:t>
            </w:r>
            <w:r w:rsidRPr="00C948AC">
              <w:rPr>
                <w:b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C948AC">
              <w:rPr>
                <w:b/>
              </w:rPr>
              <w:t>or development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AF5B1" w14:textId="77777777" w:rsidR="00E07C50" w:rsidRDefault="00E07C50" w:rsidP="00E07C50"/>
        </w:tc>
      </w:tr>
      <w:tr w:rsidR="00BB146E" w14:paraId="2152A659" w14:textId="77777777" w:rsidTr="008D66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0A14" w14:textId="2726B585" w:rsidR="00E07C50" w:rsidRPr="00C948AC" w:rsidRDefault="00E07C50" w:rsidP="00E07C50">
            <w:pPr>
              <w:rPr>
                <w:b/>
              </w:rPr>
            </w:pPr>
            <w:r w:rsidRPr="00C948AC">
              <w:rPr>
                <w:b/>
              </w:rPr>
              <w:t>Site area (ha</w:t>
            </w:r>
            <w:r w:rsidR="000601F1" w:rsidRPr="00C948AC">
              <w:rPr>
                <w:b/>
                <w:bCs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A6C1F" w14:textId="77777777" w:rsidR="00E07C50" w:rsidRDefault="00E07C50" w:rsidP="00E07C50"/>
        </w:tc>
      </w:tr>
      <w:tr w:rsidR="00BB146E" w14:paraId="6C963FE3" w14:textId="77777777" w:rsidTr="008D66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326A" w14:textId="6F8FEBD1" w:rsidR="00A55BD7" w:rsidRPr="00A55BD7" w:rsidRDefault="00A55BD7" w:rsidP="00A55BD7">
            <w:pPr>
              <w:rPr>
                <w:b/>
                <w:bCs/>
              </w:rPr>
            </w:pPr>
            <w:r w:rsidRPr="00BF1BD5">
              <w:rPr>
                <w:b/>
                <w:bCs/>
              </w:rPr>
              <w:t>Proximity to transmission line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DF329" w14:textId="77777777" w:rsidR="00A55BD7" w:rsidRDefault="00A55BD7" w:rsidP="00A55BD7"/>
        </w:tc>
      </w:tr>
      <w:tr w:rsidR="00BB146E" w14:paraId="02964800" w14:textId="77777777" w:rsidTr="008D66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C137" w14:textId="2E5BF9FE" w:rsidR="00A55BD7" w:rsidRPr="00A55BD7" w:rsidRDefault="00A55BD7" w:rsidP="00A55BD7">
            <w:pPr>
              <w:rPr>
                <w:b/>
                <w:bCs/>
              </w:rPr>
            </w:pPr>
            <w:r w:rsidRPr="00BF1BD5">
              <w:rPr>
                <w:b/>
                <w:bCs/>
              </w:rPr>
              <w:t xml:space="preserve">Installed </w:t>
            </w:r>
            <w:r w:rsidR="00E65931">
              <w:rPr>
                <w:b/>
                <w:bCs/>
              </w:rPr>
              <w:t>c</w:t>
            </w:r>
            <w:r w:rsidRPr="00BF1BD5">
              <w:rPr>
                <w:b/>
                <w:bCs/>
              </w:rPr>
              <w:t>apacity MW (DC)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C5D5C" w14:textId="77777777" w:rsidR="00A55BD7" w:rsidRDefault="00A55BD7" w:rsidP="00A55BD7"/>
        </w:tc>
      </w:tr>
      <w:tr w:rsidR="00BB146E" w14:paraId="6B80B7A5" w14:textId="77777777" w:rsidTr="008D66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1CB1" w14:textId="39DF074B" w:rsidR="00A55BD7" w:rsidRPr="00A55BD7" w:rsidRDefault="00A55BD7" w:rsidP="00A55BD7">
            <w:pPr>
              <w:rPr>
                <w:b/>
                <w:bCs/>
              </w:rPr>
            </w:pPr>
            <w:r w:rsidRPr="00BF1BD5">
              <w:rPr>
                <w:b/>
                <w:bCs/>
              </w:rPr>
              <w:t>Zone(s)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AAE62" w14:textId="77777777" w:rsidR="00A55BD7" w:rsidRDefault="00A55BD7" w:rsidP="00A55BD7"/>
        </w:tc>
      </w:tr>
      <w:tr w:rsidR="00BB146E" w14:paraId="5AEB2E68" w14:textId="77777777" w:rsidTr="008D66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7D98" w14:textId="3C2799FE" w:rsidR="00A55BD7" w:rsidRPr="00A55BD7" w:rsidRDefault="00A55BD7" w:rsidP="00A55BD7">
            <w:pPr>
              <w:rPr>
                <w:b/>
                <w:bCs/>
              </w:rPr>
            </w:pPr>
            <w:r w:rsidRPr="00BF1BD5">
              <w:rPr>
                <w:b/>
                <w:bCs/>
              </w:rPr>
              <w:t>Overlay(s)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6FA3F" w14:textId="77777777" w:rsidR="00A55BD7" w:rsidRDefault="00A55BD7" w:rsidP="00A55BD7"/>
        </w:tc>
      </w:tr>
      <w:tr w:rsidR="00BB146E" w14:paraId="47B39904" w14:textId="77777777" w:rsidTr="008D66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6B71" w14:textId="564B85A1" w:rsidR="00A55BD7" w:rsidRPr="00A55BD7" w:rsidRDefault="00A55BD7" w:rsidP="00A55BD7">
            <w:pPr>
              <w:rPr>
                <w:b/>
                <w:bCs/>
              </w:rPr>
            </w:pPr>
            <w:proofErr w:type="gramStart"/>
            <w:r w:rsidRPr="00BF1BD5">
              <w:rPr>
                <w:b/>
                <w:bCs/>
              </w:rPr>
              <w:t>Particular Provisions</w:t>
            </w:r>
            <w:proofErr w:type="gram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CB048" w14:textId="77777777" w:rsidR="00A55BD7" w:rsidRDefault="00A55BD7" w:rsidP="00A55BD7"/>
        </w:tc>
      </w:tr>
      <w:tr w:rsidR="00BB146E" w14:paraId="4653364C" w14:textId="77777777" w:rsidTr="008D66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D3F4" w14:textId="2A5261F5" w:rsidR="00A55BD7" w:rsidRPr="00A55BD7" w:rsidRDefault="00A55BD7" w:rsidP="00A55BD7">
            <w:pPr>
              <w:rPr>
                <w:b/>
                <w:bCs/>
              </w:rPr>
            </w:pPr>
            <w:r w:rsidRPr="00BF1BD5">
              <w:rPr>
                <w:b/>
                <w:bCs/>
              </w:rPr>
              <w:t>Estimated development cost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0E738" w14:textId="77777777" w:rsidR="00A55BD7" w:rsidRDefault="00A55BD7" w:rsidP="00A55BD7"/>
        </w:tc>
      </w:tr>
      <w:tr w:rsidR="00BB146E" w14:paraId="399C5A95" w14:textId="77777777" w:rsidTr="008D66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981F" w14:textId="3584C022" w:rsidR="00A55BD7" w:rsidRPr="00A55BD7" w:rsidRDefault="00A55BD7" w:rsidP="00A55BD7">
            <w:pPr>
              <w:rPr>
                <w:b/>
                <w:bCs/>
              </w:rPr>
            </w:pPr>
            <w:r w:rsidRPr="00BF1BD5">
              <w:rPr>
                <w:b/>
                <w:bCs/>
              </w:rPr>
              <w:t>Estimated lodgement date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4C4BD" w14:textId="77777777" w:rsidR="00A55BD7" w:rsidRDefault="00A55BD7" w:rsidP="00A55BD7"/>
        </w:tc>
      </w:tr>
      <w:tr w:rsidR="00BB146E" w14:paraId="1C81A37B" w14:textId="77777777" w:rsidTr="008D66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6D5A" w14:textId="40CBA0CF" w:rsidR="00A55BD7" w:rsidRPr="00A55BD7" w:rsidRDefault="00A55BD7" w:rsidP="00A55BD7">
            <w:pPr>
              <w:rPr>
                <w:b/>
                <w:bCs/>
              </w:rPr>
            </w:pPr>
            <w:r w:rsidRPr="00BF1BD5">
              <w:rPr>
                <w:b/>
                <w:bCs/>
              </w:rPr>
              <w:t>Estimated construction commencement date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6BD1C" w14:textId="77777777" w:rsidR="00A55BD7" w:rsidRDefault="00A55BD7" w:rsidP="00A55BD7"/>
        </w:tc>
      </w:tr>
      <w:tr w:rsidR="00CB628D" w14:paraId="27001F95" w14:textId="77777777" w:rsidTr="008D667C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EAE8"/>
          </w:tcPr>
          <w:p w14:paraId="0EB73F32" w14:textId="378A9D48" w:rsidR="00CB628D" w:rsidRDefault="00CB628D" w:rsidP="00A55BD7">
            <w:r>
              <w:rPr>
                <w:b/>
                <w:bCs/>
              </w:rPr>
              <w:t>Planning Considerations</w:t>
            </w:r>
          </w:p>
        </w:tc>
      </w:tr>
      <w:tr w:rsidR="00BB146E" w14:paraId="7F93E8C2" w14:textId="77777777" w:rsidTr="008D66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3044" w14:textId="0720A0EC" w:rsidR="00A55BD7" w:rsidRDefault="005307B8" w:rsidP="00A55BD7">
            <w:pPr>
              <w:rPr>
                <w:b/>
              </w:rPr>
            </w:pPr>
            <w:r w:rsidRPr="00B84FB1">
              <w:rPr>
                <w:b/>
              </w:rPr>
              <w:t>R</w:t>
            </w:r>
            <w:r w:rsidR="00256698" w:rsidRPr="00C948AC">
              <w:rPr>
                <w:b/>
              </w:rPr>
              <w:t>elevant</w:t>
            </w:r>
            <w:r w:rsidR="00A55BD7" w:rsidRPr="00C948AC">
              <w:rPr>
                <w:b/>
              </w:rPr>
              <w:t xml:space="preserve"> </w:t>
            </w:r>
            <w:r w:rsidR="00A55BD7" w:rsidRPr="00B84FB1">
              <w:rPr>
                <w:b/>
              </w:rPr>
              <w:t xml:space="preserve">Registered Aboriginal Party (RAP) or </w:t>
            </w:r>
            <w:r w:rsidR="00A55BD7" w:rsidRPr="00C948AC">
              <w:rPr>
                <w:b/>
              </w:rPr>
              <w:t>Traditional Owner Group (TOG)</w:t>
            </w:r>
          </w:p>
          <w:p w14:paraId="555254BB" w14:textId="6BCA64B8" w:rsidR="00A55BD7" w:rsidRPr="00C948AC" w:rsidRDefault="00A55BD7" w:rsidP="00A55BD7">
            <w:pPr>
              <w:rPr>
                <w:sz w:val="17"/>
                <w:szCs w:val="17"/>
              </w:rPr>
            </w:pPr>
            <w:r w:rsidRPr="00B03D7C">
              <w:rPr>
                <w:szCs w:val="16"/>
              </w:rPr>
              <w:t>Note:</w:t>
            </w:r>
            <w:r w:rsidRPr="00F76C4F">
              <w:rPr>
                <w:szCs w:val="18"/>
              </w:rPr>
              <w:t xml:space="preserve"> </w:t>
            </w:r>
            <w:r w:rsidRPr="00C948AC">
              <w:rPr>
                <w:szCs w:val="18"/>
              </w:rPr>
              <w:t xml:space="preserve">This information can be </w:t>
            </w:r>
            <w:r w:rsidRPr="00EE30DD">
              <w:rPr>
                <w:bCs/>
                <w:szCs w:val="18"/>
              </w:rPr>
              <w:t xml:space="preserve">found on </w:t>
            </w:r>
            <w:hyperlink r:id="rId22" w:history="1">
              <w:proofErr w:type="spellStart"/>
              <w:r w:rsidR="00E90DF0" w:rsidRPr="00D16145">
                <w:rPr>
                  <w:rStyle w:val="Hyperlink"/>
                  <w:color w:val="2514FC"/>
                  <w:szCs w:val="18"/>
                </w:rPr>
                <w:t>VicPlan</w:t>
              </w:r>
              <w:proofErr w:type="spellEnd"/>
            </w:hyperlink>
            <w:r w:rsidRPr="00D16145">
              <w:rPr>
                <w:bCs/>
                <w:color w:val="2514FC"/>
                <w:szCs w:val="18"/>
              </w:rPr>
              <w:t xml:space="preserve"> </w:t>
            </w:r>
            <w:r w:rsidRPr="00EE30DD">
              <w:rPr>
                <w:bCs/>
                <w:szCs w:val="18"/>
              </w:rPr>
              <w:t xml:space="preserve">or </w:t>
            </w:r>
            <w:r w:rsidRPr="00C948AC">
              <w:rPr>
                <w:szCs w:val="18"/>
              </w:rPr>
              <w:t xml:space="preserve">by generating </w:t>
            </w:r>
            <w:r w:rsidR="0082389A" w:rsidRPr="00C948AC">
              <w:rPr>
                <w:szCs w:val="18"/>
              </w:rPr>
              <w:t>a</w:t>
            </w:r>
            <w:r w:rsidRPr="00EE30DD">
              <w:rPr>
                <w:bCs/>
                <w:szCs w:val="18"/>
              </w:rPr>
              <w:t xml:space="preserve"> Planning Property Report</w:t>
            </w:r>
            <w:r w:rsidR="0082389A" w:rsidRPr="00C948AC">
              <w:rPr>
                <w:szCs w:val="18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97D2C" w14:textId="77777777" w:rsidR="00A55BD7" w:rsidRDefault="00A55BD7" w:rsidP="00A55BD7"/>
        </w:tc>
      </w:tr>
      <w:tr w:rsidR="00BB146E" w14:paraId="79D797A8" w14:textId="77777777" w:rsidTr="008D66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9C33" w14:textId="5895FEEB" w:rsidR="00A55BD7" w:rsidRPr="00C948AC" w:rsidRDefault="00A55BD7" w:rsidP="00A55BD7">
            <w:pPr>
              <w:rPr>
                <w:b/>
              </w:rPr>
            </w:pPr>
            <w:r w:rsidRPr="00C948AC">
              <w:rPr>
                <w:b/>
              </w:rPr>
              <w:lastRenderedPageBreak/>
              <w:t xml:space="preserve">Have you </w:t>
            </w:r>
            <w:r>
              <w:rPr>
                <w:b/>
                <w:bCs/>
              </w:rPr>
              <w:t xml:space="preserve">commenced </w:t>
            </w:r>
            <w:r w:rsidR="00790704">
              <w:rPr>
                <w:b/>
                <w:bCs/>
              </w:rPr>
              <w:t>engagement</w:t>
            </w:r>
            <w:r w:rsidRPr="00C948AC">
              <w:rPr>
                <w:b/>
              </w:rPr>
              <w:t xml:space="preserve"> with </w:t>
            </w:r>
            <w:r w:rsidRPr="00C948AC" w:rsidDel="000F6264">
              <w:rPr>
                <w:b/>
              </w:rPr>
              <w:t xml:space="preserve">the </w:t>
            </w:r>
            <w:r>
              <w:rPr>
                <w:b/>
                <w:bCs/>
              </w:rPr>
              <w:t xml:space="preserve">relevant </w:t>
            </w:r>
            <w:r w:rsidRPr="00C948AC">
              <w:rPr>
                <w:b/>
              </w:rPr>
              <w:t>RAP or TOG</w:t>
            </w:r>
            <w:r w:rsidR="007824F0" w:rsidRPr="00C948AC">
              <w:rPr>
                <w:b/>
                <w:bCs/>
              </w:rPr>
              <w:t>?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A2DF3" w14:textId="77777777" w:rsidR="00A55BD7" w:rsidRDefault="00EC5A2B" w:rsidP="00BB146E">
            <w:pPr>
              <w:tabs>
                <w:tab w:val="left" w:pos="1502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59066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D7" w:rsidRPr="00EC0F11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A55BD7" w:rsidRPr="00EC0F11">
              <w:rPr>
                <w:szCs w:val="18"/>
              </w:rPr>
              <w:t xml:space="preserve">  Yes        </w:t>
            </w:r>
            <w:sdt>
              <w:sdtPr>
                <w:rPr>
                  <w:szCs w:val="18"/>
                </w:rPr>
                <w:id w:val="-32242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D7" w:rsidRPr="00EC0F11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A55BD7" w:rsidRPr="00EC0F11">
              <w:rPr>
                <w:szCs w:val="18"/>
              </w:rPr>
              <w:t xml:space="preserve">   No</w:t>
            </w:r>
          </w:p>
          <w:p w14:paraId="3BE9225A" w14:textId="62C705E2" w:rsidR="00D54382" w:rsidRPr="00EC0F11" w:rsidRDefault="00D54382" w:rsidP="00BB146E">
            <w:pPr>
              <w:tabs>
                <w:tab w:val="left" w:pos="1502"/>
              </w:tabs>
              <w:rPr>
                <w:szCs w:val="18"/>
              </w:rPr>
            </w:pPr>
          </w:p>
        </w:tc>
      </w:tr>
      <w:tr w:rsidR="00BB146E" w14:paraId="3B139830" w14:textId="77777777" w:rsidTr="008D66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5A8C" w14:textId="0B5BD590" w:rsidR="00A55BD7" w:rsidRPr="00C948AC" w:rsidRDefault="00A55BD7" w:rsidP="00A55BD7">
            <w:pPr>
              <w:rPr>
                <w:b/>
              </w:rPr>
            </w:pPr>
            <w:r w:rsidRPr="00C948AC">
              <w:rPr>
                <w:b/>
              </w:rPr>
              <w:t xml:space="preserve">Is the site within an irrigation district, declared under Part 6A of the </w:t>
            </w:r>
            <w:r w:rsidRPr="00C948AC">
              <w:rPr>
                <w:b/>
                <w:i/>
              </w:rPr>
              <w:t>Water Act 1989</w:t>
            </w:r>
            <w:r w:rsidRPr="00C948AC">
              <w:rPr>
                <w:b/>
              </w:rPr>
              <w:t>?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35701" w14:textId="77777777" w:rsidR="00A55BD7" w:rsidRDefault="00EC5A2B" w:rsidP="00A55BD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18660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D7" w:rsidRPr="00EC0F11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A55BD7" w:rsidRPr="00EC0F11">
              <w:rPr>
                <w:szCs w:val="18"/>
              </w:rPr>
              <w:t xml:space="preserve">  Yes        </w:t>
            </w:r>
            <w:sdt>
              <w:sdtPr>
                <w:rPr>
                  <w:szCs w:val="18"/>
                </w:rPr>
                <w:id w:val="149907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D7" w:rsidRPr="00EC0F11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A55BD7" w:rsidRPr="00EC0F11">
              <w:rPr>
                <w:szCs w:val="18"/>
              </w:rPr>
              <w:t xml:space="preserve">   No</w:t>
            </w:r>
          </w:p>
          <w:p w14:paraId="4312960F" w14:textId="251D26B9" w:rsidR="00D54382" w:rsidRPr="00EC0F11" w:rsidRDefault="00D54382" w:rsidP="00A55BD7">
            <w:pPr>
              <w:rPr>
                <w:szCs w:val="18"/>
              </w:rPr>
            </w:pPr>
          </w:p>
        </w:tc>
      </w:tr>
      <w:tr w:rsidR="00BB146E" w14:paraId="5FEF231C" w14:textId="77777777" w:rsidTr="008D66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5B1A" w14:textId="664E4BAF" w:rsidR="00A55BD7" w:rsidRPr="00C948AC" w:rsidRDefault="00A55BD7" w:rsidP="00A55BD7">
            <w:pPr>
              <w:rPr>
                <w:b/>
              </w:rPr>
            </w:pPr>
            <w:r w:rsidRPr="00C948AC">
              <w:rPr>
                <w:b/>
              </w:rPr>
              <w:t xml:space="preserve">Does the project </w:t>
            </w:r>
            <w:r w:rsidR="00ED70C9" w:rsidRPr="00C948AC">
              <w:rPr>
                <w:b/>
                <w:bCs/>
              </w:rPr>
              <w:t>in</w:t>
            </w:r>
            <w:r w:rsidR="007A680B">
              <w:rPr>
                <w:b/>
                <w:bCs/>
              </w:rPr>
              <w:t>clude</w:t>
            </w:r>
            <w:r w:rsidRPr="00C948AC">
              <w:rPr>
                <w:b/>
              </w:rPr>
              <w:t xml:space="preserve"> a battery?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83604" w14:textId="77777777" w:rsidR="00A55BD7" w:rsidRDefault="00EC5A2B" w:rsidP="00A55BD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82643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D7" w:rsidRPr="00EC0F11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A55BD7" w:rsidRPr="00EC0F11">
              <w:rPr>
                <w:szCs w:val="18"/>
              </w:rPr>
              <w:t xml:space="preserve">  Yes        </w:t>
            </w:r>
            <w:sdt>
              <w:sdtPr>
                <w:rPr>
                  <w:szCs w:val="18"/>
                </w:rPr>
                <w:id w:val="-26893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D7" w:rsidRPr="00EC0F11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A55BD7" w:rsidRPr="00EC0F11">
              <w:rPr>
                <w:szCs w:val="18"/>
              </w:rPr>
              <w:t xml:space="preserve">   No</w:t>
            </w:r>
          </w:p>
          <w:p w14:paraId="2A74DA80" w14:textId="7ACBDFDE" w:rsidR="00D54382" w:rsidRPr="00EC0F11" w:rsidRDefault="00D54382" w:rsidP="00A55BD7">
            <w:pPr>
              <w:rPr>
                <w:szCs w:val="18"/>
              </w:rPr>
            </w:pPr>
          </w:p>
        </w:tc>
      </w:tr>
      <w:tr w:rsidR="00BB146E" w14:paraId="3892BA16" w14:textId="77777777" w:rsidTr="008D66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848F" w14:textId="27649506" w:rsidR="00A55BD7" w:rsidRPr="00C948AC" w:rsidRDefault="000A28B0" w:rsidP="00A55BD7">
            <w:pPr>
              <w:rPr>
                <w:b/>
              </w:rPr>
            </w:pPr>
            <w:r>
              <w:rPr>
                <w:b/>
                <w:bCs/>
              </w:rPr>
              <w:t>Does</w:t>
            </w:r>
            <w:r w:rsidR="00A55BD7" w:rsidRPr="00C948AC">
              <w:rPr>
                <w:b/>
              </w:rPr>
              <w:t xml:space="preserve"> the project require the removal of native vegetation?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0F309" w14:textId="77777777" w:rsidR="00A55BD7" w:rsidRDefault="00EC5A2B" w:rsidP="00A55BD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4673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D7" w:rsidRPr="00EC0F11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A55BD7" w:rsidRPr="00EC0F11">
              <w:rPr>
                <w:szCs w:val="18"/>
              </w:rPr>
              <w:t xml:space="preserve">  Yes        </w:t>
            </w:r>
            <w:sdt>
              <w:sdtPr>
                <w:rPr>
                  <w:szCs w:val="18"/>
                </w:rPr>
                <w:id w:val="65155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D7" w:rsidRPr="00EC0F11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A55BD7" w:rsidRPr="00EC0F11">
              <w:rPr>
                <w:szCs w:val="18"/>
              </w:rPr>
              <w:t xml:space="preserve">   No</w:t>
            </w:r>
          </w:p>
          <w:p w14:paraId="3A6E67D9" w14:textId="0EBADD85" w:rsidR="00D54382" w:rsidRPr="00EC0F11" w:rsidRDefault="00D54382" w:rsidP="00A55BD7">
            <w:pPr>
              <w:rPr>
                <w:szCs w:val="18"/>
              </w:rPr>
            </w:pPr>
          </w:p>
        </w:tc>
      </w:tr>
      <w:tr w:rsidR="00145EA9" w14:paraId="6DEEF57C" w14:textId="77777777" w:rsidTr="008D66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22C5" w14:textId="246D44A7" w:rsidR="00145EA9" w:rsidRDefault="00145EA9" w:rsidP="00145EA9">
            <w:pPr>
              <w:rPr>
                <w:b/>
                <w:bCs/>
              </w:rPr>
            </w:pPr>
            <w:r w:rsidRPr="00C948AC">
              <w:rPr>
                <w:b/>
              </w:rPr>
              <w:t>Do you anticipate the project requiring</w:t>
            </w:r>
            <w:r>
              <w:rPr>
                <w:b/>
              </w:rPr>
              <w:t xml:space="preserve"> referral under the </w:t>
            </w:r>
            <w:r>
              <w:rPr>
                <w:b/>
                <w:i/>
                <w:iCs/>
              </w:rPr>
              <w:t xml:space="preserve">Environment </w:t>
            </w:r>
            <w:r w:rsidR="0044620E">
              <w:rPr>
                <w:b/>
                <w:i/>
                <w:iCs/>
              </w:rPr>
              <w:t>Effects Act 1978</w:t>
            </w:r>
            <w:r w:rsidRPr="00C948AC">
              <w:rPr>
                <w:b/>
              </w:rPr>
              <w:t>?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E17EE" w14:textId="77777777" w:rsidR="00145EA9" w:rsidRDefault="00EC5A2B" w:rsidP="00145EA9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9571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EA9" w:rsidRPr="00EC0F11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145EA9" w:rsidRPr="00EC0F11">
              <w:rPr>
                <w:szCs w:val="18"/>
              </w:rPr>
              <w:t xml:space="preserve">  Yes        </w:t>
            </w:r>
            <w:sdt>
              <w:sdtPr>
                <w:rPr>
                  <w:szCs w:val="18"/>
                </w:rPr>
                <w:id w:val="121878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38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45EA9" w:rsidRPr="00EC0F11">
              <w:rPr>
                <w:szCs w:val="18"/>
              </w:rPr>
              <w:t xml:space="preserve">   No</w:t>
            </w:r>
          </w:p>
          <w:p w14:paraId="3171985D" w14:textId="1A59E049" w:rsidR="00D54382" w:rsidRPr="00EC0F11" w:rsidRDefault="00D54382" w:rsidP="00145EA9">
            <w:pPr>
              <w:rPr>
                <w:szCs w:val="18"/>
              </w:rPr>
            </w:pPr>
          </w:p>
        </w:tc>
      </w:tr>
      <w:tr w:rsidR="00BB146E" w14:paraId="2D1EBA09" w14:textId="77777777" w:rsidTr="008D66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D9AA" w14:textId="1C9BA39D" w:rsidR="00A55BD7" w:rsidRDefault="00B03D7C" w:rsidP="00A55BD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20B74">
              <w:rPr>
                <w:b/>
                <w:bCs/>
              </w:rPr>
              <w:t>o you consent to</w:t>
            </w:r>
            <w:r w:rsidR="00A55BD7">
              <w:rPr>
                <w:b/>
                <w:bCs/>
              </w:rPr>
              <w:t xml:space="preserve"> external stakeholders / referral authorities attend</w:t>
            </w:r>
            <w:r w:rsidR="00620B74">
              <w:rPr>
                <w:b/>
                <w:bCs/>
              </w:rPr>
              <w:t>ing</w:t>
            </w:r>
            <w:r w:rsidR="00A55BD7">
              <w:rPr>
                <w:b/>
                <w:bCs/>
              </w:rPr>
              <w:t xml:space="preserve"> this meeting, as relevant? </w:t>
            </w:r>
          </w:p>
          <w:p w14:paraId="36F7B922" w14:textId="72BD9B8A" w:rsidR="00A55BD7" w:rsidRPr="00C948AC" w:rsidRDefault="00A55BD7" w:rsidP="00A55BD7">
            <w:r w:rsidRPr="00C948AC">
              <w:t>(</w:t>
            </w:r>
            <w:proofErr w:type="gramStart"/>
            <w:r w:rsidRPr="00C948AC">
              <w:t>e.g.</w:t>
            </w:r>
            <w:proofErr w:type="gramEnd"/>
            <w:r w:rsidRPr="00C948AC">
              <w:t xml:space="preserve"> DEECA Environment, </w:t>
            </w:r>
            <w:r w:rsidR="00783BD3">
              <w:t xml:space="preserve">Country Fire Authority, </w:t>
            </w:r>
            <w:r w:rsidR="00BE795C" w:rsidRPr="00C948AC">
              <w:t>Energy Safe Victoria</w:t>
            </w:r>
            <w:r w:rsidR="008972F0">
              <w:t>,</w:t>
            </w:r>
            <w:r w:rsidR="00BE795C">
              <w:t xml:space="preserve"> </w:t>
            </w:r>
            <w:r w:rsidRPr="00C948AC">
              <w:t>etc.)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1AFB0" w14:textId="77777777" w:rsidR="00A55BD7" w:rsidRDefault="00EC5A2B" w:rsidP="00A55BD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91087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D7" w:rsidRPr="00EC0F11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A55BD7" w:rsidRPr="00EC0F11">
              <w:rPr>
                <w:szCs w:val="18"/>
              </w:rPr>
              <w:t xml:space="preserve">  Yes        </w:t>
            </w:r>
            <w:sdt>
              <w:sdtPr>
                <w:rPr>
                  <w:szCs w:val="18"/>
                </w:rPr>
                <w:id w:val="-106632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D7" w:rsidRPr="00EC0F11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A55BD7" w:rsidRPr="00EC0F11">
              <w:rPr>
                <w:szCs w:val="18"/>
              </w:rPr>
              <w:t xml:space="preserve">   No</w:t>
            </w:r>
          </w:p>
          <w:p w14:paraId="588623F8" w14:textId="60E185AA" w:rsidR="00D54382" w:rsidRPr="00EC0F11" w:rsidRDefault="00D54382" w:rsidP="00A55BD7">
            <w:pPr>
              <w:rPr>
                <w:szCs w:val="18"/>
              </w:rPr>
            </w:pPr>
          </w:p>
        </w:tc>
      </w:tr>
      <w:tr w:rsidR="00BB146E" w14:paraId="3C5160D1" w14:textId="77777777" w:rsidTr="008D66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C175" w14:textId="55F10FE1" w:rsidR="00A55BD7" w:rsidRPr="00C948AC" w:rsidRDefault="00A55BD7" w:rsidP="00A55BD7">
            <w:pPr>
              <w:rPr>
                <w:b/>
              </w:rPr>
            </w:pPr>
            <w:r w:rsidRPr="0010038A">
              <w:rPr>
                <w:b/>
              </w:rPr>
              <w:t>What</w:t>
            </w:r>
            <w:r w:rsidR="0010038A" w:rsidRPr="0010038A">
              <w:rPr>
                <w:b/>
              </w:rPr>
              <w:t xml:space="preserve"> are </w:t>
            </w:r>
            <w:r w:rsidR="00C25BFD">
              <w:rPr>
                <w:b/>
              </w:rPr>
              <w:t xml:space="preserve">the </w:t>
            </w:r>
            <w:r w:rsidR="0010038A" w:rsidRPr="0010038A">
              <w:rPr>
                <w:b/>
              </w:rPr>
              <w:t>specific matters or requirements you wish to discuss</w:t>
            </w:r>
            <w:r w:rsidRPr="00C948AC">
              <w:rPr>
                <w:b/>
              </w:rPr>
              <w:t>?</w:t>
            </w:r>
            <w:r w:rsidRPr="00C948AC">
              <w:rPr>
                <w:b/>
              </w:rPr>
              <w:br/>
            </w:r>
            <w:r w:rsidRPr="00CC3D4C">
              <w:t>(</w:t>
            </w:r>
            <w:proofErr w:type="gramStart"/>
            <w:r>
              <w:t>i.e.</w:t>
            </w:r>
            <w:proofErr w:type="gramEnd"/>
            <w:r>
              <w:t xml:space="preserve"> </w:t>
            </w:r>
            <w:r w:rsidR="0010038A">
              <w:t>What is the main purpose of this meeting</w:t>
            </w:r>
            <w:r w:rsidRPr="00CC3D4C">
              <w:t>?)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F941A" w14:textId="4111A71A" w:rsidR="00A55BD7" w:rsidRPr="008D667C" w:rsidRDefault="00A55BD7" w:rsidP="008D667C"/>
        </w:tc>
      </w:tr>
    </w:tbl>
    <w:p w14:paraId="5B4E47A8" w14:textId="187DC1D4" w:rsidR="00490042" w:rsidRPr="00C948AC" w:rsidRDefault="00D111A2" w:rsidP="00490042">
      <w:pPr>
        <w:spacing w:line="240" w:lineRule="auto"/>
        <w:ind w:right="-284"/>
        <w:rPr>
          <w:rFonts w:ascii="Arial" w:eastAsiaTheme="minorHAnsi" w:hAnsi="Arial"/>
          <w:b/>
          <w:color w:val="E10000"/>
          <w:sz w:val="18"/>
          <w:szCs w:val="18"/>
          <w:lang w:eastAsia="en-US"/>
        </w:rPr>
      </w:pPr>
      <w:r>
        <w:rPr>
          <w:rFonts w:ascii="Arial" w:eastAsiaTheme="minorHAnsi" w:hAnsi="Arial"/>
          <w:b/>
          <w:bCs/>
          <w:color w:val="E10000"/>
          <w:sz w:val="18"/>
          <w:szCs w:val="18"/>
          <w:lang w:eastAsia="en-US"/>
        </w:rPr>
        <w:br w:type="textWrapping" w:clear="all"/>
      </w:r>
    </w:p>
    <w:sectPr w:rsidR="00490042" w:rsidRPr="00C948AC" w:rsidSect="00DE028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D9E3" w14:textId="77777777" w:rsidR="0020052C" w:rsidRDefault="0020052C">
      <w:r>
        <w:separator/>
      </w:r>
    </w:p>
    <w:p w14:paraId="74C8BD0B" w14:textId="77777777" w:rsidR="0020052C" w:rsidRDefault="0020052C"/>
    <w:p w14:paraId="54093832" w14:textId="77777777" w:rsidR="0020052C" w:rsidRDefault="0020052C"/>
  </w:endnote>
  <w:endnote w:type="continuationSeparator" w:id="0">
    <w:p w14:paraId="0838667D" w14:textId="77777777" w:rsidR="0020052C" w:rsidRDefault="0020052C">
      <w:r>
        <w:continuationSeparator/>
      </w:r>
    </w:p>
    <w:p w14:paraId="76C07158" w14:textId="77777777" w:rsidR="0020052C" w:rsidRDefault="0020052C"/>
    <w:p w14:paraId="4FC9418E" w14:textId="77777777" w:rsidR="0020052C" w:rsidRDefault="0020052C"/>
  </w:endnote>
  <w:endnote w:type="continuationNotice" w:id="1">
    <w:p w14:paraId="3FEBB2F6" w14:textId="77777777" w:rsidR="0020052C" w:rsidRDefault="002005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B54B4B" w14:paraId="53B59A7A" w14:textId="77777777" w:rsidTr="006D62A6">
      <w:trPr>
        <w:trHeight w:val="397"/>
      </w:trPr>
      <w:tc>
        <w:tcPr>
          <w:tcW w:w="340" w:type="dxa"/>
        </w:tcPr>
        <w:p w14:paraId="407F1B69" w14:textId="547EBBD4" w:rsidR="00B54B4B" w:rsidRPr="00D55628" w:rsidRDefault="00D23341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663414" behindDoc="0" locked="0" layoutInCell="0" allowOverlap="1" wp14:anchorId="1CF88E62" wp14:editId="59C94190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0" name="MSIPCMdfa24c018e87eeaa9d054052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724A4C" w14:textId="06B18973" w:rsidR="00D23341" w:rsidRPr="00D23341" w:rsidRDefault="00D23341" w:rsidP="00D23341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D23341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CF88E6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dfa24c018e87eeaa9d054052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34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C9AE8pGAIAACwEAAAOAAAAAAAAAAAAAAAAAC4CAABkcnMvZTJvRG9jLnhtbFBLAQItABQA&#10;BgAIAAAAIQARcqd+3wAAAAsBAAAPAAAAAAAAAAAAAAAAAHIEAABkcnMvZG93bnJldi54bWxQSwUG&#10;AAAAAAQABADzAAAAfgUAAAAA&#10;" o:allowincell="f" filled="f" stroked="f" strokeweight=".5pt">
                    <v:fill o:detectmouseclick="t"/>
                    <v:textbox inset=",0,,0">
                      <w:txbxContent>
                        <w:p w14:paraId="5C724A4C" w14:textId="06B18973" w:rsidR="00D23341" w:rsidRPr="00D23341" w:rsidRDefault="00D23341" w:rsidP="00D2334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2334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82826"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658287" behindDoc="0" locked="0" layoutInCell="0" allowOverlap="1" wp14:anchorId="0BF3AC06" wp14:editId="5CC8F432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54" name="Text Box 54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5B06A5" w14:textId="1FC6320E" w:rsidR="00182826" w:rsidRPr="00182826" w:rsidRDefault="00182826" w:rsidP="00182826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82826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BF3AC0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4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582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      <v:textbox inset=",0,,0">
                      <w:txbxContent>
                        <w:p w14:paraId="275B06A5" w14:textId="1FC6320E" w:rsidR="00182826" w:rsidRPr="00182826" w:rsidRDefault="00182826" w:rsidP="0018282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82826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9B2710"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658282" behindDoc="0" locked="0" layoutInCell="0" allowOverlap="1" wp14:anchorId="600E373F" wp14:editId="4AEDC6B0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44" name="Text Box 344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AC5F11" w14:textId="17A6F20B" w:rsidR="009B2710" w:rsidRPr="009B2710" w:rsidRDefault="009B2710" w:rsidP="009B271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9B2710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00E373F" id="Text Box 344" o:spid="_x0000_s1027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582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      <v:textbox inset=",0,,0">
                      <w:txbxContent>
                        <w:p w14:paraId="75AC5F11" w14:textId="17A6F20B" w:rsidR="009B2710" w:rsidRPr="009B2710" w:rsidRDefault="009B2710" w:rsidP="009B271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9B271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C40B9"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658273" behindDoc="0" locked="0" layoutInCell="0" allowOverlap="1" wp14:anchorId="19ABED42" wp14:editId="6A81BA88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3" name="Text Box 43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340D5D" w14:textId="438CF3F8" w:rsidR="001C40B9" w:rsidRPr="001C40B9" w:rsidRDefault="001C40B9" w:rsidP="001C40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C40B9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19ABED42" id="Text Box 43" o:spid="_x0000_s1028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58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Rcqd+3wAAAAsBAAAPAAAAAAAAAAAAAAAAAHIEAABkcnMvZG93bnJldi54bWxQSwUG&#10;AAAAAAQABADzAAAAfgUAAAAA&#10;" o:allowincell="f" filled="f" stroked="f" strokeweight=".5pt">
                    <v:textbox inset=",0,,0">
                      <w:txbxContent>
                        <w:p w14:paraId="6F340D5D" w14:textId="438CF3F8" w:rsidR="001C40B9" w:rsidRPr="001C40B9" w:rsidRDefault="001C40B9" w:rsidP="001C40B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C40B9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A7A24"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658261" behindDoc="0" locked="0" layoutInCell="0" allowOverlap="1" wp14:anchorId="16C45B78" wp14:editId="0AC58D02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5" name="Text Box 35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60C639" w14:textId="69D885FA" w:rsidR="008A7A24" w:rsidRPr="008A7A24" w:rsidRDefault="008A7A24" w:rsidP="008A7A24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8A7A24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16C45B78" id="Text Box 35" o:spid="_x0000_s1029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582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Dy7e1yGAIAACsEAAAOAAAAAAAAAAAAAAAAAC4CAABkcnMvZTJvRG9jLnhtbFBLAQItABQA&#10;BgAIAAAAIQARcqd+3wAAAAsBAAAPAAAAAAAAAAAAAAAAAHIEAABkcnMvZG93bnJldi54bWxQSwUG&#10;AAAAAAQABADzAAAAfgUAAAAA&#10;" o:allowincell="f" filled="f" stroked="f" strokeweight=".5pt">
                    <v:textbox inset=",0,,0">
                      <w:txbxContent>
                        <w:p w14:paraId="2C60C639" w14:textId="69D885FA" w:rsidR="008A7A24" w:rsidRPr="008A7A24" w:rsidRDefault="008A7A24" w:rsidP="008A7A2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A7A2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B54B4B" w:rsidRPr="00D55628">
            <w:fldChar w:fldCharType="begin"/>
          </w:r>
          <w:r w:rsidR="00B54B4B" w:rsidRPr="00D55628">
            <w:instrText xml:space="preserve"> PAGE   \* MERGEFORMAT </w:instrText>
          </w:r>
          <w:r w:rsidR="00B54B4B" w:rsidRPr="00D55628">
            <w:fldChar w:fldCharType="separate"/>
          </w:r>
          <w:r w:rsidR="00B54B4B">
            <w:rPr>
              <w:noProof/>
            </w:rPr>
            <w:t>2</w:t>
          </w:r>
          <w:r w:rsidR="00B54B4B" w:rsidRPr="00D55628">
            <w:fldChar w:fldCharType="end"/>
          </w:r>
        </w:p>
      </w:tc>
      <w:tc>
        <w:tcPr>
          <w:tcW w:w="9071" w:type="dxa"/>
        </w:tcPr>
        <w:p w14:paraId="674B6D86" w14:textId="77777777" w:rsidR="00B54B4B" w:rsidRPr="00D55628" w:rsidRDefault="00B54B4B" w:rsidP="00DE028D">
          <w:pPr>
            <w:pStyle w:val="FooterEven"/>
          </w:pPr>
        </w:p>
      </w:tc>
    </w:tr>
  </w:tbl>
  <w:p w14:paraId="78F40A44" w14:textId="77777777" w:rsidR="00B54B4B" w:rsidRDefault="00B54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B54B4B" w14:paraId="76F30A64" w14:textId="77777777" w:rsidTr="006D62A6">
      <w:trPr>
        <w:trHeight w:val="397"/>
      </w:trPr>
      <w:tc>
        <w:tcPr>
          <w:tcW w:w="9071" w:type="dxa"/>
        </w:tcPr>
        <w:p w14:paraId="7BA30CA5" w14:textId="371F7290" w:rsidR="00B54B4B" w:rsidRPr="00CB1FB7" w:rsidRDefault="00D23341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661366" behindDoc="0" locked="0" layoutInCell="0" allowOverlap="1" wp14:anchorId="4C7AD71A" wp14:editId="4B8EC735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25" name="MSIPCM8e5d4889b950bae56ac248f9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6A8987" w14:textId="3EC4938C" w:rsidR="00D23341" w:rsidRPr="00D23341" w:rsidRDefault="00D23341" w:rsidP="00D23341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D23341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C7AD71A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8e5d4889b950bae56ac248f9" o:spid="_x0000_s1031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613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AcGT3jGAIAACwEAAAOAAAAAAAAAAAAAAAAAC4CAABkcnMvZTJvRG9jLnhtbFBLAQItABQA&#10;BgAIAAAAIQARcqd+3wAAAAsBAAAPAAAAAAAAAAAAAAAAAHIEAABkcnMvZG93bnJldi54bWxQSwUG&#10;AAAAAAQABADzAAAAfgUAAAAA&#10;" o:allowincell="f" filled="f" stroked="f" strokeweight=".5pt">
                    <v:fill o:detectmouseclick="t"/>
                    <v:textbox inset=",0,,0">
                      <w:txbxContent>
                        <w:p w14:paraId="1B6A8987" w14:textId="3EC4938C" w:rsidR="00D23341" w:rsidRPr="00D23341" w:rsidRDefault="00D23341" w:rsidP="00D2334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2334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82826"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658286" behindDoc="0" locked="0" layoutInCell="0" allowOverlap="1" wp14:anchorId="17A8D6B6" wp14:editId="4D69BD38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52" name="Text Box 52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12DC00" w14:textId="7DD8F02D" w:rsidR="00182826" w:rsidRPr="00182826" w:rsidRDefault="00182826" w:rsidP="00182826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82826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7A8D6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2" o:spid="_x0000_s1030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82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t/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Kqkk6HPbZQHXE9Bz3z3vK1whke&#10;mA/PzCHVuBHKNzzhITVgLzhZlNTgfv7NH/ORAYxS0qJ0Sup/7JkTlOhvBrm5GU+nUWvpBw331rsd&#10;vGbf3AGqcowPxPJkxtygB1M6aF5R3avYDUPMcOxZ0u1g3oVeyPg6uFitUhKqyrLwYDaWx9IRs4js&#10;S/fKnD3BH5C4RxjExYp3LPS5PdqrfQCpEkUR3x7NE+yoyMTc6fVEyb/9T1mXN778BQ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CgTot/GAIAACsEAAAOAAAAAAAAAAAAAAAAAC4CAABkcnMvZTJvRG9jLnhtbFBLAQItABQA&#10;BgAIAAAAIQARcqd+3wAAAAsBAAAPAAAAAAAAAAAAAAAAAHIEAABkcnMvZG93bnJldi54bWxQSwUG&#10;AAAAAAQABADzAAAAfgUAAAAA&#10;" o:allowincell="f" filled="f" stroked="f" strokeweight=".5pt">
                    <v:textbox inset=",0,,0">
                      <w:txbxContent>
                        <w:p w14:paraId="0112DC00" w14:textId="7DD8F02D" w:rsidR="00182826" w:rsidRPr="00182826" w:rsidRDefault="00182826" w:rsidP="0018282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82826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9B2710"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658281" behindDoc="0" locked="0" layoutInCell="0" allowOverlap="1" wp14:anchorId="458F37FE" wp14:editId="105D1B13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42" name="Text Box 342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24DE54" w14:textId="276984D8" w:rsidR="009B2710" w:rsidRPr="009B2710" w:rsidRDefault="009B2710" w:rsidP="009B271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9B2710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458F37FE" id="Text Box 342" o:spid="_x0000_s1031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82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r3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Kqks6GPbZQHXE9Bz3z3vK1whke&#10;mA/PzCHVuBHKNzzhITVgLzhZlNTgfv7NH/ORAYxS0qJ0Sup/7JkTlOhvBrm5GU+nUWvpBw331rsd&#10;vGbf3AGqcowPxPJkxtygB1M6aF5R3avYDUPMcOxZ0u1g3oVeyPg6uFitUhKqyrLwYDaWx9IRs4js&#10;S/fKnD3BH5C4RxjExYp3LPS5PdqrfQCpEkUR3x7NE+yoyMTc6fVEyb/9T1mXN778BQ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BQwQr3GAIAACsEAAAOAAAAAAAAAAAAAAAAAC4CAABkcnMvZTJvRG9jLnhtbFBLAQItABQA&#10;BgAIAAAAIQARcqd+3wAAAAsBAAAPAAAAAAAAAAAAAAAAAHIEAABkcnMvZG93bnJldi54bWxQSwUG&#10;AAAAAAQABADzAAAAfgUAAAAA&#10;" o:allowincell="f" filled="f" stroked="f" strokeweight=".5pt">
                    <v:textbox inset=",0,,0">
                      <w:txbxContent>
                        <w:p w14:paraId="2024DE54" w14:textId="276984D8" w:rsidR="009B2710" w:rsidRPr="009B2710" w:rsidRDefault="009B2710" w:rsidP="009B271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9B271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C40B9"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658272" behindDoc="0" locked="0" layoutInCell="0" allowOverlap="1" wp14:anchorId="6E8F89B6" wp14:editId="6C74165F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1" name="Text Box 41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6BE91F" w14:textId="3CEBBFE7" w:rsidR="001C40B9" w:rsidRPr="001C40B9" w:rsidRDefault="001C40B9" w:rsidP="001C40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C40B9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E8F89B6" id="Text Box 41" o:spid="_x0000_s1032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m1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vDDssYXqiOs56Jn3lq8VzvDA&#10;fHhmDqnGjVC+4QkPqQF7wcmipAb382/+mI8MYJSSFqVTUv9jz5ygRH8zyM3NeDqNWks/aLi33u3g&#10;NfvmDlCVY3wglicz5gY9mNJB84rqXsVuGGKGY8+SbgfzLvRCxtfBxWqVklBVloUHs7E8lo6YRWRf&#10;ulfm7An+gMQ9wiAuVrxjoc/t0V7tA0iVKIr49mieYEdFJuZOrydK/u1/yrq88eUvAA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ABV/m1GAIAACsEAAAOAAAAAAAAAAAAAAAAAC4CAABkcnMvZTJvRG9jLnhtbFBLAQItABQA&#10;BgAIAAAAIQARcqd+3wAAAAsBAAAPAAAAAAAAAAAAAAAAAHIEAABkcnMvZG93bnJldi54bWxQSwUG&#10;AAAAAAQABADzAAAAfgUAAAAA&#10;" o:allowincell="f" filled="f" stroked="f" strokeweight=".5pt">
                    <v:textbox inset=",0,,0">
                      <w:txbxContent>
                        <w:p w14:paraId="186BE91F" w14:textId="3CEBBFE7" w:rsidR="001C40B9" w:rsidRPr="001C40B9" w:rsidRDefault="001C40B9" w:rsidP="001C40B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C40B9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A7A24"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658259" behindDoc="0" locked="0" layoutInCell="0" allowOverlap="1" wp14:anchorId="664B27F1" wp14:editId="27967F8D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1" name="Text Box 31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B7B69A" w14:textId="1B9B19C9" w:rsidR="008A7A24" w:rsidRPr="008A7A24" w:rsidRDefault="008A7A24" w:rsidP="008A7A24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8A7A24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64B27F1" id="Text Box 31" o:spid="_x0000_s1033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82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Hg9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HGn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Dx2Hg9GAIAACsEAAAOAAAAAAAAAAAAAAAAAC4CAABkcnMvZTJvRG9jLnhtbFBLAQItABQA&#10;BgAIAAAAIQARcqd+3wAAAAsBAAAPAAAAAAAAAAAAAAAAAHIEAABkcnMvZG93bnJldi54bWxQSwUG&#10;AAAAAAQABADzAAAAfgUAAAAA&#10;" o:allowincell="f" filled="f" stroked="f" strokeweight=".5pt">
                    <v:textbox inset=",0,,0">
                      <w:txbxContent>
                        <w:p w14:paraId="3BB7B69A" w14:textId="1B9B19C9" w:rsidR="008A7A24" w:rsidRPr="008A7A24" w:rsidRDefault="008A7A24" w:rsidP="008A7A2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A7A2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39290D61" w14:textId="77777777" w:rsidR="00B54B4B" w:rsidRPr="00D55628" w:rsidRDefault="00B54B4B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64E29B75" w14:textId="77777777" w:rsidR="00B54B4B" w:rsidRDefault="00B54B4B" w:rsidP="00DE028D">
    <w:pPr>
      <w:pStyle w:val="Footer"/>
    </w:pPr>
  </w:p>
  <w:p w14:paraId="6472BE87" w14:textId="77777777" w:rsidR="00B54B4B" w:rsidRPr="00DE028D" w:rsidRDefault="00B54B4B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907B" w14:textId="3CD9877C" w:rsidR="00B54B4B" w:rsidRDefault="00D23341" w:rsidP="00396C66">
    <w:pPr>
      <w:pStyle w:val="Footer"/>
      <w:tabs>
        <w:tab w:val="left" w:pos="9158"/>
      </w:tabs>
      <w:spacing w:before="160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90" behindDoc="0" locked="0" layoutInCell="0" allowOverlap="1" wp14:anchorId="002F82F5" wp14:editId="7E56B536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9" name="MSIPCMa69143438027d34c32a243db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7EEBF5" w14:textId="7E3E5C49" w:rsidR="00D23341" w:rsidRPr="00D23341" w:rsidRDefault="00D23341" w:rsidP="00D2334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2334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2F82F5" id="_x0000_t202" coordsize="21600,21600" o:spt="202" path="m,l,21600r21600,l21600,xe">
              <v:stroke joinstyle="miter"/>
              <v:path gradientshapeok="t" o:connecttype="rect"/>
            </v:shapetype>
            <v:shape id="MSIPCMa69143438027d34c32a243db" o:spid="_x0000_s1037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pt;z-index:251662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6hGQIAACw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" o:allowincell="f" filled="f" stroked="f" strokeweight=".5pt">
              <v:fill o:detectmouseclick="t"/>
              <v:textbox inset=",0,,0">
                <w:txbxContent>
                  <w:p w14:paraId="177EEBF5" w14:textId="7E3E5C49" w:rsidR="00D23341" w:rsidRPr="00D23341" w:rsidRDefault="00D23341" w:rsidP="00D2334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2334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6C66">
      <w:rPr>
        <w:noProof/>
      </w:rPr>
      <w:drawing>
        <wp:anchor distT="0" distB="0" distL="114300" distR="114300" simplePos="0" relativeHeight="251658293" behindDoc="0" locked="0" layoutInCell="1" allowOverlap="1" wp14:anchorId="081E8CA4" wp14:editId="1217F952">
          <wp:simplePos x="0" y="0"/>
          <wp:positionH relativeFrom="page">
            <wp:posOffset>5410785</wp:posOffset>
          </wp:positionH>
          <wp:positionV relativeFrom="page">
            <wp:posOffset>9607167</wp:posOffset>
          </wp:positionV>
          <wp:extent cx="1704640" cy="522445"/>
          <wp:effectExtent l="0" t="0" r="0" b="0"/>
          <wp:wrapSquare wrapText="bothSides"/>
          <wp:docPr id="26" name="Picture 2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640" cy="52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7A24">
      <w:rPr>
        <w:noProof/>
      </w:rPr>
      <mc:AlternateContent>
        <mc:Choice Requires="wps">
          <w:drawing>
            <wp:anchor distT="0" distB="0" distL="114300" distR="114300" simplePos="0" relativeHeight="251658260" behindDoc="0" locked="0" layoutInCell="0" allowOverlap="1" wp14:anchorId="3BDA215E" wp14:editId="740263DD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2" name="Text Box 32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B7170D" w14:textId="7D0C4AE4" w:rsidR="008A7A24" w:rsidRPr="008A7A24" w:rsidRDefault="008A7A24" w:rsidP="008A7A2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A7A2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DA215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5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pt;z-index:2516582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BVnrUnGAIAACsEAAAOAAAAAAAAAAAAAAAAAC4CAABkcnMvZTJvRG9jLnhtbFBLAQItABQA&#10;BgAIAAAAIQARcqd+3wAAAAsBAAAPAAAAAAAAAAAAAAAAAHIEAABkcnMvZG93bnJldi54bWxQSwUG&#10;AAAAAAQABADzAAAAfgUAAAAA&#10;" o:allowincell="f" filled="f" stroked="f" strokeweight=".5pt">
              <v:textbox inset=",0,,0">
                <w:txbxContent>
                  <w:p w14:paraId="51B7170D" w14:textId="7D0C4AE4" w:rsidR="008A7A24" w:rsidRPr="008A7A24" w:rsidRDefault="008A7A24" w:rsidP="008A7A2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A7A24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54B4B">
      <w:rPr>
        <w:noProof/>
      </w:rPr>
      <w:drawing>
        <wp:anchor distT="0" distB="0" distL="114300" distR="114300" simplePos="0" relativeHeight="251658266" behindDoc="1" locked="1" layoutInCell="1" allowOverlap="1" wp14:anchorId="0DFA8616" wp14:editId="5EF6BE8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199" name="Picture 199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B4B">
      <w:rPr>
        <w:noProof/>
        <w:sz w:val="18"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3AF908C8" wp14:editId="7ED2A72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Text Box 2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D74347" w14:textId="77777777" w:rsidR="00B54B4B" w:rsidRPr="009F69FA" w:rsidRDefault="00B54B4B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F908C8" id="Text Box 28" o:spid="_x0000_s1036" type="#_x0000_t202" style="position:absolute;left:0;text-align:left;margin-left:0;margin-top:0;width:303pt;height:56.7pt;z-index:251658249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" filled="f" stroked="f" strokeweight=".5pt">
              <v:textbox inset="15mm">
                <w:txbxContent>
                  <w:p w14:paraId="60D74347" w14:textId="77777777" w:rsidR="00B54B4B" w:rsidRPr="009F69FA" w:rsidRDefault="00B54B4B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F383E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83A3" w14:textId="70906DD6" w:rsidR="00B54B4B" w:rsidRDefault="00D233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86" behindDoc="0" locked="0" layoutInCell="0" allowOverlap="1" wp14:anchorId="6FD2A7A5" wp14:editId="47F3DF4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5" name="MSIPCM77fa4133ab6ccbaa4e21a7c9" descr="{&quot;HashCode&quot;:-1264680268,&quot;Height&quot;:842.0,&quot;Width&quot;:595.0,&quot;Placement&quot;:&quot;Footer&quot;,&quot;Index&quot;:&quot;OddAndEven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79233E" w14:textId="6D7F97B8" w:rsidR="00D23341" w:rsidRPr="00D23341" w:rsidRDefault="00D23341" w:rsidP="00D2334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2334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D2A7A5" id="_x0000_t202" coordsize="21600,21600" o:spt="202" path="m,l,21600r21600,l21600,xe">
              <v:stroke joinstyle="miter"/>
              <v:path gradientshapeok="t" o:connecttype="rect"/>
            </v:shapetype>
            <v:shape id="MSIPCM77fa4133ab6ccbaa4e21a7c9" o:spid="_x0000_s1040" type="#_x0000_t202" alt="{&quot;HashCode&quot;:-1264680268,&quot;Height&quot;:842.0,&quot;Width&quot;:595.0,&quot;Placement&quot;:&quot;Footer&quot;,&quot;Index&quot;:&quot;OddAndEven&quot;,&quot;Section&quot;:2,&quot;Top&quot;:0.0,&quot;Left&quot;:0.0}" style="position:absolute;margin-left:0;margin-top:805.45pt;width:595.35pt;height:21.5pt;z-index:2516664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vuGQIAACw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" o:allowincell="f" filled="f" stroked="f" strokeweight=".5pt">
              <v:fill o:detectmouseclick="t"/>
              <v:textbox inset=",0,,0">
                <w:txbxContent>
                  <w:p w14:paraId="3579233E" w14:textId="6D7F97B8" w:rsidR="00D23341" w:rsidRPr="00D23341" w:rsidRDefault="00D23341" w:rsidP="00D2334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2334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3A65">
      <w:rPr>
        <w:noProof/>
      </w:rPr>
      <mc:AlternateContent>
        <mc:Choice Requires="wps">
          <w:drawing>
            <wp:anchor distT="0" distB="0" distL="114300" distR="114300" simplePos="0" relativeHeight="251660342" behindDoc="0" locked="0" layoutInCell="0" allowOverlap="1" wp14:anchorId="066360AF" wp14:editId="5F593F7E">
              <wp:simplePos x="0" y="0"/>
              <wp:positionH relativeFrom="page">
                <wp:posOffset>-4828</wp:posOffset>
              </wp:positionH>
              <wp:positionV relativeFrom="page">
                <wp:posOffset>10213472</wp:posOffset>
              </wp:positionV>
              <wp:extent cx="7560945" cy="273050"/>
              <wp:effectExtent l="0" t="0" r="0" b="12700"/>
              <wp:wrapNone/>
              <wp:docPr id="202" name="Text Box 202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7703EA" w14:textId="77777777" w:rsidR="004B3A65" w:rsidRPr="008A7A24" w:rsidRDefault="004B3A65" w:rsidP="004B3A6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A7A2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6360AF" id="_x0000_t202" coordsize="21600,21600" o:spt="202" path="m,l,21600r21600,l21600,xe">
              <v:stroke joinstyle="miter"/>
              <v:path gradientshapeok="t" o:connecttype="rect"/>
            </v:shapetype>
            <v:shape id="Text Box 202" o:spid="_x0000_s1037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-.4pt;margin-top:804.2pt;width:595.35pt;height:21.5pt;z-index:2516603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" o:allowincell="f" filled="f" stroked="f" strokeweight=".5pt">
              <v:textbox inset=",0,,0">
                <w:txbxContent>
                  <w:p w14:paraId="627703EA" w14:textId="77777777" w:rsidR="004B3A65" w:rsidRPr="008A7A24" w:rsidRDefault="004B3A65" w:rsidP="004B3A6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A7A24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6C66">
      <w:rPr>
        <w:noProof/>
      </w:rPr>
      <w:drawing>
        <wp:anchor distT="0" distB="0" distL="114300" distR="114300" simplePos="0" relativeHeight="251658294" behindDoc="0" locked="0" layoutInCell="1" allowOverlap="1" wp14:anchorId="3FD1431F" wp14:editId="4877D501">
          <wp:simplePos x="0" y="0"/>
          <wp:positionH relativeFrom="page">
            <wp:posOffset>5362575</wp:posOffset>
          </wp:positionH>
          <wp:positionV relativeFrom="page">
            <wp:posOffset>9693095</wp:posOffset>
          </wp:positionV>
          <wp:extent cx="1689797" cy="517896"/>
          <wp:effectExtent l="0" t="0" r="5715" b="0"/>
          <wp:wrapSquare wrapText="bothSides"/>
          <wp:docPr id="27" name="Picture 2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797" cy="51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B54B4B" w14:paraId="6CF3811E" w14:textId="77777777" w:rsidTr="006D62A6">
      <w:trPr>
        <w:trHeight w:val="397"/>
      </w:trPr>
      <w:tc>
        <w:tcPr>
          <w:tcW w:w="9071" w:type="dxa"/>
        </w:tcPr>
        <w:p w14:paraId="23F952A0" w14:textId="299E3E2A" w:rsidR="00B54B4B" w:rsidRPr="00CB1FB7" w:rsidRDefault="00D23341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664438" behindDoc="0" locked="0" layoutInCell="0" allowOverlap="1" wp14:anchorId="36C3996A" wp14:editId="1BCFA64B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0" name="MSIPCM684a48ff8c95892b67f99889" descr="{&quot;HashCode&quot;:-1264680268,&quot;Height&quot;:842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EC2B3C" w14:textId="29357F8B" w:rsidR="00D23341" w:rsidRPr="00D23341" w:rsidRDefault="00D23341" w:rsidP="00D23341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D23341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6C3996A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84a48ff8c95892b67f99889" o:spid="_x0000_s1042" type="#_x0000_t202" alt="{&quot;HashCode&quot;:-1264680268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6644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kkGQIAACw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" o:allowincell="f" filled="f" stroked="f" strokeweight=".5pt">
                    <v:fill o:detectmouseclick="t"/>
                    <v:textbox inset=",0,,0">
                      <w:txbxContent>
                        <w:p w14:paraId="6CEC2B3C" w14:textId="29357F8B" w:rsidR="00D23341" w:rsidRPr="00D23341" w:rsidRDefault="00D23341" w:rsidP="00D2334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2334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82826"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288" behindDoc="0" locked="0" layoutInCell="0" allowOverlap="1" wp14:anchorId="7A95269A" wp14:editId="2C9FA8CF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55" name="Text Box 55" descr="{&quot;HashCode&quot;:-1264680268,&quot;Height&quot;:842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417D59" w14:textId="2442178C" w:rsidR="00182826" w:rsidRPr="00182826" w:rsidRDefault="00182826" w:rsidP="00182826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82826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A95269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8" type="#_x0000_t202" alt="{&quot;HashCode&quot;:-1264680268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65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C9GQIAACw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" o:allowincell="f" filled="f" stroked="f" strokeweight=".5pt">
                    <v:textbox inset=",0,,0">
                      <w:txbxContent>
                        <w:p w14:paraId="43417D59" w14:textId="2442178C" w:rsidR="00182826" w:rsidRPr="00182826" w:rsidRDefault="00182826" w:rsidP="0018282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82826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9B2710"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283" behindDoc="0" locked="0" layoutInCell="0" allowOverlap="1" wp14:anchorId="40305AAF" wp14:editId="2728FDE5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345" name="Text Box 345" descr="{&quot;HashCode&quot;:-1264680268,&quot;Height&quot;:842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0DF7DD" w14:textId="240A7B6C" w:rsidR="009B2710" w:rsidRPr="009B2710" w:rsidRDefault="009B2710" w:rsidP="009B271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9B2710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40305AAF" id="Text Box 345" o:spid="_x0000_s1039" type="#_x0000_t202" alt="{&quot;HashCode&quot;:-1264680268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6582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BJkmE1GAIAACwEAAAOAAAAAAAAAAAAAAAAAC4CAABkcnMvZTJvRG9jLnhtbFBLAQItABQA&#10;BgAIAAAAIQARcqd+3wAAAAsBAAAPAAAAAAAAAAAAAAAAAHIEAABkcnMvZG93bnJldi54bWxQSwUG&#10;AAAAAAQABADzAAAAfgUAAAAA&#10;" o:allowincell="f" filled="f" stroked="f" strokeweight=".5pt">
                    <v:textbox inset=",0,,0">
                      <w:txbxContent>
                        <w:p w14:paraId="1D0DF7DD" w14:textId="240A7B6C" w:rsidR="009B2710" w:rsidRPr="009B2710" w:rsidRDefault="009B2710" w:rsidP="009B271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9B271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C40B9"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274" behindDoc="0" locked="0" layoutInCell="0" allowOverlap="1" wp14:anchorId="294B533E" wp14:editId="109F338B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44" name="Text Box 44" descr="{&quot;HashCode&quot;:-1264680268,&quot;Height&quot;:842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E932F1" w14:textId="0048DA28" w:rsidR="001C40B9" w:rsidRPr="001C40B9" w:rsidRDefault="001C40B9" w:rsidP="001C40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C40B9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94B533E" id="Text Box 44" o:spid="_x0000_s1040" type="#_x0000_t202" alt="{&quot;HashCode&quot;:-1264680268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658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c4GQIAACw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" o:allowincell="f" filled="f" stroked="f" strokeweight=".5pt">
                    <v:textbox inset=",0,,0">
                      <w:txbxContent>
                        <w:p w14:paraId="1CE932F1" w14:textId="0048DA28" w:rsidR="001C40B9" w:rsidRPr="001C40B9" w:rsidRDefault="001C40B9" w:rsidP="001C40B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C40B9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A7A24"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262" behindDoc="0" locked="0" layoutInCell="0" allowOverlap="1" wp14:anchorId="25693316" wp14:editId="30432837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36" name="Text Box 36" descr="{&quot;HashCode&quot;:-1264680268,&quot;Height&quot;:842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068DF0" w14:textId="7C169DEB" w:rsidR="008A7A24" w:rsidRPr="008A7A24" w:rsidRDefault="008A7A24" w:rsidP="008A7A24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8A7A24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5693316" id="Text Box 36" o:spid="_x0000_s1041" type="#_x0000_t202" alt="{&quot;HashCode&quot;:-1264680268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6582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awGQIAACw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" o:allowincell="f" filled="f" stroked="f" strokeweight=".5pt">
                    <v:textbox inset=",0,,0">
                      <w:txbxContent>
                        <w:p w14:paraId="33068DF0" w14:textId="7C169DEB" w:rsidR="008A7A24" w:rsidRPr="008A7A24" w:rsidRDefault="008A7A24" w:rsidP="008A7A2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A7A2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2EE39C64" w14:textId="77777777" w:rsidR="00B54B4B" w:rsidRPr="00D55628" w:rsidRDefault="00B54B4B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54AD3F1A" w14:textId="77777777" w:rsidR="00B54B4B" w:rsidRDefault="00B54B4B" w:rsidP="00DE028D">
    <w:pPr>
      <w:pStyle w:val="Footer"/>
    </w:pPr>
  </w:p>
  <w:p w14:paraId="155AB52B" w14:textId="77777777" w:rsidR="00B54B4B" w:rsidRPr="00DE028D" w:rsidRDefault="00B54B4B" w:rsidP="00DE02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2C48" w14:textId="00ACF2E1" w:rsidR="00B54B4B" w:rsidRDefault="00D23341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1" relativeHeight="251665462" behindDoc="0" locked="0" layoutInCell="0" allowOverlap="1" wp14:anchorId="05EE57C4" wp14:editId="43715F03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2" name="MSIPCM960c4f24b775dfe4862312de" descr="{&quot;HashCode&quot;:-1264680268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9892B5" w14:textId="7B51F0B4" w:rsidR="00D23341" w:rsidRPr="00D23341" w:rsidRDefault="00D23341" w:rsidP="00D2334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2334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EE57C4" id="_x0000_t202" coordsize="21600,21600" o:spt="202" path="m,l,21600r21600,l21600,xe">
              <v:stroke joinstyle="miter"/>
              <v:path gradientshapeok="t" o:connecttype="rect"/>
            </v:shapetype>
            <v:shape id="MSIPCM960c4f24b775dfe4862312de" o:spid="_x0000_s1047" type="#_x0000_t202" alt="{&quot;HashCode&quot;:-1264680268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6654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isGQIAACw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" o:allowincell="f" filled="f" stroked="f" strokeweight=".5pt">
              <v:fill o:detectmouseclick="t"/>
              <v:textbox inset=",0,,0">
                <w:txbxContent>
                  <w:p w14:paraId="689892B5" w14:textId="7B51F0B4" w:rsidR="00D23341" w:rsidRPr="00D23341" w:rsidRDefault="00D23341" w:rsidP="00D2334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2334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2826">
      <w:rPr>
        <w:noProof/>
      </w:rPr>
      <mc:AlternateContent>
        <mc:Choice Requires="wps">
          <w:drawing>
            <wp:anchor distT="0" distB="0" distL="114300" distR="114300" simplePos="1" relativeHeight="251658289" behindDoc="0" locked="0" layoutInCell="0" allowOverlap="1" wp14:anchorId="4B9807C5" wp14:editId="7C1E6FC6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7" name="Text Box 57" descr="{&quot;HashCode&quot;:-1264680268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E085B9" w14:textId="003ACE1A" w:rsidR="00182826" w:rsidRPr="00182826" w:rsidRDefault="00182826" w:rsidP="0018282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82826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807C5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42" type="#_x0000_t202" alt="{&quot;HashCode&quot;:-1264680268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658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XyGQIAACw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" o:allowincell="f" filled="f" stroked="f" strokeweight=".5pt">
              <v:textbox inset=",0,,0">
                <w:txbxContent>
                  <w:p w14:paraId="44E085B9" w14:textId="003ACE1A" w:rsidR="00182826" w:rsidRPr="00182826" w:rsidRDefault="00182826" w:rsidP="0018282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82826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2710">
      <w:rPr>
        <w:noProof/>
      </w:rPr>
      <mc:AlternateContent>
        <mc:Choice Requires="wps">
          <w:drawing>
            <wp:anchor distT="0" distB="0" distL="114300" distR="114300" simplePos="1" relativeHeight="251658284" behindDoc="0" locked="0" layoutInCell="0" allowOverlap="1" wp14:anchorId="1E4C521E" wp14:editId="0168FFE6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46" name="Text Box 346" descr="{&quot;HashCode&quot;:-1264680268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BE7E23" w14:textId="2B8A3E3E" w:rsidR="009B2710" w:rsidRPr="009B2710" w:rsidRDefault="009B2710" w:rsidP="009B271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9B271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4C521E" id="Text Box 346" o:spid="_x0000_s1043" type="#_x0000_t202" alt="{&quot;HashCode&quot;:-1264680268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6582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" o:allowincell="f" filled="f" stroked="f" strokeweight=".5pt">
              <v:textbox inset=",0,,0">
                <w:txbxContent>
                  <w:p w14:paraId="20BE7E23" w14:textId="2B8A3E3E" w:rsidR="009B2710" w:rsidRPr="009B2710" w:rsidRDefault="009B2710" w:rsidP="009B271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9B2710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40B9">
      <w:rPr>
        <w:noProof/>
      </w:rPr>
      <mc:AlternateContent>
        <mc:Choice Requires="wps">
          <w:drawing>
            <wp:anchor distT="0" distB="0" distL="114300" distR="114300" simplePos="1" relativeHeight="251658275" behindDoc="0" locked="0" layoutInCell="0" allowOverlap="1" wp14:anchorId="3D6B7391" wp14:editId="7A7E2A06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9" name="Text Box 49" descr="{&quot;HashCode&quot;:-1264680268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FD8F76" w14:textId="25379B67" w:rsidR="001C40B9" w:rsidRPr="001C40B9" w:rsidRDefault="001C40B9" w:rsidP="001C40B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C40B9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6B7391" id="Text Box 49" o:spid="_x0000_s1044" type="#_x0000_t202" alt="{&quot;HashCode&quot;:-1264680268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6582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" o:allowincell="f" filled="f" stroked="f" strokeweight=".5pt">
              <v:textbox inset=",0,,0">
                <w:txbxContent>
                  <w:p w14:paraId="0EFD8F76" w14:textId="25379B67" w:rsidR="001C40B9" w:rsidRPr="001C40B9" w:rsidRDefault="001C40B9" w:rsidP="001C40B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C40B9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7A24">
      <w:rPr>
        <w:noProof/>
      </w:rPr>
      <mc:AlternateContent>
        <mc:Choice Requires="wps">
          <w:drawing>
            <wp:anchor distT="0" distB="0" distL="114300" distR="114300" simplePos="1" relativeHeight="251658263" behindDoc="0" locked="0" layoutInCell="0" allowOverlap="1" wp14:anchorId="021CC852" wp14:editId="254DA645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7" name="Text Box 37" descr="{&quot;HashCode&quot;:-1264680268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A3D105" w14:textId="5BE01562" w:rsidR="008A7A24" w:rsidRPr="008A7A24" w:rsidRDefault="008A7A24" w:rsidP="008A7A2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A7A2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1CC852" id="Text Box 37" o:spid="_x0000_s1045" type="#_x0000_t202" alt="{&quot;HashCode&quot;:-1264680268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6582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" o:allowincell="f" filled="f" stroked="f" strokeweight=".5pt">
              <v:textbox inset=",0,,0">
                <w:txbxContent>
                  <w:p w14:paraId="6DA3D105" w14:textId="5BE01562" w:rsidR="008A7A24" w:rsidRPr="008A7A24" w:rsidRDefault="008A7A24" w:rsidP="008A7A2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A7A24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54B4B">
      <w:rPr>
        <w:noProof/>
      </w:rPr>
      <w:drawing>
        <wp:anchor distT="0" distB="0" distL="114300" distR="114300" simplePos="0" relativeHeight="251658269" behindDoc="1" locked="1" layoutInCell="1" allowOverlap="1" wp14:anchorId="46C9E698" wp14:editId="34499074">
          <wp:simplePos x="0" y="0"/>
          <wp:positionH relativeFrom="page">
            <wp:posOffset>-36195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334" name="Picture 33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SolVic-GradientColour_MS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B4B">
      <w:rPr>
        <w:noProof/>
      </w:rPr>
      <w:drawing>
        <wp:anchor distT="0" distB="0" distL="114300" distR="114300" simplePos="0" relativeHeight="251658270" behindDoc="1" locked="1" layoutInCell="1" allowOverlap="1" wp14:anchorId="37E69F4D" wp14:editId="532A627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335" name="Picture 335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B4B">
      <w:rPr>
        <w:noProof/>
        <w:sz w:val="18"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598632DD" wp14:editId="0C5A2EA4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Text Box 1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A8A6E8" w14:textId="77777777" w:rsidR="00B54B4B" w:rsidRPr="009F69FA" w:rsidRDefault="00B54B4B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8632DD" id="Text Box 1" o:spid="_x0000_s1046" type="#_x0000_t202" style="position:absolute;margin-left:0;margin-top:0;width:303pt;height:56.7pt;z-index:251658244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" filled="f" stroked="f" strokeweight=".5pt">
              <v:textbox inset="15mm">
                <w:txbxContent>
                  <w:p w14:paraId="39A8A6E8" w14:textId="77777777" w:rsidR="00B54B4B" w:rsidRPr="009F69FA" w:rsidRDefault="00B54B4B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54B4B">
      <w:rPr>
        <w:noProof/>
        <w:sz w:val="18"/>
      </w:rPr>
      <w:drawing>
        <wp:anchor distT="0" distB="0" distL="114300" distR="114300" simplePos="0" relativeHeight="251658271" behindDoc="1" locked="1" layoutInCell="1" allowOverlap="1" wp14:anchorId="7ABC01B2" wp14:editId="02B5472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799" cy="1083600"/>
          <wp:effectExtent l="0" t="0" r="0" b="0"/>
          <wp:wrapNone/>
          <wp:docPr id="336" name="Picture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799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798D3" w14:textId="77777777" w:rsidR="0020052C" w:rsidRPr="008F5280" w:rsidRDefault="0020052C" w:rsidP="008F5280">
      <w:pPr>
        <w:pStyle w:val="FootnoteSeparator"/>
      </w:pPr>
    </w:p>
    <w:p w14:paraId="3F6E88B1" w14:textId="77777777" w:rsidR="0020052C" w:rsidRDefault="0020052C"/>
  </w:footnote>
  <w:footnote w:type="continuationSeparator" w:id="0">
    <w:p w14:paraId="2F511FFB" w14:textId="77777777" w:rsidR="0020052C" w:rsidRDefault="0020052C" w:rsidP="008F5280">
      <w:pPr>
        <w:pStyle w:val="FootnoteSeparator"/>
      </w:pPr>
    </w:p>
    <w:p w14:paraId="56449CCD" w14:textId="77777777" w:rsidR="0020052C" w:rsidRDefault="0020052C"/>
    <w:p w14:paraId="21403C4A" w14:textId="77777777" w:rsidR="0020052C" w:rsidRDefault="0020052C"/>
  </w:footnote>
  <w:footnote w:type="continuationNotice" w:id="1">
    <w:p w14:paraId="4B895EA3" w14:textId="77777777" w:rsidR="0020052C" w:rsidRDefault="0020052C" w:rsidP="00D55628"/>
    <w:p w14:paraId="70007DAF" w14:textId="77777777" w:rsidR="0020052C" w:rsidRDefault="0020052C"/>
    <w:p w14:paraId="5DE2A70C" w14:textId="77777777" w:rsidR="0020052C" w:rsidRDefault="002005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B54B4B" w:rsidRPr="00F579ED" w14:paraId="5470645D" w14:textId="77777777" w:rsidTr="006D62A6">
      <w:trPr>
        <w:trHeight w:hRule="exact" w:val="1418"/>
      </w:trPr>
      <w:tc>
        <w:tcPr>
          <w:tcW w:w="7761" w:type="dxa"/>
          <w:vAlign w:val="center"/>
        </w:tcPr>
        <w:p w14:paraId="7F9A104D" w14:textId="2B7035E8" w:rsidR="00B54B4B" w:rsidRPr="00F579ED" w:rsidRDefault="00B54B4B" w:rsidP="00DE028D">
          <w:pPr>
            <w:pStyle w:val="Header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 w:rsidR="00742B24">
            <w:rPr>
              <w:b w:val="0"/>
              <w:bCs/>
              <w:noProof/>
              <w:lang w:val="en-US"/>
            </w:rPr>
            <w:t>Error! No text of specified style in document.</w:t>
          </w:r>
          <w:r>
            <w:rPr>
              <w:noProof/>
            </w:rPr>
            <w:fldChar w:fldCharType="end"/>
          </w:r>
        </w:p>
      </w:tc>
    </w:tr>
  </w:tbl>
  <w:p w14:paraId="76C73081" w14:textId="77777777" w:rsidR="00B54B4B" w:rsidRDefault="00B54B4B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7" behindDoc="0" locked="1" layoutInCell="1" allowOverlap="1" wp14:anchorId="1AB9D896" wp14:editId="66B6A1B2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BC0023" id="Rectangle 18" o:spid="_x0000_s1026" style="position:absolute;margin-left:-29.95pt;margin-top:0;width:21.25pt;height:96.4pt;z-index:25165825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07661424" wp14:editId="721F60D2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Freeform: 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D5184B" id="Freeform: Shape 14" o:spid="_x0000_s1026" style="position:absolute;margin-left:56.7pt;margin-top:22.7pt;width:68.05pt;height:70.85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38D25DE3" wp14:editId="7968A23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Freeform: 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4402B5" id="Freeform: Shape 15" o:spid="_x0000_s1026" style="position:absolute;margin-left:22.7pt;margin-top:22.7pt;width:68.05pt;height:70.85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" path="m,l665,1419,1334,,,xe" fillcolor="#642667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3E23B5CD" wp14:editId="7B025EB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68A3AD" id="Rectangle 16" o:spid="_x0000_s1026" style="position:absolute;margin-left:22.7pt;margin-top:22.7pt;width:1148.05pt;height:70.8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" fillcolor="#00b2a9 [3204]" stroked="f">
              <w10:wrap anchorx="page" anchory="page"/>
            </v:rect>
          </w:pict>
        </mc:Fallback>
      </mc:AlternateContent>
    </w:r>
  </w:p>
  <w:p w14:paraId="529CB435" w14:textId="77777777" w:rsidR="00B54B4B" w:rsidRPr="00DE028D" w:rsidRDefault="00B54B4B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B54B4B" w:rsidRPr="00975ED3" w14:paraId="1CAFB318" w14:textId="77777777" w:rsidTr="006D62A6">
      <w:trPr>
        <w:trHeight w:hRule="exact" w:val="1418"/>
      </w:trPr>
      <w:tc>
        <w:tcPr>
          <w:tcW w:w="7761" w:type="dxa"/>
          <w:vAlign w:val="center"/>
        </w:tcPr>
        <w:p w14:paraId="613A8290" w14:textId="2CC4F456" w:rsidR="00B54B4B" w:rsidRPr="00975ED3" w:rsidRDefault="00B54B4B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2D45BD">
            <w:rPr>
              <w:noProof/>
            </w:rPr>
            <w:t>Preliminary Advice</w:t>
          </w:r>
          <w:r>
            <w:rPr>
              <w:noProof/>
            </w:rPr>
            <w:fldChar w:fldCharType="end"/>
          </w:r>
        </w:p>
      </w:tc>
    </w:tr>
  </w:tbl>
  <w:p w14:paraId="1B765EF6" w14:textId="77777777" w:rsidR="00B54B4B" w:rsidRDefault="00B54B4B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8" behindDoc="0" locked="1" layoutInCell="1" allowOverlap="1" wp14:anchorId="24F7E214" wp14:editId="54A8E63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4BADD0" id="Rectangle 17" o:spid="_x0000_s1026" style="position:absolute;margin-left:-29.95pt;margin-top:0;width:21.25pt;height:96.4pt;z-index:25165825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6E94BAB9" wp14:editId="5ACC36E1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Freeform: 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BFE6E2" id="Freeform: Shape 19" o:spid="_x0000_s1026" style="position:absolute;margin-left:56.7pt;margin-top:22.7pt;width:68.05pt;height:70.85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67623053" wp14:editId="3CE4D12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0" name="Freeform: 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655DB1" id="Freeform: Shape 20" o:spid="_x0000_s1026" style="position:absolute;margin-left:22.7pt;margin-top:22.7pt;width:68.05pt;height:70.85pt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" path="m,l665,1419,1334,,,xe" fillcolor="#642667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31384EFC" wp14:editId="583AEB8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0CAE06" id="Rectangle 21" o:spid="_x0000_s1026" style="position:absolute;margin-left:22.7pt;margin-top:22.7pt;width:1148.05pt;height:70.85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" fillcolor="#00b2a9 [3204]" stroked="f">
              <w10:wrap anchorx="page" anchory="page"/>
            </v:rect>
          </w:pict>
        </mc:Fallback>
      </mc:AlternateContent>
    </w:r>
  </w:p>
  <w:p w14:paraId="2725C289" w14:textId="77777777" w:rsidR="00B54B4B" w:rsidRPr="00DE028D" w:rsidRDefault="00B54B4B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8FBA" w14:textId="1CDF465B" w:rsidR="00B54B4B" w:rsidRPr="00E97294" w:rsidRDefault="00E476A8" w:rsidP="00E97294">
    <w:pPr>
      <w:pStyle w:val="Header"/>
    </w:pPr>
    <w:r w:rsidRPr="00E476A8">
      <w:rPr>
        <w:rFonts w:ascii="Arial" w:eastAsia="Arial" w:hAnsi="Arial"/>
        <w:bCs/>
        <w:noProof/>
        <w:color w:val="auto"/>
        <w:sz w:val="20"/>
        <w:szCs w:val="22"/>
        <w:lang w:eastAsia="en-US"/>
      </w:rPr>
      <mc:AlternateContent>
        <mc:Choice Requires="wps">
          <w:drawing>
            <wp:anchor distT="45720" distB="45720" distL="114300" distR="114300" simplePos="0" relativeHeight="251658280" behindDoc="0" locked="0" layoutInCell="1" allowOverlap="1" wp14:anchorId="14D22717" wp14:editId="0A43A187">
              <wp:simplePos x="0" y="0"/>
              <wp:positionH relativeFrom="column">
                <wp:posOffset>132080</wp:posOffset>
              </wp:positionH>
              <wp:positionV relativeFrom="paragraph">
                <wp:posOffset>214894</wp:posOffset>
              </wp:positionV>
              <wp:extent cx="4951095" cy="140462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10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F11A68" w14:textId="6A5A36A4" w:rsidR="00E476A8" w:rsidRPr="00D17079" w:rsidRDefault="00E476A8" w:rsidP="00E476A8">
                          <w:pPr>
                            <w:rPr>
                              <w:rFonts w:ascii="Arial" w:hAnsi="Arial"/>
                              <w:b/>
                              <w:color w:val="5F5F5F"/>
                              <w:sz w:val="32"/>
                              <w:szCs w:val="32"/>
                            </w:rPr>
                          </w:pPr>
                          <w:r w:rsidRPr="00D17079">
                            <w:rPr>
                              <w:rFonts w:ascii="Arial" w:hAnsi="Arial"/>
                              <w:b/>
                              <w:color w:val="5F5F5F"/>
                              <w:sz w:val="32"/>
                              <w:szCs w:val="32"/>
                            </w:rPr>
                            <w:t>Pre-Application Meeting Request Form</w:t>
                          </w:r>
                        </w:p>
                        <w:p w14:paraId="1579D674" w14:textId="0E808B87" w:rsidR="00D17079" w:rsidRPr="00D17079" w:rsidRDefault="00D17079" w:rsidP="00E476A8">
                          <w:pPr>
                            <w:rPr>
                              <w:rFonts w:ascii="Arial" w:hAnsi="Arial"/>
                              <w:b/>
                              <w:color w:val="5F5F5F"/>
                              <w:sz w:val="32"/>
                              <w:szCs w:val="32"/>
                            </w:rPr>
                          </w:pPr>
                          <w:r w:rsidRPr="00D17079">
                            <w:rPr>
                              <w:rFonts w:ascii="Arial" w:hAnsi="Arial"/>
                              <w:b/>
                              <w:color w:val="5F5F5F"/>
                              <w:sz w:val="32"/>
                              <w:szCs w:val="32"/>
                            </w:rPr>
                            <w:t>Development Approvals and Design, Renewables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D22717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34" type="#_x0000_t202" style="position:absolute;left:0;text-align:left;margin-left:10.4pt;margin-top:16.9pt;width:389.85pt;height:110.6pt;z-index:251658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" filled="f" stroked="f">
              <v:textbox style="mso-fit-shape-to-text:t">
                <w:txbxContent>
                  <w:p w14:paraId="00F11A68" w14:textId="6A5A36A4" w:rsidR="00E476A8" w:rsidRPr="00D17079" w:rsidRDefault="00E476A8" w:rsidP="00E476A8">
                    <w:pPr>
                      <w:rPr>
                        <w:rFonts w:ascii="Arial" w:hAnsi="Arial"/>
                        <w:b/>
                        <w:color w:val="5F5F5F"/>
                        <w:sz w:val="32"/>
                        <w:szCs w:val="32"/>
                      </w:rPr>
                    </w:pPr>
                    <w:r w:rsidRPr="00D17079">
                      <w:rPr>
                        <w:rFonts w:ascii="Arial" w:hAnsi="Arial"/>
                        <w:b/>
                        <w:color w:val="5F5F5F"/>
                        <w:sz w:val="32"/>
                        <w:szCs w:val="32"/>
                      </w:rPr>
                      <w:t>Pre-Application Meeting Request Form</w:t>
                    </w:r>
                  </w:p>
                  <w:p w14:paraId="1579D674" w14:textId="0E808B87" w:rsidR="00D17079" w:rsidRPr="00D17079" w:rsidRDefault="00D17079" w:rsidP="00E476A8">
                    <w:pPr>
                      <w:rPr>
                        <w:rFonts w:ascii="Arial" w:hAnsi="Arial"/>
                        <w:b/>
                        <w:color w:val="5F5F5F"/>
                        <w:sz w:val="32"/>
                        <w:szCs w:val="32"/>
                      </w:rPr>
                    </w:pPr>
                    <w:r w:rsidRPr="00D17079">
                      <w:rPr>
                        <w:rFonts w:ascii="Arial" w:hAnsi="Arial"/>
                        <w:b/>
                        <w:color w:val="5F5F5F"/>
                        <w:sz w:val="32"/>
                        <w:szCs w:val="32"/>
                      </w:rPr>
                      <w:t>Development Approvals and Design, Renewables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t xml:space="preserve"> </w:t>
    </w:r>
    <w:r w:rsidR="00F3671B">
      <w:rPr>
        <w:noProof/>
      </w:rPr>
      <mc:AlternateContent>
        <mc:Choice Requires="wpg">
          <w:drawing>
            <wp:anchor distT="0" distB="0" distL="114300" distR="114300" simplePos="0" relativeHeight="251658291" behindDoc="1" locked="1" layoutInCell="1" allowOverlap="1" wp14:anchorId="65E8C45E" wp14:editId="64CC4674">
              <wp:simplePos x="0" y="0"/>
              <wp:positionH relativeFrom="page">
                <wp:posOffset>542925</wp:posOffset>
              </wp:positionH>
              <wp:positionV relativeFrom="topMargin">
                <wp:posOffset>163830</wp:posOffset>
              </wp:positionV>
              <wp:extent cx="6894195" cy="1229995"/>
              <wp:effectExtent l="0" t="0" r="1905" b="8255"/>
              <wp:wrapNone/>
              <wp:docPr id="62" name="Group 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4195" cy="1229995"/>
                        <a:chOff x="455642" y="0"/>
                        <a:chExt cx="10626913" cy="1911931"/>
                      </a:xfrm>
                    </wpg:grpSpPr>
                    <wps:wsp>
                      <wps:cNvPr id="63" name="Rectangle 63"/>
                      <wps:cNvSpPr/>
                      <wps:spPr>
                        <a:xfrm>
                          <a:off x="1722754" y="0"/>
                          <a:ext cx="9359801" cy="19119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0" name="Free-form: Shape 25"/>
                      <wps:cNvSpPr/>
                      <wps:spPr>
                        <a:xfrm>
                          <a:off x="455642" y="106537"/>
                          <a:ext cx="10121857" cy="1620001"/>
                        </a:xfrm>
                        <a:custGeom>
                          <a:avLst/>
                          <a:gdLst>
                            <a:gd name="connsiteX0" fmla="*/ 0 w 6984489"/>
                            <a:gd name="connsiteY0" fmla="*/ 0 h 1620625"/>
                            <a:gd name="connsiteX1" fmla="*/ 6984490 w 6984489"/>
                            <a:gd name="connsiteY1" fmla="*/ 0 h 1620625"/>
                            <a:gd name="connsiteX2" fmla="*/ 6984490 w 6984489"/>
                            <a:gd name="connsiteY2" fmla="*/ 1620625 h 1620625"/>
                            <a:gd name="connsiteX3" fmla="*/ 0 w 6984489"/>
                            <a:gd name="connsiteY3" fmla="*/ 1620625 h 1620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984489" h="1620625">
                              <a:moveTo>
                                <a:pt x="0" y="0"/>
                              </a:moveTo>
                              <a:lnTo>
                                <a:pt x="6984490" y="0"/>
                              </a:lnTo>
                              <a:lnTo>
                                <a:pt x="6984490" y="1620625"/>
                              </a:lnTo>
                              <a:lnTo>
                                <a:pt x="0" y="1620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EF9"/>
                        </a:solidFill>
                        <a:ln w="255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1" name="Free-form: Shape 26"/>
                      <wps:cNvSpPr/>
                      <wps:spPr>
                        <a:xfrm>
                          <a:off x="7169816" y="592342"/>
                          <a:ext cx="1045203" cy="1134196"/>
                        </a:xfrm>
                        <a:custGeom>
                          <a:avLst/>
                          <a:gdLst>
                            <a:gd name="connsiteX0" fmla="*/ 537254 w 1044940"/>
                            <a:gd name="connsiteY0" fmla="*/ 0 h 1138669"/>
                            <a:gd name="connsiteX1" fmla="*/ 0 w 1044940"/>
                            <a:gd name="connsiteY1" fmla="*/ 1138670 h 1138669"/>
                            <a:gd name="connsiteX2" fmla="*/ 507686 w 1044940"/>
                            <a:gd name="connsiteY2" fmla="*/ 1138670 h 1138669"/>
                            <a:gd name="connsiteX3" fmla="*/ 1044940 w 1044940"/>
                            <a:gd name="connsiteY3" fmla="*/ 0 h 1138669"/>
                            <a:gd name="connsiteX4" fmla="*/ 537254 w 1044940"/>
                            <a:gd name="connsiteY4" fmla="*/ 0 h 11386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44940" h="1138669">
                              <a:moveTo>
                                <a:pt x="537254" y="0"/>
                              </a:moveTo>
                              <a:lnTo>
                                <a:pt x="0" y="1138670"/>
                              </a:lnTo>
                              <a:lnTo>
                                <a:pt x="507686" y="1138670"/>
                              </a:lnTo>
                              <a:cubicBezTo>
                                <a:pt x="507686" y="1138670"/>
                                <a:pt x="1044940" y="0"/>
                                <a:pt x="1044940" y="0"/>
                              </a:cubicBezTo>
                              <a:lnTo>
                                <a:pt x="537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2A9"/>
                        </a:solidFill>
                        <a:ln w="255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2" name="Free-form: Shape 27"/>
                      <wps:cNvSpPr/>
                      <wps:spPr>
                        <a:xfrm>
                          <a:off x="8217859" y="106537"/>
                          <a:ext cx="683660" cy="481774"/>
                        </a:xfrm>
                        <a:custGeom>
                          <a:avLst/>
                          <a:gdLst>
                            <a:gd name="connsiteX0" fmla="*/ 455659 w 683487"/>
                            <a:gd name="connsiteY0" fmla="*/ 481981 h 481981"/>
                            <a:gd name="connsiteX1" fmla="*/ 683488 w 683487"/>
                            <a:gd name="connsiteY1" fmla="*/ 0 h 481981"/>
                            <a:gd name="connsiteX2" fmla="*/ 227830 w 683487"/>
                            <a:gd name="connsiteY2" fmla="*/ 0 h 481981"/>
                            <a:gd name="connsiteX3" fmla="*/ 0 w 683487"/>
                            <a:gd name="connsiteY3" fmla="*/ 481981 h 481981"/>
                            <a:gd name="connsiteX4" fmla="*/ 455659 w 683487"/>
                            <a:gd name="connsiteY4" fmla="*/ 481981 h 481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83487" h="481981">
                              <a:moveTo>
                                <a:pt x="455659" y="481981"/>
                              </a:moveTo>
                              <a:lnTo>
                                <a:pt x="683488" y="0"/>
                              </a:lnTo>
                              <a:lnTo>
                                <a:pt x="227830" y="0"/>
                              </a:lnTo>
                              <a:cubicBezTo>
                                <a:pt x="227830" y="0"/>
                                <a:pt x="0" y="481981"/>
                                <a:pt x="0" y="481981"/>
                              </a:cubicBezTo>
                              <a:lnTo>
                                <a:pt x="455659" y="4819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C00"/>
                        </a:solidFill>
                        <a:ln w="255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3" name="Free-form: Shape 28"/>
                      <wps:cNvSpPr/>
                      <wps:spPr>
                        <a:xfrm>
                          <a:off x="7985743" y="106537"/>
                          <a:ext cx="683660" cy="481774"/>
                        </a:xfrm>
                        <a:custGeom>
                          <a:avLst/>
                          <a:gdLst>
                            <a:gd name="connsiteX0" fmla="*/ 683488 w 683487"/>
                            <a:gd name="connsiteY0" fmla="*/ 481981 h 481981"/>
                            <a:gd name="connsiteX1" fmla="*/ 455659 w 683487"/>
                            <a:gd name="connsiteY1" fmla="*/ 0 h 481981"/>
                            <a:gd name="connsiteX2" fmla="*/ 0 w 683487"/>
                            <a:gd name="connsiteY2" fmla="*/ 0 h 481981"/>
                            <a:gd name="connsiteX3" fmla="*/ 227829 w 683487"/>
                            <a:gd name="connsiteY3" fmla="*/ 481981 h 481981"/>
                            <a:gd name="connsiteX4" fmla="*/ 683488 w 683487"/>
                            <a:gd name="connsiteY4" fmla="*/ 481981 h 481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83487" h="481981">
                              <a:moveTo>
                                <a:pt x="683488" y="481981"/>
                              </a:moveTo>
                              <a:lnTo>
                                <a:pt x="455659" y="0"/>
                              </a:lnTo>
                              <a:lnTo>
                                <a:pt x="0" y="0"/>
                              </a:lnTo>
                              <a:cubicBezTo>
                                <a:pt x="0" y="0"/>
                                <a:pt x="227829" y="481981"/>
                                <a:pt x="227829" y="481981"/>
                              </a:cubicBezTo>
                              <a:lnTo>
                                <a:pt x="683488" y="4819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60000"/>
                          </a:srgbClr>
                        </a:solidFill>
                        <a:ln w="255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4" name="Free-form: Shape 29"/>
                      <wps:cNvSpPr/>
                      <wps:spPr>
                        <a:xfrm>
                          <a:off x="7710062" y="591448"/>
                          <a:ext cx="1043079" cy="1138208"/>
                        </a:xfrm>
                        <a:custGeom>
                          <a:avLst/>
                          <a:gdLst>
                            <a:gd name="connsiteX0" fmla="*/ 0 w 1042817"/>
                            <a:gd name="connsiteY0" fmla="*/ 0 h 1138695"/>
                            <a:gd name="connsiteX1" fmla="*/ 535132 w 1042817"/>
                            <a:gd name="connsiteY1" fmla="*/ 1138695 h 1138695"/>
                            <a:gd name="connsiteX2" fmla="*/ 1042817 w 1042817"/>
                            <a:gd name="connsiteY2" fmla="*/ 1138695 h 1138695"/>
                            <a:gd name="connsiteX3" fmla="*/ 507686 w 1042817"/>
                            <a:gd name="connsiteY3" fmla="*/ 0 h 1138695"/>
                            <a:gd name="connsiteX4" fmla="*/ 0 w 1042817"/>
                            <a:gd name="connsiteY4" fmla="*/ 0 h 1138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42817" h="1138695">
                              <a:moveTo>
                                <a:pt x="0" y="0"/>
                              </a:moveTo>
                              <a:lnTo>
                                <a:pt x="535132" y="1138695"/>
                              </a:lnTo>
                              <a:lnTo>
                                <a:pt x="1042817" y="1138695"/>
                              </a:lnTo>
                              <a:cubicBezTo>
                                <a:pt x="1042817" y="1138695"/>
                                <a:pt x="507686" y="0"/>
                                <a:pt x="507686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60000"/>
                          </a:srgbClr>
                        </a:solidFill>
                        <a:ln w="255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5" name="Graphic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766453" y="822216"/>
                          <a:ext cx="1535095" cy="477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E196EA" id="Group 62" o:spid="_x0000_s1026" style="position:absolute;margin-left:42.75pt;margin-top:12.9pt;width:542.85pt;height:96.85pt;z-index:-251658189;mso-position-horizontal-relative:page;mso-position-vertical-relative:top-margin-area;mso-width-relative:margin;mso-height-relative:margin" coordorigin="4556" coordsize="106269,1911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">
              <v:rect id="Rectangle 63" o:spid="_x0000_s1027" style="position:absolute;left:17227;width:93598;height:19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" fillcolor="white [3212]" stroked="f" strokeweight="2pt"/>
              <v:shape id="Free-form: Shape 25" o:spid="_x0000_s1028" style="position:absolute;left:4556;top:1065;width:101218;height:16200;visibility:visible;mso-wrap-style:square;v-text-anchor:middle" coordsize="6984489,16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" path="m,l6984490,r,1620625l,1620625,,xe" fillcolor="#e1eef9" stroked="f" strokeweight=".07103mm">
                <v:stroke joinstyle="miter"/>
                <v:path arrowok="t" o:connecttype="custom" o:connectlocs="0,0;10121858,0;10121858,1620001;0,1620001" o:connectangles="0,0,0,0"/>
              </v:shape>
              <v:shape id="Free-form: Shape 26" o:spid="_x0000_s1029" style="position:absolute;left:71698;top:5923;width:10452;height:11342;visibility:visible;mso-wrap-style:square;v-text-anchor:middle" coordsize="1044940,113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" path="m537254,l,1138670r507686,c507686,1138670,1044940,,1044940,l537254,xe" fillcolor="#00b2a9" stroked="f" strokeweight=".07103mm">
                <v:stroke joinstyle="miter"/>
                <v:path arrowok="t" o:connecttype="custom" o:connectlocs="537389,0;0,1134197;507814,1134197;1045203,0;537389,0" o:connectangles="0,0,0,0,0"/>
              </v:shape>
              <v:shape id="Free-form: Shape 27" o:spid="_x0000_s1030" style="position:absolute;left:82178;top:1065;width:6837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" path="m455659,481981l683488,,227830,c227830,,,481981,,481981r455659,xe" fillcolor="#cedc00" stroked="f" strokeweight=".07103mm">
                <v:stroke joinstyle="miter"/>
                <v:path arrowok="t" o:connecttype="custom" o:connectlocs="455774,481774;683661,0;227888,0;0,481774;455774,481774" o:connectangles="0,0,0,0,0"/>
              </v:shape>
              <v:shape id="Free-form: Shape 28" o:spid="_x0000_s1031" style="position:absolute;left:79857;top:1065;width:6837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" path="m683488,481981l455659,,,c,,227829,481981,227829,481981r455659,xe" stroked="f" strokeweight=".07103mm">
                <v:fill opacity="39321f"/>
                <v:stroke joinstyle="miter"/>
                <v:path arrowok="t" o:connecttype="custom" o:connectlocs="683661,481774;455774,0;0,0;227887,481774;683661,481774" o:connectangles="0,0,0,0,0"/>
              </v:shape>
              <v:shape id="Free-form: Shape 29" o:spid="_x0000_s1032" style="position:absolute;left:77100;top:5914;width:10431;height:11382;visibility:visible;mso-wrap-style:square;v-text-anchor:middle" coordsize="1042817,11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" path="m,l535132,1138695r507685,c1042817,1138695,507686,,507686,l,xe" stroked="f" strokeweight=".07103mm">
                <v:fill opacity="39321f"/>
                <v:stroke joinstyle="miter"/>
                <v:path arrowok="t" o:connecttype="custom" o:connectlocs="0,0;535266,1138208;1043079,1138208;507814,0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4" o:spid="_x0000_s1033" type="#_x0000_t75" style="position:absolute;left:87664;top:8222;width:15351;height:4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">
                <v:imagedata r:id="rId3" o:title=""/>
              </v:shape>
              <w10:wrap anchorx="page" anchory="margin"/>
              <w10:anchorlock/>
            </v:group>
          </w:pict>
        </mc:Fallback>
      </mc:AlternateContent>
    </w:r>
    <w:r w:rsidR="00B54B4B">
      <w:rPr>
        <w:noProof/>
      </w:rPr>
      <mc:AlternateContent>
        <mc:Choice Requires="wps">
          <w:drawing>
            <wp:anchor distT="0" distB="0" distL="114300" distR="114300" simplePos="0" relativeHeight="251658256" behindDoc="0" locked="1" layoutInCell="1" allowOverlap="1" wp14:anchorId="676A1C37" wp14:editId="6CC94E1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ED216F" id="Rectangle 22" o:spid="_x0000_s1026" style="position:absolute;margin-left:-29.95pt;margin-top:0;width:21.25pt;height:96.4pt;z-index:2516582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="00B54B4B">
      <w:rPr>
        <w:noProof/>
      </w:rPr>
      <w:drawing>
        <wp:anchor distT="0" distB="0" distL="114300" distR="114300" simplePos="0" relativeHeight="251658265" behindDoc="1" locked="0" layoutInCell="1" allowOverlap="1" wp14:anchorId="01C56F3F" wp14:editId="0E4981DB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197" name="Picture 197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B4B" w:rsidRPr="00806AB6"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55B1671F" wp14:editId="11CE0621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4" name="Freeform: Shape 24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F5CEEB" id="Freeform: Shape 24" o:spid="_x0000_s1026" style="position:absolute;margin-left:56.7pt;margin-top:93.55pt;width:68.05pt;height:70.85pt;z-index:-2516582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" path="m,l669,1415,1339,,,xe" fillcolor="#c1a8c2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770E" w14:textId="77777777" w:rsidR="00141D8D" w:rsidRPr="00E97294" w:rsidRDefault="00141D8D" w:rsidP="00141D8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92" behindDoc="1" locked="1" layoutInCell="1" allowOverlap="1" wp14:anchorId="592F077C" wp14:editId="11AADDF5">
              <wp:simplePos x="0" y="0"/>
              <wp:positionH relativeFrom="page">
                <wp:posOffset>524510</wp:posOffset>
              </wp:positionH>
              <wp:positionV relativeFrom="topMargin">
                <wp:posOffset>163830</wp:posOffset>
              </wp:positionV>
              <wp:extent cx="6929120" cy="1229995"/>
              <wp:effectExtent l="0" t="0" r="5080" b="8255"/>
              <wp:wrapNone/>
              <wp:docPr id="326" name="Group 3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120" cy="1229995"/>
                        <a:chOff x="455642" y="0"/>
                        <a:chExt cx="10626913" cy="1911931"/>
                      </a:xfrm>
                    </wpg:grpSpPr>
                    <wps:wsp>
                      <wps:cNvPr id="327" name="Rectangle 327"/>
                      <wps:cNvSpPr/>
                      <wps:spPr>
                        <a:xfrm>
                          <a:off x="1722754" y="0"/>
                          <a:ext cx="9359801" cy="19119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8" name="Free-form: Shape 25"/>
                      <wps:cNvSpPr/>
                      <wps:spPr>
                        <a:xfrm>
                          <a:off x="455642" y="106537"/>
                          <a:ext cx="10121857" cy="1620001"/>
                        </a:xfrm>
                        <a:custGeom>
                          <a:avLst/>
                          <a:gdLst>
                            <a:gd name="connsiteX0" fmla="*/ 0 w 6984489"/>
                            <a:gd name="connsiteY0" fmla="*/ 0 h 1620625"/>
                            <a:gd name="connsiteX1" fmla="*/ 6984490 w 6984489"/>
                            <a:gd name="connsiteY1" fmla="*/ 0 h 1620625"/>
                            <a:gd name="connsiteX2" fmla="*/ 6984490 w 6984489"/>
                            <a:gd name="connsiteY2" fmla="*/ 1620625 h 1620625"/>
                            <a:gd name="connsiteX3" fmla="*/ 0 w 6984489"/>
                            <a:gd name="connsiteY3" fmla="*/ 1620625 h 1620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984489" h="1620625">
                              <a:moveTo>
                                <a:pt x="0" y="0"/>
                              </a:moveTo>
                              <a:lnTo>
                                <a:pt x="6984490" y="0"/>
                              </a:lnTo>
                              <a:lnTo>
                                <a:pt x="6984490" y="1620625"/>
                              </a:lnTo>
                              <a:lnTo>
                                <a:pt x="0" y="1620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EF9"/>
                        </a:solidFill>
                        <a:ln w="255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9" name="Free-form: Shape 26"/>
                      <wps:cNvSpPr/>
                      <wps:spPr>
                        <a:xfrm>
                          <a:off x="7169816" y="592342"/>
                          <a:ext cx="1045203" cy="1134196"/>
                        </a:xfrm>
                        <a:custGeom>
                          <a:avLst/>
                          <a:gdLst>
                            <a:gd name="connsiteX0" fmla="*/ 537254 w 1044940"/>
                            <a:gd name="connsiteY0" fmla="*/ 0 h 1138669"/>
                            <a:gd name="connsiteX1" fmla="*/ 0 w 1044940"/>
                            <a:gd name="connsiteY1" fmla="*/ 1138670 h 1138669"/>
                            <a:gd name="connsiteX2" fmla="*/ 507686 w 1044940"/>
                            <a:gd name="connsiteY2" fmla="*/ 1138670 h 1138669"/>
                            <a:gd name="connsiteX3" fmla="*/ 1044940 w 1044940"/>
                            <a:gd name="connsiteY3" fmla="*/ 0 h 1138669"/>
                            <a:gd name="connsiteX4" fmla="*/ 537254 w 1044940"/>
                            <a:gd name="connsiteY4" fmla="*/ 0 h 11386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44940" h="1138669">
                              <a:moveTo>
                                <a:pt x="537254" y="0"/>
                              </a:moveTo>
                              <a:lnTo>
                                <a:pt x="0" y="1138670"/>
                              </a:lnTo>
                              <a:lnTo>
                                <a:pt x="507686" y="1138670"/>
                              </a:lnTo>
                              <a:cubicBezTo>
                                <a:pt x="507686" y="1138670"/>
                                <a:pt x="1044940" y="0"/>
                                <a:pt x="1044940" y="0"/>
                              </a:cubicBezTo>
                              <a:lnTo>
                                <a:pt x="537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2A9"/>
                        </a:solidFill>
                        <a:ln w="255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0" name="Free-form: Shape 27"/>
                      <wps:cNvSpPr/>
                      <wps:spPr>
                        <a:xfrm>
                          <a:off x="8217859" y="106537"/>
                          <a:ext cx="683660" cy="481774"/>
                        </a:xfrm>
                        <a:custGeom>
                          <a:avLst/>
                          <a:gdLst>
                            <a:gd name="connsiteX0" fmla="*/ 455659 w 683487"/>
                            <a:gd name="connsiteY0" fmla="*/ 481981 h 481981"/>
                            <a:gd name="connsiteX1" fmla="*/ 683488 w 683487"/>
                            <a:gd name="connsiteY1" fmla="*/ 0 h 481981"/>
                            <a:gd name="connsiteX2" fmla="*/ 227830 w 683487"/>
                            <a:gd name="connsiteY2" fmla="*/ 0 h 481981"/>
                            <a:gd name="connsiteX3" fmla="*/ 0 w 683487"/>
                            <a:gd name="connsiteY3" fmla="*/ 481981 h 481981"/>
                            <a:gd name="connsiteX4" fmla="*/ 455659 w 683487"/>
                            <a:gd name="connsiteY4" fmla="*/ 481981 h 481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83487" h="481981">
                              <a:moveTo>
                                <a:pt x="455659" y="481981"/>
                              </a:moveTo>
                              <a:lnTo>
                                <a:pt x="683488" y="0"/>
                              </a:lnTo>
                              <a:lnTo>
                                <a:pt x="227830" y="0"/>
                              </a:lnTo>
                              <a:cubicBezTo>
                                <a:pt x="227830" y="0"/>
                                <a:pt x="0" y="481981"/>
                                <a:pt x="0" y="481981"/>
                              </a:cubicBezTo>
                              <a:lnTo>
                                <a:pt x="455659" y="4819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C00"/>
                        </a:solidFill>
                        <a:ln w="255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1" name="Free-form: Shape 28"/>
                      <wps:cNvSpPr/>
                      <wps:spPr>
                        <a:xfrm>
                          <a:off x="7985743" y="106537"/>
                          <a:ext cx="683660" cy="481774"/>
                        </a:xfrm>
                        <a:custGeom>
                          <a:avLst/>
                          <a:gdLst>
                            <a:gd name="connsiteX0" fmla="*/ 683488 w 683487"/>
                            <a:gd name="connsiteY0" fmla="*/ 481981 h 481981"/>
                            <a:gd name="connsiteX1" fmla="*/ 455659 w 683487"/>
                            <a:gd name="connsiteY1" fmla="*/ 0 h 481981"/>
                            <a:gd name="connsiteX2" fmla="*/ 0 w 683487"/>
                            <a:gd name="connsiteY2" fmla="*/ 0 h 481981"/>
                            <a:gd name="connsiteX3" fmla="*/ 227829 w 683487"/>
                            <a:gd name="connsiteY3" fmla="*/ 481981 h 481981"/>
                            <a:gd name="connsiteX4" fmla="*/ 683488 w 683487"/>
                            <a:gd name="connsiteY4" fmla="*/ 481981 h 481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83487" h="481981">
                              <a:moveTo>
                                <a:pt x="683488" y="481981"/>
                              </a:moveTo>
                              <a:lnTo>
                                <a:pt x="455659" y="0"/>
                              </a:lnTo>
                              <a:lnTo>
                                <a:pt x="0" y="0"/>
                              </a:lnTo>
                              <a:cubicBezTo>
                                <a:pt x="0" y="0"/>
                                <a:pt x="227829" y="481981"/>
                                <a:pt x="227829" y="481981"/>
                              </a:cubicBezTo>
                              <a:lnTo>
                                <a:pt x="683488" y="4819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60000"/>
                          </a:srgbClr>
                        </a:solidFill>
                        <a:ln w="255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7" name="Free-form: Shape 29"/>
                      <wps:cNvSpPr/>
                      <wps:spPr>
                        <a:xfrm>
                          <a:off x="7710062" y="591448"/>
                          <a:ext cx="1043079" cy="1138208"/>
                        </a:xfrm>
                        <a:custGeom>
                          <a:avLst/>
                          <a:gdLst>
                            <a:gd name="connsiteX0" fmla="*/ 0 w 1042817"/>
                            <a:gd name="connsiteY0" fmla="*/ 0 h 1138695"/>
                            <a:gd name="connsiteX1" fmla="*/ 535132 w 1042817"/>
                            <a:gd name="connsiteY1" fmla="*/ 1138695 h 1138695"/>
                            <a:gd name="connsiteX2" fmla="*/ 1042817 w 1042817"/>
                            <a:gd name="connsiteY2" fmla="*/ 1138695 h 1138695"/>
                            <a:gd name="connsiteX3" fmla="*/ 507686 w 1042817"/>
                            <a:gd name="connsiteY3" fmla="*/ 0 h 1138695"/>
                            <a:gd name="connsiteX4" fmla="*/ 0 w 1042817"/>
                            <a:gd name="connsiteY4" fmla="*/ 0 h 1138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42817" h="1138695">
                              <a:moveTo>
                                <a:pt x="0" y="0"/>
                              </a:moveTo>
                              <a:lnTo>
                                <a:pt x="535132" y="1138695"/>
                              </a:lnTo>
                              <a:lnTo>
                                <a:pt x="1042817" y="1138695"/>
                              </a:lnTo>
                              <a:cubicBezTo>
                                <a:pt x="1042817" y="1138695"/>
                                <a:pt x="507686" y="0"/>
                                <a:pt x="507686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60000"/>
                          </a:srgbClr>
                        </a:solidFill>
                        <a:ln w="255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8" name="Graphic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766453" y="822216"/>
                          <a:ext cx="1535095" cy="477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C9E06B" id="Group 326" o:spid="_x0000_s1026" style="position:absolute;margin-left:41.3pt;margin-top:12.9pt;width:545.6pt;height:96.85pt;z-index:-251658188;mso-position-horizontal-relative:page;mso-position-vertical-relative:top-margin-area;mso-width-relative:margin;mso-height-relative:margin" coordorigin="4556" coordsize="106269,1911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">
              <v:rect id="Rectangle 327" o:spid="_x0000_s1027" style="position:absolute;left:17227;width:93598;height:19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" fillcolor="white [3212]" stroked="f" strokeweight="2pt"/>
              <v:shape id="Free-form: Shape 25" o:spid="_x0000_s1028" style="position:absolute;left:4556;top:1065;width:101218;height:16200;visibility:visible;mso-wrap-style:square;v-text-anchor:middle" coordsize="6984489,16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" path="m,l6984490,r,1620625l,1620625,,xe" fillcolor="#e1eef9" stroked="f" strokeweight=".07103mm">
                <v:stroke joinstyle="miter"/>
                <v:path arrowok="t" o:connecttype="custom" o:connectlocs="0,0;10121858,0;10121858,1620001;0,1620001" o:connectangles="0,0,0,0"/>
              </v:shape>
              <v:shape id="Free-form: Shape 26" o:spid="_x0000_s1029" style="position:absolute;left:71698;top:5923;width:10452;height:11342;visibility:visible;mso-wrap-style:square;v-text-anchor:middle" coordsize="1044940,113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" path="m537254,l,1138670r507686,c507686,1138670,1044940,,1044940,l537254,xe" fillcolor="#00b2a9" stroked="f" strokeweight=".07103mm">
                <v:stroke joinstyle="miter"/>
                <v:path arrowok="t" o:connecttype="custom" o:connectlocs="537389,0;0,1134197;507814,1134197;1045203,0;537389,0" o:connectangles="0,0,0,0,0"/>
              </v:shape>
              <v:shape id="Free-form: Shape 27" o:spid="_x0000_s1030" style="position:absolute;left:82178;top:1065;width:6837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" path="m455659,481981l683488,,227830,c227830,,,481981,,481981r455659,xe" fillcolor="#cedc00" stroked="f" strokeweight=".07103mm">
                <v:stroke joinstyle="miter"/>
                <v:path arrowok="t" o:connecttype="custom" o:connectlocs="455774,481774;683661,0;227888,0;0,481774;455774,481774" o:connectangles="0,0,0,0,0"/>
              </v:shape>
              <v:shape id="Free-form: Shape 28" o:spid="_x0000_s1031" style="position:absolute;left:79857;top:1065;width:6837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" path="m683488,481981l455659,,,c,,227829,481981,227829,481981r455659,xe" stroked="f" strokeweight=".07103mm">
                <v:fill opacity="39321f"/>
                <v:stroke joinstyle="miter"/>
                <v:path arrowok="t" o:connecttype="custom" o:connectlocs="683661,481774;455774,0;0,0;227887,481774;683661,481774" o:connectangles="0,0,0,0,0"/>
              </v:shape>
              <v:shape id="Free-form: Shape 29" o:spid="_x0000_s1032" style="position:absolute;left:77100;top:5914;width:10431;height:11382;visibility:visible;mso-wrap-style:square;v-text-anchor:middle" coordsize="1042817,11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" path="m,l535132,1138695r507685,c1042817,1138695,507686,,507686,l,xe" stroked="f" strokeweight=".07103mm">
                <v:fill opacity="39321f"/>
                <v:stroke joinstyle="miter"/>
                <v:path arrowok="t" o:connecttype="custom" o:connectlocs="0,0;535266,1138208;1043079,1138208;507814,0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4" o:spid="_x0000_s1033" type="#_x0000_t75" style="position:absolute;left:87664;top:8222;width:15351;height:4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">
                <v:imagedata r:id="rId3" o:title=""/>
              </v:shape>
              <w10:wrap anchorx="page" anchory="margin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8" behindDoc="0" locked="1" layoutInCell="1" allowOverlap="1" wp14:anchorId="1A80630C" wp14:editId="4A64913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339" name="Rectangle 3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D16B35" id="Rectangle 339" o:spid="_x0000_s1026" style="position:absolute;margin-left:-29.95pt;margin-top:0;width:21.25pt;height:96.4pt;z-index:25165827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79" behindDoc="1" locked="0" layoutInCell="1" allowOverlap="1" wp14:anchorId="0F2393E5" wp14:editId="62ED7269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341" name="Picture 34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77" behindDoc="1" locked="0" layoutInCell="1" allowOverlap="1" wp14:anchorId="4A4B0527" wp14:editId="3B118F4C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40" name="Freeform: Shape 340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5E6C63" id="Freeform: Shape 340" o:spid="_x0000_s1026" style="position:absolute;margin-left:56.7pt;margin-top:93.55pt;width:68.05pt;height:70.85pt;z-index:-25165820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" path="m,l669,1415,1339,,,xe" fillcolor="#c1a8c2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</w:p>
  <w:p w14:paraId="799EF9A6" w14:textId="77777777" w:rsidR="00B54B4B" w:rsidRPr="00DE028D" w:rsidRDefault="00B54B4B" w:rsidP="00C948AC">
    <w:pPr>
      <w:pStyle w:val="Header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B54B4B" w:rsidRPr="00975ED3" w14:paraId="4CE9EEA4" w14:textId="77777777" w:rsidTr="006D62A6">
      <w:trPr>
        <w:trHeight w:hRule="exact" w:val="1418"/>
      </w:trPr>
      <w:tc>
        <w:tcPr>
          <w:tcW w:w="7761" w:type="dxa"/>
          <w:vAlign w:val="center"/>
        </w:tcPr>
        <w:p w14:paraId="37DDA404" w14:textId="7E8AAE7C" w:rsidR="00B54B4B" w:rsidRPr="00975ED3" w:rsidRDefault="00B54B4B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CB628D" w:rsidRPr="00CB628D">
            <w:rPr>
              <w:b w:val="0"/>
              <w:bCs/>
              <w:noProof/>
              <w:lang w:val="en-US"/>
            </w:rPr>
            <w:t>Application Form</w:t>
          </w:r>
          <w:r>
            <w:rPr>
              <w:noProof/>
            </w:rPr>
            <w:fldChar w:fldCharType="end"/>
          </w:r>
        </w:p>
      </w:tc>
    </w:tr>
  </w:tbl>
  <w:p w14:paraId="4574E477" w14:textId="77777777" w:rsidR="00B54B4B" w:rsidRDefault="00B54B4B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16B79C1C" wp14:editId="1CECA821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Freeform: 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E3AEE6" id="Freeform: Shape 7" o:spid="_x0000_s1026" style="position:absolute;margin-left:56.7pt;margin-top:22.7pt;width:68.05pt;height:70.8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3DFAB82E" wp14:editId="56788D6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Freeform: 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1F46C" id="Freeform: Shape 11" o:spid="_x0000_s1026" style="position:absolute;margin-left:22.7pt;margin-top:22.7pt;width:68.05pt;height:70.8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" path="m,l665,1419,1334,,,xe" fillcolor="#642667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69D5C0AC" wp14:editId="484D63E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FF2787" id="Rectangle 12" o:spid="_x0000_s1026" style="position:absolute;margin-left:22.7pt;margin-top:22.7pt;width:552.75pt;height:70.8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" fillcolor="#00b2a9 [3204]" stroked="f">
              <w10:wrap anchorx="page" anchory="page"/>
            </v:rect>
          </w:pict>
        </mc:Fallback>
      </mc:AlternateContent>
    </w:r>
  </w:p>
  <w:p w14:paraId="306D8FBC" w14:textId="77777777" w:rsidR="00B54B4B" w:rsidRPr="00DE028D" w:rsidRDefault="00B54B4B" w:rsidP="00DE02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19A4" w14:textId="77777777" w:rsidR="00B54B4B" w:rsidRPr="00E97294" w:rsidRDefault="00B54B4B" w:rsidP="00E97294">
    <w:pPr>
      <w:pStyle w:val="Header"/>
    </w:pPr>
    <w:r>
      <w:rPr>
        <w:noProof/>
      </w:rPr>
      <w:drawing>
        <wp:anchor distT="0" distB="0" distL="114300" distR="114300" simplePos="0" relativeHeight="251658267" behindDoc="1" locked="0" layoutInCell="1" allowOverlap="1" wp14:anchorId="5BFF1B9D" wp14:editId="176DF9AC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332" name="Picture 33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68" behindDoc="1" locked="0" layoutInCell="1" allowOverlap="1" wp14:anchorId="19A8FEF5" wp14:editId="545C8103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333" name="Picture 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3E51A15B" wp14:editId="5CA7E7C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Freeform: 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60FC64" id="Freeform: Shape 38" o:spid="_x0000_s1026" style="position:absolute;margin-left:56.7pt;margin-top:22.7pt;width:68.05pt;height:70.8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733487" wp14:editId="1C778D59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Freeform: Shape 39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0FAF40" id="Freeform: Shape 39" o:spid="_x0000_s1026" style="position:absolute;margin-left:56.7pt;margin-top:93.55pt;width:68.05pt;height:70.85pt;z-index:-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" path="m,l669,1415,1339,,,xe" fillcolor="#c1a8c2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18FF875" wp14:editId="4B3B746C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028CE4" id="Freeform: Shape 34" o:spid="_x0000_s1026" style="position:absolute;margin-left:22.7pt;margin-top:22.7pt;width:68.05pt;height:70.8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" path="m,l665,1419,1334,,,xe" fillcolor="#642667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2EE3DDC" wp14:editId="48C7E69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9EA7F" id="Rectangle 33" o:spid="_x0000_s1026" style="position:absolute;margin-left:22.7pt;margin-top:22.7pt;width:552.75pt;height:70.8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7FE"/>
    <w:multiLevelType w:val="multilevel"/>
    <w:tmpl w:val="D8829A0E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247"/>
        </w:tabs>
        <w:ind w:left="1247" w:hanging="170"/>
      </w:pPr>
      <w:rPr>
        <w:rFonts w:ascii="Times New Roman" w:hAnsi="Times New Roman" w:cs="Times New Roman" w:hint="default"/>
        <w:b w:val="0"/>
        <w:i w:val="0"/>
        <w:color w:val="auto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417"/>
        </w:tabs>
        <w:ind w:left="1417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"/>
      <w:lvlJc w:val="left"/>
      <w:pPr>
        <w:tabs>
          <w:tab w:val="num" w:pos="1587"/>
        </w:tabs>
        <w:ind w:left="1587" w:hanging="170"/>
      </w:pPr>
      <w:rPr>
        <w:rFonts w:ascii="Wingdings" w:hAnsi="Wingdings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0603"/>
        </w:tabs>
        <w:ind w:left="-3169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0603"/>
        </w:tabs>
        <w:ind w:left="-3169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0603"/>
        </w:tabs>
        <w:ind w:left="-3169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0603"/>
        </w:tabs>
        <w:ind w:left="-3169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0603"/>
        </w:tabs>
        <w:ind w:left="-3169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0603"/>
        </w:tabs>
        <w:ind w:left="-31690" w:firstLine="0"/>
      </w:pPr>
      <w:rPr>
        <w:rFonts w:hint="default"/>
      </w:rPr>
    </w:lvl>
  </w:abstractNum>
  <w:abstractNum w:abstractNumId="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642667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3" w15:restartNumberingAfterBreak="0">
    <w:nsid w:val="124B738B"/>
    <w:multiLevelType w:val="hybridMultilevel"/>
    <w:tmpl w:val="C07E3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5" w15:restartNumberingAfterBreak="0">
    <w:nsid w:val="1B425757"/>
    <w:multiLevelType w:val="hybridMultilevel"/>
    <w:tmpl w:val="F38035EC"/>
    <w:lvl w:ilvl="0" w:tplc="8280ED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7" w15:restartNumberingAfterBreak="0">
    <w:nsid w:val="22E575E7"/>
    <w:multiLevelType w:val="hybridMultilevel"/>
    <w:tmpl w:val="42F885A6"/>
    <w:lvl w:ilvl="0" w:tplc="F3DE294C">
      <w:start w:val="1"/>
      <w:numFmt w:val="bullet"/>
      <w:lvlText w:val=""/>
      <w:lvlJc w:val="left"/>
      <w:pPr>
        <w:ind w:left="833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A1877"/>
    <w:multiLevelType w:val="hybridMultilevel"/>
    <w:tmpl w:val="24647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51B4A"/>
    <w:multiLevelType w:val="hybridMultilevel"/>
    <w:tmpl w:val="8772BDD4"/>
    <w:lvl w:ilvl="0" w:tplc="EE62EBEE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sz w:val="16"/>
        <w:szCs w:val="18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274D611A"/>
    <w:multiLevelType w:val="hybridMultilevel"/>
    <w:tmpl w:val="E2A45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833D9"/>
    <w:multiLevelType w:val="multilevel"/>
    <w:tmpl w:val="22F2EC70"/>
    <w:lvl w:ilvl="0">
      <w:start w:val="1"/>
      <w:numFmt w:val="decimal"/>
      <w:pStyle w:val="Nolist"/>
      <w:lvlText w:val="%1."/>
      <w:lvlJc w:val="left"/>
      <w:pPr>
        <w:tabs>
          <w:tab w:val="num" w:pos="1491"/>
        </w:tabs>
        <w:ind w:left="1491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1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12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DC22AC6"/>
    <w:multiLevelType w:val="hybridMultilevel"/>
    <w:tmpl w:val="2DA80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505CF"/>
    <w:multiLevelType w:val="hybridMultilevel"/>
    <w:tmpl w:val="2B8883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52A62"/>
    <w:multiLevelType w:val="hybridMultilevel"/>
    <w:tmpl w:val="614AE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0233B9E"/>
    <w:multiLevelType w:val="hybridMultilevel"/>
    <w:tmpl w:val="B39CF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947C4"/>
    <w:multiLevelType w:val="hybridMultilevel"/>
    <w:tmpl w:val="CAD848B0"/>
    <w:lvl w:ilvl="0" w:tplc="076E8BB2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sz w:val="16"/>
        <w:szCs w:val="18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 w15:restartNumberingAfterBreak="0">
    <w:nsid w:val="481F2160"/>
    <w:multiLevelType w:val="hybridMultilevel"/>
    <w:tmpl w:val="2D3A9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F407C"/>
    <w:multiLevelType w:val="hybridMultilevel"/>
    <w:tmpl w:val="452C2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45EC4"/>
    <w:multiLevelType w:val="multilevel"/>
    <w:tmpl w:val="65DE559E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6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3F64F90"/>
    <w:multiLevelType w:val="hybridMultilevel"/>
    <w:tmpl w:val="B48864A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531DDC"/>
    <w:multiLevelType w:val="hybridMultilevel"/>
    <w:tmpl w:val="55040826"/>
    <w:lvl w:ilvl="0" w:tplc="EE62EB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C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9" w15:restartNumberingAfterBreak="0">
    <w:nsid w:val="5BD013A8"/>
    <w:multiLevelType w:val="hybridMultilevel"/>
    <w:tmpl w:val="A0D0F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31" w15:restartNumberingAfterBreak="0">
    <w:nsid w:val="5D2530C3"/>
    <w:multiLevelType w:val="hybridMultilevel"/>
    <w:tmpl w:val="54EAEFC4"/>
    <w:lvl w:ilvl="0" w:tplc="29E470D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62A1C"/>
    <w:multiLevelType w:val="hybridMultilevel"/>
    <w:tmpl w:val="F9CE1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4" w15:restartNumberingAfterBreak="0">
    <w:nsid w:val="64DC0B5B"/>
    <w:multiLevelType w:val="hybridMultilevel"/>
    <w:tmpl w:val="25A0F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67588"/>
    <w:multiLevelType w:val="hybridMultilevel"/>
    <w:tmpl w:val="47E21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E401D1"/>
    <w:multiLevelType w:val="hybridMultilevel"/>
    <w:tmpl w:val="E58A72B6"/>
    <w:lvl w:ilvl="0" w:tplc="DA6862D4">
      <w:start w:val="5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D5AAC"/>
    <w:multiLevelType w:val="hybridMultilevel"/>
    <w:tmpl w:val="A1A85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443B1"/>
    <w:multiLevelType w:val="hybridMultilevel"/>
    <w:tmpl w:val="5C709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A1873"/>
    <w:multiLevelType w:val="hybridMultilevel"/>
    <w:tmpl w:val="7A988E78"/>
    <w:lvl w:ilvl="0" w:tplc="03344B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E1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63501"/>
    <w:multiLevelType w:val="hybridMultilevel"/>
    <w:tmpl w:val="7668FDCC"/>
    <w:lvl w:ilvl="0" w:tplc="A75639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642667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43" w15:restartNumberingAfterBreak="0">
    <w:nsid w:val="728C4250"/>
    <w:multiLevelType w:val="hybridMultilevel"/>
    <w:tmpl w:val="95C4289A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4" w15:restartNumberingAfterBreak="0">
    <w:nsid w:val="78290D27"/>
    <w:multiLevelType w:val="hybridMultilevel"/>
    <w:tmpl w:val="396A08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4B86AF2C">
      <w:start w:val="1"/>
      <w:numFmt w:val="lowerLetter"/>
      <w:lvlText w:val="%2)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6" w15:restartNumberingAfterBreak="0">
    <w:nsid w:val="78621742"/>
    <w:multiLevelType w:val="hybridMultilevel"/>
    <w:tmpl w:val="E1C29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C95706"/>
    <w:multiLevelType w:val="hybridMultilevel"/>
    <w:tmpl w:val="396A08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4B86AF2C">
      <w:start w:val="1"/>
      <w:numFmt w:val="lowerLetter"/>
      <w:lvlText w:val="%2)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B0B53"/>
    <w:multiLevelType w:val="hybridMultilevel"/>
    <w:tmpl w:val="FFE220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902299">
    <w:abstractNumId w:val="18"/>
  </w:num>
  <w:num w:numId="2" w16cid:durableId="516622913">
    <w:abstractNumId w:val="41"/>
  </w:num>
  <w:num w:numId="3" w16cid:durableId="201796359">
    <w:abstractNumId w:val="30"/>
  </w:num>
  <w:num w:numId="4" w16cid:durableId="1104034271">
    <w:abstractNumId w:val="45"/>
  </w:num>
  <w:num w:numId="5" w16cid:durableId="1742681243">
    <w:abstractNumId w:val="12"/>
  </w:num>
  <w:num w:numId="6" w16cid:durableId="931664233">
    <w:abstractNumId w:val="2"/>
  </w:num>
  <w:num w:numId="7" w16cid:durableId="1038090759">
    <w:abstractNumId w:val="1"/>
  </w:num>
  <w:num w:numId="8" w16cid:durableId="178324168">
    <w:abstractNumId w:val="0"/>
  </w:num>
  <w:num w:numId="9" w16cid:durableId="2030175384">
    <w:abstractNumId w:val="42"/>
  </w:num>
  <w:num w:numId="10" w16cid:durableId="210313538">
    <w:abstractNumId w:val="4"/>
  </w:num>
  <w:num w:numId="11" w16cid:durableId="174079037">
    <w:abstractNumId w:val="16"/>
  </w:num>
  <w:num w:numId="12" w16cid:durableId="1661883986">
    <w:abstractNumId w:val="6"/>
  </w:num>
  <w:num w:numId="13" w16cid:durableId="860820140">
    <w:abstractNumId w:val="20"/>
  </w:num>
  <w:num w:numId="14" w16cid:durableId="1157456724">
    <w:abstractNumId w:val="24"/>
  </w:num>
  <w:num w:numId="15" w16cid:durableId="5224740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3487957">
    <w:abstractNumId w:val="40"/>
  </w:num>
  <w:num w:numId="17" w16cid:durableId="421755132">
    <w:abstractNumId w:val="14"/>
  </w:num>
  <w:num w:numId="18" w16cid:durableId="1854613543">
    <w:abstractNumId w:val="23"/>
  </w:num>
  <w:num w:numId="19" w16cid:durableId="1329673974">
    <w:abstractNumId w:val="8"/>
  </w:num>
  <w:num w:numId="20" w16cid:durableId="1211183419">
    <w:abstractNumId w:val="27"/>
  </w:num>
  <w:num w:numId="21" w16cid:durableId="920061781">
    <w:abstractNumId w:val="32"/>
  </w:num>
  <w:num w:numId="22" w16cid:durableId="739405512">
    <w:abstractNumId w:val="36"/>
  </w:num>
  <w:num w:numId="23" w16cid:durableId="71087958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274113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4316874">
    <w:abstractNumId w:val="22"/>
  </w:num>
  <w:num w:numId="26" w16cid:durableId="1680353312">
    <w:abstractNumId w:val="44"/>
  </w:num>
  <w:num w:numId="27" w16cid:durableId="1380780428">
    <w:abstractNumId w:val="31"/>
  </w:num>
  <w:num w:numId="28" w16cid:durableId="1165052779">
    <w:abstractNumId w:val="10"/>
  </w:num>
  <w:num w:numId="29" w16cid:durableId="1995449648">
    <w:abstractNumId w:val="29"/>
  </w:num>
  <w:num w:numId="30" w16cid:durableId="1049375196">
    <w:abstractNumId w:val="19"/>
  </w:num>
  <w:num w:numId="31" w16cid:durableId="1834685251">
    <w:abstractNumId w:val="46"/>
  </w:num>
  <w:num w:numId="32" w16cid:durableId="836502831">
    <w:abstractNumId w:val="15"/>
  </w:num>
  <w:num w:numId="33" w16cid:durableId="369646696">
    <w:abstractNumId w:val="34"/>
  </w:num>
  <w:num w:numId="34" w16cid:durableId="1597596057">
    <w:abstractNumId w:val="3"/>
  </w:num>
  <w:num w:numId="35" w16cid:durableId="1796409106">
    <w:abstractNumId w:val="13"/>
  </w:num>
  <w:num w:numId="36" w16cid:durableId="790324821">
    <w:abstractNumId w:val="38"/>
  </w:num>
  <w:num w:numId="37" w16cid:durableId="825508954">
    <w:abstractNumId w:val="37"/>
  </w:num>
  <w:num w:numId="38" w16cid:durableId="580799983">
    <w:abstractNumId w:val="39"/>
  </w:num>
  <w:num w:numId="39" w16cid:durableId="1399598940">
    <w:abstractNumId w:val="7"/>
  </w:num>
  <w:num w:numId="40" w16cid:durableId="706299379">
    <w:abstractNumId w:val="5"/>
  </w:num>
  <w:num w:numId="41" w16cid:durableId="1958413985">
    <w:abstractNumId w:val="43"/>
  </w:num>
  <w:num w:numId="42" w16cid:durableId="1708338276">
    <w:abstractNumId w:val="21"/>
  </w:num>
  <w:num w:numId="43" w16cid:durableId="1682274564">
    <w:abstractNumId w:val="35"/>
  </w:num>
  <w:num w:numId="44" w16cid:durableId="1299413190">
    <w:abstractNumId w:val="9"/>
  </w:num>
  <w:num w:numId="45" w16cid:durableId="245238062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Planning"/>
    <w:docVar w:name="TOC" w:val="True"/>
    <w:docVar w:name="TOCNew" w:val="True"/>
    <w:docVar w:name="Version" w:val="3"/>
    <w:docVar w:name="WebAddress" w:val="False"/>
  </w:docVars>
  <w:rsids>
    <w:rsidRoot w:val="006F2355"/>
    <w:rsid w:val="0000017F"/>
    <w:rsid w:val="00000279"/>
    <w:rsid w:val="000004BD"/>
    <w:rsid w:val="00000B7A"/>
    <w:rsid w:val="00000C89"/>
    <w:rsid w:val="00000FEB"/>
    <w:rsid w:val="000012BE"/>
    <w:rsid w:val="00001BD3"/>
    <w:rsid w:val="00001DE1"/>
    <w:rsid w:val="00001DF6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2B1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BD5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5F03"/>
    <w:rsid w:val="00016478"/>
    <w:rsid w:val="000171F8"/>
    <w:rsid w:val="000171FD"/>
    <w:rsid w:val="00017669"/>
    <w:rsid w:val="00017D91"/>
    <w:rsid w:val="00020DB2"/>
    <w:rsid w:val="00020F35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43"/>
    <w:rsid w:val="000303AC"/>
    <w:rsid w:val="00030692"/>
    <w:rsid w:val="00030708"/>
    <w:rsid w:val="00030867"/>
    <w:rsid w:val="0003108C"/>
    <w:rsid w:val="00031190"/>
    <w:rsid w:val="000312CC"/>
    <w:rsid w:val="000312E9"/>
    <w:rsid w:val="0003176C"/>
    <w:rsid w:val="00031F2C"/>
    <w:rsid w:val="00032399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0A"/>
    <w:rsid w:val="00035139"/>
    <w:rsid w:val="00035163"/>
    <w:rsid w:val="000351EF"/>
    <w:rsid w:val="00035B4E"/>
    <w:rsid w:val="00035F72"/>
    <w:rsid w:val="0003614C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DB0"/>
    <w:rsid w:val="00041FBF"/>
    <w:rsid w:val="00042132"/>
    <w:rsid w:val="0004263E"/>
    <w:rsid w:val="000430CC"/>
    <w:rsid w:val="000430E6"/>
    <w:rsid w:val="00043650"/>
    <w:rsid w:val="00043B8A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BCC"/>
    <w:rsid w:val="00046E58"/>
    <w:rsid w:val="00046EE3"/>
    <w:rsid w:val="000473A1"/>
    <w:rsid w:val="0004761D"/>
    <w:rsid w:val="00047B0E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97E"/>
    <w:rsid w:val="00054AD4"/>
    <w:rsid w:val="00055546"/>
    <w:rsid w:val="0005568C"/>
    <w:rsid w:val="000557B4"/>
    <w:rsid w:val="00055860"/>
    <w:rsid w:val="00055D0B"/>
    <w:rsid w:val="000560BA"/>
    <w:rsid w:val="00056320"/>
    <w:rsid w:val="000570E5"/>
    <w:rsid w:val="00057EB2"/>
    <w:rsid w:val="0006013C"/>
    <w:rsid w:val="000601A2"/>
    <w:rsid w:val="000601F1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2D45"/>
    <w:rsid w:val="0006371C"/>
    <w:rsid w:val="00063856"/>
    <w:rsid w:val="00063E71"/>
    <w:rsid w:val="000640A9"/>
    <w:rsid w:val="0006422E"/>
    <w:rsid w:val="00064489"/>
    <w:rsid w:val="00064536"/>
    <w:rsid w:val="000652B3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0EB3"/>
    <w:rsid w:val="0007112E"/>
    <w:rsid w:val="00071B67"/>
    <w:rsid w:val="00071CA4"/>
    <w:rsid w:val="00071DE2"/>
    <w:rsid w:val="00072074"/>
    <w:rsid w:val="00072288"/>
    <w:rsid w:val="00072733"/>
    <w:rsid w:val="00072783"/>
    <w:rsid w:val="000727AD"/>
    <w:rsid w:val="00072E02"/>
    <w:rsid w:val="0007319B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751"/>
    <w:rsid w:val="00076B41"/>
    <w:rsid w:val="0008006E"/>
    <w:rsid w:val="000802A9"/>
    <w:rsid w:val="000804AD"/>
    <w:rsid w:val="0008060A"/>
    <w:rsid w:val="0008061A"/>
    <w:rsid w:val="0008129B"/>
    <w:rsid w:val="000815B7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3B"/>
    <w:rsid w:val="00084187"/>
    <w:rsid w:val="00084CB1"/>
    <w:rsid w:val="000854DB"/>
    <w:rsid w:val="00085689"/>
    <w:rsid w:val="0008568F"/>
    <w:rsid w:val="0008745F"/>
    <w:rsid w:val="000908D6"/>
    <w:rsid w:val="0009125C"/>
    <w:rsid w:val="00091279"/>
    <w:rsid w:val="00091353"/>
    <w:rsid w:val="000913AD"/>
    <w:rsid w:val="000916DC"/>
    <w:rsid w:val="00091845"/>
    <w:rsid w:val="00091F49"/>
    <w:rsid w:val="0009214D"/>
    <w:rsid w:val="00093051"/>
    <w:rsid w:val="000935F8"/>
    <w:rsid w:val="000938C5"/>
    <w:rsid w:val="00093F02"/>
    <w:rsid w:val="00094084"/>
    <w:rsid w:val="000948CF"/>
    <w:rsid w:val="00094A84"/>
    <w:rsid w:val="00094F27"/>
    <w:rsid w:val="0009521E"/>
    <w:rsid w:val="00095E8A"/>
    <w:rsid w:val="00096627"/>
    <w:rsid w:val="00096B2D"/>
    <w:rsid w:val="00096B35"/>
    <w:rsid w:val="00096D9B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0"/>
    <w:rsid w:val="000A28BD"/>
    <w:rsid w:val="000A2A90"/>
    <w:rsid w:val="000A2C62"/>
    <w:rsid w:val="000A2E96"/>
    <w:rsid w:val="000A30F9"/>
    <w:rsid w:val="000A350A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8C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4D81"/>
    <w:rsid w:val="000B5144"/>
    <w:rsid w:val="000B5240"/>
    <w:rsid w:val="000B547C"/>
    <w:rsid w:val="000B5504"/>
    <w:rsid w:val="000B561E"/>
    <w:rsid w:val="000B5EA3"/>
    <w:rsid w:val="000B669C"/>
    <w:rsid w:val="000B6BF6"/>
    <w:rsid w:val="000B704F"/>
    <w:rsid w:val="000B7724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460"/>
    <w:rsid w:val="000C4CBD"/>
    <w:rsid w:val="000C4E6D"/>
    <w:rsid w:val="000C55BE"/>
    <w:rsid w:val="000C57F2"/>
    <w:rsid w:val="000C59E2"/>
    <w:rsid w:val="000C6231"/>
    <w:rsid w:val="000C707C"/>
    <w:rsid w:val="000C7611"/>
    <w:rsid w:val="000C7CC2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5766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586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3F40"/>
    <w:rsid w:val="000E4B54"/>
    <w:rsid w:val="000E53BD"/>
    <w:rsid w:val="000E55A2"/>
    <w:rsid w:val="000E587A"/>
    <w:rsid w:val="000E5F4E"/>
    <w:rsid w:val="000E619D"/>
    <w:rsid w:val="000E6684"/>
    <w:rsid w:val="000E6777"/>
    <w:rsid w:val="000E7410"/>
    <w:rsid w:val="000E788A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4D27"/>
    <w:rsid w:val="000F5080"/>
    <w:rsid w:val="000F5216"/>
    <w:rsid w:val="000F567F"/>
    <w:rsid w:val="000F59B3"/>
    <w:rsid w:val="000F5A78"/>
    <w:rsid w:val="000F5E34"/>
    <w:rsid w:val="000F5E5F"/>
    <w:rsid w:val="000F5E8C"/>
    <w:rsid w:val="000F6264"/>
    <w:rsid w:val="000F6801"/>
    <w:rsid w:val="000F6803"/>
    <w:rsid w:val="000F6AD4"/>
    <w:rsid w:val="000F6D60"/>
    <w:rsid w:val="000F6D6B"/>
    <w:rsid w:val="000F7657"/>
    <w:rsid w:val="000F7A4B"/>
    <w:rsid w:val="000F7F8C"/>
    <w:rsid w:val="001000DA"/>
    <w:rsid w:val="0010038A"/>
    <w:rsid w:val="00100611"/>
    <w:rsid w:val="001006AD"/>
    <w:rsid w:val="0010072A"/>
    <w:rsid w:val="001009C3"/>
    <w:rsid w:val="00100B5E"/>
    <w:rsid w:val="00100F47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F66"/>
    <w:rsid w:val="001054A3"/>
    <w:rsid w:val="00105561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796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CC2"/>
    <w:rsid w:val="00123E47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B73"/>
    <w:rsid w:val="00127F2F"/>
    <w:rsid w:val="001300CB"/>
    <w:rsid w:val="001306D2"/>
    <w:rsid w:val="0013117F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5B0F"/>
    <w:rsid w:val="0013645D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0D31"/>
    <w:rsid w:val="001418BB"/>
    <w:rsid w:val="00141D8D"/>
    <w:rsid w:val="00141F9F"/>
    <w:rsid w:val="001422E5"/>
    <w:rsid w:val="00142AFE"/>
    <w:rsid w:val="00142C15"/>
    <w:rsid w:val="00142C6C"/>
    <w:rsid w:val="00142DFF"/>
    <w:rsid w:val="00142E13"/>
    <w:rsid w:val="00143261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5EA9"/>
    <w:rsid w:val="00146CDE"/>
    <w:rsid w:val="0014701F"/>
    <w:rsid w:val="001470F1"/>
    <w:rsid w:val="00147298"/>
    <w:rsid w:val="001474AE"/>
    <w:rsid w:val="001474D5"/>
    <w:rsid w:val="00147B75"/>
    <w:rsid w:val="00147B9C"/>
    <w:rsid w:val="00147EC2"/>
    <w:rsid w:val="00150172"/>
    <w:rsid w:val="001501A0"/>
    <w:rsid w:val="00150BC2"/>
    <w:rsid w:val="001511C2"/>
    <w:rsid w:val="00151C40"/>
    <w:rsid w:val="00151DB1"/>
    <w:rsid w:val="001522A3"/>
    <w:rsid w:val="00152DA7"/>
    <w:rsid w:val="00152F06"/>
    <w:rsid w:val="00153334"/>
    <w:rsid w:val="0015375B"/>
    <w:rsid w:val="0015388E"/>
    <w:rsid w:val="00153BA8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D96"/>
    <w:rsid w:val="00161E60"/>
    <w:rsid w:val="00162A3C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A3D"/>
    <w:rsid w:val="00165D74"/>
    <w:rsid w:val="001660B8"/>
    <w:rsid w:val="001664DC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75"/>
    <w:rsid w:val="00172DA4"/>
    <w:rsid w:val="00173F6E"/>
    <w:rsid w:val="0017453D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2E1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826"/>
    <w:rsid w:val="0018296A"/>
    <w:rsid w:val="00182986"/>
    <w:rsid w:val="00183265"/>
    <w:rsid w:val="00183DC3"/>
    <w:rsid w:val="00183F0D"/>
    <w:rsid w:val="0018400C"/>
    <w:rsid w:val="0018457F"/>
    <w:rsid w:val="00184D8A"/>
    <w:rsid w:val="00184FE9"/>
    <w:rsid w:val="00185004"/>
    <w:rsid w:val="001854CF"/>
    <w:rsid w:val="001856A2"/>
    <w:rsid w:val="0018593D"/>
    <w:rsid w:val="00185D75"/>
    <w:rsid w:val="00185F4B"/>
    <w:rsid w:val="0018600C"/>
    <w:rsid w:val="0018616D"/>
    <w:rsid w:val="00186E86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288"/>
    <w:rsid w:val="0019138F"/>
    <w:rsid w:val="00191688"/>
    <w:rsid w:val="0019194F"/>
    <w:rsid w:val="00191D9C"/>
    <w:rsid w:val="00191EBB"/>
    <w:rsid w:val="00191F0E"/>
    <w:rsid w:val="00192396"/>
    <w:rsid w:val="001924D8"/>
    <w:rsid w:val="00192793"/>
    <w:rsid w:val="001929A8"/>
    <w:rsid w:val="001932CF"/>
    <w:rsid w:val="00193BD5"/>
    <w:rsid w:val="00193BEE"/>
    <w:rsid w:val="001941B0"/>
    <w:rsid w:val="001942B8"/>
    <w:rsid w:val="00194471"/>
    <w:rsid w:val="00194C55"/>
    <w:rsid w:val="00194CF5"/>
    <w:rsid w:val="0019502C"/>
    <w:rsid w:val="001952E8"/>
    <w:rsid w:val="00195B6A"/>
    <w:rsid w:val="00195E20"/>
    <w:rsid w:val="00195EAE"/>
    <w:rsid w:val="00195F16"/>
    <w:rsid w:val="00196016"/>
    <w:rsid w:val="00196165"/>
    <w:rsid w:val="00196393"/>
    <w:rsid w:val="00196667"/>
    <w:rsid w:val="001966C9"/>
    <w:rsid w:val="001968AC"/>
    <w:rsid w:val="00197033"/>
    <w:rsid w:val="0019725F"/>
    <w:rsid w:val="00197717"/>
    <w:rsid w:val="001977C0"/>
    <w:rsid w:val="00197CE3"/>
    <w:rsid w:val="00197F7F"/>
    <w:rsid w:val="001A0827"/>
    <w:rsid w:val="001A0EF8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48E"/>
    <w:rsid w:val="001A55E2"/>
    <w:rsid w:val="001A5625"/>
    <w:rsid w:val="001A6773"/>
    <w:rsid w:val="001A677B"/>
    <w:rsid w:val="001A7616"/>
    <w:rsid w:val="001A788D"/>
    <w:rsid w:val="001A7B61"/>
    <w:rsid w:val="001A7F0C"/>
    <w:rsid w:val="001B025E"/>
    <w:rsid w:val="001B0344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03F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ACC"/>
    <w:rsid w:val="001B5E7A"/>
    <w:rsid w:val="001B6912"/>
    <w:rsid w:val="001B7723"/>
    <w:rsid w:val="001B7979"/>
    <w:rsid w:val="001B7FBD"/>
    <w:rsid w:val="001C0202"/>
    <w:rsid w:val="001C03D1"/>
    <w:rsid w:val="001C0AC9"/>
    <w:rsid w:val="001C0ECA"/>
    <w:rsid w:val="001C1735"/>
    <w:rsid w:val="001C1769"/>
    <w:rsid w:val="001C1C28"/>
    <w:rsid w:val="001C1CCC"/>
    <w:rsid w:val="001C2125"/>
    <w:rsid w:val="001C21A0"/>
    <w:rsid w:val="001C2301"/>
    <w:rsid w:val="001C24BB"/>
    <w:rsid w:val="001C2A75"/>
    <w:rsid w:val="001C3683"/>
    <w:rsid w:val="001C37E7"/>
    <w:rsid w:val="001C3BEF"/>
    <w:rsid w:val="001C40B9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468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7B2"/>
    <w:rsid w:val="001E3DBD"/>
    <w:rsid w:val="001E4751"/>
    <w:rsid w:val="001E4938"/>
    <w:rsid w:val="001E4CD8"/>
    <w:rsid w:val="001E4FB6"/>
    <w:rsid w:val="001E53A9"/>
    <w:rsid w:val="001E55D5"/>
    <w:rsid w:val="001E589C"/>
    <w:rsid w:val="001E5C13"/>
    <w:rsid w:val="001E61B9"/>
    <w:rsid w:val="001E6920"/>
    <w:rsid w:val="001E693A"/>
    <w:rsid w:val="001E6EC8"/>
    <w:rsid w:val="001E74C1"/>
    <w:rsid w:val="001E7905"/>
    <w:rsid w:val="001F0190"/>
    <w:rsid w:val="001F04D7"/>
    <w:rsid w:val="001F0858"/>
    <w:rsid w:val="001F0883"/>
    <w:rsid w:val="001F08A4"/>
    <w:rsid w:val="001F0A0A"/>
    <w:rsid w:val="001F0B61"/>
    <w:rsid w:val="001F0DCF"/>
    <w:rsid w:val="001F11E2"/>
    <w:rsid w:val="001F13DB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6B1"/>
    <w:rsid w:val="001F383E"/>
    <w:rsid w:val="001F386B"/>
    <w:rsid w:val="001F3D89"/>
    <w:rsid w:val="001F4052"/>
    <w:rsid w:val="001F4435"/>
    <w:rsid w:val="001F4E6E"/>
    <w:rsid w:val="001F4FA9"/>
    <w:rsid w:val="001F548A"/>
    <w:rsid w:val="001F579C"/>
    <w:rsid w:val="001F58E7"/>
    <w:rsid w:val="001F5C40"/>
    <w:rsid w:val="001F5D92"/>
    <w:rsid w:val="001F5F13"/>
    <w:rsid w:val="001F62EC"/>
    <w:rsid w:val="001F668A"/>
    <w:rsid w:val="001F6AB6"/>
    <w:rsid w:val="001F6D64"/>
    <w:rsid w:val="001F765B"/>
    <w:rsid w:val="001F770A"/>
    <w:rsid w:val="0020052C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B35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7C2"/>
    <w:rsid w:val="0021280A"/>
    <w:rsid w:val="00212DA6"/>
    <w:rsid w:val="00213179"/>
    <w:rsid w:val="00213289"/>
    <w:rsid w:val="002139D9"/>
    <w:rsid w:val="00213B45"/>
    <w:rsid w:val="00213C82"/>
    <w:rsid w:val="002147CA"/>
    <w:rsid w:val="00214891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BD7"/>
    <w:rsid w:val="00217DA5"/>
    <w:rsid w:val="00217EC2"/>
    <w:rsid w:val="00220268"/>
    <w:rsid w:val="00220B8F"/>
    <w:rsid w:val="00220ED6"/>
    <w:rsid w:val="00220FDB"/>
    <w:rsid w:val="00221747"/>
    <w:rsid w:val="00221BE6"/>
    <w:rsid w:val="00221FB0"/>
    <w:rsid w:val="0022236B"/>
    <w:rsid w:val="00222411"/>
    <w:rsid w:val="0022247C"/>
    <w:rsid w:val="0022253A"/>
    <w:rsid w:val="00222ACC"/>
    <w:rsid w:val="00222D23"/>
    <w:rsid w:val="00223B9B"/>
    <w:rsid w:val="00223E38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5FC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DCB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15F"/>
    <w:rsid w:val="0023749F"/>
    <w:rsid w:val="002374F6"/>
    <w:rsid w:val="002375F5"/>
    <w:rsid w:val="0023766E"/>
    <w:rsid w:val="0023799E"/>
    <w:rsid w:val="00237BD5"/>
    <w:rsid w:val="00237D72"/>
    <w:rsid w:val="00237EDD"/>
    <w:rsid w:val="00240237"/>
    <w:rsid w:val="002408BA"/>
    <w:rsid w:val="00240972"/>
    <w:rsid w:val="00240AE1"/>
    <w:rsid w:val="00240DAE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3F2"/>
    <w:rsid w:val="00247B52"/>
    <w:rsid w:val="00247E49"/>
    <w:rsid w:val="00247EB2"/>
    <w:rsid w:val="002503D1"/>
    <w:rsid w:val="00250568"/>
    <w:rsid w:val="002507C7"/>
    <w:rsid w:val="002511AF"/>
    <w:rsid w:val="002518E3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698"/>
    <w:rsid w:val="002568FE"/>
    <w:rsid w:val="0025775A"/>
    <w:rsid w:val="002578D4"/>
    <w:rsid w:val="002579C1"/>
    <w:rsid w:val="002604DA"/>
    <w:rsid w:val="00260781"/>
    <w:rsid w:val="0026098B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4D1"/>
    <w:rsid w:val="0026369F"/>
    <w:rsid w:val="002636AB"/>
    <w:rsid w:val="0026373B"/>
    <w:rsid w:val="00263BE7"/>
    <w:rsid w:val="00263D77"/>
    <w:rsid w:val="00264677"/>
    <w:rsid w:val="00264A62"/>
    <w:rsid w:val="00265045"/>
    <w:rsid w:val="00265096"/>
    <w:rsid w:val="00265303"/>
    <w:rsid w:val="0026589E"/>
    <w:rsid w:val="002659C1"/>
    <w:rsid w:val="002662BA"/>
    <w:rsid w:val="0026632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8C7"/>
    <w:rsid w:val="0027393A"/>
    <w:rsid w:val="00273DB4"/>
    <w:rsid w:val="00273FD5"/>
    <w:rsid w:val="00273FDB"/>
    <w:rsid w:val="00274859"/>
    <w:rsid w:val="0027492F"/>
    <w:rsid w:val="00274DD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0917"/>
    <w:rsid w:val="0028111A"/>
    <w:rsid w:val="002815F0"/>
    <w:rsid w:val="0028165D"/>
    <w:rsid w:val="002817EC"/>
    <w:rsid w:val="00281F5E"/>
    <w:rsid w:val="00282165"/>
    <w:rsid w:val="00283592"/>
    <w:rsid w:val="0028363C"/>
    <w:rsid w:val="00283E4F"/>
    <w:rsid w:val="00283F08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73C"/>
    <w:rsid w:val="00290935"/>
    <w:rsid w:val="002913D6"/>
    <w:rsid w:val="00291BB4"/>
    <w:rsid w:val="002925DE"/>
    <w:rsid w:val="002927D8"/>
    <w:rsid w:val="00292C66"/>
    <w:rsid w:val="0029318B"/>
    <w:rsid w:val="00293463"/>
    <w:rsid w:val="00293680"/>
    <w:rsid w:val="00293F25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54F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206"/>
    <w:rsid w:val="002B0559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85D"/>
    <w:rsid w:val="002C09A2"/>
    <w:rsid w:val="002C13EA"/>
    <w:rsid w:val="002C1547"/>
    <w:rsid w:val="002C1AEF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0AD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5BD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0EDD"/>
    <w:rsid w:val="002E12BB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B73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A78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6E75"/>
    <w:rsid w:val="00307282"/>
    <w:rsid w:val="00307581"/>
    <w:rsid w:val="00307C36"/>
    <w:rsid w:val="00307DE3"/>
    <w:rsid w:val="00307EE7"/>
    <w:rsid w:val="0031061F"/>
    <w:rsid w:val="00310A6E"/>
    <w:rsid w:val="00310F51"/>
    <w:rsid w:val="003114B3"/>
    <w:rsid w:val="00311AEC"/>
    <w:rsid w:val="00312073"/>
    <w:rsid w:val="00312320"/>
    <w:rsid w:val="00312916"/>
    <w:rsid w:val="00312BE1"/>
    <w:rsid w:val="00313344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1C02"/>
    <w:rsid w:val="003229CA"/>
    <w:rsid w:val="00323063"/>
    <w:rsid w:val="003234E6"/>
    <w:rsid w:val="00323548"/>
    <w:rsid w:val="0032380A"/>
    <w:rsid w:val="00323975"/>
    <w:rsid w:val="00323C7C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65"/>
    <w:rsid w:val="00332B70"/>
    <w:rsid w:val="00332C2E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39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19"/>
    <w:rsid w:val="00342444"/>
    <w:rsid w:val="003428F3"/>
    <w:rsid w:val="00342C49"/>
    <w:rsid w:val="00342D06"/>
    <w:rsid w:val="00343B7B"/>
    <w:rsid w:val="00343D62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6FE3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B3D"/>
    <w:rsid w:val="00354EFD"/>
    <w:rsid w:val="00354F38"/>
    <w:rsid w:val="00354F4F"/>
    <w:rsid w:val="00355276"/>
    <w:rsid w:val="003555CC"/>
    <w:rsid w:val="003561B4"/>
    <w:rsid w:val="00356CA4"/>
    <w:rsid w:val="003574ED"/>
    <w:rsid w:val="003576A7"/>
    <w:rsid w:val="003576FA"/>
    <w:rsid w:val="0036096A"/>
    <w:rsid w:val="00360B61"/>
    <w:rsid w:val="00360EAD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967"/>
    <w:rsid w:val="00363BBC"/>
    <w:rsid w:val="00363BDB"/>
    <w:rsid w:val="00364154"/>
    <w:rsid w:val="003649FB"/>
    <w:rsid w:val="00364CA5"/>
    <w:rsid w:val="003652CF"/>
    <w:rsid w:val="00366470"/>
    <w:rsid w:val="003664CB"/>
    <w:rsid w:val="003669E5"/>
    <w:rsid w:val="00367673"/>
    <w:rsid w:val="00367987"/>
    <w:rsid w:val="00370617"/>
    <w:rsid w:val="00370901"/>
    <w:rsid w:val="003709D8"/>
    <w:rsid w:val="00370D02"/>
    <w:rsid w:val="00371A91"/>
    <w:rsid w:val="00371C1B"/>
    <w:rsid w:val="00371D63"/>
    <w:rsid w:val="00372766"/>
    <w:rsid w:val="003728DE"/>
    <w:rsid w:val="00372FCF"/>
    <w:rsid w:val="00373045"/>
    <w:rsid w:val="0037328E"/>
    <w:rsid w:val="00373317"/>
    <w:rsid w:val="0037344B"/>
    <w:rsid w:val="0037377A"/>
    <w:rsid w:val="00373994"/>
    <w:rsid w:val="00373A4D"/>
    <w:rsid w:val="00373D12"/>
    <w:rsid w:val="00373D13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258"/>
    <w:rsid w:val="0037763B"/>
    <w:rsid w:val="00377690"/>
    <w:rsid w:val="00377A51"/>
    <w:rsid w:val="00377E6C"/>
    <w:rsid w:val="00377F1B"/>
    <w:rsid w:val="003805C3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AE7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0F3"/>
    <w:rsid w:val="0039318E"/>
    <w:rsid w:val="00393205"/>
    <w:rsid w:val="003936CD"/>
    <w:rsid w:val="003938BA"/>
    <w:rsid w:val="003938F3"/>
    <w:rsid w:val="0039396D"/>
    <w:rsid w:val="00393AD3"/>
    <w:rsid w:val="00393EA9"/>
    <w:rsid w:val="003940C8"/>
    <w:rsid w:val="00394109"/>
    <w:rsid w:val="003947B8"/>
    <w:rsid w:val="00395113"/>
    <w:rsid w:val="00395181"/>
    <w:rsid w:val="003960AD"/>
    <w:rsid w:val="003963F7"/>
    <w:rsid w:val="003964CC"/>
    <w:rsid w:val="00396652"/>
    <w:rsid w:val="0039686E"/>
    <w:rsid w:val="00396C66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206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54E0"/>
    <w:rsid w:val="003A5559"/>
    <w:rsid w:val="003A634F"/>
    <w:rsid w:val="003A6451"/>
    <w:rsid w:val="003A646D"/>
    <w:rsid w:val="003A64FA"/>
    <w:rsid w:val="003A6CE9"/>
    <w:rsid w:val="003A6D48"/>
    <w:rsid w:val="003A7910"/>
    <w:rsid w:val="003A79F1"/>
    <w:rsid w:val="003A7D28"/>
    <w:rsid w:val="003A7D9F"/>
    <w:rsid w:val="003B008C"/>
    <w:rsid w:val="003B0339"/>
    <w:rsid w:val="003B0406"/>
    <w:rsid w:val="003B061E"/>
    <w:rsid w:val="003B06BF"/>
    <w:rsid w:val="003B0724"/>
    <w:rsid w:val="003B12B7"/>
    <w:rsid w:val="003B148C"/>
    <w:rsid w:val="003B15DF"/>
    <w:rsid w:val="003B1774"/>
    <w:rsid w:val="003B2244"/>
    <w:rsid w:val="003B2E3A"/>
    <w:rsid w:val="003B2ED4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21"/>
    <w:rsid w:val="003B6539"/>
    <w:rsid w:val="003B6B44"/>
    <w:rsid w:val="003B6F54"/>
    <w:rsid w:val="003B712E"/>
    <w:rsid w:val="003B735C"/>
    <w:rsid w:val="003B7430"/>
    <w:rsid w:val="003B7C9A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5DA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6C1A"/>
    <w:rsid w:val="003C71FE"/>
    <w:rsid w:val="003C7B87"/>
    <w:rsid w:val="003D0360"/>
    <w:rsid w:val="003D0B5D"/>
    <w:rsid w:val="003D0CA7"/>
    <w:rsid w:val="003D1288"/>
    <w:rsid w:val="003D12AE"/>
    <w:rsid w:val="003D142B"/>
    <w:rsid w:val="003D1E04"/>
    <w:rsid w:val="003D2026"/>
    <w:rsid w:val="003D25C4"/>
    <w:rsid w:val="003D2C4D"/>
    <w:rsid w:val="003D2E45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21"/>
    <w:rsid w:val="003D5A45"/>
    <w:rsid w:val="003D5EA3"/>
    <w:rsid w:val="003D6113"/>
    <w:rsid w:val="003D6245"/>
    <w:rsid w:val="003D6A16"/>
    <w:rsid w:val="003D6AA6"/>
    <w:rsid w:val="003D75A3"/>
    <w:rsid w:val="003D7644"/>
    <w:rsid w:val="003D766D"/>
    <w:rsid w:val="003D76D7"/>
    <w:rsid w:val="003D7ECF"/>
    <w:rsid w:val="003D7EE9"/>
    <w:rsid w:val="003E0B36"/>
    <w:rsid w:val="003E0E29"/>
    <w:rsid w:val="003E0F6E"/>
    <w:rsid w:val="003E106A"/>
    <w:rsid w:val="003E13A8"/>
    <w:rsid w:val="003E1E9A"/>
    <w:rsid w:val="003E22D4"/>
    <w:rsid w:val="003E24AF"/>
    <w:rsid w:val="003E24BD"/>
    <w:rsid w:val="003E2C4B"/>
    <w:rsid w:val="003E2F83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B74"/>
    <w:rsid w:val="003E6CA0"/>
    <w:rsid w:val="003E724B"/>
    <w:rsid w:val="003E7618"/>
    <w:rsid w:val="003E7784"/>
    <w:rsid w:val="003F0350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13D"/>
    <w:rsid w:val="003F2934"/>
    <w:rsid w:val="003F2CC1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9D3"/>
    <w:rsid w:val="003F7B68"/>
    <w:rsid w:val="003F7E66"/>
    <w:rsid w:val="0040016A"/>
    <w:rsid w:val="004002A8"/>
    <w:rsid w:val="00400707"/>
    <w:rsid w:val="00400760"/>
    <w:rsid w:val="00400A90"/>
    <w:rsid w:val="00400DA9"/>
    <w:rsid w:val="0040102D"/>
    <w:rsid w:val="004010B3"/>
    <w:rsid w:val="00401465"/>
    <w:rsid w:val="00401E9C"/>
    <w:rsid w:val="00402188"/>
    <w:rsid w:val="0040281F"/>
    <w:rsid w:val="0040299E"/>
    <w:rsid w:val="00402AAA"/>
    <w:rsid w:val="00402F90"/>
    <w:rsid w:val="00403185"/>
    <w:rsid w:val="0040405C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8BD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4F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406"/>
    <w:rsid w:val="004216A9"/>
    <w:rsid w:val="00421799"/>
    <w:rsid w:val="0042191F"/>
    <w:rsid w:val="00421F78"/>
    <w:rsid w:val="00422267"/>
    <w:rsid w:val="0042227F"/>
    <w:rsid w:val="00422E51"/>
    <w:rsid w:val="00422EAD"/>
    <w:rsid w:val="0042317C"/>
    <w:rsid w:val="00423925"/>
    <w:rsid w:val="00423F52"/>
    <w:rsid w:val="00423FEB"/>
    <w:rsid w:val="0042483E"/>
    <w:rsid w:val="00424A25"/>
    <w:rsid w:val="004250A5"/>
    <w:rsid w:val="00425CC8"/>
    <w:rsid w:val="00425CF9"/>
    <w:rsid w:val="00425DBD"/>
    <w:rsid w:val="00425FF4"/>
    <w:rsid w:val="0042629F"/>
    <w:rsid w:val="004266EA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0BD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006"/>
    <w:rsid w:val="004361BB"/>
    <w:rsid w:val="00436277"/>
    <w:rsid w:val="00436A6D"/>
    <w:rsid w:val="00436BD5"/>
    <w:rsid w:val="00436D90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0D44"/>
    <w:rsid w:val="0044106A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20E"/>
    <w:rsid w:val="00446390"/>
    <w:rsid w:val="004464A2"/>
    <w:rsid w:val="00446920"/>
    <w:rsid w:val="004469F6"/>
    <w:rsid w:val="00447351"/>
    <w:rsid w:val="00447B50"/>
    <w:rsid w:val="00447BD5"/>
    <w:rsid w:val="00447C55"/>
    <w:rsid w:val="00447DC3"/>
    <w:rsid w:val="0045004D"/>
    <w:rsid w:val="00450615"/>
    <w:rsid w:val="00450BFC"/>
    <w:rsid w:val="00450C2B"/>
    <w:rsid w:val="00450E1B"/>
    <w:rsid w:val="004512D8"/>
    <w:rsid w:val="0045153F"/>
    <w:rsid w:val="004517BD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4FD4"/>
    <w:rsid w:val="0045510B"/>
    <w:rsid w:val="00455385"/>
    <w:rsid w:val="004556CC"/>
    <w:rsid w:val="0045579A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74E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C88"/>
    <w:rsid w:val="00465F2A"/>
    <w:rsid w:val="0046684C"/>
    <w:rsid w:val="004668C7"/>
    <w:rsid w:val="00466A37"/>
    <w:rsid w:val="00466E27"/>
    <w:rsid w:val="004674B9"/>
    <w:rsid w:val="00467962"/>
    <w:rsid w:val="00467FA5"/>
    <w:rsid w:val="00470D66"/>
    <w:rsid w:val="00471473"/>
    <w:rsid w:val="00471496"/>
    <w:rsid w:val="0047188C"/>
    <w:rsid w:val="00471D90"/>
    <w:rsid w:val="00472154"/>
    <w:rsid w:val="0047291F"/>
    <w:rsid w:val="00472D29"/>
    <w:rsid w:val="004735A1"/>
    <w:rsid w:val="00473915"/>
    <w:rsid w:val="0047419F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654"/>
    <w:rsid w:val="00476D9E"/>
    <w:rsid w:val="00477146"/>
    <w:rsid w:val="004772B4"/>
    <w:rsid w:val="004778C7"/>
    <w:rsid w:val="00477A42"/>
    <w:rsid w:val="00477D1A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1ECB"/>
    <w:rsid w:val="004825B9"/>
    <w:rsid w:val="00482A70"/>
    <w:rsid w:val="004831D6"/>
    <w:rsid w:val="0048328C"/>
    <w:rsid w:val="00483326"/>
    <w:rsid w:val="004834A7"/>
    <w:rsid w:val="004838B7"/>
    <w:rsid w:val="0048391D"/>
    <w:rsid w:val="00483A51"/>
    <w:rsid w:val="00483B71"/>
    <w:rsid w:val="00483D92"/>
    <w:rsid w:val="00483FCE"/>
    <w:rsid w:val="0048408A"/>
    <w:rsid w:val="004842EB"/>
    <w:rsid w:val="00484746"/>
    <w:rsid w:val="0048535A"/>
    <w:rsid w:val="00485533"/>
    <w:rsid w:val="0048558F"/>
    <w:rsid w:val="00485759"/>
    <w:rsid w:val="00485BCA"/>
    <w:rsid w:val="00485D2C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042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7C4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679"/>
    <w:rsid w:val="004A2B54"/>
    <w:rsid w:val="004A2E41"/>
    <w:rsid w:val="004A2E90"/>
    <w:rsid w:val="004A30FA"/>
    <w:rsid w:val="004A324F"/>
    <w:rsid w:val="004A35BE"/>
    <w:rsid w:val="004A39FD"/>
    <w:rsid w:val="004A45E4"/>
    <w:rsid w:val="004A4A85"/>
    <w:rsid w:val="004A4DCA"/>
    <w:rsid w:val="004A5164"/>
    <w:rsid w:val="004A5391"/>
    <w:rsid w:val="004A5619"/>
    <w:rsid w:val="004A5897"/>
    <w:rsid w:val="004A58D9"/>
    <w:rsid w:val="004A593E"/>
    <w:rsid w:val="004A5D61"/>
    <w:rsid w:val="004A62B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54"/>
    <w:rsid w:val="004B16BA"/>
    <w:rsid w:val="004B1E8C"/>
    <w:rsid w:val="004B26B2"/>
    <w:rsid w:val="004B3048"/>
    <w:rsid w:val="004B3987"/>
    <w:rsid w:val="004B3A65"/>
    <w:rsid w:val="004B3A9B"/>
    <w:rsid w:val="004B3C6B"/>
    <w:rsid w:val="004B441C"/>
    <w:rsid w:val="004B44C5"/>
    <w:rsid w:val="004B4B80"/>
    <w:rsid w:val="004B55DC"/>
    <w:rsid w:val="004B726B"/>
    <w:rsid w:val="004B7FA5"/>
    <w:rsid w:val="004C00B2"/>
    <w:rsid w:val="004C0479"/>
    <w:rsid w:val="004C0607"/>
    <w:rsid w:val="004C0A38"/>
    <w:rsid w:val="004C1076"/>
    <w:rsid w:val="004C112B"/>
    <w:rsid w:val="004C12BA"/>
    <w:rsid w:val="004C13CB"/>
    <w:rsid w:val="004C1649"/>
    <w:rsid w:val="004C196A"/>
    <w:rsid w:val="004C1A1C"/>
    <w:rsid w:val="004C1AD1"/>
    <w:rsid w:val="004C1DBC"/>
    <w:rsid w:val="004C2710"/>
    <w:rsid w:val="004C2A5A"/>
    <w:rsid w:val="004C37B2"/>
    <w:rsid w:val="004C3815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7B3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55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BB5"/>
    <w:rsid w:val="004E7C88"/>
    <w:rsid w:val="004E7CCE"/>
    <w:rsid w:val="004E7F3B"/>
    <w:rsid w:val="004F049C"/>
    <w:rsid w:val="004F07F4"/>
    <w:rsid w:val="004F091D"/>
    <w:rsid w:val="004F095D"/>
    <w:rsid w:val="004F0A66"/>
    <w:rsid w:val="004F0C25"/>
    <w:rsid w:val="004F0D15"/>
    <w:rsid w:val="004F0DD8"/>
    <w:rsid w:val="004F1002"/>
    <w:rsid w:val="004F11A9"/>
    <w:rsid w:val="004F1382"/>
    <w:rsid w:val="004F19FF"/>
    <w:rsid w:val="004F1B1E"/>
    <w:rsid w:val="004F240B"/>
    <w:rsid w:val="004F34F6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532"/>
    <w:rsid w:val="004F7787"/>
    <w:rsid w:val="004F79B1"/>
    <w:rsid w:val="004F7CC3"/>
    <w:rsid w:val="004F7D83"/>
    <w:rsid w:val="004F7EDF"/>
    <w:rsid w:val="00500110"/>
    <w:rsid w:val="0050054B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803"/>
    <w:rsid w:val="00506A1F"/>
    <w:rsid w:val="005070B8"/>
    <w:rsid w:val="005071A3"/>
    <w:rsid w:val="005077C6"/>
    <w:rsid w:val="00507CFB"/>
    <w:rsid w:val="005101BB"/>
    <w:rsid w:val="00510245"/>
    <w:rsid w:val="0051067C"/>
    <w:rsid w:val="00510833"/>
    <w:rsid w:val="0051089A"/>
    <w:rsid w:val="005108EF"/>
    <w:rsid w:val="00510A01"/>
    <w:rsid w:val="00510BDC"/>
    <w:rsid w:val="0051101F"/>
    <w:rsid w:val="00511120"/>
    <w:rsid w:val="00511156"/>
    <w:rsid w:val="0051118C"/>
    <w:rsid w:val="0051138B"/>
    <w:rsid w:val="005113B1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8F3"/>
    <w:rsid w:val="00516A1D"/>
    <w:rsid w:val="00516C58"/>
    <w:rsid w:val="005173C0"/>
    <w:rsid w:val="00517471"/>
    <w:rsid w:val="00517DD7"/>
    <w:rsid w:val="00520415"/>
    <w:rsid w:val="005204AE"/>
    <w:rsid w:val="005204D9"/>
    <w:rsid w:val="00520A59"/>
    <w:rsid w:val="00521232"/>
    <w:rsid w:val="00521244"/>
    <w:rsid w:val="005212C4"/>
    <w:rsid w:val="005212DC"/>
    <w:rsid w:val="00521389"/>
    <w:rsid w:val="005216AA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7B8"/>
    <w:rsid w:val="00530BC0"/>
    <w:rsid w:val="005310F3"/>
    <w:rsid w:val="0053160A"/>
    <w:rsid w:val="00531614"/>
    <w:rsid w:val="00531852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5F31"/>
    <w:rsid w:val="0053665B"/>
    <w:rsid w:val="00536848"/>
    <w:rsid w:val="00536B82"/>
    <w:rsid w:val="00536BED"/>
    <w:rsid w:val="00536C52"/>
    <w:rsid w:val="00536DA1"/>
    <w:rsid w:val="00536E04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58C"/>
    <w:rsid w:val="00540758"/>
    <w:rsid w:val="00540776"/>
    <w:rsid w:val="005407D4"/>
    <w:rsid w:val="00540C1A"/>
    <w:rsid w:val="005414E2"/>
    <w:rsid w:val="0054160D"/>
    <w:rsid w:val="005416A2"/>
    <w:rsid w:val="00541921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701"/>
    <w:rsid w:val="0054585E"/>
    <w:rsid w:val="00545B76"/>
    <w:rsid w:val="00546073"/>
    <w:rsid w:val="0054736B"/>
    <w:rsid w:val="005478BB"/>
    <w:rsid w:val="00547BC4"/>
    <w:rsid w:val="0055052A"/>
    <w:rsid w:val="00550BE8"/>
    <w:rsid w:val="00550C69"/>
    <w:rsid w:val="00551607"/>
    <w:rsid w:val="00552423"/>
    <w:rsid w:val="005534BB"/>
    <w:rsid w:val="00553651"/>
    <w:rsid w:val="0055365C"/>
    <w:rsid w:val="00553668"/>
    <w:rsid w:val="0055389E"/>
    <w:rsid w:val="00553ADF"/>
    <w:rsid w:val="00553ED6"/>
    <w:rsid w:val="005541D4"/>
    <w:rsid w:val="00554A10"/>
    <w:rsid w:val="005550AC"/>
    <w:rsid w:val="005565AB"/>
    <w:rsid w:val="00556A21"/>
    <w:rsid w:val="00556E29"/>
    <w:rsid w:val="00556EE7"/>
    <w:rsid w:val="005570C3"/>
    <w:rsid w:val="00557638"/>
    <w:rsid w:val="00557A63"/>
    <w:rsid w:val="00557EE9"/>
    <w:rsid w:val="0056060F"/>
    <w:rsid w:val="00561328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39F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8E1"/>
    <w:rsid w:val="00567C79"/>
    <w:rsid w:val="00570012"/>
    <w:rsid w:val="00570018"/>
    <w:rsid w:val="005704B3"/>
    <w:rsid w:val="005705A3"/>
    <w:rsid w:val="00570BFE"/>
    <w:rsid w:val="00570C1D"/>
    <w:rsid w:val="00570EE0"/>
    <w:rsid w:val="005715BD"/>
    <w:rsid w:val="00572C10"/>
    <w:rsid w:val="00572FD2"/>
    <w:rsid w:val="005735B8"/>
    <w:rsid w:val="005735BB"/>
    <w:rsid w:val="00573ABC"/>
    <w:rsid w:val="00573EC6"/>
    <w:rsid w:val="005746CB"/>
    <w:rsid w:val="0057487F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18B"/>
    <w:rsid w:val="0057744C"/>
    <w:rsid w:val="00577475"/>
    <w:rsid w:val="005775D9"/>
    <w:rsid w:val="00577878"/>
    <w:rsid w:val="00577F44"/>
    <w:rsid w:val="00577F58"/>
    <w:rsid w:val="0058016F"/>
    <w:rsid w:val="00580227"/>
    <w:rsid w:val="00580718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D1C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C21"/>
    <w:rsid w:val="00584E40"/>
    <w:rsid w:val="0058551B"/>
    <w:rsid w:val="00585C73"/>
    <w:rsid w:val="00585FAD"/>
    <w:rsid w:val="005867AE"/>
    <w:rsid w:val="005868CB"/>
    <w:rsid w:val="00586AFC"/>
    <w:rsid w:val="00586DE2"/>
    <w:rsid w:val="00587A9A"/>
    <w:rsid w:val="00587F6A"/>
    <w:rsid w:val="00587FAB"/>
    <w:rsid w:val="005905C1"/>
    <w:rsid w:val="0059071B"/>
    <w:rsid w:val="00590903"/>
    <w:rsid w:val="00590B1F"/>
    <w:rsid w:val="00590B89"/>
    <w:rsid w:val="00590BF1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5DA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057F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3709"/>
    <w:rsid w:val="005A4144"/>
    <w:rsid w:val="005A42D6"/>
    <w:rsid w:val="005A44BF"/>
    <w:rsid w:val="005A44DD"/>
    <w:rsid w:val="005A4E7B"/>
    <w:rsid w:val="005A4E82"/>
    <w:rsid w:val="005A5248"/>
    <w:rsid w:val="005A5483"/>
    <w:rsid w:val="005A6729"/>
    <w:rsid w:val="005A7264"/>
    <w:rsid w:val="005A74DB"/>
    <w:rsid w:val="005A74EC"/>
    <w:rsid w:val="005A78C7"/>
    <w:rsid w:val="005A7E99"/>
    <w:rsid w:val="005B023B"/>
    <w:rsid w:val="005B07F8"/>
    <w:rsid w:val="005B0981"/>
    <w:rsid w:val="005B1133"/>
    <w:rsid w:val="005B1263"/>
    <w:rsid w:val="005B1308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13A3"/>
    <w:rsid w:val="005C23E4"/>
    <w:rsid w:val="005C246E"/>
    <w:rsid w:val="005C2571"/>
    <w:rsid w:val="005C25FF"/>
    <w:rsid w:val="005C2763"/>
    <w:rsid w:val="005C28E9"/>
    <w:rsid w:val="005C2A04"/>
    <w:rsid w:val="005C2AAF"/>
    <w:rsid w:val="005C2BD0"/>
    <w:rsid w:val="005C2C1D"/>
    <w:rsid w:val="005C34FA"/>
    <w:rsid w:val="005C382F"/>
    <w:rsid w:val="005C3D75"/>
    <w:rsid w:val="005C4461"/>
    <w:rsid w:val="005C50E6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4F95"/>
    <w:rsid w:val="005D62B3"/>
    <w:rsid w:val="005D6CC9"/>
    <w:rsid w:val="005D764B"/>
    <w:rsid w:val="005D773B"/>
    <w:rsid w:val="005E0160"/>
    <w:rsid w:val="005E03CB"/>
    <w:rsid w:val="005E0821"/>
    <w:rsid w:val="005E0827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A46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1A7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53D"/>
    <w:rsid w:val="005F1B40"/>
    <w:rsid w:val="005F1F06"/>
    <w:rsid w:val="005F2030"/>
    <w:rsid w:val="005F2104"/>
    <w:rsid w:val="005F2708"/>
    <w:rsid w:val="005F2738"/>
    <w:rsid w:val="005F2CD9"/>
    <w:rsid w:val="005F2DD4"/>
    <w:rsid w:val="005F40BB"/>
    <w:rsid w:val="005F4271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5F7CDC"/>
    <w:rsid w:val="00600171"/>
    <w:rsid w:val="0060043D"/>
    <w:rsid w:val="0060058E"/>
    <w:rsid w:val="006008D1"/>
    <w:rsid w:val="006009A8"/>
    <w:rsid w:val="00600A7A"/>
    <w:rsid w:val="0060128F"/>
    <w:rsid w:val="00601ECC"/>
    <w:rsid w:val="006023A9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260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07C81"/>
    <w:rsid w:val="00610620"/>
    <w:rsid w:val="00610E81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0B74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1ED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9B1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30E"/>
    <w:rsid w:val="006378C4"/>
    <w:rsid w:val="00640206"/>
    <w:rsid w:val="00640E50"/>
    <w:rsid w:val="00640EC7"/>
    <w:rsid w:val="00640FE4"/>
    <w:rsid w:val="00641975"/>
    <w:rsid w:val="00641FE4"/>
    <w:rsid w:val="006421A8"/>
    <w:rsid w:val="00642290"/>
    <w:rsid w:val="006423EC"/>
    <w:rsid w:val="00642436"/>
    <w:rsid w:val="00642B49"/>
    <w:rsid w:val="00642E73"/>
    <w:rsid w:val="00642F60"/>
    <w:rsid w:val="006430E4"/>
    <w:rsid w:val="006434FB"/>
    <w:rsid w:val="00644027"/>
    <w:rsid w:val="0064428A"/>
    <w:rsid w:val="00644369"/>
    <w:rsid w:val="00644375"/>
    <w:rsid w:val="006444A0"/>
    <w:rsid w:val="006445F9"/>
    <w:rsid w:val="0064481A"/>
    <w:rsid w:val="00644C3A"/>
    <w:rsid w:val="00644D13"/>
    <w:rsid w:val="00645089"/>
    <w:rsid w:val="0064527B"/>
    <w:rsid w:val="00645553"/>
    <w:rsid w:val="00645637"/>
    <w:rsid w:val="00645764"/>
    <w:rsid w:val="0064591A"/>
    <w:rsid w:val="00645A8E"/>
    <w:rsid w:val="00645D07"/>
    <w:rsid w:val="00645E86"/>
    <w:rsid w:val="00646188"/>
    <w:rsid w:val="006463B5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49E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5BC"/>
    <w:rsid w:val="00653638"/>
    <w:rsid w:val="0065399C"/>
    <w:rsid w:val="00653DCF"/>
    <w:rsid w:val="00653F71"/>
    <w:rsid w:val="006545A2"/>
    <w:rsid w:val="0065474D"/>
    <w:rsid w:val="00654C98"/>
    <w:rsid w:val="00654F06"/>
    <w:rsid w:val="00655275"/>
    <w:rsid w:val="00655501"/>
    <w:rsid w:val="006556BA"/>
    <w:rsid w:val="00655BFD"/>
    <w:rsid w:val="00655E3E"/>
    <w:rsid w:val="00655F1F"/>
    <w:rsid w:val="00655F4D"/>
    <w:rsid w:val="00656718"/>
    <w:rsid w:val="00656BAC"/>
    <w:rsid w:val="006574D9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31A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6C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6DD0"/>
    <w:rsid w:val="006770D4"/>
    <w:rsid w:val="006773B8"/>
    <w:rsid w:val="006773E8"/>
    <w:rsid w:val="00677CFC"/>
    <w:rsid w:val="00677D3D"/>
    <w:rsid w:val="00677DE9"/>
    <w:rsid w:val="006802E7"/>
    <w:rsid w:val="0068078B"/>
    <w:rsid w:val="00680CBA"/>
    <w:rsid w:val="006813EB"/>
    <w:rsid w:val="00681603"/>
    <w:rsid w:val="006817C4"/>
    <w:rsid w:val="006819A9"/>
    <w:rsid w:val="00681E17"/>
    <w:rsid w:val="0068212D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577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56A1"/>
    <w:rsid w:val="00696530"/>
    <w:rsid w:val="006967A1"/>
    <w:rsid w:val="0069749C"/>
    <w:rsid w:val="006979E4"/>
    <w:rsid w:val="00697A56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54C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977"/>
    <w:rsid w:val="006B0F4B"/>
    <w:rsid w:val="006B13B5"/>
    <w:rsid w:val="006B13BB"/>
    <w:rsid w:val="006B14EB"/>
    <w:rsid w:val="006B16AB"/>
    <w:rsid w:val="006B1B43"/>
    <w:rsid w:val="006B1C34"/>
    <w:rsid w:val="006B23DE"/>
    <w:rsid w:val="006B2C90"/>
    <w:rsid w:val="006B3157"/>
    <w:rsid w:val="006B36E4"/>
    <w:rsid w:val="006B395C"/>
    <w:rsid w:val="006B3974"/>
    <w:rsid w:val="006B41FB"/>
    <w:rsid w:val="006B4566"/>
    <w:rsid w:val="006B460D"/>
    <w:rsid w:val="006B460E"/>
    <w:rsid w:val="006B46AE"/>
    <w:rsid w:val="006B47DA"/>
    <w:rsid w:val="006B4A3A"/>
    <w:rsid w:val="006B516B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B91"/>
    <w:rsid w:val="006C1C93"/>
    <w:rsid w:val="006C2524"/>
    <w:rsid w:val="006C2583"/>
    <w:rsid w:val="006C26A7"/>
    <w:rsid w:val="006C28DC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692E"/>
    <w:rsid w:val="006C71AB"/>
    <w:rsid w:val="006C77F9"/>
    <w:rsid w:val="006D0A00"/>
    <w:rsid w:val="006D0A6F"/>
    <w:rsid w:val="006D0E5A"/>
    <w:rsid w:val="006D0EC4"/>
    <w:rsid w:val="006D10E8"/>
    <w:rsid w:val="006D119C"/>
    <w:rsid w:val="006D2216"/>
    <w:rsid w:val="006D27E6"/>
    <w:rsid w:val="006D2A09"/>
    <w:rsid w:val="006D2A33"/>
    <w:rsid w:val="006D2EB2"/>
    <w:rsid w:val="006D3267"/>
    <w:rsid w:val="006D3855"/>
    <w:rsid w:val="006D3E6B"/>
    <w:rsid w:val="006D4804"/>
    <w:rsid w:val="006D576A"/>
    <w:rsid w:val="006D58B9"/>
    <w:rsid w:val="006D5B0D"/>
    <w:rsid w:val="006D5B8A"/>
    <w:rsid w:val="006D62A6"/>
    <w:rsid w:val="006D6720"/>
    <w:rsid w:val="006D6905"/>
    <w:rsid w:val="006D6A20"/>
    <w:rsid w:val="006D6C20"/>
    <w:rsid w:val="006D6CDC"/>
    <w:rsid w:val="006D6D63"/>
    <w:rsid w:val="006D71A0"/>
    <w:rsid w:val="006D756A"/>
    <w:rsid w:val="006D7C46"/>
    <w:rsid w:val="006E0006"/>
    <w:rsid w:val="006E019E"/>
    <w:rsid w:val="006E01B1"/>
    <w:rsid w:val="006E035D"/>
    <w:rsid w:val="006E0442"/>
    <w:rsid w:val="006E083A"/>
    <w:rsid w:val="006E0853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47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2F"/>
    <w:rsid w:val="006F0ED7"/>
    <w:rsid w:val="006F0FD3"/>
    <w:rsid w:val="006F17CE"/>
    <w:rsid w:val="006F1955"/>
    <w:rsid w:val="006F19CF"/>
    <w:rsid w:val="006F1C41"/>
    <w:rsid w:val="006F1CCF"/>
    <w:rsid w:val="006F1E76"/>
    <w:rsid w:val="006F231D"/>
    <w:rsid w:val="006F2355"/>
    <w:rsid w:val="006F277E"/>
    <w:rsid w:val="006F2852"/>
    <w:rsid w:val="006F2F98"/>
    <w:rsid w:val="006F31D9"/>
    <w:rsid w:val="006F345F"/>
    <w:rsid w:val="006F34A5"/>
    <w:rsid w:val="006F34BB"/>
    <w:rsid w:val="006F3881"/>
    <w:rsid w:val="006F3924"/>
    <w:rsid w:val="006F3B0E"/>
    <w:rsid w:val="006F3D39"/>
    <w:rsid w:val="006F404A"/>
    <w:rsid w:val="006F4185"/>
    <w:rsid w:val="006F4752"/>
    <w:rsid w:val="006F4DE0"/>
    <w:rsid w:val="006F4FC1"/>
    <w:rsid w:val="006F5082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6F7E80"/>
    <w:rsid w:val="0070005F"/>
    <w:rsid w:val="00700C18"/>
    <w:rsid w:val="00700E11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976"/>
    <w:rsid w:val="00704C93"/>
    <w:rsid w:val="00704D0F"/>
    <w:rsid w:val="00705752"/>
    <w:rsid w:val="00706347"/>
    <w:rsid w:val="00706538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2EA3"/>
    <w:rsid w:val="0071329F"/>
    <w:rsid w:val="007132DD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836"/>
    <w:rsid w:val="007209C2"/>
    <w:rsid w:val="00720CF3"/>
    <w:rsid w:val="00720D32"/>
    <w:rsid w:val="00720D3D"/>
    <w:rsid w:val="007219AA"/>
    <w:rsid w:val="007219FD"/>
    <w:rsid w:val="00721A9C"/>
    <w:rsid w:val="00721B51"/>
    <w:rsid w:val="00721BD9"/>
    <w:rsid w:val="0072212E"/>
    <w:rsid w:val="007221FA"/>
    <w:rsid w:val="0072239F"/>
    <w:rsid w:val="0072260B"/>
    <w:rsid w:val="00722A0A"/>
    <w:rsid w:val="007230EC"/>
    <w:rsid w:val="00723379"/>
    <w:rsid w:val="007239D7"/>
    <w:rsid w:val="00723C28"/>
    <w:rsid w:val="00723CAA"/>
    <w:rsid w:val="007244C5"/>
    <w:rsid w:val="00724536"/>
    <w:rsid w:val="007253F3"/>
    <w:rsid w:val="00725BC7"/>
    <w:rsid w:val="007261D2"/>
    <w:rsid w:val="007267AC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07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0B19"/>
    <w:rsid w:val="0074145A"/>
    <w:rsid w:val="00741475"/>
    <w:rsid w:val="00741711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B24"/>
    <w:rsid w:val="00742E83"/>
    <w:rsid w:val="00743779"/>
    <w:rsid w:val="00743A83"/>
    <w:rsid w:val="00743C5A"/>
    <w:rsid w:val="00743E88"/>
    <w:rsid w:val="007444C1"/>
    <w:rsid w:val="0074479B"/>
    <w:rsid w:val="00744CCB"/>
    <w:rsid w:val="007450AE"/>
    <w:rsid w:val="0074545B"/>
    <w:rsid w:val="00745643"/>
    <w:rsid w:val="007458C6"/>
    <w:rsid w:val="007459A9"/>
    <w:rsid w:val="00745DFB"/>
    <w:rsid w:val="00746166"/>
    <w:rsid w:val="00746362"/>
    <w:rsid w:val="00746592"/>
    <w:rsid w:val="0074674D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704"/>
    <w:rsid w:val="00755955"/>
    <w:rsid w:val="00755B35"/>
    <w:rsid w:val="00755CC8"/>
    <w:rsid w:val="00755F55"/>
    <w:rsid w:val="00756497"/>
    <w:rsid w:val="00756552"/>
    <w:rsid w:val="00756AD9"/>
    <w:rsid w:val="00756FFA"/>
    <w:rsid w:val="007579AE"/>
    <w:rsid w:val="007579E2"/>
    <w:rsid w:val="007603FD"/>
    <w:rsid w:val="00760543"/>
    <w:rsid w:val="00760556"/>
    <w:rsid w:val="007608FB"/>
    <w:rsid w:val="007611B8"/>
    <w:rsid w:val="00761233"/>
    <w:rsid w:val="0076123A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237"/>
    <w:rsid w:val="00770656"/>
    <w:rsid w:val="0077067E"/>
    <w:rsid w:val="00770D11"/>
    <w:rsid w:val="007712BF"/>
    <w:rsid w:val="0077170E"/>
    <w:rsid w:val="0077186C"/>
    <w:rsid w:val="00771B63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99E"/>
    <w:rsid w:val="00774C8F"/>
    <w:rsid w:val="00774D69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4F0"/>
    <w:rsid w:val="0078254A"/>
    <w:rsid w:val="0078329D"/>
    <w:rsid w:val="007832C4"/>
    <w:rsid w:val="00783690"/>
    <w:rsid w:val="00783801"/>
    <w:rsid w:val="007838B7"/>
    <w:rsid w:val="007838D6"/>
    <w:rsid w:val="00783BD3"/>
    <w:rsid w:val="00783C09"/>
    <w:rsid w:val="00783E82"/>
    <w:rsid w:val="00783F49"/>
    <w:rsid w:val="007843F4"/>
    <w:rsid w:val="00784B91"/>
    <w:rsid w:val="00784F64"/>
    <w:rsid w:val="00785089"/>
    <w:rsid w:val="007851E1"/>
    <w:rsid w:val="00785300"/>
    <w:rsid w:val="0078560A"/>
    <w:rsid w:val="0078568D"/>
    <w:rsid w:val="007858A1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6B7D"/>
    <w:rsid w:val="007875DF"/>
    <w:rsid w:val="00787867"/>
    <w:rsid w:val="007879D1"/>
    <w:rsid w:val="00787AC4"/>
    <w:rsid w:val="00787C50"/>
    <w:rsid w:val="0079025C"/>
    <w:rsid w:val="00790660"/>
    <w:rsid w:val="00790704"/>
    <w:rsid w:val="00790B01"/>
    <w:rsid w:val="00790C4F"/>
    <w:rsid w:val="00790E9E"/>
    <w:rsid w:val="00790FAA"/>
    <w:rsid w:val="00791401"/>
    <w:rsid w:val="00791A9F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4A76"/>
    <w:rsid w:val="00794C43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5403"/>
    <w:rsid w:val="007A63BF"/>
    <w:rsid w:val="007A6488"/>
    <w:rsid w:val="007A680B"/>
    <w:rsid w:val="007A68BD"/>
    <w:rsid w:val="007A71E7"/>
    <w:rsid w:val="007A73F1"/>
    <w:rsid w:val="007A766B"/>
    <w:rsid w:val="007A7A5E"/>
    <w:rsid w:val="007A7DED"/>
    <w:rsid w:val="007A7DF2"/>
    <w:rsid w:val="007B00D1"/>
    <w:rsid w:val="007B0B6E"/>
    <w:rsid w:val="007B0F02"/>
    <w:rsid w:val="007B1164"/>
    <w:rsid w:val="007B1328"/>
    <w:rsid w:val="007B140D"/>
    <w:rsid w:val="007B197C"/>
    <w:rsid w:val="007B1F76"/>
    <w:rsid w:val="007B27B4"/>
    <w:rsid w:val="007B2802"/>
    <w:rsid w:val="007B2F90"/>
    <w:rsid w:val="007B3314"/>
    <w:rsid w:val="007B384D"/>
    <w:rsid w:val="007B3BA0"/>
    <w:rsid w:val="007B3F5D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43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9D0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1E5B"/>
    <w:rsid w:val="007D2187"/>
    <w:rsid w:val="007D229D"/>
    <w:rsid w:val="007D2541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4AA"/>
    <w:rsid w:val="007D7DE0"/>
    <w:rsid w:val="007D7FEE"/>
    <w:rsid w:val="007E0104"/>
    <w:rsid w:val="007E08CF"/>
    <w:rsid w:val="007E0A03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454F"/>
    <w:rsid w:val="007E5278"/>
    <w:rsid w:val="007E536E"/>
    <w:rsid w:val="007E5C43"/>
    <w:rsid w:val="007E5F8D"/>
    <w:rsid w:val="007E6470"/>
    <w:rsid w:val="007E679C"/>
    <w:rsid w:val="007E6818"/>
    <w:rsid w:val="007E6819"/>
    <w:rsid w:val="007E6A52"/>
    <w:rsid w:val="007E6F77"/>
    <w:rsid w:val="007E7B22"/>
    <w:rsid w:val="007E7E4B"/>
    <w:rsid w:val="007E7F34"/>
    <w:rsid w:val="007F081C"/>
    <w:rsid w:val="007F0D39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954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58A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BA4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2DD"/>
    <w:rsid w:val="008144C5"/>
    <w:rsid w:val="0081521B"/>
    <w:rsid w:val="00815479"/>
    <w:rsid w:val="00815A5C"/>
    <w:rsid w:val="00815BDC"/>
    <w:rsid w:val="00816807"/>
    <w:rsid w:val="00816A95"/>
    <w:rsid w:val="00816E7C"/>
    <w:rsid w:val="008172EF"/>
    <w:rsid w:val="00817873"/>
    <w:rsid w:val="00820451"/>
    <w:rsid w:val="008207F6"/>
    <w:rsid w:val="00820CF6"/>
    <w:rsid w:val="00820F1C"/>
    <w:rsid w:val="00821262"/>
    <w:rsid w:val="008212DD"/>
    <w:rsid w:val="0082131E"/>
    <w:rsid w:val="008219B4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89A"/>
    <w:rsid w:val="00823F98"/>
    <w:rsid w:val="00824171"/>
    <w:rsid w:val="0082438E"/>
    <w:rsid w:val="00824C35"/>
    <w:rsid w:val="00824EDE"/>
    <w:rsid w:val="0082545D"/>
    <w:rsid w:val="00825489"/>
    <w:rsid w:val="00825C51"/>
    <w:rsid w:val="00825D71"/>
    <w:rsid w:val="00825DF1"/>
    <w:rsid w:val="0082647E"/>
    <w:rsid w:val="0082677C"/>
    <w:rsid w:val="00826DE9"/>
    <w:rsid w:val="00826FF7"/>
    <w:rsid w:val="008273E7"/>
    <w:rsid w:val="00827625"/>
    <w:rsid w:val="008276EA"/>
    <w:rsid w:val="00827A58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4D2"/>
    <w:rsid w:val="008336FF"/>
    <w:rsid w:val="008337E4"/>
    <w:rsid w:val="00833DD1"/>
    <w:rsid w:val="00834526"/>
    <w:rsid w:val="00834719"/>
    <w:rsid w:val="008352BE"/>
    <w:rsid w:val="0083594F"/>
    <w:rsid w:val="008363C0"/>
    <w:rsid w:val="0083644E"/>
    <w:rsid w:val="00836702"/>
    <w:rsid w:val="00836A4F"/>
    <w:rsid w:val="00836DDA"/>
    <w:rsid w:val="00836EF0"/>
    <w:rsid w:val="0083775B"/>
    <w:rsid w:val="008404D7"/>
    <w:rsid w:val="00840D81"/>
    <w:rsid w:val="00840DFB"/>
    <w:rsid w:val="00840EEC"/>
    <w:rsid w:val="008411FB"/>
    <w:rsid w:val="00841202"/>
    <w:rsid w:val="00841303"/>
    <w:rsid w:val="00841B66"/>
    <w:rsid w:val="00841F95"/>
    <w:rsid w:val="00842269"/>
    <w:rsid w:val="008423CE"/>
    <w:rsid w:val="0084291E"/>
    <w:rsid w:val="00842D21"/>
    <w:rsid w:val="00843072"/>
    <w:rsid w:val="008432D3"/>
    <w:rsid w:val="008436A2"/>
    <w:rsid w:val="00843CA9"/>
    <w:rsid w:val="00843CF4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1B4D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0D5"/>
    <w:rsid w:val="00855D27"/>
    <w:rsid w:val="00856840"/>
    <w:rsid w:val="00856B69"/>
    <w:rsid w:val="00856E94"/>
    <w:rsid w:val="008577AF"/>
    <w:rsid w:val="00857971"/>
    <w:rsid w:val="008579A6"/>
    <w:rsid w:val="0086000C"/>
    <w:rsid w:val="008601F2"/>
    <w:rsid w:val="008602BB"/>
    <w:rsid w:val="00860EA0"/>
    <w:rsid w:val="00860F1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6E2"/>
    <w:rsid w:val="00865727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987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5E67"/>
    <w:rsid w:val="00876B54"/>
    <w:rsid w:val="00876BC7"/>
    <w:rsid w:val="00876EAC"/>
    <w:rsid w:val="00877975"/>
    <w:rsid w:val="00880672"/>
    <w:rsid w:val="00880758"/>
    <w:rsid w:val="008807CF"/>
    <w:rsid w:val="008811B0"/>
    <w:rsid w:val="00881251"/>
    <w:rsid w:val="008814CC"/>
    <w:rsid w:val="008816D7"/>
    <w:rsid w:val="008817E0"/>
    <w:rsid w:val="00881C82"/>
    <w:rsid w:val="00881DAB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546"/>
    <w:rsid w:val="008858A3"/>
    <w:rsid w:val="00885968"/>
    <w:rsid w:val="00885BBF"/>
    <w:rsid w:val="008861D3"/>
    <w:rsid w:val="00886BDE"/>
    <w:rsid w:val="00886E96"/>
    <w:rsid w:val="00887733"/>
    <w:rsid w:val="00887CC1"/>
    <w:rsid w:val="00887D0A"/>
    <w:rsid w:val="0089049E"/>
    <w:rsid w:val="00890838"/>
    <w:rsid w:val="0089091A"/>
    <w:rsid w:val="00890BA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2F0"/>
    <w:rsid w:val="00897338"/>
    <w:rsid w:val="008978A8"/>
    <w:rsid w:val="00897A8F"/>
    <w:rsid w:val="00897E3F"/>
    <w:rsid w:val="00897EE1"/>
    <w:rsid w:val="008A01EF"/>
    <w:rsid w:val="008A022A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29E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A24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911"/>
    <w:rsid w:val="008B5BFA"/>
    <w:rsid w:val="008B61AB"/>
    <w:rsid w:val="008B6359"/>
    <w:rsid w:val="008B64BF"/>
    <w:rsid w:val="008B65D8"/>
    <w:rsid w:val="008B6865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19FF"/>
    <w:rsid w:val="008C20C8"/>
    <w:rsid w:val="008C27BC"/>
    <w:rsid w:val="008C2B05"/>
    <w:rsid w:val="008C2B8E"/>
    <w:rsid w:val="008C2BD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7E8"/>
    <w:rsid w:val="008D4A26"/>
    <w:rsid w:val="008D4D38"/>
    <w:rsid w:val="008D53EE"/>
    <w:rsid w:val="008D5511"/>
    <w:rsid w:val="008D5930"/>
    <w:rsid w:val="008D6084"/>
    <w:rsid w:val="008D6611"/>
    <w:rsid w:val="008D667C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4C3"/>
    <w:rsid w:val="008E6A3D"/>
    <w:rsid w:val="008E6D8A"/>
    <w:rsid w:val="008E77A1"/>
    <w:rsid w:val="008E78E9"/>
    <w:rsid w:val="008E7C9D"/>
    <w:rsid w:val="008F0554"/>
    <w:rsid w:val="008F06A2"/>
    <w:rsid w:val="008F0AF3"/>
    <w:rsid w:val="008F0B33"/>
    <w:rsid w:val="008F0CD7"/>
    <w:rsid w:val="008F0D5D"/>
    <w:rsid w:val="008F10CE"/>
    <w:rsid w:val="008F15EA"/>
    <w:rsid w:val="008F1636"/>
    <w:rsid w:val="008F16D5"/>
    <w:rsid w:val="008F26F9"/>
    <w:rsid w:val="008F27C7"/>
    <w:rsid w:val="008F286B"/>
    <w:rsid w:val="008F36A3"/>
    <w:rsid w:val="008F3B2E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8FA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6E51"/>
    <w:rsid w:val="00907749"/>
    <w:rsid w:val="00907765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B"/>
    <w:rsid w:val="009133EF"/>
    <w:rsid w:val="00913AD8"/>
    <w:rsid w:val="00914FD4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9EE"/>
    <w:rsid w:val="00920F57"/>
    <w:rsid w:val="009211AA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0BB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C63"/>
    <w:rsid w:val="00925EA0"/>
    <w:rsid w:val="009260F5"/>
    <w:rsid w:val="00926150"/>
    <w:rsid w:val="00926221"/>
    <w:rsid w:val="00926B1B"/>
    <w:rsid w:val="00927A7F"/>
    <w:rsid w:val="00927C36"/>
    <w:rsid w:val="00927EF7"/>
    <w:rsid w:val="00930297"/>
    <w:rsid w:val="009304ED"/>
    <w:rsid w:val="0093064D"/>
    <w:rsid w:val="00930CD3"/>
    <w:rsid w:val="0093106B"/>
    <w:rsid w:val="0093122B"/>
    <w:rsid w:val="0093135A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5B2D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895"/>
    <w:rsid w:val="00944F33"/>
    <w:rsid w:val="00944FA0"/>
    <w:rsid w:val="0094513E"/>
    <w:rsid w:val="0094554E"/>
    <w:rsid w:val="00945E56"/>
    <w:rsid w:val="00946267"/>
    <w:rsid w:val="00946AE7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1E69"/>
    <w:rsid w:val="009522DF"/>
    <w:rsid w:val="009523EA"/>
    <w:rsid w:val="0095266F"/>
    <w:rsid w:val="009529EB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5B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8BB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5F21"/>
    <w:rsid w:val="00966A50"/>
    <w:rsid w:val="00966CA6"/>
    <w:rsid w:val="00966ED7"/>
    <w:rsid w:val="009678AE"/>
    <w:rsid w:val="00967ADB"/>
    <w:rsid w:val="00967C82"/>
    <w:rsid w:val="00967DF5"/>
    <w:rsid w:val="0097010A"/>
    <w:rsid w:val="009706D4"/>
    <w:rsid w:val="00970B6A"/>
    <w:rsid w:val="00970CC4"/>
    <w:rsid w:val="00970D7B"/>
    <w:rsid w:val="009712B2"/>
    <w:rsid w:val="00972580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85D"/>
    <w:rsid w:val="00975C91"/>
    <w:rsid w:val="00975D72"/>
    <w:rsid w:val="00975ED3"/>
    <w:rsid w:val="00976B89"/>
    <w:rsid w:val="00977318"/>
    <w:rsid w:val="0097757C"/>
    <w:rsid w:val="009776E8"/>
    <w:rsid w:val="00977774"/>
    <w:rsid w:val="0098053B"/>
    <w:rsid w:val="009807C6"/>
    <w:rsid w:val="00980ACA"/>
    <w:rsid w:val="00980F14"/>
    <w:rsid w:val="0098125C"/>
    <w:rsid w:val="0098146B"/>
    <w:rsid w:val="009817E6"/>
    <w:rsid w:val="00981877"/>
    <w:rsid w:val="00981A9D"/>
    <w:rsid w:val="009828BD"/>
    <w:rsid w:val="009829FD"/>
    <w:rsid w:val="00982A6F"/>
    <w:rsid w:val="00982D58"/>
    <w:rsid w:val="00982F90"/>
    <w:rsid w:val="009837D2"/>
    <w:rsid w:val="00983984"/>
    <w:rsid w:val="009839A0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C26"/>
    <w:rsid w:val="00987DFA"/>
    <w:rsid w:val="009900E6"/>
    <w:rsid w:val="009905DF"/>
    <w:rsid w:val="00990B07"/>
    <w:rsid w:val="00990B6D"/>
    <w:rsid w:val="00990DDE"/>
    <w:rsid w:val="00990EE7"/>
    <w:rsid w:val="00991123"/>
    <w:rsid w:val="0099117B"/>
    <w:rsid w:val="0099147E"/>
    <w:rsid w:val="00991550"/>
    <w:rsid w:val="0099181B"/>
    <w:rsid w:val="00993756"/>
    <w:rsid w:val="00993ACA"/>
    <w:rsid w:val="00993DAE"/>
    <w:rsid w:val="009942BA"/>
    <w:rsid w:val="0099462D"/>
    <w:rsid w:val="0099470A"/>
    <w:rsid w:val="00994EAF"/>
    <w:rsid w:val="00995139"/>
    <w:rsid w:val="009953C8"/>
    <w:rsid w:val="009953FE"/>
    <w:rsid w:val="009959E3"/>
    <w:rsid w:val="0099603B"/>
    <w:rsid w:val="009962F9"/>
    <w:rsid w:val="00996446"/>
    <w:rsid w:val="009969D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1F3"/>
    <w:rsid w:val="009A347B"/>
    <w:rsid w:val="009A39B3"/>
    <w:rsid w:val="009A3A46"/>
    <w:rsid w:val="009A4F39"/>
    <w:rsid w:val="009A5178"/>
    <w:rsid w:val="009A51AD"/>
    <w:rsid w:val="009A5CA9"/>
    <w:rsid w:val="009A5D79"/>
    <w:rsid w:val="009A608A"/>
    <w:rsid w:val="009A6179"/>
    <w:rsid w:val="009A62E0"/>
    <w:rsid w:val="009A6354"/>
    <w:rsid w:val="009A64BF"/>
    <w:rsid w:val="009A697A"/>
    <w:rsid w:val="009A69D0"/>
    <w:rsid w:val="009A6BD5"/>
    <w:rsid w:val="009A6DE2"/>
    <w:rsid w:val="009A6E4C"/>
    <w:rsid w:val="009A74C3"/>
    <w:rsid w:val="009A7C3A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10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65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A7"/>
    <w:rsid w:val="009C37C7"/>
    <w:rsid w:val="009C38A5"/>
    <w:rsid w:val="009C3936"/>
    <w:rsid w:val="009C3C0F"/>
    <w:rsid w:val="009C434E"/>
    <w:rsid w:val="009C473C"/>
    <w:rsid w:val="009C4F42"/>
    <w:rsid w:val="009C51DE"/>
    <w:rsid w:val="009C5224"/>
    <w:rsid w:val="009C523B"/>
    <w:rsid w:val="009C5419"/>
    <w:rsid w:val="009C5BEB"/>
    <w:rsid w:val="009C5CCF"/>
    <w:rsid w:val="009C5E27"/>
    <w:rsid w:val="009C64FA"/>
    <w:rsid w:val="009C6C1D"/>
    <w:rsid w:val="009C6EDB"/>
    <w:rsid w:val="009C76E4"/>
    <w:rsid w:val="009C7BA4"/>
    <w:rsid w:val="009C7CE6"/>
    <w:rsid w:val="009D0044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3E4C"/>
    <w:rsid w:val="009D4157"/>
    <w:rsid w:val="009D434D"/>
    <w:rsid w:val="009D4394"/>
    <w:rsid w:val="009D45AE"/>
    <w:rsid w:val="009D4EBA"/>
    <w:rsid w:val="009D50B3"/>
    <w:rsid w:val="009D53C5"/>
    <w:rsid w:val="009D5AA8"/>
    <w:rsid w:val="009D5D41"/>
    <w:rsid w:val="009D691C"/>
    <w:rsid w:val="009D6B60"/>
    <w:rsid w:val="009D6F6C"/>
    <w:rsid w:val="009D756C"/>
    <w:rsid w:val="009D7820"/>
    <w:rsid w:val="009D7C0D"/>
    <w:rsid w:val="009D7D08"/>
    <w:rsid w:val="009D7FC2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3C9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1F4A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07"/>
    <w:rsid w:val="009F3EBC"/>
    <w:rsid w:val="009F40DE"/>
    <w:rsid w:val="009F4174"/>
    <w:rsid w:val="009F4633"/>
    <w:rsid w:val="009F4EA8"/>
    <w:rsid w:val="009F58D5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36AB"/>
    <w:rsid w:val="00A0424C"/>
    <w:rsid w:val="00A049CA"/>
    <w:rsid w:val="00A04A55"/>
    <w:rsid w:val="00A05048"/>
    <w:rsid w:val="00A05269"/>
    <w:rsid w:val="00A053CC"/>
    <w:rsid w:val="00A0540D"/>
    <w:rsid w:val="00A05B62"/>
    <w:rsid w:val="00A05DC0"/>
    <w:rsid w:val="00A05F57"/>
    <w:rsid w:val="00A06A21"/>
    <w:rsid w:val="00A06AB1"/>
    <w:rsid w:val="00A07005"/>
    <w:rsid w:val="00A07034"/>
    <w:rsid w:val="00A07207"/>
    <w:rsid w:val="00A07F76"/>
    <w:rsid w:val="00A10084"/>
    <w:rsid w:val="00A10656"/>
    <w:rsid w:val="00A10897"/>
    <w:rsid w:val="00A10C8A"/>
    <w:rsid w:val="00A10F04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676"/>
    <w:rsid w:val="00A15711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50E"/>
    <w:rsid w:val="00A208AA"/>
    <w:rsid w:val="00A209C4"/>
    <w:rsid w:val="00A20FFB"/>
    <w:rsid w:val="00A2103D"/>
    <w:rsid w:val="00A21346"/>
    <w:rsid w:val="00A2167F"/>
    <w:rsid w:val="00A219F9"/>
    <w:rsid w:val="00A21D4C"/>
    <w:rsid w:val="00A21E88"/>
    <w:rsid w:val="00A21F9F"/>
    <w:rsid w:val="00A229D0"/>
    <w:rsid w:val="00A22B57"/>
    <w:rsid w:val="00A22FFF"/>
    <w:rsid w:val="00A232F4"/>
    <w:rsid w:val="00A23383"/>
    <w:rsid w:val="00A2342A"/>
    <w:rsid w:val="00A2376F"/>
    <w:rsid w:val="00A23C4A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28EF"/>
    <w:rsid w:val="00A33273"/>
    <w:rsid w:val="00A3346C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33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96B"/>
    <w:rsid w:val="00A50BC8"/>
    <w:rsid w:val="00A51361"/>
    <w:rsid w:val="00A51872"/>
    <w:rsid w:val="00A51A9F"/>
    <w:rsid w:val="00A52470"/>
    <w:rsid w:val="00A5290F"/>
    <w:rsid w:val="00A52A28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99F"/>
    <w:rsid w:val="00A54C4A"/>
    <w:rsid w:val="00A54F2B"/>
    <w:rsid w:val="00A55099"/>
    <w:rsid w:val="00A551BD"/>
    <w:rsid w:val="00A553C8"/>
    <w:rsid w:val="00A5581C"/>
    <w:rsid w:val="00A55BD7"/>
    <w:rsid w:val="00A55F09"/>
    <w:rsid w:val="00A562C4"/>
    <w:rsid w:val="00A56B1E"/>
    <w:rsid w:val="00A56E27"/>
    <w:rsid w:val="00A56E85"/>
    <w:rsid w:val="00A57420"/>
    <w:rsid w:val="00A577F3"/>
    <w:rsid w:val="00A57929"/>
    <w:rsid w:val="00A5794B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BF1"/>
    <w:rsid w:val="00A63E8C"/>
    <w:rsid w:val="00A63EEE"/>
    <w:rsid w:val="00A64417"/>
    <w:rsid w:val="00A6481A"/>
    <w:rsid w:val="00A64896"/>
    <w:rsid w:val="00A64C9F"/>
    <w:rsid w:val="00A653F3"/>
    <w:rsid w:val="00A665C7"/>
    <w:rsid w:val="00A66C93"/>
    <w:rsid w:val="00A66F00"/>
    <w:rsid w:val="00A67702"/>
    <w:rsid w:val="00A6783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D8A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35C"/>
    <w:rsid w:val="00A8050C"/>
    <w:rsid w:val="00A80771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288"/>
    <w:rsid w:val="00A83517"/>
    <w:rsid w:val="00A8379A"/>
    <w:rsid w:val="00A842B9"/>
    <w:rsid w:val="00A84AB7"/>
    <w:rsid w:val="00A84FBB"/>
    <w:rsid w:val="00A85143"/>
    <w:rsid w:val="00A85D91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22C1"/>
    <w:rsid w:val="00A9288C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B4A"/>
    <w:rsid w:val="00A96FF0"/>
    <w:rsid w:val="00A97593"/>
    <w:rsid w:val="00A976B1"/>
    <w:rsid w:val="00A977A0"/>
    <w:rsid w:val="00A97C74"/>
    <w:rsid w:val="00A97CA5"/>
    <w:rsid w:val="00A97D4C"/>
    <w:rsid w:val="00AA014B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8F2"/>
    <w:rsid w:val="00AA2B8F"/>
    <w:rsid w:val="00AA2C74"/>
    <w:rsid w:val="00AA2D08"/>
    <w:rsid w:val="00AA34E3"/>
    <w:rsid w:val="00AA3625"/>
    <w:rsid w:val="00AA38E2"/>
    <w:rsid w:val="00AA3C21"/>
    <w:rsid w:val="00AA3DD9"/>
    <w:rsid w:val="00AA4173"/>
    <w:rsid w:val="00AA4186"/>
    <w:rsid w:val="00AA4306"/>
    <w:rsid w:val="00AA432B"/>
    <w:rsid w:val="00AA43E8"/>
    <w:rsid w:val="00AA43F6"/>
    <w:rsid w:val="00AA44B1"/>
    <w:rsid w:val="00AA4A49"/>
    <w:rsid w:val="00AA4BE4"/>
    <w:rsid w:val="00AA585F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45F"/>
    <w:rsid w:val="00AB75FC"/>
    <w:rsid w:val="00AB780B"/>
    <w:rsid w:val="00AB7E44"/>
    <w:rsid w:val="00AB7F96"/>
    <w:rsid w:val="00AC011D"/>
    <w:rsid w:val="00AC0148"/>
    <w:rsid w:val="00AC0287"/>
    <w:rsid w:val="00AC0A16"/>
    <w:rsid w:val="00AC138D"/>
    <w:rsid w:val="00AC1669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A09"/>
    <w:rsid w:val="00AC4C2C"/>
    <w:rsid w:val="00AC4DE1"/>
    <w:rsid w:val="00AC537D"/>
    <w:rsid w:val="00AC552C"/>
    <w:rsid w:val="00AC5B6A"/>
    <w:rsid w:val="00AC5CC9"/>
    <w:rsid w:val="00AC652C"/>
    <w:rsid w:val="00AC6554"/>
    <w:rsid w:val="00AC68D7"/>
    <w:rsid w:val="00AC6B78"/>
    <w:rsid w:val="00AC6D0B"/>
    <w:rsid w:val="00AC6D19"/>
    <w:rsid w:val="00AC70C0"/>
    <w:rsid w:val="00AC723D"/>
    <w:rsid w:val="00AD0064"/>
    <w:rsid w:val="00AD02B7"/>
    <w:rsid w:val="00AD03D6"/>
    <w:rsid w:val="00AD0593"/>
    <w:rsid w:val="00AD05B0"/>
    <w:rsid w:val="00AD0B66"/>
    <w:rsid w:val="00AD0F2A"/>
    <w:rsid w:val="00AD124A"/>
    <w:rsid w:val="00AD135F"/>
    <w:rsid w:val="00AD1831"/>
    <w:rsid w:val="00AD18EE"/>
    <w:rsid w:val="00AD201D"/>
    <w:rsid w:val="00AD2747"/>
    <w:rsid w:val="00AD3037"/>
    <w:rsid w:val="00AD3296"/>
    <w:rsid w:val="00AD33BC"/>
    <w:rsid w:val="00AD3917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9D4"/>
    <w:rsid w:val="00AE3CF0"/>
    <w:rsid w:val="00AE4098"/>
    <w:rsid w:val="00AE4226"/>
    <w:rsid w:val="00AE4CD3"/>
    <w:rsid w:val="00AE4F2B"/>
    <w:rsid w:val="00AE5219"/>
    <w:rsid w:val="00AE53B1"/>
    <w:rsid w:val="00AE5746"/>
    <w:rsid w:val="00AE5A7C"/>
    <w:rsid w:val="00AE6090"/>
    <w:rsid w:val="00AE6236"/>
    <w:rsid w:val="00AE6583"/>
    <w:rsid w:val="00AE6630"/>
    <w:rsid w:val="00AE6724"/>
    <w:rsid w:val="00AE6BCD"/>
    <w:rsid w:val="00AE6C0E"/>
    <w:rsid w:val="00AE710C"/>
    <w:rsid w:val="00AE7375"/>
    <w:rsid w:val="00AE76F3"/>
    <w:rsid w:val="00AE77D6"/>
    <w:rsid w:val="00AF0002"/>
    <w:rsid w:val="00AF0481"/>
    <w:rsid w:val="00AF0659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9F2"/>
    <w:rsid w:val="00B01A56"/>
    <w:rsid w:val="00B01E99"/>
    <w:rsid w:val="00B02167"/>
    <w:rsid w:val="00B025A5"/>
    <w:rsid w:val="00B0383E"/>
    <w:rsid w:val="00B03852"/>
    <w:rsid w:val="00B03B76"/>
    <w:rsid w:val="00B03C53"/>
    <w:rsid w:val="00B03D71"/>
    <w:rsid w:val="00B03D7C"/>
    <w:rsid w:val="00B04306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83D"/>
    <w:rsid w:val="00B10956"/>
    <w:rsid w:val="00B10E0B"/>
    <w:rsid w:val="00B11876"/>
    <w:rsid w:val="00B11989"/>
    <w:rsid w:val="00B120C0"/>
    <w:rsid w:val="00B124BB"/>
    <w:rsid w:val="00B12647"/>
    <w:rsid w:val="00B1287F"/>
    <w:rsid w:val="00B12922"/>
    <w:rsid w:val="00B12BBF"/>
    <w:rsid w:val="00B12C46"/>
    <w:rsid w:val="00B12F5A"/>
    <w:rsid w:val="00B1392B"/>
    <w:rsid w:val="00B13AF4"/>
    <w:rsid w:val="00B13F63"/>
    <w:rsid w:val="00B14196"/>
    <w:rsid w:val="00B1464A"/>
    <w:rsid w:val="00B1487F"/>
    <w:rsid w:val="00B14921"/>
    <w:rsid w:val="00B14E80"/>
    <w:rsid w:val="00B1501A"/>
    <w:rsid w:val="00B150B4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C5C"/>
    <w:rsid w:val="00B21FAC"/>
    <w:rsid w:val="00B2231F"/>
    <w:rsid w:val="00B223DF"/>
    <w:rsid w:val="00B22493"/>
    <w:rsid w:val="00B224A8"/>
    <w:rsid w:val="00B22941"/>
    <w:rsid w:val="00B229BB"/>
    <w:rsid w:val="00B22C57"/>
    <w:rsid w:val="00B23142"/>
    <w:rsid w:val="00B2360C"/>
    <w:rsid w:val="00B23832"/>
    <w:rsid w:val="00B23EFF"/>
    <w:rsid w:val="00B245CF"/>
    <w:rsid w:val="00B24765"/>
    <w:rsid w:val="00B24CF2"/>
    <w:rsid w:val="00B24FBC"/>
    <w:rsid w:val="00B25AB2"/>
    <w:rsid w:val="00B26305"/>
    <w:rsid w:val="00B268FD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899"/>
    <w:rsid w:val="00B30A60"/>
    <w:rsid w:val="00B30B20"/>
    <w:rsid w:val="00B30EA5"/>
    <w:rsid w:val="00B314D1"/>
    <w:rsid w:val="00B31748"/>
    <w:rsid w:val="00B318B9"/>
    <w:rsid w:val="00B31BC4"/>
    <w:rsid w:val="00B31C36"/>
    <w:rsid w:val="00B31CCB"/>
    <w:rsid w:val="00B31D68"/>
    <w:rsid w:val="00B31F3C"/>
    <w:rsid w:val="00B33139"/>
    <w:rsid w:val="00B336C5"/>
    <w:rsid w:val="00B339D6"/>
    <w:rsid w:val="00B33B3A"/>
    <w:rsid w:val="00B33D84"/>
    <w:rsid w:val="00B34227"/>
    <w:rsid w:val="00B3429A"/>
    <w:rsid w:val="00B344F6"/>
    <w:rsid w:val="00B3450B"/>
    <w:rsid w:val="00B353BF"/>
    <w:rsid w:val="00B35C30"/>
    <w:rsid w:val="00B36423"/>
    <w:rsid w:val="00B3655F"/>
    <w:rsid w:val="00B36FC7"/>
    <w:rsid w:val="00B37033"/>
    <w:rsid w:val="00B370F3"/>
    <w:rsid w:val="00B371EA"/>
    <w:rsid w:val="00B37B74"/>
    <w:rsid w:val="00B37BA4"/>
    <w:rsid w:val="00B4072C"/>
    <w:rsid w:val="00B4095A"/>
    <w:rsid w:val="00B40BBE"/>
    <w:rsid w:val="00B40CAF"/>
    <w:rsid w:val="00B40D2F"/>
    <w:rsid w:val="00B4139F"/>
    <w:rsid w:val="00B41C2D"/>
    <w:rsid w:val="00B429BA"/>
    <w:rsid w:val="00B42AB4"/>
    <w:rsid w:val="00B42D85"/>
    <w:rsid w:val="00B42E79"/>
    <w:rsid w:val="00B4301B"/>
    <w:rsid w:val="00B433DE"/>
    <w:rsid w:val="00B4369C"/>
    <w:rsid w:val="00B437BB"/>
    <w:rsid w:val="00B43EED"/>
    <w:rsid w:val="00B44444"/>
    <w:rsid w:val="00B44A2B"/>
    <w:rsid w:val="00B44DB0"/>
    <w:rsid w:val="00B4516E"/>
    <w:rsid w:val="00B45389"/>
    <w:rsid w:val="00B457E2"/>
    <w:rsid w:val="00B458C2"/>
    <w:rsid w:val="00B4652B"/>
    <w:rsid w:val="00B4690A"/>
    <w:rsid w:val="00B46D36"/>
    <w:rsid w:val="00B4717F"/>
    <w:rsid w:val="00B4780B"/>
    <w:rsid w:val="00B47AF6"/>
    <w:rsid w:val="00B47E1E"/>
    <w:rsid w:val="00B50990"/>
    <w:rsid w:val="00B50D08"/>
    <w:rsid w:val="00B50F32"/>
    <w:rsid w:val="00B512C9"/>
    <w:rsid w:val="00B512E1"/>
    <w:rsid w:val="00B5161A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B4B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480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714"/>
    <w:rsid w:val="00B65C8D"/>
    <w:rsid w:val="00B65DA8"/>
    <w:rsid w:val="00B65EFE"/>
    <w:rsid w:val="00B66B90"/>
    <w:rsid w:val="00B670BF"/>
    <w:rsid w:val="00B670E1"/>
    <w:rsid w:val="00B67186"/>
    <w:rsid w:val="00B674B6"/>
    <w:rsid w:val="00B67A58"/>
    <w:rsid w:val="00B7023B"/>
    <w:rsid w:val="00B702FF"/>
    <w:rsid w:val="00B70436"/>
    <w:rsid w:val="00B70562"/>
    <w:rsid w:val="00B70D3B"/>
    <w:rsid w:val="00B71320"/>
    <w:rsid w:val="00B7188E"/>
    <w:rsid w:val="00B71B3E"/>
    <w:rsid w:val="00B71BB3"/>
    <w:rsid w:val="00B7210F"/>
    <w:rsid w:val="00B722BD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4DE"/>
    <w:rsid w:val="00B77603"/>
    <w:rsid w:val="00B77C75"/>
    <w:rsid w:val="00B77F09"/>
    <w:rsid w:val="00B77FE8"/>
    <w:rsid w:val="00B8027E"/>
    <w:rsid w:val="00B80545"/>
    <w:rsid w:val="00B80BE4"/>
    <w:rsid w:val="00B80CD3"/>
    <w:rsid w:val="00B81AA9"/>
    <w:rsid w:val="00B81EC8"/>
    <w:rsid w:val="00B82061"/>
    <w:rsid w:val="00B8218C"/>
    <w:rsid w:val="00B8248A"/>
    <w:rsid w:val="00B82664"/>
    <w:rsid w:val="00B82A0A"/>
    <w:rsid w:val="00B82EA0"/>
    <w:rsid w:val="00B83024"/>
    <w:rsid w:val="00B83146"/>
    <w:rsid w:val="00B836F9"/>
    <w:rsid w:val="00B83743"/>
    <w:rsid w:val="00B8374F"/>
    <w:rsid w:val="00B839D4"/>
    <w:rsid w:val="00B83BCF"/>
    <w:rsid w:val="00B83E0A"/>
    <w:rsid w:val="00B84996"/>
    <w:rsid w:val="00B84FB1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63F"/>
    <w:rsid w:val="00B927B5"/>
    <w:rsid w:val="00B927C0"/>
    <w:rsid w:val="00B92A23"/>
    <w:rsid w:val="00B92BF0"/>
    <w:rsid w:val="00B9359C"/>
    <w:rsid w:val="00B93856"/>
    <w:rsid w:val="00B93B79"/>
    <w:rsid w:val="00B93FEB"/>
    <w:rsid w:val="00B940CE"/>
    <w:rsid w:val="00B942BD"/>
    <w:rsid w:val="00B94515"/>
    <w:rsid w:val="00B94A33"/>
    <w:rsid w:val="00B94B2F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1D3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46B"/>
    <w:rsid w:val="00BA4E19"/>
    <w:rsid w:val="00BA4EBC"/>
    <w:rsid w:val="00BA4FB0"/>
    <w:rsid w:val="00BA51E6"/>
    <w:rsid w:val="00BA54D2"/>
    <w:rsid w:val="00BA581B"/>
    <w:rsid w:val="00BA58A1"/>
    <w:rsid w:val="00BA5B04"/>
    <w:rsid w:val="00BA655E"/>
    <w:rsid w:val="00BA7507"/>
    <w:rsid w:val="00BA7B4C"/>
    <w:rsid w:val="00BB03B6"/>
    <w:rsid w:val="00BB06D7"/>
    <w:rsid w:val="00BB09F9"/>
    <w:rsid w:val="00BB122A"/>
    <w:rsid w:val="00BB1304"/>
    <w:rsid w:val="00BB146E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785"/>
    <w:rsid w:val="00BB4B4F"/>
    <w:rsid w:val="00BB5913"/>
    <w:rsid w:val="00BB5B40"/>
    <w:rsid w:val="00BB5B68"/>
    <w:rsid w:val="00BB5B8A"/>
    <w:rsid w:val="00BB6023"/>
    <w:rsid w:val="00BB61AC"/>
    <w:rsid w:val="00BB6DCE"/>
    <w:rsid w:val="00BB766C"/>
    <w:rsid w:val="00BB7EEF"/>
    <w:rsid w:val="00BC0244"/>
    <w:rsid w:val="00BC0602"/>
    <w:rsid w:val="00BC06FF"/>
    <w:rsid w:val="00BC0DC9"/>
    <w:rsid w:val="00BC0FB0"/>
    <w:rsid w:val="00BC15FC"/>
    <w:rsid w:val="00BC1BF9"/>
    <w:rsid w:val="00BC1C9C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0EE9"/>
    <w:rsid w:val="00BD150E"/>
    <w:rsid w:val="00BD154F"/>
    <w:rsid w:val="00BD16A2"/>
    <w:rsid w:val="00BD19B4"/>
    <w:rsid w:val="00BD1B1A"/>
    <w:rsid w:val="00BD1B74"/>
    <w:rsid w:val="00BD1ED5"/>
    <w:rsid w:val="00BD1F97"/>
    <w:rsid w:val="00BD225E"/>
    <w:rsid w:val="00BD22E1"/>
    <w:rsid w:val="00BD23E9"/>
    <w:rsid w:val="00BD264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CAF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3CEB"/>
    <w:rsid w:val="00BE426A"/>
    <w:rsid w:val="00BE4301"/>
    <w:rsid w:val="00BE520A"/>
    <w:rsid w:val="00BE5406"/>
    <w:rsid w:val="00BE54AE"/>
    <w:rsid w:val="00BE5BF2"/>
    <w:rsid w:val="00BE64AA"/>
    <w:rsid w:val="00BE658C"/>
    <w:rsid w:val="00BE6801"/>
    <w:rsid w:val="00BE69BB"/>
    <w:rsid w:val="00BE6DFC"/>
    <w:rsid w:val="00BE7094"/>
    <w:rsid w:val="00BE7160"/>
    <w:rsid w:val="00BE7455"/>
    <w:rsid w:val="00BE780B"/>
    <w:rsid w:val="00BE795C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4F68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BF7F9D"/>
    <w:rsid w:val="00C00A4F"/>
    <w:rsid w:val="00C01033"/>
    <w:rsid w:val="00C012F5"/>
    <w:rsid w:val="00C014C4"/>
    <w:rsid w:val="00C025E5"/>
    <w:rsid w:val="00C0287D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6F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43F"/>
    <w:rsid w:val="00C17627"/>
    <w:rsid w:val="00C17BE6"/>
    <w:rsid w:val="00C17E34"/>
    <w:rsid w:val="00C20550"/>
    <w:rsid w:val="00C206A4"/>
    <w:rsid w:val="00C206E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1E94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6FC"/>
    <w:rsid w:val="00C25749"/>
    <w:rsid w:val="00C25915"/>
    <w:rsid w:val="00C25B9A"/>
    <w:rsid w:val="00C25BFD"/>
    <w:rsid w:val="00C25C9E"/>
    <w:rsid w:val="00C25FC0"/>
    <w:rsid w:val="00C263D2"/>
    <w:rsid w:val="00C266AA"/>
    <w:rsid w:val="00C26C8E"/>
    <w:rsid w:val="00C270CC"/>
    <w:rsid w:val="00C2728B"/>
    <w:rsid w:val="00C272C4"/>
    <w:rsid w:val="00C27473"/>
    <w:rsid w:val="00C2782B"/>
    <w:rsid w:val="00C27A66"/>
    <w:rsid w:val="00C30324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76E"/>
    <w:rsid w:val="00C328E9"/>
    <w:rsid w:val="00C32A12"/>
    <w:rsid w:val="00C32AF1"/>
    <w:rsid w:val="00C3322C"/>
    <w:rsid w:val="00C3344C"/>
    <w:rsid w:val="00C34598"/>
    <w:rsid w:val="00C34A5D"/>
    <w:rsid w:val="00C34D97"/>
    <w:rsid w:val="00C34EAD"/>
    <w:rsid w:val="00C3507E"/>
    <w:rsid w:val="00C35370"/>
    <w:rsid w:val="00C35957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2B2"/>
    <w:rsid w:val="00C3779A"/>
    <w:rsid w:val="00C37BB6"/>
    <w:rsid w:val="00C37D0B"/>
    <w:rsid w:val="00C37DBE"/>
    <w:rsid w:val="00C4027A"/>
    <w:rsid w:val="00C4097C"/>
    <w:rsid w:val="00C40ADF"/>
    <w:rsid w:val="00C40BC8"/>
    <w:rsid w:val="00C40BD7"/>
    <w:rsid w:val="00C40EFB"/>
    <w:rsid w:val="00C40FD6"/>
    <w:rsid w:val="00C413F2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0D"/>
    <w:rsid w:val="00C450A2"/>
    <w:rsid w:val="00C4516D"/>
    <w:rsid w:val="00C45170"/>
    <w:rsid w:val="00C455E7"/>
    <w:rsid w:val="00C4577D"/>
    <w:rsid w:val="00C45EDF"/>
    <w:rsid w:val="00C46590"/>
    <w:rsid w:val="00C467FA"/>
    <w:rsid w:val="00C46A59"/>
    <w:rsid w:val="00C46DE1"/>
    <w:rsid w:val="00C46F79"/>
    <w:rsid w:val="00C46FC9"/>
    <w:rsid w:val="00C4716F"/>
    <w:rsid w:val="00C471C2"/>
    <w:rsid w:val="00C474A3"/>
    <w:rsid w:val="00C509E0"/>
    <w:rsid w:val="00C51011"/>
    <w:rsid w:val="00C51174"/>
    <w:rsid w:val="00C515D3"/>
    <w:rsid w:val="00C51B84"/>
    <w:rsid w:val="00C52067"/>
    <w:rsid w:val="00C521C4"/>
    <w:rsid w:val="00C52634"/>
    <w:rsid w:val="00C52B31"/>
    <w:rsid w:val="00C5304D"/>
    <w:rsid w:val="00C532A1"/>
    <w:rsid w:val="00C53677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6B15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60F"/>
    <w:rsid w:val="00C617D8"/>
    <w:rsid w:val="00C61968"/>
    <w:rsid w:val="00C61B60"/>
    <w:rsid w:val="00C62825"/>
    <w:rsid w:val="00C62916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229"/>
    <w:rsid w:val="00C715E0"/>
    <w:rsid w:val="00C72E75"/>
    <w:rsid w:val="00C734A5"/>
    <w:rsid w:val="00C7376F"/>
    <w:rsid w:val="00C73B96"/>
    <w:rsid w:val="00C73C80"/>
    <w:rsid w:val="00C73FD8"/>
    <w:rsid w:val="00C74673"/>
    <w:rsid w:val="00C74A5B"/>
    <w:rsid w:val="00C74D6F"/>
    <w:rsid w:val="00C74F1F"/>
    <w:rsid w:val="00C75A98"/>
    <w:rsid w:val="00C75C44"/>
    <w:rsid w:val="00C75E0F"/>
    <w:rsid w:val="00C76228"/>
    <w:rsid w:val="00C762BE"/>
    <w:rsid w:val="00C76391"/>
    <w:rsid w:val="00C763B6"/>
    <w:rsid w:val="00C765D7"/>
    <w:rsid w:val="00C766E2"/>
    <w:rsid w:val="00C77B9A"/>
    <w:rsid w:val="00C80C33"/>
    <w:rsid w:val="00C80F2F"/>
    <w:rsid w:val="00C83A5E"/>
    <w:rsid w:val="00C83B22"/>
    <w:rsid w:val="00C845B7"/>
    <w:rsid w:val="00C85711"/>
    <w:rsid w:val="00C858A1"/>
    <w:rsid w:val="00C8600E"/>
    <w:rsid w:val="00C86505"/>
    <w:rsid w:val="00C86F92"/>
    <w:rsid w:val="00C8742E"/>
    <w:rsid w:val="00C87484"/>
    <w:rsid w:val="00C874D1"/>
    <w:rsid w:val="00C8752C"/>
    <w:rsid w:val="00C876B5"/>
    <w:rsid w:val="00C902AA"/>
    <w:rsid w:val="00C904DF"/>
    <w:rsid w:val="00C9058E"/>
    <w:rsid w:val="00C909AB"/>
    <w:rsid w:val="00C91540"/>
    <w:rsid w:val="00C9158B"/>
    <w:rsid w:val="00C91703"/>
    <w:rsid w:val="00C919DE"/>
    <w:rsid w:val="00C91B1E"/>
    <w:rsid w:val="00C91C4E"/>
    <w:rsid w:val="00C91CF5"/>
    <w:rsid w:val="00C920F6"/>
    <w:rsid w:val="00C923FF"/>
    <w:rsid w:val="00C92616"/>
    <w:rsid w:val="00C92C19"/>
    <w:rsid w:val="00C92F76"/>
    <w:rsid w:val="00C9345A"/>
    <w:rsid w:val="00C93AA0"/>
    <w:rsid w:val="00C94090"/>
    <w:rsid w:val="00C948AC"/>
    <w:rsid w:val="00C949F5"/>
    <w:rsid w:val="00C94FBE"/>
    <w:rsid w:val="00C95433"/>
    <w:rsid w:val="00C9550B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97C56"/>
    <w:rsid w:val="00CA1166"/>
    <w:rsid w:val="00CA1175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25D"/>
    <w:rsid w:val="00CA59B8"/>
    <w:rsid w:val="00CA6653"/>
    <w:rsid w:val="00CA6CF5"/>
    <w:rsid w:val="00CA6EE9"/>
    <w:rsid w:val="00CA7530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D27"/>
    <w:rsid w:val="00CB1FB7"/>
    <w:rsid w:val="00CB2443"/>
    <w:rsid w:val="00CB2579"/>
    <w:rsid w:val="00CB2D0D"/>
    <w:rsid w:val="00CB33B9"/>
    <w:rsid w:val="00CB392B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28D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0DC9"/>
    <w:rsid w:val="00CC10BA"/>
    <w:rsid w:val="00CC11E1"/>
    <w:rsid w:val="00CC120A"/>
    <w:rsid w:val="00CC1266"/>
    <w:rsid w:val="00CC18C6"/>
    <w:rsid w:val="00CC1AFD"/>
    <w:rsid w:val="00CC29B3"/>
    <w:rsid w:val="00CC2BDE"/>
    <w:rsid w:val="00CC2F9B"/>
    <w:rsid w:val="00CC31EC"/>
    <w:rsid w:val="00CC3D4C"/>
    <w:rsid w:val="00CC43B2"/>
    <w:rsid w:val="00CC54F6"/>
    <w:rsid w:val="00CC5A45"/>
    <w:rsid w:val="00CC5BE8"/>
    <w:rsid w:val="00CC6088"/>
    <w:rsid w:val="00CC610B"/>
    <w:rsid w:val="00CC65DB"/>
    <w:rsid w:val="00CC673D"/>
    <w:rsid w:val="00CC67D4"/>
    <w:rsid w:val="00CC6E76"/>
    <w:rsid w:val="00CC6F2B"/>
    <w:rsid w:val="00CC731B"/>
    <w:rsid w:val="00CC7676"/>
    <w:rsid w:val="00CC7832"/>
    <w:rsid w:val="00CC7A4A"/>
    <w:rsid w:val="00CC7B75"/>
    <w:rsid w:val="00CC7BC7"/>
    <w:rsid w:val="00CC7E21"/>
    <w:rsid w:val="00CC7FEC"/>
    <w:rsid w:val="00CD02E6"/>
    <w:rsid w:val="00CD102F"/>
    <w:rsid w:val="00CD1112"/>
    <w:rsid w:val="00CD12EC"/>
    <w:rsid w:val="00CD1A91"/>
    <w:rsid w:val="00CD1F29"/>
    <w:rsid w:val="00CD2779"/>
    <w:rsid w:val="00CD2BC2"/>
    <w:rsid w:val="00CD2E4B"/>
    <w:rsid w:val="00CD2FC2"/>
    <w:rsid w:val="00CD3A15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4AB"/>
    <w:rsid w:val="00CE0BCB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512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EFB"/>
    <w:rsid w:val="00CE6F2A"/>
    <w:rsid w:val="00CE705C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088D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6E8"/>
    <w:rsid w:val="00CF57B2"/>
    <w:rsid w:val="00CF5C7A"/>
    <w:rsid w:val="00CF5ECF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68A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3CD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6455"/>
    <w:rsid w:val="00D06956"/>
    <w:rsid w:val="00D07346"/>
    <w:rsid w:val="00D07793"/>
    <w:rsid w:val="00D078B3"/>
    <w:rsid w:val="00D079ED"/>
    <w:rsid w:val="00D07F22"/>
    <w:rsid w:val="00D101A8"/>
    <w:rsid w:val="00D10310"/>
    <w:rsid w:val="00D10397"/>
    <w:rsid w:val="00D10724"/>
    <w:rsid w:val="00D10855"/>
    <w:rsid w:val="00D10A3A"/>
    <w:rsid w:val="00D10BA1"/>
    <w:rsid w:val="00D10CAE"/>
    <w:rsid w:val="00D1112F"/>
    <w:rsid w:val="00D11182"/>
    <w:rsid w:val="00D111A2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31C"/>
    <w:rsid w:val="00D13526"/>
    <w:rsid w:val="00D13655"/>
    <w:rsid w:val="00D13749"/>
    <w:rsid w:val="00D13E7C"/>
    <w:rsid w:val="00D14121"/>
    <w:rsid w:val="00D14D48"/>
    <w:rsid w:val="00D14E24"/>
    <w:rsid w:val="00D14EE7"/>
    <w:rsid w:val="00D14F29"/>
    <w:rsid w:val="00D14F40"/>
    <w:rsid w:val="00D15210"/>
    <w:rsid w:val="00D15362"/>
    <w:rsid w:val="00D16145"/>
    <w:rsid w:val="00D16623"/>
    <w:rsid w:val="00D16A40"/>
    <w:rsid w:val="00D16DEC"/>
    <w:rsid w:val="00D16E03"/>
    <w:rsid w:val="00D17079"/>
    <w:rsid w:val="00D1715D"/>
    <w:rsid w:val="00D175A9"/>
    <w:rsid w:val="00D17F9A"/>
    <w:rsid w:val="00D2011A"/>
    <w:rsid w:val="00D20494"/>
    <w:rsid w:val="00D20BB8"/>
    <w:rsid w:val="00D20ECE"/>
    <w:rsid w:val="00D2147B"/>
    <w:rsid w:val="00D214E7"/>
    <w:rsid w:val="00D21B48"/>
    <w:rsid w:val="00D21C39"/>
    <w:rsid w:val="00D21CA0"/>
    <w:rsid w:val="00D21CD3"/>
    <w:rsid w:val="00D21E8A"/>
    <w:rsid w:val="00D2221E"/>
    <w:rsid w:val="00D2267C"/>
    <w:rsid w:val="00D22895"/>
    <w:rsid w:val="00D23005"/>
    <w:rsid w:val="00D2333E"/>
    <w:rsid w:val="00D23341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27E7D"/>
    <w:rsid w:val="00D30DFC"/>
    <w:rsid w:val="00D311DC"/>
    <w:rsid w:val="00D31D2C"/>
    <w:rsid w:val="00D32644"/>
    <w:rsid w:val="00D3264A"/>
    <w:rsid w:val="00D32A6E"/>
    <w:rsid w:val="00D32E8E"/>
    <w:rsid w:val="00D33354"/>
    <w:rsid w:val="00D33742"/>
    <w:rsid w:val="00D33F14"/>
    <w:rsid w:val="00D34079"/>
    <w:rsid w:val="00D34262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BF5"/>
    <w:rsid w:val="00D42E52"/>
    <w:rsid w:val="00D434A9"/>
    <w:rsid w:val="00D437F6"/>
    <w:rsid w:val="00D43AC8"/>
    <w:rsid w:val="00D43C10"/>
    <w:rsid w:val="00D43D05"/>
    <w:rsid w:val="00D44334"/>
    <w:rsid w:val="00D4447C"/>
    <w:rsid w:val="00D44859"/>
    <w:rsid w:val="00D44C91"/>
    <w:rsid w:val="00D456E2"/>
    <w:rsid w:val="00D457C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87F"/>
    <w:rsid w:val="00D50917"/>
    <w:rsid w:val="00D51001"/>
    <w:rsid w:val="00D5101B"/>
    <w:rsid w:val="00D519BB"/>
    <w:rsid w:val="00D51DD0"/>
    <w:rsid w:val="00D5273C"/>
    <w:rsid w:val="00D52D00"/>
    <w:rsid w:val="00D53636"/>
    <w:rsid w:val="00D536EF"/>
    <w:rsid w:val="00D538D4"/>
    <w:rsid w:val="00D538D8"/>
    <w:rsid w:val="00D53B69"/>
    <w:rsid w:val="00D54382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BE0"/>
    <w:rsid w:val="00D62C04"/>
    <w:rsid w:val="00D62D5D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0CCF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4B16"/>
    <w:rsid w:val="00D752D8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77F27"/>
    <w:rsid w:val="00D80648"/>
    <w:rsid w:val="00D80915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3F92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2B0"/>
    <w:rsid w:val="00D92719"/>
    <w:rsid w:val="00D92B1C"/>
    <w:rsid w:val="00D92FF3"/>
    <w:rsid w:val="00D931C3"/>
    <w:rsid w:val="00D93E1C"/>
    <w:rsid w:val="00D941CD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E17"/>
    <w:rsid w:val="00DA1F6B"/>
    <w:rsid w:val="00DA1F8E"/>
    <w:rsid w:val="00DA2A2F"/>
    <w:rsid w:val="00DA2BA1"/>
    <w:rsid w:val="00DA3BD7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F93"/>
    <w:rsid w:val="00DB17F5"/>
    <w:rsid w:val="00DB19B1"/>
    <w:rsid w:val="00DB230F"/>
    <w:rsid w:val="00DB278D"/>
    <w:rsid w:val="00DB291B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69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8A"/>
    <w:rsid w:val="00DC04E1"/>
    <w:rsid w:val="00DC13A4"/>
    <w:rsid w:val="00DC1A8B"/>
    <w:rsid w:val="00DC1D59"/>
    <w:rsid w:val="00DC206C"/>
    <w:rsid w:val="00DC21F8"/>
    <w:rsid w:val="00DC228D"/>
    <w:rsid w:val="00DC26AE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C7F5E"/>
    <w:rsid w:val="00DD08AD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D7E27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04F"/>
    <w:rsid w:val="00DE3281"/>
    <w:rsid w:val="00DE32BD"/>
    <w:rsid w:val="00DE4747"/>
    <w:rsid w:val="00DE4AE0"/>
    <w:rsid w:val="00DE4C6A"/>
    <w:rsid w:val="00DE4F04"/>
    <w:rsid w:val="00DE5021"/>
    <w:rsid w:val="00DE522B"/>
    <w:rsid w:val="00DE5C5D"/>
    <w:rsid w:val="00DE710A"/>
    <w:rsid w:val="00DE7418"/>
    <w:rsid w:val="00DE742E"/>
    <w:rsid w:val="00DE799B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B2D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746"/>
    <w:rsid w:val="00DF58D4"/>
    <w:rsid w:val="00DF5CF2"/>
    <w:rsid w:val="00DF5DCE"/>
    <w:rsid w:val="00DF5E96"/>
    <w:rsid w:val="00DF5FCB"/>
    <w:rsid w:val="00DF67BA"/>
    <w:rsid w:val="00DF68B6"/>
    <w:rsid w:val="00DF7419"/>
    <w:rsid w:val="00DF7628"/>
    <w:rsid w:val="00DF7CD1"/>
    <w:rsid w:val="00DF7FED"/>
    <w:rsid w:val="00E00725"/>
    <w:rsid w:val="00E008B2"/>
    <w:rsid w:val="00E00B08"/>
    <w:rsid w:val="00E00D33"/>
    <w:rsid w:val="00E011D4"/>
    <w:rsid w:val="00E0137F"/>
    <w:rsid w:val="00E01F7E"/>
    <w:rsid w:val="00E02965"/>
    <w:rsid w:val="00E02AB8"/>
    <w:rsid w:val="00E03055"/>
    <w:rsid w:val="00E03063"/>
    <w:rsid w:val="00E0314D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07C50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1ED"/>
    <w:rsid w:val="00E222FC"/>
    <w:rsid w:val="00E223D9"/>
    <w:rsid w:val="00E22CB9"/>
    <w:rsid w:val="00E22F11"/>
    <w:rsid w:val="00E23AE8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504"/>
    <w:rsid w:val="00E25896"/>
    <w:rsid w:val="00E25BCE"/>
    <w:rsid w:val="00E269D3"/>
    <w:rsid w:val="00E26A34"/>
    <w:rsid w:val="00E26E66"/>
    <w:rsid w:val="00E270C4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1B8C"/>
    <w:rsid w:val="00E31B8D"/>
    <w:rsid w:val="00E3206C"/>
    <w:rsid w:val="00E3215F"/>
    <w:rsid w:val="00E32A05"/>
    <w:rsid w:val="00E32BE3"/>
    <w:rsid w:val="00E32C26"/>
    <w:rsid w:val="00E32E70"/>
    <w:rsid w:val="00E3371C"/>
    <w:rsid w:val="00E3409E"/>
    <w:rsid w:val="00E34147"/>
    <w:rsid w:val="00E34598"/>
    <w:rsid w:val="00E34CB6"/>
    <w:rsid w:val="00E34D35"/>
    <w:rsid w:val="00E3515A"/>
    <w:rsid w:val="00E3585C"/>
    <w:rsid w:val="00E358E9"/>
    <w:rsid w:val="00E35F41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631"/>
    <w:rsid w:val="00E40C05"/>
    <w:rsid w:val="00E40C6C"/>
    <w:rsid w:val="00E410D6"/>
    <w:rsid w:val="00E4120C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6F"/>
    <w:rsid w:val="00E43CD5"/>
    <w:rsid w:val="00E445B2"/>
    <w:rsid w:val="00E4522B"/>
    <w:rsid w:val="00E4591C"/>
    <w:rsid w:val="00E4630A"/>
    <w:rsid w:val="00E46901"/>
    <w:rsid w:val="00E469DD"/>
    <w:rsid w:val="00E46C23"/>
    <w:rsid w:val="00E47238"/>
    <w:rsid w:val="00E473E7"/>
    <w:rsid w:val="00E47664"/>
    <w:rsid w:val="00E476A8"/>
    <w:rsid w:val="00E47A98"/>
    <w:rsid w:val="00E47D1E"/>
    <w:rsid w:val="00E50111"/>
    <w:rsid w:val="00E50CB1"/>
    <w:rsid w:val="00E50F56"/>
    <w:rsid w:val="00E5130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361"/>
    <w:rsid w:val="00E548CB"/>
    <w:rsid w:val="00E54971"/>
    <w:rsid w:val="00E549B0"/>
    <w:rsid w:val="00E54A1D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924"/>
    <w:rsid w:val="00E57BBE"/>
    <w:rsid w:val="00E57DCD"/>
    <w:rsid w:val="00E605ED"/>
    <w:rsid w:val="00E60BE7"/>
    <w:rsid w:val="00E60D43"/>
    <w:rsid w:val="00E60DE1"/>
    <w:rsid w:val="00E60DF1"/>
    <w:rsid w:val="00E61262"/>
    <w:rsid w:val="00E6130D"/>
    <w:rsid w:val="00E614CE"/>
    <w:rsid w:val="00E61A35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931"/>
    <w:rsid w:val="00E65E5B"/>
    <w:rsid w:val="00E65FE0"/>
    <w:rsid w:val="00E66042"/>
    <w:rsid w:val="00E6621C"/>
    <w:rsid w:val="00E66F17"/>
    <w:rsid w:val="00E672F0"/>
    <w:rsid w:val="00E67381"/>
    <w:rsid w:val="00E67407"/>
    <w:rsid w:val="00E67BA4"/>
    <w:rsid w:val="00E70184"/>
    <w:rsid w:val="00E70796"/>
    <w:rsid w:val="00E70A71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064"/>
    <w:rsid w:val="00E741AB"/>
    <w:rsid w:val="00E743A9"/>
    <w:rsid w:val="00E74A3E"/>
    <w:rsid w:val="00E74CBF"/>
    <w:rsid w:val="00E74FC7"/>
    <w:rsid w:val="00E75DC6"/>
    <w:rsid w:val="00E75FFA"/>
    <w:rsid w:val="00E76018"/>
    <w:rsid w:val="00E764C6"/>
    <w:rsid w:val="00E776DD"/>
    <w:rsid w:val="00E77CAE"/>
    <w:rsid w:val="00E77DDD"/>
    <w:rsid w:val="00E77E55"/>
    <w:rsid w:val="00E8018B"/>
    <w:rsid w:val="00E80430"/>
    <w:rsid w:val="00E807E2"/>
    <w:rsid w:val="00E816AF"/>
    <w:rsid w:val="00E81C5F"/>
    <w:rsid w:val="00E81D89"/>
    <w:rsid w:val="00E81E6A"/>
    <w:rsid w:val="00E82110"/>
    <w:rsid w:val="00E825EC"/>
    <w:rsid w:val="00E829ED"/>
    <w:rsid w:val="00E82B4E"/>
    <w:rsid w:val="00E83286"/>
    <w:rsid w:val="00E83458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950"/>
    <w:rsid w:val="00E87B3F"/>
    <w:rsid w:val="00E904D3"/>
    <w:rsid w:val="00E90569"/>
    <w:rsid w:val="00E9072E"/>
    <w:rsid w:val="00E908B6"/>
    <w:rsid w:val="00E90DF0"/>
    <w:rsid w:val="00E910FD"/>
    <w:rsid w:val="00E915BF"/>
    <w:rsid w:val="00E9176C"/>
    <w:rsid w:val="00E9204F"/>
    <w:rsid w:val="00E92B31"/>
    <w:rsid w:val="00E92BD6"/>
    <w:rsid w:val="00E92DEA"/>
    <w:rsid w:val="00E93029"/>
    <w:rsid w:val="00E93529"/>
    <w:rsid w:val="00E9381A"/>
    <w:rsid w:val="00E93C6F"/>
    <w:rsid w:val="00E93D98"/>
    <w:rsid w:val="00E9404C"/>
    <w:rsid w:val="00E94DF4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14C"/>
    <w:rsid w:val="00EA01E7"/>
    <w:rsid w:val="00EA03C8"/>
    <w:rsid w:val="00EA08B3"/>
    <w:rsid w:val="00EA09C8"/>
    <w:rsid w:val="00EA0AC5"/>
    <w:rsid w:val="00EA0EDB"/>
    <w:rsid w:val="00EA0F13"/>
    <w:rsid w:val="00EA114B"/>
    <w:rsid w:val="00EA1178"/>
    <w:rsid w:val="00EA1449"/>
    <w:rsid w:val="00EA1822"/>
    <w:rsid w:val="00EA182F"/>
    <w:rsid w:val="00EA1999"/>
    <w:rsid w:val="00EA19E3"/>
    <w:rsid w:val="00EA1BAF"/>
    <w:rsid w:val="00EA1BEA"/>
    <w:rsid w:val="00EA1D08"/>
    <w:rsid w:val="00EA2415"/>
    <w:rsid w:val="00EA2542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B83"/>
    <w:rsid w:val="00EA4C44"/>
    <w:rsid w:val="00EA4D19"/>
    <w:rsid w:val="00EA4F8A"/>
    <w:rsid w:val="00EA57A3"/>
    <w:rsid w:val="00EA5890"/>
    <w:rsid w:val="00EA5A7F"/>
    <w:rsid w:val="00EA5C9A"/>
    <w:rsid w:val="00EA5DF7"/>
    <w:rsid w:val="00EA660E"/>
    <w:rsid w:val="00EA6C70"/>
    <w:rsid w:val="00EA7530"/>
    <w:rsid w:val="00EA7BF6"/>
    <w:rsid w:val="00EA7C61"/>
    <w:rsid w:val="00EB0092"/>
    <w:rsid w:val="00EB042B"/>
    <w:rsid w:val="00EB0D5D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131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0F11"/>
    <w:rsid w:val="00EC129F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725"/>
    <w:rsid w:val="00EC5A2B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0D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82"/>
    <w:rsid w:val="00ED0EAE"/>
    <w:rsid w:val="00ED0F86"/>
    <w:rsid w:val="00ED1197"/>
    <w:rsid w:val="00ED12C1"/>
    <w:rsid w:val="00ED1FE7"/>
    <w:rsid w:val="00ED22D5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0C9"/>
    <w:rsid w:val="00ED71DB"/>
    <w:rsid w:val="00ED73C3"/>
    <w:rsid w:val="00ED73EB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0DD"/>
    <w:rsid w:val="00EE36B2"/>
    <w:rsid w:val="00EE3A69"/>
    <w:rsid w:val="00EE3D13"/>
    <w:rsid w:val="00EE3D35"/>
    <w:rsid w:val="00EE3EBB"/>
    <w:rsid w:val="00EE4997"/>
    <w:rsid w:val="00EE4AFC"/>
    <w:rsid w:val="00EE5E0A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4A88"/>
    <w:rsid w:val="00EF563F"/>
    <w:rsid w:val="00EF5823"/>
    <w:rsid w:val="00EF6157"/>
    <w:rsid w:val="00EF6341"/>
    <w:rsid w:val="00EF6562"/>
    <w:rsid w:val="00EF682B"/>
    <w:rsid w:val="00EF692B"/>
    <w:rsid w:val="00EF7A5F"/>
    <w:rsid w:val="00F004EB"/>
    <w:rsid w:val="00F00518"/>
    <w:rsid w:val="00F00604"/>
    <w:rsid w:val="00F0072E"/>
    <w:rsid w:val="00F009B0"/>
    <w:rsid w:val="00F01211"/>
    <w:rsid w:val="00F018EC"/>
    <w:rsid w:val="00F01BB2"/>
    <w:rsid w:val="00F01E57"/>
    <w:rsid w:val="00F01F96"/>
    <w:rsid w:val="00F02301"/>
    <w:rsid w:val="00F028E1"/>
    <w:rsid w:val="00F02C33"/>
    <w:rsid w:val="00F02D86"/>
    <w:rsid w:val="00F037C1"/>
    <w:rsid w:val="00F03856"/>
    <w:rsid w:val="00F038E2"/>
    <w:rsid w:val="00F038F7"/>
    <w:rsid w:val="00F04172"/>
    <w:rsid w:val="00F041AE"/>
    <w:rsid w:val="00F041BD"/>
    <w:rsid w:val="00F04535"/>
    <w:rsid w:val="00F048BD"/>
    <w:rsid w:val="00F04B33"/>
    <w:rsid w:val="00F04D17"/>
    <w:rsid w:val="00F04DC9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62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17E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035"/>
    <w:rsid w:val="00F16146"/>
    <w:rsid w:val="00F16698"/>
    <w:rsid w:val="00F169D7"/>
    <w:rsid w:val="00F1756F"/>
    <w:rsid w:val="00F178E6"/>
    <w:rsid w:val="00F17F9C"/>
    <w:rsid w:val="00F2006F"/>
    <w:rsid w:val="00F204AA"/>
    <w:rsid w:val="00F20DF0"/>
    <w:rsid w:val="00F210A1"/>
    <w:rsid w:val="00F21378"/>
    <w:rsid w:val="00F21940"/>
    <w:rsid w:val="00F21A36"/>
    <w:rsid w:val="00F21E4C"/>
    <w:rsid w:val="00F21F1B"/>
    <w:rsid w:val="00F22491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AAC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3AD"/>
    <w:rsid w:val="00F304DF"/>
    <w:rsid w:val="00F30F65"/>
    <w:rsid w:val="00F3134D"/>
    <w:rsid w:val="00F315CA"/>
    <w:rsid w:val="00F31A5B"/>
    <w:rsid w:val="00F31C91"/>
    <w:rsid w:val="00F31D19"/>
    <w:rsid w:val="00F3204F"/>
    <w:rsid w:val="00F32399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7C5"/>
    <w:rsid w:val="00F34A54"/>
    <w:rsid w:val="00F34EAC"/>
    <w:rsid w:val="00F3523F"/>
    <w:rsid w:val="00F35840"/>
    <w:rsid w:val="00F3585E"/>
    <w:rsid w:val="00F35D9B"/>
    <w:rsid w:val="00F35FDF"/>
    <w:rsid w:val="00F364BC"/>
    <w:rsid w:val="00F3671B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489C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853"/>
    <w:rsid w:val="00F50A03"/>
    <w:rsid w:val="00F50C6C"/>
    <w:rsid w:val="00F50CB1"/>
    <w:rsid w:val="00F50F92"/>
    <w:rsid w:val="00F51056"/>
    <w:rsid w:val="00F51676"/>
    <w:rsid w:val="00F52808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36E"/>
    <w:rsid w:val="00F5463C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523"/>
    <w:rsid w:val="00F568C1"/>
    <w:rsid w:val="00F569C8"/>
    <w:rsid w:val="00F56C33"/>
    <w:rsid w:val="00F56D34"/>
    <w:rsid w:val="00F56DCE"/>
    <w:rsid w:val="00F56DE0"/>
    <w:rsid w:val="00F56FD2"/>
    <w:rsid w:val="00F57133"/>
    <w:rsid w:val="00F5713F"/>
    <w:rsid w:val="00F572C5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7F"/>
    <w:rsid w:val="00F700B6"/>
    <w:rsid w:val="00F7012D"/>
    <w:rsid w:val="00F7061C"/>
    <w:rsid w:val="00F70890"/>
    <w:rsid w:val="00F7215C"/>
    <w:rsid w:val="00F72873"/>
    <w:rsid w:val="00F72941"/>
    <w:rsid w:val="00F72A89"/>
    <w:rsid w:val="00F72CD7"/>
    <w:rsid w:val="00F72DC1"/>
    <w:rsid w:val="00F730B7"/>
    <w:rsid w:val="00F731FF"/>
    <w:rsid w:val="00F733F4"/>
    <w:rsid w:val="00F7354D"/>
    <w:rsid w:val="00F7357F"/>
    <w:rsid w:val="00F73B13"/>
    <w:rsid w:val="00F73B74"/>
    <w:rsid w:val="00F73E79"/>
    <w:rsid w:val="00F73F66"/>
    <w:rsid w:val="00F74361"/>
    <w:rsid w:val="00F74CA7"/>
    <w:rsid w:val="00F74D16"/>
    <w:rsid w:val="00F74E3B"/>
    <w:rsid w:val="00F751BE"/>
    <w:rsid w:val="00F75223"/>
    <w:rsid w:val="00F754B5"/>
    <w:rsid w:val="00F75E2C"/>
    <w:rsid w:val="00F760EE"/>
    <w:rsid w:val="00F76223"/>
    <w:rsid w:val="00F76B07"/>
    <w:rsid w:val="00F76C4F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1FCA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21"/>
    <w:rsid w:val="00F90134"/>
    <w:rsid w:val="00F907C7"/>
    <w:rsid w:val="00F90C41"/>
    <w:rsid w:val="00F91300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583E"/>
    <w:rsid w:val="00F95EA4"/>
    <w:rsid w:val="00F964DC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7EB"/>
    <w:rsid w:val="00FA397C"/>
    <w:rsid w:val="00FA3D5B"/>
    <w:rsid w:val="00FA4C7D"/>
    <w:rsid w:val="00FA4ED6"/>
    <w:rsid w:val="00FA4FD7"/>
    <w:rsid w:val="00FA5750"/>
    <w:rsid w:val="00FA5874"/>
    <w:rsid w:val="00FA6416"/>
    <w:rsid w:val="00FA6476"/>
    <w:rsid w:val="00FA6A95"/>
    <w:rsid w:val="00FA6E13"/>
    <w:rsid w:val="00FA70CC"/>
    <w:rsid w:val="00FA7316"/>
    <w:rsid w:val="00FA77D4"/>
    <w:rsid w:val="00FA798A"/>
    <w:rsid w:val="00FA7990"/>
    <w:rsid w:val="00FA7E20"/>
    <w:rsid w:val="00FB07D6"/>
    <w:rsid w:val="00FB0FF2"/>
    <w:rsid w:val="00FB1001"/>
    <w:rsid w:val="00FB18B5"/>
    <w:rsid w:val="00FB197F"/>
    <w:rsid w:val="00FB23DD"/>
    <w:rsid w:val="00FB2830"/>
    <w:rsid w:val="00FB312F"/>
    <w:rsid w:val="00FB35C3"/>
    <w:rsid w:val="00FB39CA"/>
    <w:rsid w:val="00FB409D"/>
    <w:rsid w:val="00FB4272"/>
    <w:rsid w:val="00FB50D5"/>
    <w:rsid w:val="00FB546C"/>
    <w:rsid w:val="00FB580C"/>
    <w:rsid w:val="00FB584F"/>
    <w:rsid w:val="00FB5D61"/>
    <w:rsid w:val="00FB6343"/>
    <w:rsid w:val="00FB6499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0981"/>
    <w:rsid w:val="00FC0A8C"/>
    <w:rsid w:val="00FC1754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2ADE"/>
    <w:rsid w:val="00FD2D20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8EF"/>
    <w:rsid w:val="00FD5F8B"/>
    <w:rsid w:val="00FD61E3"/>
    <w:rsid w:val="00FD62C2"/>
    <w:rsid w:val="00FD63D0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09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E7ECE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2F9B"/>
    <w:rsid w:val="00FF3625"/>
    <w:rsid w:val="00FF36AA"/>
    <w:rsid w:val="00FF37E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66C"/>
    <w:rsid w:val="00FF786F"/>
    <w:rsid w:val="7F33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stroke="f">
      <v:stroke on="f"/>
      <o:colormru v:ext="edit" colors="white"/>
    </o:shapedefaults>
    <o:shapelayout v:ext="edit">
      <o:idmap v:ext="edit" data="2"/>
    </o:shapelayout>
  </w:shapeDefaults>
  <w:decimalSymbol w:val="."/>
  <w:listSeparator w:val=","/>
  <w14:docId w14:val="007B2814"/>
  <w15:docId w15:val="{67DDF811-C743-42BB-A4B1-B787E809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642667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642667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642667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642667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642667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0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642667" w:themeColor="text2"/>
        <w:bottom w:val="single" w:sz="8" w:space="0" w:color="642667" w:themeColor="text2"/>
        <w:insideH w:val="single" w:sz="8" w:space="0" w:color="642667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642667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FE9F0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0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642667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642667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642667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642667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642667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642667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642667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642667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642667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642667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642667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EFE9F0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FE9F0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642667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642667" w:themeColor="text2"/>
        <w:left w:val="single" w:sz="4" w:space="0" w:color="642667" w:themeColor="text2"/>
        <w:bottom w:val="single" w:sz="4" w:space="0" w:color="642667" w:themeColor="text2"/>
        <w:right w:val="single" w:sz="4" w:space="0" w:color="642667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2667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642667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6F2355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642667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642667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642667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642667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paragraph" w:customStyle="1" w:styleId="Nolist">
    <w:name w:val="No. list"/>
    <w:basedOn w:val="Normal"/>
    <w:rsid w:val="00F04B33"/>
    <w:pPr>
      <w:numPr>
        <w:numId w:val="15"/>
      </w:numPr>
      <w:tabs>
        <w:tab w:val="left" w:pos="357"/>
        <w:tab w:val="left" w:pos="714"/>
      </w:tabs>
      <w:suppressAutoHyphens/>
      <w:spacing w:before="60" w:after="60" w:line="230" w:lineRule="exact"/>
      <w:ind w:left="357"/>
    </w:pPr>
    <w:rPr>
      <w:rFonts w:ascii="Arial" w:hAnsi="Arial" w:cs="Times New Roman"/>
      <w:color w:val="auto"/>
      <w:spacing w:val="-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086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2A28"/>
    <w:pPr>
      <w:spacing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2A28"/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A5499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yperlink" Target="mailto:development.approvals@delwp.vic.gov.au" TargetMode="Externa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application-hub.app.planning.vic.gov.au/pol/dashboard" TargetMode="External"/><Relationship Id="rId22" Type="http://schemas.openxmlformats.org/officeDocument/2006/relationships/hyperlink" Target="https://mapshare.vic.gov.au/vicplan/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image" Target="media/image6.emf"/><Relationship Id="rId1" Type="http://schemas.openxmlformats.org/officeDocument/2006/relationships/image" Target="media/image8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642667"/>
      </a:dk2>
      <a:lt2>
        <a:srgbClr val="EFE9F0"/>
      </a:lt2>
      <a:accent1>
        <a:srgbClr val="00B2A9"/>
      </a:accent1>
      <a:accent2>
        <a:srgbClr val="642667"/>
      </a:accent2>
      <a:accent3>
        <a:srgbClr val="201547"/>
      </a:accent3>
      <a:accent4>
        <a:srgbClr val="99E0DD"/>
      </a:accent4>
      <a:accent5>
        <a:srgbClr val="C1A8C2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149</Value>
      <Value>7</Value>
      <Value>6</Value>
      <Value>5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sources xmlns="5638a78c-bc20-4dc0-9b7f-c1cdc468c382">Templates</Resources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Statutory Planning Services</TermName>
          <TermId xmlns="http://schemas.microsoft.com/office/infopath/2007/PartnerControls">916b3c81-e5df-4494-a9cf-10d10856131e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 Approvals and Design</TermName>
          <TermId xmlns="http://schemas.microsoft.com/office/infopath/2007/PartnerControls">417ca9bc-b1d8-42e7-842a-e09e5b23bbd3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Date_x0020_Recieved xmlns="a5f32de4-e402-4188-b034-e71ca7d22e54">2020-09-22T14:00:00+00:00</Date_x0020_Recieved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a27341dd-7be7-4882-a552-a667d667e276</TermId>
        </TermInfo>
      </Terms>
    </ic50d0a05a8e4d9791dac67f8a1e716c>
    <ea3a080f59024ac6b00b52da59634670 xmlns="5638a78c-bc20-4dc0-9b7f-c1cdc468c382">
      <Terms xmlns="http://schemas.microsoft.com/office/infopath/2007/PartnerControls"/>
    </ea3a080f59024ac6b00b52da59634670>
    <_dlc_DocId xmlns="a5f32de4-e402-4188-b034-e71ca7d22e54">DOCID391-1137304263-2120</_dlc_DocId>
    <_dlc_DocIdUrl xmlns="a5f32de4-e402-4188-b034-e71ca7d22e54">
      <Url>https://delwpvicgovau.sharepoint.com/sites/ecm_391/_layouts/15/DocIdRedir.aspx?ID=DOCID391-1137304263-2120</Url>
      <Description>DOCID391-1137304263-2120</Description>
    </_dlc_DocIdUrl>
    <SharedWithUsers xmlns="5638a78c-bc20-4dc0-9b7f-c1cdc468c382">
      <UserInfo>
        <DisplayName>Polly O'Donovan (DEECA)</DisplayName>
        <AccountId>3057</AccountId>
        <AccountType/>
      </UserInfo>
    </SharedWithUsers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?mso-contentType ?>
<SharedContentType xmlns="Microsoft.SharePoint.Taxonomy.ContentTypeSync" SourceId="797aeec6-0273-40f2-ab3e-beee73212332" ContentTypeId="0x0101002517F445A0F35E449C98AAD631F2B038E6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Legal Advice" ma:contentTypeID="0x0101002517F445A0F35E449C98AAD631F2B038E600555F99B92F4C244393A47E643B61BFED" ma:contentTypeVersion="232" ma:contentTypeDescription="Internal legal advice (non- precedent advice)- DELWP" ma:contentTypeScope="" ma:versionID="6315d242c20630556ff10808d85e75e5">
  <xsd:schema xmlns:xsd="http://www.w3.org/2001/XMLSchema" xmlns:xs="http://www.w3.org/2001/XMLSchema" xmlns:p="http://schemas.microsoft.com/office/2006/metadata/properties" xmlns:ns1="a5f32de4-e402-4188-b034-e71ca7d22e54" xmlns:ns2="http://schemas.microsoft.com/sharepoint/v3" xmlns:ns3="9fd47c19-1c4a-4d7d-b342-c10cef269344" xmlns:ns4="5638a78c-bc20-4dc0-9b7f-c1cdc468c382" xmlns:ns5="938405e1-31e3-4f6b-b585-e681d1d910be" targetNamespace="http://schemas.microsoft.com/office/2006/metadata/properties" ma:root="true" ma:fieldsID="522be6f2991df0009ecfec2b06155422" ns1:_="" ns2:_="" ns3:_="" ns4:_="" ns5:_="">
    <xsd:import namespace="a5f32de4-e402-4188-b034-e71ca7d22e54"/>
    <xsd:import namespace="http://schemas.microsoft.com/sharepoint/v3"/>
    <xsd:import namespace="9fd47c19-1c4a-4d7d-b342-c10cef269344"/>
    <xsd:import namespace="5638a78c-bc20-4dc0-9b7f-c1cdc468c382"/>
    <xsd:import namespace="938405e1-31e3-4f6b-b585-e681d1d910be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2:Language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1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Resources" minOccurs="0"/>
                <xsd:element ref="ns1:Date_x0020_Recieved" minOccurs="0"/>
                <xsd:element ref="ns4:ea3a080f59024ac6b00b52da59634670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_x0020_Recieved" ma:index="32" nillable="true" ma:displayName="Date Received" ma:description="The date stamped on official correspondence." ma:format="DateOnly" ma:internalName="Date_x0020_Recie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3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Impact Assessment|27013645-8e33-4b93-bd17-833b2e397a14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5421d449-571a-45d8-9779-25fc379efede}" ma:internalName="TaxCatchAll" ma:showField="CatchAllData" ma:web="5638a78c-bc20-4dc0-9b7f-c1cdc468c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5421d449-571a-45d8-9779-25fc379efede}" ma:internalName="TaxCatchAllLabel" ma:readOnly="true" ma:showField="CatchAllDataLabel" ma:web="5638a78c-bc20-4dc0-9b7f-c1cdc468c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Planning|a27341dd-7be7-4882-a552-a667d667e276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Statutory Planning Services|916b3c81-e5df-4494-a9cf-10d10856131e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8a78c-bc20-4dc0-9b7f-c1cdc468c382" elementFormDefault="qualified">
    <xsd:import namespace="http://schemas.microsoft.com/office/2006/documentManagement/types"/>
    <xsd:import namespace="http://schemas.microsoft.com/office/infopath/2007/PartnerControls"/>
    <xsd:element name="Resources" ma:index="31" nillable="true" ma:displayName="Resources" ma:format="Dropdown" ma:internalName="Resources">
      <xsd:simpleType>
        <xsd:union memberTypes="dms:Text">
          <xsd:simpleType>
            <xsd:restriction base="dms:Choice">
              <xsd:enumeration value="Processes and procedures"/>
              <xsd:enumeration value="Templates"/>
              <xsd:enumeration value="General correspondence"/>
              <xsd:enumeration value="FOI requests"/>
              <xsd:enumeration value="Reference material"/>
              <xsd:enumeration value="HR Materials"/>
              <xsd:enumeration value="Legal advice"/>
              <xsd:enumeration value="Wind farm planning 'One Stop Shop'"/>
            </xsd:restriction>
          </xsd:simpleType>
        </xsd:union>
      </xsd:simpleType>
    </xsd:element>
    <xsd:element name="ea3a080f59024ac6b00b52da59634670" ma:index="34" nillable="true" ma:taxonomy="true" ma:internalName="ea3a080f59024ac6b00b52da59634670" ma:taxonomyFieldName="Project_x0020_Name" ma:displayName="Project Name" ma:default="" ma:fieldId="{ea3a080f-5902-4ac6-b00b-52da59634670}" ma:sspId="797aeec6-0273-40f2-ab3e-beee73212332" ma:termSetId="1a657b43-0dff-482d-8ac0-e3cdbb3ec4f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405e1-31e3-4f6b-b585-e681d1d910b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C49F0-D42E-41A9-B7CD-6508E6277A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5638a78c-bc20-4dc0-9b7f-c1cdc468c382"/>
    <ds:schemaRef ds:uri="a5f32de4-e402-4188-b034-e71ca7d22e54"/>
  </ds:schemaRefs>
</ds:datastoreItem>
</file>

<file path=customXml/itemProps2.xml><?xml version="1.0" encoding="utf-8"?>
<ds:datastoreItem xmlns:ds="http://schemas.openxmlformats.org/officeDocument/2006/customXml" ds:itemID="{C75090F2-4091-4D99-9102-6C90C4CDFE7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3F4A714-24FD-4A29-9380-2780398DE2E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2573D19-F33F-4EFB-9701-8E5104192A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F5F1A9-941B-4CFC-9D8F-5A965D93092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14B34AB-E75A-4299-AE40-A58F5377149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D7261B8-A429-4C11-9020-058FB8D74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http://schemas.microsoft.com/sharepoint/v3"/>
    <ds:schemaRef ds:uri="9fd47c19-1c4a-4d7d-b342-c10cef269344"/>
    <ds:schemaRef ds:uri="5638a78c-bc20-4dc0-9b7f-c1cdc468c382"/>
    <ds:schemaRef ds:uri="938405e1-31e3-4f6b-b585-e681d1d91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2234</CharactersWithSpaces>
  <SharedDoc>false</SharedDoc>
  <HLinks>
    <vt:vector size="36" baseType="variant">
      <vt:variant>
        <vt:i4>786538</vt:i4>
      </vt:variant>
      <vt:variant>
        <vt:i4>12</vt:i4>
      </vt:variant>
      <vt:variant>
        <vt:i4>0</vt:i4>
      </vt:variant>
      <vt:variant>
        <vt:i4>5</vt:i4>
      </vt:variant>
      <vt:variant>
        <vt:lpwstr>mailto:development.approvals@delwp.vic.gov.au</vt:lpwstr>
      </vt:variant>
      <vt:variant>
        <vt:lpwstr/>
      </vt:variant>
      <vt:variant>
        <vt:i4>1703949</vt:i4>
      </vt:variant>
      <vt:variant>
        <vt:i4>9</vt:i4>
      </vt:variant>
      <vt:variant>
        <vt:i4>0</vt:i4>
      </vt:variant>
      <vt:variant>
        <vt:i4>5</vt:i4>
      </vt:variant>
      <vt:variant>
        <vt:lpwstr>https://mapshare.vic.gov.au/vicplan/</vt:lpwstr>
      </vt:variant>
      <vt:variant>
        <vt:lpwstr/>
      </vt:variant>
      <vt:variant>
        <vt:i4>786538</vt:i4>
      </vt:variant>
      <vt:variant>
        <vt:i4>3</vt:i4>
      </vt:variant>
      <vt:variant>
        <vt:i4>0</vt:i4>
      </vt:variant>
      <vt:variant>
        <vt:i4>5</vt:i4>
      </vt:variant>
      <vt:variant>
        <vt:lpwstr>mailto:development.approvals@delwp.vic.gov.au</vt:lpwstr>
      </vt:variant>
      <vt:variant>
        <vt:lpwstr/>
      </vt:variant>
      <vt:variant>
        <vt:i4>5177345</vt:i4>
      </vt:variant>
      <vt:variant>
        <vt:i4>0</vt:i4>
      </vt:variant>
      <vt:variant>
        <vt:i4>0</vt:i4>
      </vt:variant>
      <vt:variant>
        <vt:i4>5</vt:i4>
      </vt:variant>
      <vt:variant>
        <vt:lpwstr>https://application-hub.app.planning.vic.gov.au/pol/dashboard</vt:lpwstr>
      </vt:variant>
      <vt:variant>
        <vt:lpwstr/>
      </vt:variant>
      <vt:variant>
        <vt:i4>786538</vt:i4>
      </vt:variant>
      <vt:variant>
        <vt:i4>3</vt:i4>
      </vt:variant>
      <vt:variant>
        <vt:i4>0</vt:i4>
      </vt:variant>
      <vt:variant>
        <vt:i4>5</vt:i4>
      </vt:variant>
      <vt:variant>
        <vt:lpwstr>mailto:development.approvals@delwp.vic.gov.au</vt:lpwstr>
      </vt:variant>
      <vt:variant>
        <vt:lpwstr/>
      </vt:variant>
      <vt:variant>
        <vt:i4>5177345</vt:i4>
      </vt:variant>
      <vt:variant>
        <vt:i4>0</vt:i4>
      </vt:variant>
      <vt:variant>
        <vt:i4>0</vt:i4>
      </vt:variant>
      <vt:variant>
        <vt:i4>5</vt:i4>
      </vt:variant>
      <vt:variant>
        <vt:lpwstr>https://application-hub.app.planning.vic.gov.au/pol/dashboard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Renewables Pre Application Form</dc:title>
  <dc:subject/>
  <dc:creator>Shobhna Singh (DELWP)</dc:creator>
  <cp:keywords/>
  <dc:description/>
  <cp:lastModifiedBy>Brooke Beddall (DEECA)</cp:lastModifiedBy>
  <cp:revision>2</cp:revision>
  <cp:lastPrinted>2020-07-10T07:42:00Z</cp:lastPrinted>
  <dcterms:created xsi:type="dcterms:W3CDTF">2023-06-08T17:17:00Z</dcterms:created>
  <dcterms:modified xsi:type="dcterms:W3CDTF">2023-06-08T17:17:00Z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0x0101002517F445A0F35E449C98AAD631F2B038E600555F99B92F4C244393A47E643B61BFED</vt:lpwstr>
  </property>
  <property fmtid="{D5CDD505-2E9C-101B-9397-08002B2CF9AE}" pid="19" name="Section">
    <vt:lpwstr>7;#All|8270565e-a836-42c0-aa61-1ac7b0ff14aa</vt:lpwstr>
  </property>
  <property fmtid="{D5CDD505-2E9C-101B-9397-08002B2CF9AE}" pid="20" name="Agency">
    <vt:lpwstr>1;#Department of Environment, Land, Water and Planning|607a3f87-1228-4cd9-82a5-076aa8776274</vt:lpwstr>
  </property>
  <property fmtid="{D5CDD505-2E9C-101B-9397-08002B2CF9AE}" pid="21" name="Branch">
    <vt:lpwstr>149;#Development Approvals and Design|417ca9bc-b1d8-42e7-842a-e09e5b23bbd3</vt:lpwstr>
  </property>
  <property fmtid="{D5CDD505-2E9C-101B-9397-08002B2CF9AE}" pid="22" name="_dlc_DocIdItemGuid">
    <vt:lpwstr>34bdf215-b934-4d96-a5bb-485bbf3cc35f</vt:lpwstr>
  </property>
  <property fmtid="{D5CDD505-2E9C-101B-9397-08002B2CF9AE}" pid="23" name="Division">
    <vt:lpwstr>5;#Statutory Planning Services|916b3c81-e5df-4494-a9cf-10d10856131e</vt:lpwstr>
  </property>
  <property fmtid="{D5CDD505-2E9C-101B-9397-08002B2CF9AE}" pid="24" name="Group1">
    <vt:lpwstr>6;#Planning|a27341dd-7be7-4882-a552-a667d667e276</vt:lpwstr>
  </property>
  <property fmtid="{D5CDD505-2E9C-101B-9397-08002B2CF9AE}" pid="25" name="Dissemination Limiting Marker">
    <vt:lpwstr>2;#FOUO|955eb6fc-b35a-4808-8aa5-31e514fa3f26</vt:lpwstr>
  </property>
  <property fmtid="{D5CDD505-2E9C-101B-9397-08002B2CF9AE}" pid="26" name="Security Classification">
    <vt:lpwstr>3;#Unclassified|7fa379f4-4aba-4692-ab80-7d39d3a23cf4</vt:lpwstr>
  </property>
  <property fmtid="{D5CDD505-2E9C-101B-9397-08002B2CF9AE}" pid="27" name="Sub-Section">
    <vt:lpwstr/>
  </property>
  <property fmtid="{D5CDD505-2E9C-101B-9397-08002B2CF9AE}" pid="28" name="Project Name">
    <vt:lpwstr/>
  </property>
  <property fmtid="{D5CDD505-2E9C-101B-9397-08002B2CF9AE}" pid="29" name="MSIP_Label_4257e2ab-f512-40e2-9c9a-c64247360765_Enabled">
    <vt:lpwstr>true</vt:lpwstr>
  </property>
  <property fmtid="{D5CDD505-2E9C-101B-9397-08002B2CF9AE}" pid="30" name="MSIP_Label_4257e2ab-f512-40e2-9c9a-c64247360765_SetDate">
    <vt:lpwstr>2023-06-08T17:17:48Z</vt:lpwstr>
  </property>
  <property fmtid="{D5CDD505-2E9C-101B-9397-08002B2CF9AE}" pid="31" name="MSIP_Label_4257e2ab-f512-40e2-9c9a-c64247360765_Method">
    <vt:lpwstr>Privileged</vt:lpwstr>
  </property>
  <property fmtid="{D5CDD505-2E9C-101B-9397-08002B2CF9AE}" pid="32" name="MSIP_Label_4257e2ab-f512-40e2-9c9a-c64247360765_Name">
    <vt:lpwstr>OFFICIAL</vt:lpwstr>
  </property>
  <property fmtid="{D5CDD505-2E9C-101B-9397-08002B2CF9AE}" pid="33" name="MSIP_Label_4257e2ab-f512-40e2-9c9a-c64247360765_SiteId">
    <vt:lpwstr>e8bdd6f7-fc18-4e48-a554-7f547927223b</vt:lpwstr>
  </property>
  <property fmtid="{D5CDD505-2E9C-101B-9397-08002B2CF9AE}" pid="34" name="MSIP_Label_4257e2ab-f512-40e2-9c9a-c64247360765_ActionId">
    <vt:lpwstr>d7a9a67a-8501-4955-95be-7be22baa25d5</vt:lpwstr>
  </property>
  <property fmtid="{D5CDD505-2E9C-101B-9397-08002B2CF9AE}" pid="35" name="MSIP_Label_4257e2ab-f512-40e2-9c9a-c64247360765_ContentBits">
    <vt:lpwstr>2</vt:lpwstr>
  </property>
</Properties>
</file>